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1c26" w14:textId="0c41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2007 жылғы 25 желтоқсандағы N 4-4 шешімі. Батыс Қазақстан облысы Орал қаласының әділет басқармасында 2008 жылғы 3 қаңтарда N 7-1-78 тіркелді. Күші жойылды - Батыс Қазақстан облысы Орал қалалық мәслихатының 2009 жылғы 31 наурыздағы N 15-9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2009.03.31 N 15-9 Шешімімен. </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6 бабы 1 тармағының 1 тармақшасы, Қазақстан Республикасының "2008 жылға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85 бабы, облыстық мәслихаттың 2007 жылғы 12 желтоқсандағы N 4-4 "2008 жылға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2008 жылға арналған қалалық бюджет 1 қосымшаға сәйкес келесі көлемде бекітілсін:</w:t>
      </w:r>
      <w:r>
        <w:br/>
      </w:r>
      <w:r>
        <w:rPr>
          <w:rFonts w:ascii="Times New Roman"/>
          <w:b w:val="false"/>
          <w:i w:val="false"/>
          <w:color w:val="000000"/>
          <w:sz w:val="28"/>
        </w:rPr>
        <w:t>
      1) кірістер - 14 656 668 мың теңге, соның ішінде:</w:t>
      </w:r>
      <w:r>
        <w:br/>
      </w:r>
      <w:r>
        <w:rPr>
          <w:rFonts w:ascii="Times New Roman"/>
          <w:b w:val="false"/>
          <w:i w:val="false"/>
          <w:color w:val="000000"/>
          <w:sz w:val="28"/>
        </w:rPr>
        <w:t>
      салықтық түсімдер - 5 426 909 мың теңге;</w:t>
      </w:r>
      <w:r>
        <w:br/>
      </w:r>
      <w:r>
        <w:rPr>
          <w:rFonts w:ascii="Times New Roman"/>
          <w:b w:val="false"/>
          <w:i w:val="false"/>
          <w:color w:val="000000"/>
          <w:sz w:val="28"/>
        </w:rPr>
        <w:t>
      салықтық емес түсімдер - 138 497 мың теңге;</w:t>
      </w:r>
      <w:r>
        <w:br/>
      </w:r>
      <w:r>
        <w:rPr>
          <w:rFonts w:ascii="Times New Roman"/>
          <w:b w:val="false"/>
          <w:i w:val="false"/>
          <w:color w:val="000000"/>
          <w:sz w:val="28"/>
        </w:rPr>
        <w:t>
      негізгі капиталды сатудан түсетін түсімдер - 2 685 050 мың теңге;</w:t>
      </w:r>
      <w:r>
        <w:br/>
      </w:r>
      <w:r>
        <w:rPr>
          <w:rFonts w:ascii="Times New Roman"/>
          <w:b w:val="false"/>
          <w:i w:val="false"/>
          <w:color w:val="000000"/>
          <w:sz w:val="28"/>
        </w:rPr>
        <w:t>
      трансферттердің түсімдері - 6 406 212 мың теңге;</w:t>
      </w:r>
      <w:r>
        <w:br/>
      </w:r>
      <w:r>
        <w:rPr>
          <w:rFonts w:ascii="Times New Roman"/>
          <w:b w:val="false"/>
          <w:i w:val="false"/>
          <w:color w:val="000000"/>
          <w:sz w:val="28"/>
        </w:rPr>
        <w:t>
      2) шығындар - 13 389 504 мың теңге;</w:t>
      </w:r>
      <w:r>
        <w:br/>
      </w:r>
      <w:r>
        <w:rPr>
          <w:rFonts w:ascii="Times New Roman"/>
          <w:b w:val="false"/>
          <w:i w:val="false"/>
          <w:color w:val="000000"/>
          <w:sz w:val="28"/>
        </w:rPr>
        <w:t>
      3) операциялық айырым - 1 267 164 мың теңге;</w:t>
      </w:r>
      <w:r>
        <w:br/>
      </w:r>
      <w:r>
        <w:rPr>
          <w:rFonts w:ascii="Times New Roman"/>
          <w:b w:val="false"/>
          <w:i w:val="false"/>
          <w:color w:val="000000"/>
          <w:sz w:val="28"/>
        </w:rPr>
        <w:t>
      4) таза бюджеттен кредиттеу - 0;</w:t>
      </w:r>
      <w:r>
        <w:br/>
      </w:r>
      <w:r>
        <w:rPr>
          <w:rFonts w:ascii="Times New Roman"/>
          <w:b w:val="false"/>
          <w:i w:val="false"/>
          <w:color w:val="000000"/>
          <w:sz w:val="28"/>
        </w:rPr>
        <w:t>
      5) қаржы активтер операциясымен айырым - 0;</w:t>
      </w:r>
      <w:r>
        <w:br/>
      </w:r>
      <w:r>
        <w:rPr>
          <w:rFonts w:ascii="Times New Roman"/>
          <w:b w:val="false"/>
          <w:i w:val="false"/>
          <w:color w:val="000000"/>
          <w:sz w:val="28"/>
        </w:rPr>
        <w:t>
      6) бюджет тапшылығы (профициті) - 1 267 164 мың теңге; </w:t>
      </w:r>
      <w:r>
        <w:br/>
      </w:r>
      <w:r>
        <w:rPr>
          <w:rFonts w:ascii="Times New Roman"/>
          <w:b w:val="false"/>
          <w:i w:val="false"/>
          <w:color w:val="000000"/>
          <w:sz w:val="28"/>
        </w:rPr>
        <w:t>
      7) бюджет тапшылығын қаржыландыру (профицитін пайдалану) - -1 267 164 мың теңге, соның ішінде:</w:t>
      </w:r>
      <w:r>
        <w:br/>
      </w:r>
      <w:r>
        <w:rPr>
          <w:rFonts w:ascii="Times New Roman"/>
          <w:b w:val="false"/>
          <w:i w:val="false"/>
          <w:color w:val="000000"/>
          <w:sz w:val="28"/>
        </w:rPr>
        <w:t>
      қарыздар түсімі - 305 382 мың теңге;</w:t>
      </w:r>
      <w:r>
        <w:br/>
      </w:r>
      <w:r>
        <w:rPr>
          <w:rFonts w:ascii="Times New Roman"/>
          <w:b w:val="false"/>
          <w:i w:val="false"/>
          <w:color w:val="000000"/>
          <w:sz w:val="28"/>
        </w:rPr>
        <w:t>
      қарыздарды өтеу - -1 793 022 мың теңге;</w:t>
      </w:r>
      <w:r>
        <w:br/>
      </w:r>
      <w:r>
        <w:rPr>
          <w:rFonts w:ascii="Times New Roman"/>
          <w:b w:val="false"/>
          <w:i w:val="false"/>
          <w:color w:val="000000"/>
          <w:sz w:val="28"/>
        </w:rPr>
        <w:t>
      бюджет қаражаты қалдықтарының қозғалысы - 220 476 мың теңге.</w:t>
      </w:r>
      <w:r>
        <w:br/>
      </w:r>
      <w:r>
        <w:rPr>
          <w:rFonts w:ascii="Times New Roman"/>
          <w:b w:val="false"/>
          <w:i w:val="false"/>
          <w:color w:val="000000"/>
          <w:sz w:val="28"/>
        </w:rPr>
        <w:t>
</w:t>
      </w:r>
      <w:r>
        <w:rPr>
          <w:rFonts w:ascii="Times New Roman"/>
          <w:b w:val="false"/>
          <w:i w:val="false"/>
          <w:color w:val="ff0000"/>
          <w:sz w:val="28"/>
        </w:rPr>
        <w:t>      Ескерту. 1 тармақ жаңа редакцияда - Батыс Қазақстан облысы Орал қалалық мәслихаттың 2008.12.23 </w:t>
      </w:r>
      <w:r>
        <w:rPr>
          <w:rFonts w:ascii="Times New Roman"/>
          <w:b w:val="false"/>
          <w:i w:val="false"/>
          <w:color w:val="000000"/>
          <w:sz w:val="28"/>
        </w:rPr>
        <w:t>N 13-2</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2. 2008 жылға арналған қалалық бюджет түсімдері Қазақстан Республикасының Бюджеттік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"2008 жылға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облыстық мәслихаттың 2007 жылғы 12 желтоқсандағы N 4-4 "2008 жылға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негізінде және осы шешімнің 4 тармағына сәйкес қалыптасады.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"2008 жылға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8 бабы басшылыққа алынсын.</w:t>
      </w:r>
      <w:r>
        <w:br/>
      </w:r>
      <w:r>
        <w:rPr>
          <w:rFonts w:ascii="Times New Roman"/>
          <w:b w:val="false"/>
          <w:i w:val="false"/>
          <w:color w:val="000000"/>
          <w:sz w:val="28"/>
        </w:rPr>
        <w:t>
</w:t>
      </w:r>
      <w:r>
        <w:rPr>
          <w:rFonts w:ascii="Times New Roman"/>
          <w:b w:val="false"/>
          <w:i w:val="false"/>
          <w:color w:val="000000"/>
          <w:sz w:val="28"/>
        </w:rPr>
        <w:t>
      4. 2008 жылға арналған облыстық мәслихатпен белгіленген кірістерді бөлу нормативі келесі кіші кластармен есептелсін: </w:t>
      </w:r>
      <w:r>
        <w:br/>
      </w:r>
      <w:r>
        <w:rPr>
          <w:rFonts w:ascii="Times New Roman"/>
          <w:b w:val="false"/>
          <w:i w:val="false"/>
          <w:color w:val="000000"/>
          <w:sz w:val="28"/>
        </w:rPr>
        <w:t>
      1) жеке табыс салығының қалалық бюджетке бөлінетін мөлшері - 53 пайыз;</w:t>
      </w:r>
      <w:r>
        <w:br/>
      </w:r>
      <w:r>
        <w:rPr>
          <w:rFonts w:ascii="Times New Roman"/>
          <w:b w:val="false"/>
          <w:i w:val="false"/>
          <w:color w:val="000000"/>
          <w:sz w:val="28"/>
        </w:rPr>
        <w:t>
      2) әлеуметтік салығының қалалық бюджетке бөлінетін мөлшері - 53 пайыз.</w:t>
      </w:r>
      <w:r>
        <w:br/>
      </w:r>
      <w:r>
        <w:rPr>
          <w:rFonts w:ascii="Times New Roman"/>
          <w:b w:val="false"/>
          <w:i w:val="false"/>
          <w:color w:val="000000"/>
          <w:sz w:val="28"/>
        </w:rPr>
        <w:t>
</w:t>
      </w:r>
      <w:r>
        <w:rPr>
          <w:rFonts w:ascii="Times New Roman"/>
          <w:b w:val="false"/>
          <w:i w:val="false"/>
          <w:color w:val="000000"/>
          <w:sz w:val="28"/>
        </w:rPr>
        <w:t>
      5. 2008 жылға арналған бюджеттік алулардың қарастырылмайтындығы белгіленсін.</w:t>
      </w:r>
      <w:r>
        <w:br/>
      </w:r>
      <w:r>
        <w:rPr>
          <w:rFonts w:ascii="Times New Roman"/>
          <w:b w:val="false"/>
          <w:i w:val="false"/>
          <w:color w:val="000000"/>
          <w:sz w:val="28"/>
        </w:rPr>
        <w:t>
</w:t>
      </w:r>
      <w:r>
        <w:rPr>
          <w:rFonts w:ascii="Times New Roman"/>
          <w:b w:val="false"/>
          <w:i w:val="false"/>
          <w:color w:val="000000"/>
          <w:sz w:val="28"/>
        </w:rPr>
        <w:t>
      6. 2008 жылға арналған жергілікті атқарушы органдардың резерві - 126 031 мың теңге сомасында бекітілсін, соның ішінде:</w:t>
      </w:r>
      <w:r>
        <w:br/>
      </w:r>
      <w:r>
        <w:rPr>
          <w:rFonts w:ascii="Times New Roman"/>
          <w:b w:val="false"/>
          <w:i w:val="false"/>
          <w:color w:val="000000"/>
          <w:sz w:val="28"/>
        </w:rPr>
        <w:t>
      қаланың жергілікті атқарушы органының шұғыл шығындарға арналған резерві - 39 300 мың теңге;</w:t>
      </w:r>
      <w:r>
        <w:br/>
      </w:r>
      <w:r>
        <w:rPr>
          <w:rFonts w:ascii="Times New Roman"/>
          <w:b w:val="false"/>
          <w:i w:val="false"/>
          <w:color w:val="000000"/>
          <w:sz w:val="28"/>
        </w:rPr>
        <w:t>
      табиғи және техногендік сипаттағы төтенше жағдайларды жою үшін қаланың жергілікті атқарушы органының төтенше резерві - 77 397 мың теңге;</w:t>
      </w:r>
      <w:r>
        <w:br/>
      </w:r>
      <w:r>
        <w:rPr>
          <w:rFonts w:ascii="Times New Roman"/>
          <w:b w:val="false"/>
          <w:i w:val="false"/>
          <w:color w:val="000000"/>
          <w:sz w:val="28"/>
        </w:rPr>
        <w:t>
      соттардың шешімдері бойынша міндеттемелерді орындауға арналған қаланың жергілікті атқарушы органының резерві - 9 334 мың теңге.</w:t>
      </w:r>
      <w:r>
        <w:br/>
      </w:r>
      <w:r>
        <w:rPr>
          <w:rFonts w:ascii="Times New Roman"/>
          <w:b w:val="false"/>
          <w:i w:val="false"/>
          <w:color w:val="000000"/>
          <w:sz w:val="28"/>
        </w:rPr>
        <w:t>
</w:t>
      </w:r>
      <w:r>
        <w:rPr>
          <w:rFonts w:ascii="Times New Roman"/>
          <w:b w:val="false"/>
          <w:i w:val="false"/>
          <w:color w:val="ff0000"/>
          <w:sz w:val="28"/>
        </w:rPr>
        <w:t>      Ескерту.: 6 тармаққа өзгерту енгізілді - Батыс Қазақстан облысы Орал қалалық мәслихаттың 2008.05.27 </w:t>
      </w:r>
      <w:r>
        <w:rPr>
          <w:rFonts w:ascii="Times New Roman"/>
          <w:b w:val="false"/>
          <w:i w:val="false"/>
          <w:color w:val="000000"/>
          <w:sz w:val="28"/>
        </w:rPr>
        <w:t>N 8-3</w:t>
      </w:r>
      <w:r>
        <w:rPr>
          <w:rFonts w:ascii="Times New Roman"/>
          <w:b w:val="false"/>
          <w:i w:val="false"/>
          <w:color w:val="ff0000"/>
          <w:sz w:val="28"/>
        </w:rPr>
        <w:t>, 2008.08.12 </w:t>
      </w:r>
      <w:r>
        <w:rPr>
          <w:rFonts w:ascii="Times New Roman"/>
          <w:b w:val="false"/>
          <w:i w:val="false"/>
          <w:color w:val="000000"/>
          <w:sz w:val="28"/>
        </w:rPr>
        <w:t>N 10-2</w:t>
      </w:r>
      <w:r>
        <w:rPr>
          <w:rFonts w:ascii="Times New Roman"/>
          <w:b w:val="false"/>
          <w:i w:val="false"/>
          <w:color w:val="ff0000"/>
          <w:sz w:val="28"/>
        </w:rPr>
        <w:t>, 2008.10.23 </w:t>
      </w:r>
      <w:r>
        <w:rPr>
          <w:rFonts w:ascii="Times New Roman"/>
          <w:b w:val="false"/>
          <w:i w:val="false"/>
          <w:color w:val="000000"/>
          <w:sz w:val="28"/>
        </w:rPr>
        <w:t>N 12-2</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органдарға қарасты мемлекеттік мекемелердің тауарлар өткізу мен қызмет көрсетуден түсетін түсімдері Қазақстан Республикасы Үкіметі және Бюджеттік </w:t>
      </w:r>
      <w:r>
        <w:rPr>
          <w:rFonts w:ascii="Times New Roman"/>
          <w:b w:val="false"/>
          <w:i w:val="false"/>
          <w:color w:val="000000"/>
          <w:sz w:val="28"/>
        </w:rPr>
        <w:t>кодексімен</w:t>
      </w:r>
      <w:r>
        <w:rPr>
          <w:rFonts w:ascii="Times New Roman"/>
          <w:b w:val="false"/>
          <w:i w:val="false"/>
          <w:color w:val="000000"/>
          <w:sz w:val="28"/>
        </w:rPr>
        <w:t> белгіленген тәртіптерге сәйкес пайдаланылсын.</w:t>
      </w:r>
      <w:r>
        <w:br/>
      </w:r>
      <w:r>
        <w:rPr>
          <w:rFonts w:ascii="Times New Roman"/>
          <w:b w:val="false"/>
          <w:i w:val="false"/>
          <w:color w:val="000000"/>
          <w:sz w:val="28"/>
        </w:rPr>
        <w:t>
</w:t>
      </w:r>
      <w:r>
        <w:rPr>
          <w:rFonts w:ascii="Times New Roman"/>
          <w:b w:val="false"/>
          <w:i w:val="false"/>
          <w:color w:val="000000"/>
          <w:sz w:val="28"/>
        </w:rPr>
        <w:t>
      8. 2008 жылға арналған қалалық бюджетте облыстық бюджеттен үйден оқып, тәрбиеленетін мүгедек балаларды материалдық қамтамасызетуге нысаналы трансферттер 9 676 мың теңге, N 16 орта мектепті күрделі жөндеуге - 35 800 мың теңге, N 26 орта мектепті күрделі жөндеуге - 19 268 мың теңге, N 27 орта мектепті күрделі жөндеуге - 19 523 мың теңге, N 43 орта мектепті күрделі жөндеуге және ЖСҚ әзірлеуге - 39 100 мың теңге, N 41 орта мектепті күрделі жөндеуге - 28 000 мың теңге, N 2 балабақшаны күрделі жөндеуге және ЖСҚ әзірлеуге - 929 мың теңге, тасымалдауды ұйымдастыру үшін автокөлік сатып алуға - 3 800 мың теңге, Орал қаласында балабақша ашуға арнап ғимарат сатып алуға - 100 000 мың теңге, білім беру ұйымдарының күндізгі оқу нысанында оқитындар мен тәрбиеленушілерін қоғамдық көлікте жеңілдетілген ақымен жүріп-тұруын жүзеге асыруға - 42 052 мың теңге, Орал қаласындағы орта білім беретін мектептерге жол қозғалысы ережелерін зерделеу жөніндегі бұрыштар құруға - 3 071 мың теңге, облыс орталығындағы көшелердің апатты-қауіпті учаскелеріне қозғалыс қауіпсіздігі тақырыбында 4 жарнамалық қалғандар (билбордтар) орнатуға - 1 400 мың теңге, көне бағдаршам объектілерін ауыстыруға және жаңадан орнатуға - 36 000 мың теңге, көшеге жарық орнатуға - 5 700 мың теңге, Орал қаласының Мемлекеттік қала құрылысы кадастрын жасауға - 83 000 мың теңге, жылу энергетика инфрақұрылымын дамыту жөніндегі іс-шараларды іске асыруға - 60 000 мың теңге, балалар аула алаңдарын жайқастыруға - 100 000 мың теңге, ғимарат сатып алуға - 150 000 мың теңге; Киров атындағы саябақты абаттандыруға - 79 200 мың теңге, қоқыс салуға арналған контейнерлерді сатып алуға - 2 000 мың теңге, құбырларды орсыз төсеу бойынша техника сатып алуға - 53 000 мың теңге, гүлзарларды "Биогумус" тыңайтқышымен қайта құнарландыруға - 10 000 мың теңге, қатты тұрмыстық қалдықтарды жинау үшін жүк тиеу станциясының құрылысына - 15 000 мың теңге, "Жасыл ел" жастар еңбек жасағына еңбекақы төлеуге - 7 357 мың теңге, Орал қаласындағы N 31 ОББ мектептің қосымша жайын балабақшаға арнап күрделі жөндеуге және ЖСҚ дайындауға - 40 000 мың теңге, Орал қаласындағы N 45 ОББ мектептің интернатын балабақшаға арнап күрделі жөндеуге және ЖСҚ дайындауға - 55 589 мың теңге, ғимаратты бала бақшаға арнап күрделі жөндеуге және ЖСҚ дайындауға - 130 000 мың теңге,  ғимаратты бала бақшаға арнап коммуналдық меншікке сатып алуға - 160 000 мың теңге, Желаев кентіндегі су құбыры желісінің құрылысына - 20 000 мың теңге, абаттандыру объектілерін дамытуға (бұрқақтар және скверлер құрылысына және қайта жаңартуға) - 80 000 мың теңге, шағын отбасыларына арналған тұрғын үйдің құрылысына және ЖСҚ дайындауға - 35 832 мың теңге, абаттандыру объектілерін дамытуға - 153 629 мың теңге, коммуналдық меншікке жататын ғимаратты күрделі жөндеуге - 104 530 мың теңге, елді мекендердің санитариясын қамтамасыз етуге (техника, контейнерлер сатып алуға және жол-көпір шаруашылығын ұстауға) - 203 252 мың теңге, "Орал Су Арнасы" МКК-на арнайы техника сатып алуға - 126 000 мың теңге, аулаларды абаттандыруға - 100 000 мың теңге, аумақты абаттандыру мен көгалдандыруға - 20 865 мың теңге, коммуналдық меншікке берілетін 2 ғимаратты күрделі жөндеуге - 230 000 мың теңге, коммуналдық базарды дамытуға - 40 000 мың теңге, жолдарды салуға, қайта жаңартуға, ағымдағы және орташа жөндеуге - 261 296 мың теңге, көше жарықтарын жөндеуге - 38 603 мың теңге, жол қауіпсіздігін қамтамасыз ету іс-шараларына - 4 416 мың теңге, билбордтар мен мегасайттарды орнатуға - 67 116 мың теңге, коммуналдық меншікке жататын ғимаратты қайта жаңартуға - 25 470 мың теңге, № 41 мектепті күрделі жөндеуге - 18 000 мың теңге, жиектастарды ауыстыруға - 4 000 мың теңге, тротуарларды жөндеуге - 4 000 мың тенге, жолдарды ағымдағы және орташа жөндеуге - 98 300 мың теңге, арнайы техникалар сатып алуға – 107 084 мың теңге, "Европа –Азия" монументін құруға – 45 000 мың теңге, қала көшелері мен әуежайды рәсімдеу және банерлер жасауға – 5 616 мың теңге, Киров атындағы мәдени-демалыс саябағында жағаны бекіту жұмыстарын жүргізуге – 4 600 мың теңге, жаңа ГТС-тан Орал қаласының шағын аудандарына дейінгі жылутрассасының және электр беру желісінің ЖСҚ дайындауға - 30 000 мың теңге, жылуэнергетика жүйесін дамытуға – 300 000 мың теңге;</w:t>
      </w:r>
      <w:r>
        <w:br/>
      </w:r>
      <w:r>
        <w:rPr>
          <w:rFonts w:ascii="Times New Roman"/>
          <w:b w:val="false"/>
          <w:i w:val="false"/>
          <w:color w:val="000000"/>
          <w:sz w:val="28"/>
        </w:rPr>
        <w:t>
      республикалық бюджеттен нысаналы трансферттер жаңадан іске қосылатын білім беру объектілерін ұстауға - 26 843 мың теңге, бастауыш, негізгі орта және жалпы орта білім беретін мемлекеттік мекемелерге лингафондық және мультимедиялық кабинеттер жасауға - 27 706 мың теңге, бастауыш, негізгі орта және жалпы орта білім беретін мемлекеттік мекемелердің физика, химия, биология кабинеттерін оқу құрал-жабдықтармен жарақтандыруға - 6 900 мың теңге, бастауыш, негізгі орта және жалпы орта білім берудің мемлекеттік жүйесіне интерактивтік оқыту жүйесін енгізуге - 219 070 мың теңге, ең төменгі көнелту мөлшерінің өсуіне байланысты мемлекеттік атаулы әлеуметтік көмекке және ай сайын 18 жасқа дейінгі балаларға мемлекеттік жәрдемақылар төлеуге, соның ішінде мемлекеттік атаулы әлеуметтік көмекті төлеуге - 2 000 мың теңге, аз қамтылған отбасылардың 18 жасқа дейінгі балаларына мемлекеттік жәрдемақылар төлеуге - 5 000 мың теңге, Мемлекеттік қызметшілерді компьютерлік сауаттылыққа оқытуға - 7 012 мың теңге, электрондық үкімет шеңберінде адами капиталды дамытуға - 14 317 мың теңге, 2008-2010 жылдарға арналған Қазақстан Республикасының Тұрғын үй құрылысы мемлекеттік бағдарламасына сәйкес инженерлік коммуникациялық инфрақұрылымды дамытуға және жайластыруға - 1 088 500 мың теңге, соның ішінде инженерлік коммуникациялық инфрақұрылымды дамытуға және жайластыруға - 1 045 500 мың теңге, инженерлік желілерді жөндеуге және қайта жаңартуға - 43 000 мың теңге, 2008-2010 жылдарға арналған Қазақстан Республикасының Тұрғын үй құрылысын дамыту мемлекеттік бағдарламасына сәйкес мемлекеттік коммуналдық тұрғын үй қорына тұрғын үй салуға - 194 347 мың теңге, Орал қаласына мемлекеттік тілде оқытатын 1200 орындық мектеп салуға - 988 260 мың теңге, Орал қаласының Желаев кентіне 360 оқушыға арналған орта мектеп салуға - 94 288 мың теңге, Орал қаласының 7 шағын ауданына 280 орындық балабақша - бөбекжай салуға - 279 831 мың теңге, орташа еңбекақы мөлшерінің артуына (төлем көзінен салық салынатын жеке табыс салығы бойынша аударымдарда) байланысты жергілікті бюджеттің шығындарын өтеуге - 35 064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8 тармаққа өзгерту енгізілді - Батыс Қазақстан облысы Орал қалалық мәслихаттың 2008.03.06 </w:t>
      </w:r>
      <w:r>
        <w:rPr>
          <w:rFonts w:ascii="Times New Roman"/>
          <w:b w:val="false"/>
          <w:i w:val="false"/>
          <w:color w:val="000000"/>
          <w:sz w:val="28"/>
        </w:rPr>
        <w:t>N 5-2</w:t>
      </w:r>
      <w:r>
        <w:rPr>
          <w:rFonts w:ascii="Times New Roman"/>
          <w:b w:val="false"/>
          <w:i w:val="false"/>
          <w:color w:val="ff0000"/>
          <w:sz w:val="28"/>
        </w:rPr>
        <w:t>, 2008.05.27 </w:t>
      </w:r>
      <w:r>
        <w:rPr>
          <w:rFonts w:ascii="Times New Roman"/>
          <w:b w:val="false"/>
          <w:i w:val="false"/>
          <w:color w:val="000000"/>
          <w:sz w:val="28"/>
        </w:rPr>
        <w:t>N 8-3</w:t>
      </w:r>
      <w:r>
        <w:rPr>
          <w:rFonts w:ascii="Times New Roman"/>
          <w:b w:val="false"/>
          <w:i w:val="false"/>
          <w:color w:val="ff0000"/>
          <w:sz w:val="28"/>
        </w:rPr>
        <w:t xml:space="preserve">, 2008.08.12 </w:t>
      </w:r>
      <w:r>
        <w:rPr>
          <w:rFonts w:ascii="Times New Roman"/>
          <w:b w:val="false"/>
          <w:i w:val="false"/>
          <w:color w:val="000000"/>
          <w:sz w:val="28"/>
        </w:rPr>
        <w:t>N 10-2</w:t>
      </w:r>
      <w:r>
        <w:rPr>
          <w:rFonts w:ascii="Times New Roman"/>
          <w:b w:val="false"/>
          <w:i w:val="false"/>
          <w:color w:val="ff0000"/>
          <w:sz w:val="28"/>
        </w:rPr>
        <w:t>, 2008.10.23 </w:t>
      </w:r>
      <w:r>
        <w:rPr>
          <w:rFonts w:ascii="Times New Roman"/>
          <w:b w:val="false"/>
          <w:i w:val="false"/>
          <w:color w:val="000000"/>
          <w:sz w:val="28"/>
        </w:rPr>
        <w:t>N 12-2</w:t>
      </w:r>
      <w:r>
        <w:rPr>
          <w:rFonts w:ascii="Times New Roman"/>
          <w:b w:val="false"/>
          <w:i w:val="false"/>
          <w:color w:val="ff0000"/>
          <w:sz w:val="28"/>
        </w:rPr>
        <w:t>, 2008.12.23 </w:t>
      </w:r>
      <w:r>
        <w:rPr>
          <w:rFonts w:ascii="Times New Roman"/>
          <w:b w:val="false"/>
          <w:i w:val="false"/>
          <w:color w:val="000000"/>
          <w:sz w:val="28"/>
        </w:rPr>
        <w:t>N 13-2</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8-1. 2008 жылға арналған қалалық бюджет шығынындағы 9 100 мың теңге сомасында пайдаланылмаған (толық пайдаланылмаған)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Шешім 8-1 тармақпен толықтырылды - Батыс Қазақстан облысы Орал қалалық мәслихаттың 2008.12.23 </w:t>
      </w:r>
      <w:r>
        <w:rPr>
          <w:rFonts w:ascii="Times New Roman"/>
          <w:b w:val="false"/>
          <w:i w:val="false"/>
          <w:color w:val="000000"/>
          <w:sz w:val="28"/>
        </w:rPr>
        <w:t>N 13-2</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2008 жылға арналған қалалық бюджет шығындарында күрделі сипаттағы шығындарға 182 044 мың теңге қарастырылғаны ескерілсін, соның ішінде:</w:t>
      </w:r>
      <w:r>
        <w:br/>
      </w:r>
      <w:r>
        <w:rPr>
          <w:rFonts w:ascii="Times New Roman"/>
          <w:b w:val="false"/>
          <w:i w:val="false"/>
          <w:color w:val="000000"/>
          <w:sz w:val="28"/>
        </w:rPr>
        <w:t>
      мемлекеттік басқару органдарын материалдық-техникалық жабдықтауға - 17 765 мың теңге;</w:t>
      </w:r>
      <w:r>
        <w:br/>
      </w:r>
      <w:r>
        <w:rPr>
          <w:rFonts w:ascii="Times New Roman"/>
          <w:b w:val="false"/>
          <w:i w:val="false"/>
          <w:color w:val="000000"/>
          <w:sz w:val="28"/>
        </w:rPr>
        <w:t>
      оқулықтарды сатып алуға және жеткізуге - 51 279 мың теңге;</w:t>
      </w:r>
      <w:r>
        <w:br/>
      </w:r>
      <w:r>
        <w:rPr>
          <w:rFonts w:ascii="Times New Roman"/>
          <w:b w:val="false"/>
          <w:i w:val="false"/>
          <w:color w:val="000000"/>
          <w:sz w:val="28"/>
        </w:rPr>
        <w:t>
      Жастар МҮ күрделі жөндеуге - 113 000 мың теңге.</w:t>
      </w:r>
      <w:r>
        <w:br/>
      </w:r>
      <w:r>
        <w:rPr>
          <w:rFonts w:ascii="Times New Roman"/>
          <w:b w:val="false"/>
          <w:i w:val="false"/>
          <w:color w:val="000000"/>
          <w:sz w:val="28"/>
        </w:rPr>
        <w:t>
</w:t>
      </w:r>
      <w:r>
        <w:rPr>
          <w:rFonts w:ascii="Times New Roman"/>
          <w:b w:val="false"/>
          <w:i w:val="false"/>
          <w:color w:val="000000"/>
          <w:sz w:val="28"/>
        </w:rPr>
        <w:t>
      9-1. 2008 жылға арналған қалалық бюджет шығынында 2008-2010 жылдарға арналған Қазақстан Республикасының Тұрғын үй құрылысын дамыту мемлекеттік бағдарламасына сәйкес (100 мектеп және 100 аурухана қызметкерлері үшін тұрғын үй салу мен сатып алуды несиелеу) тұрғын үй салуға және сатып алуға 305 382 мың теңге сомасында несие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Шешім 9-1 тармақпен толықтырылды - Батыс Қазақстан облысы Орал қалалық мәслихаттың 2008.03.06 </w:t>
      </w:r>
      <w:r>
        <w:rPr>
          <w:rFonts w:ascii="Times New Roman"/>
          <w:b w:val="false"/>
          <w:i w:val="false"/>
          <w:color w:val="000000"/>
          <w:sz w:val="28"/>
        </w:rPr>
        <w:t>N 5-2</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10. 2008 жылға арналған қалалық бюджет шығындарында Қазақстан Республикасының 2005-2007 жылдарға арналған тұрғын-үй құрылысын дамыту Мемлекеттік бағдарламасы шеңберінде ипотекалық тұрғын-үй құрылысына 1 793 022 мың теңге сомасында берілген кредитті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10 тармаққа өзгерту енгізілді - Батыс Қазақстан облысы Орал қалалық мәслихаттың 2008.03.06 </w:t>
      </w:r>
      <w:r>
        <w:rPr>
          <w:rFonts w:ascii="Times New Roman"/>
          <w:b w:val="false"/>
          <w:i w:val="false"/>
          <w:color w:val="000000"/>
          <w:sz w:val="28"/>
        </w:rPr>
        <w:t>N 5-2</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11. 2008 жылға арналған қалалық бюджет шығындарында келесі шығындар қарастырылғаны ескерілсін:</w:t>
      </w:r>
      <w:r>
        <w:br/>
      </w:r>
      <w:r>
        <w:rPr>
          <w:rFonts w:ascii="Times New Roman"/>
          <w:b w:val="false"/>
          <w:i w:val="false"/>
          <w:color w:val="000000"/>
          <w:sz w:val="28"/>
        </w:rPr>
        <w:t>
      жаңадан іске қосылатын білім беру объектілерін ұстауға;</w:t>
      </w:r>
      <w:r>
        <w:br/>
      </w:r>
      <w:r>
        <w:rPr>
          <w:rFonts w:ascii="Times New Roman"/>
          <w:b w:val="false"/>
          <w:i w:val="false"/>
          <w:color w:val="000000"/>
          <w:sz w:val="28"/>
        </w:rPr>
        <w:t>
      жалпы орта білім беретін мемлекеттік мекемелердің үлгілік штаттарын ұстауды қамтамасыз етуге; </w:t>
      </w:r>
      <w:r>
        <w:br/>
      </w:r>
      <w:r>
        <w:rPr>
          <w:rFonts w:ascii="Times New Roman"/>
          <w:b w:val="false"/>
          <w:i w:val="false"/>
          <w:color w:val="000000"/>
          <w:sz w:val="28"/>
        </w:rPr>
        <w:t>
      жалпы орта білім беретін мемлекеттік мекемелерді Интернетке қосуға және олардың трафигін төлеуге;</w:t>
      </w:r>
      <w:r>
        <w:br/>
      </w:r>
      <w:r>
        <w:rPr>
          <w:rFonts w:ascii="Times New Roman"/>
          <w:b w:val="false"/>
          <w:i w:val="false"/>
          <w:color w:val="000000"/>
          <w:sz w:val="28"/>
        </w:rPr>
        <w:t>
      жалпы орта білім беретін мемлекеттік мекемелердің кітапхана қорларын жаңарту үшін оқулықтар мен оқу әдістемелік кешендер сатып алуға және жеткізуге;</w:t>
      </w:r>
      <w:r>
        <w:br/>
      </w:r>
      <w:r>
        <w:rPr>
          <w:rFonts w:ascii="Times New Roman"/>
          <w:b w:val="false"/>
          <w:i w:val="false"/>
          <w:color w:val="000000"/>
          <w:sz w:val="28"/>
        </w:rPr>
        <w:t>
      орта білім беретін мемлекеттік мекемелердің кітапхана қорларын жаңарту үшін мемлекеттік тілді үйрену жөніндегі оқу, анықтамалық және электрондық әдебиеттерді сатып алуға және жеткізуге;</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w:t>
      </w:r>
      <w:r>
        <w:br/>
      </w:r>
      <w:r>
        <w:rPr>
          <w:rFonts w:ascii="Times New Roman"/>
          <w:b w:val="false"/>
          <w:i w:val="false"/>
          <w:color w:val="000000"/>
          <w:sz w:val="28"/>
        </w:rPr>
        <w:t>
      аз қамтылған отбасылардың 18 жасқа дейінгі балаларына мемлекеттік жәрдемақылар төлеуге;</w:t>
      </w:r>
      <w:r>
        <w:br/>
      </w:r>
      <w:r>
        <w:rPr>
          <w:rFonts w:ascii="Times New Roman"/>
          <w:b w:val="false"/>
          <w:i w:val="false"/>
          <w:color w:val="000000"/>
          <w:sz w:val="28"/>
        </w:rPr>
        <w:t>
      мұқтаж мүгедектерді міндетті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w:t>
      </w:r>
      <w:r>
        <w:br/>
      </w:r>
      <w:r>
        <w:rPr>
          <w:rFonts w:ascii="Times New Roman"/>
          <w:b w:val="false"/>
          <w:i w:val="false"/>
          <w:color w:val="000000"/>
          <w:sz w:val="28"/>
        </w:rPr>
        <w:t>
      мемлекеттік басқару деңгейлері арасындағы уәкілеттіктердің аражігін ажырату шеңберінде берілетін әкімшілік функцияларға;</w:t>
      </w:r>
      <w:r>
        <w:br/>
      </w:r>
      <w:r>
        <w:rPr>
          <w:rFonts w:ascii="Times New Roman"/>
          <w:b w:val="false"/>
          <w:i w:val="false"/>
          <w:color w:val="000000"/>
          <w:sz w:val="28"/>
        </w:rPr>
        <w:t>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төлеуге;</w:t>
      </w:r>
      <w:r>
        <w:br/>
      </w:r>
      <w:r>
        <w:rPr>
          <w:rFonts w:ascii="Times New Roman"/>
          <w:b w:val="false"/>
          <w:i w:val="false"/>
          <w:color w:val="000000"/>
          <w:sz w:val="28"/>
        </w:rPr>
        <w:t>
      ҰОС қатысушыларға және мүгедектерге коммуналдық қызмет көрсету саласындағы шығыстарды өтеуге біржолғы төлемдер төлеуге;</w:t>
      </w:r>
      <w:r>
        <w:br/>
      </w:r>
      <w:r>
        <w:rPr>
          <w:rFonts w:ascii="Times New Roman"/>
          <w:b w:val="false"/>
          <w:i w:val="false"/>
          <w:color w:val="000000"/>
          <w:sz w:val="28"/>
        </w:rPr>
        <w:t>
      Қазақстан Республикасының "Білім беру туралы" </w:t>
      </w:r>
      <w:r>
        <w:rPr>
          <w:rFonts w:ascii="Times New Roman"/>
          <w:b w:val="false"/>
          <w:i w:val="false"/>
          <w:color w:val="000000"/>
          <w:sz w:val="28"/>
        </w:rPr>
        <w:t>Заңына</w:t>
      </w:r>
      <w:r>
        <w:rPr>
          <w:rFonts w:ascii="Times New Roman"/>
          <w:b w:val="false"/>
          <w:i w:val="false"/>
          <w:color w:val="000000"/>
          <w:sz w:val="28"/>
        </w:rPr>
        <w:t> сәйкес бастауыш деңгейдегі педагогикалық қызметкерлердің апталық нормативті оқу жүктемесінің 20-дан 18 сағатқа дейін төмендеуіне байланысты жалақыны есептеу үшін қосымша қажеттіліктерге;</w:t>
      </w:r>
      <w:r>
        <w:br/>
      </w:r>
      <w:r>
        <w:rPr>
          <w:rFonts w:ascii="Times New Roman"/>
          <w:b w:val="false"/>
          <w:i w:val="false"/>
          <w:color w:val="000000"/>
          <w:sz w:val="28"/>
        </w:rPr>
        <w:t>
      Қазақстан Республикасының Еңбек кодексіне сәйкес жыл сайын төленетін еңбек демалысының 18-ден 30 күнтізбелік күнге дейін заруына байланысты, сондай-ақ 2008 жылдың 1 қаңтарынан бастап азаматтық қызметшілерге еңбек демалысына кетерде 1 қызметтік айлықақысы мөлшерінде сауықтыру жәрдемақысын төлеу үшін қосымша қажеттіліктерге қаржы;</w:t>
      </w:r>
      <w:r>
        <w:br/>
      </w:r>
      <w:r>
        <w:rPr>
          <w:rFonts w:ascii="Times New Roman"/>
          <w:b w:val="false"/>
          <w:i w:val="false"/>
          <w:color w:val="000000"/>
          <w:sz w:val="28"/>
        </w:rPr>
        <w:t>
      жалпы білім беретін мектептер үшін шетелден ағылшын тілін оқытатын мұғалімдерді тартуға.</w:t>
      </w:r>
      <w:r>
        <w:br/>
      </w:r>
      <w:r>
        <w:rPr>
          <w:rFonts w:ascii="Times New Roman"/>
          <w:b w:val="false"/>
          <w:i w:val="false"/>
          <w:color w:val="000000"/>
          <w:sz w:val="28"/>
        </w:rPr>
        <w:t>
</w:t>
      </w:r>
      <w:r>
        <w:rPr>
          <w:rFonts w:ascii="Times New Roman"/>
          <w:b w:val="false"/>
          <w:i w:val="false"/>
          <w:color w:val="000000"/>
          <w:sz w:val="28"/>
        </w:rPr>
        <w:t>
      12. 2008 жылға арналған қалалық бюджеттің бюджеттік бағдарламаларға бөлінген, бюджеттік инвестициялық жобаларын (бағдарламаларын) және заңды тұлғалардың капиталын қалыптастыруға немесе ұлғайтуға іске асыруға бағытталған бюджеттік даму бағдарламалар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13. 2008 жылға арналған қалалық бюджетті орындау барысында секвестрге жатпайтын бюджеттік бағдарламалар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14. 2008 жылға арналған кенттік округтердің бюджеттік бағдарламалар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15. Орал қалалық мәслихатының тұрақты комиссияларына әр тоқсан сайын бағдарламалар әкімшілерінің есебін тыңдау жүктелсін.</w:t>
      </w:r>
      <w:r>
        <w:br/>
      </w:r>
      <w:r>
        <w:rPr>
          <w:rFonts w:ascii="Times New Roman"/>
          <w:b w:val="false"/>
          <w:i w:val="false"/>
          <w:color w:val="000000"/>
          <w:sz w:val="28"/>
        </w:rPr>
        <w:t>
</w:t>
      </w:r>
      <w:r>
        <w:rPr>
          <w:rFonts w:ascii="Times New Roman"/>
          <w:b w:val="false"/>
          <w:i w:val="false"/>
          <w:color w:val="000000"/>
          <w:sz w:val="28"/>
        </w:rPr>
        <w:t>
      16. Осы шешім 2008 жылғы 1 қаңтардан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Орал қалалық мәслихатының</w:t>
      </w:r>
      <w:r>
        <w:br/>
      </w:r>
      <w:r>
        <w:rPr>
          <w:rFonts w:ascii="Times New Roman"/>
          <w:b w:val="false"/>
          <w:i w:val="false"/>
          <w:color w:val="000000"/>
          <w:sz w:val="28"/>
        </w:rPr>
        <w:t>
</w:t>
      </w:r>
      <w:r>
        <w:rPr>
          <w:rFonts w:ascii="Times New Roman"/>
          <w:b w:val="false"/>
          <w:i/>
          <w:color w:val="000000"/>
          <w:sz w:val="28"/>
        </w:rPr>
        <w:t>      4-ші кезекті сессиясының төрағасы</w:t>
      </w:r>
    </w:p>
    <w:p>
      <w:pPr>
        <w:spacing w:after="0"/>
        <w:ind w:left="0"/>
        <w:jc w:val="both"/>
      </w:pPr>
      <w:r>
        <w:rPr>
          <w:rFonts w:ascii="Times New Roman"/>
          <w:b w:val="false"/>
          <w:i/>
          <w:color w:val="000000"/>
          <w:sz w:val="28"/>
        </w:rPr>
        <w:t>      Орал қалалық мәслихатының хатшысы</w:t>
      </w:r>
    </w:p>
    <w:bookmarkStart w:name="z19"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25 желтоқсандағы</w:t>
      </w:r>
      <w:r>
        <w:br/>
      </w:r>
      <w:r>
        <w:rPr>
          <w:rFonts w:ascii="Times New Roman"/>
          <w:b w:val="false"/>
          <w:i w:val="false"/>
          <w:color w:val="000000"/>
          <w:sz w:val="28"/>
        </w:rPr>
        <w:t>
N 4-4 шешіміне 1 қосымша</w:t>
      </w:r>
    </w:p>
    <w:bookmarkEnd w:id="1"/>
    <w:p>
      <w:pPr>
        <w:spacing w:after="0"/>
        <w:ind w:left="0"/>
        <w:jc w:val="both"/>
      </w:pPr>
      <w:r>
        <w:rPr>
          <w:rFonts w:ascii="Times New Roman"/>
          <w:b w:val="false"/>
          <w:i w:val="false"/>
          <w:color w:val="ff0000"/>
          <w:sz w:val="28"/>
        </w:rPr>
        <w:t>      Ескерту. 1 қосымша жаңа редакцияда - Батыс Қазақстан облысы Орал қалалық мәслихаттың 2008.12.23 </w:t>
      </w:r>
      <w:r>
        <w:rPr>
          <w:rFonts w:ascii="Times New Roman"/>
          <w:b w:val="false"/>
          <w:i w:val="false"/>
          <w:color w:val="ff0000"/>
          <w:sz w:val="28"/>
        </w:rPr>
        <w:t>N 13-2</w:t>
      </w:r>
      <w:r>
        <w:rPr>
          <w:rFonts w:ascii="Times New Roman"/>
          <w:b w:val="false"/>
          <w:i w:val="false"/>
          <w:color w:val="ff0000"/>
          <w:sz w:val="28"/>
        </w:rPr>
        <w:t> Шешімімен. </w:t>
      </w:r>
    </w:p>
    <w:p>
      <w:pPr>
        <w:spacing w:after="0"/>
        <w:ind w:left="0"/>
        <w:jc w:val="left"/>
      </w:pPr>
      <w:r>
        <w:rPr>
          <w:rFonts w:ascii="Times New Roman"/>
          <w:b/>
          <w:i w:val="false"/>
          <w:color w:val="000000"/>
        </w:rPr>
        <w:t xml:space="preserve"> 2008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33"/>
        <w:gridCol w:w="753"/>
        <w:gridCol w:w="793"/>
        <w:gridCol w:w="713"/>
        <w:gridCol w:w="4893"/>
        <w:gridCol w:w="233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14 656 668</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5 426 909</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2 104 464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2 104 464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1 935 187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1 935 187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937 722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634 967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214 445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272 217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111 795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177 319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177 319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138 497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2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107 618</w:t>
            </w:r>
          </w:p>
        </w:tc>
      </w:tr>
      <w:tr>
        <w:trPr>
          <w:trHeight w:val="12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107 618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2 685 050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2 387 550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2 387 550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297 500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297 500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6 406 212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6 406 212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6 406 212</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13 389 504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184 725</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117 522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67 149</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31 571</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ауылдық (селолық) округтің әкімі аппаратының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105 651</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105 651</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105 651</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5 617 192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937 666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937 666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937 666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3 213 733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3 213 733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2 783 942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207 817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интерактивті оқыту жүйесін енгізу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221 974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1 465 793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103 414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14 239</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51 279</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1 362 379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1 362 379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484 094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428 653</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384 491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100 811</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31 819</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44 162</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44 162</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55 441</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13 543</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4 315 605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2 328 995</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мүліктi иелiктен айыру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2 320 409</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1 083 532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1 236 877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110 770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110 770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90 770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1 875 840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1 597 211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203 126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889 949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501 561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278 629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278 629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477 268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381 023</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381 023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381 023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66 128</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44 334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43 229</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халықтық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19 693</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6 992</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w:t>
            </w:r>
            <w:r>
              <w:br/>
            </w:r>
            <w:r>
              <w:rPr>
                <w:rFonts w:ascii="Times New Roman"/>
                <w:b w:val="false"/>
                <w:i w:val="false"/>
                <w:color w:val="000000"/>
                <w:sz w:val="20"/>
              </w:rPr>
              <w:t>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шикізаттық құнын иелеріне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341 264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341 264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244 254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244 254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97 010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481 845</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476 495</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476 495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431 495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1 283 965</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1 271 492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977 919</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126 031</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851 888</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293 573</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293 573</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берілетін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айырымы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 операциясымен айырымы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 Бюджет тапшылығын қаржыландыру (профицитін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bl>
    <w:bookmarkStart w:name="z20"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25 желтоқсандағы</w:t>
      </w:r>
      <w:r>
        <w:br/>
      </w:r>
      <w:r>
        <w:rPr>
          <w:rFonts w:ascii="Times New Roman"/>
          <w:b w:val="false"/>
          <w:i w:val="false"/>
          <w:color w:val="000000"/>
          <w:sz w:val="28"/>
        </w:rPr>
        <w:t>
N 4-4 шешіміне 2 қосымша</w:t>
      </w:r>
    </w:p>
    <w:bookmarkEnd w:id="2"/>
    <w:p>
      <w:pPr>
        <w:spacing w:after="0"/>
        <w:ind w:left="0"/>
        <w:jc w:val="both"/>
      </w:pPr>
      <w:r>
        <w:rPr>
          <w:rFonts w:ascii="Times New Roman"/>
          <w:b w:val="false"/>
          <w:i w:val="false"/>
          <w:color w:val="ff0000"/>
          <w:sz w:val="28"/>
        </w:rPr>
        <w:t>      Ескерту. 2 қосымша жаңа редакцияда - Батыс Қазақстан облысы Орал қалалық мәслихаттың 2008.12.23 </w:t>
      </w:r>
      <w:r>
        <w:rPr>
          <w:rFonts w:ascii="Times New Roman"/>
          <w:b w:val="false"/>
          <w:i w:val="false"/>
          <w:color w:val="ff0000"/>
          <w:sz w:val="28"/>
        </w:rPr>
        <w:t>N 13-2</w:t>
      </w:r>
      <w:r>
        <w:rPr>
          <w:rFonts w:ascii="Times New Roman"/>
          <w:b w:val="false"/>
          <w:i w:val="false"/>
          <w:color w:val="ff0000"/>
          <w:sz w:val="28"/>
        </w:rPr>
        <w:t> Шешімімен. </w:t>
      </w:r>
    </w:p>
    <w:p>
      <w:pPr>
        <w:spacing w:after="0"/>
        <w:ind w:left="0"/>
        <w:jc w:val="left"/>
      </w:pPr>
      <w:r>
        <w:rPr>
          <w:rFonts w:ascii="Times New Roman"/>
          <w:b/>
          <w:i w:val="false"/>
          <w:color w:val="000000"/>
        </w:rPr>
        <w:t xml:space="preserve"> 2008 жылға арналған қалалық бюджеттің бюджеттік</w:t>
      </w:r>
      <w:r>
        <w:br/>
      </w:r>
      <w:r>
        <w:rPr>
          <w:rFonts w:ascii="Times New Roman"/>
          <w:b/>
          <w:i w:val="false"/>
          <w:color w:val="000000"/>
        </w:rPr>
        <w:t>
бағдарламаларға бөлінген, бюджеттік инвестициялық</w:t>
      </w:r>
      <w:r>
        <w:br/>
      </w:r>
      <w:r>
        <w:rPr>
          <w:rFonts w:ascii="Times New Roman"/>
          <w:b/>
          <w:i w:val="false"/>
          <w:color w:val="000000"/>
        </w:rPr>
        <w:t>
жобаларын (бағдарламаларын) және заңды тұлғалардың</w:t>
      </w:r>
      <w:r>
        <w:br/>
      </w:r>
      <w:r>
        <w:rPr>
          <w:rFonts w:ascii="Times New Roman"/>
          <w:b/>
          <w:i w:val="false"/>
          <w:color w:val="000000"/>
        </w:rPr>
        <w:t>
капиталын қалыптастыруға немесе ұлғайтуға іске асыруға бағытталған бюджеттік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13"/>
        <w:gridCol w:w="833"/>
        <w:gridCol w:w="853"/>
        <w:gridCol w:w="813"/>
        <w:gridCol w:w="813"/>
        <w:gridCol w:w="6093"/>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қаланың) білім беру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қаланың) мемлекеттік білім беру мекемелерінде білім беру жүйесін ақпараттандыру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немесе ұлғайтуға инвестициялар</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1"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25 желтоқсандағы</w:t>
      </w:r>
      <w:r>
        <w:br/>
      </w:r>
      <w:r>
        <w:rPr>
          <w:rFonts w:ascii="Times New Roman"/>
          <w:b w:val="false"/>
          <w:i w:val="false"/>
          <w:color w:val="000000"/>
          <w:sz w:val="28"/>
        </w:rPr>
        <w:t>
N 4-4 шешіміне 3 қосымша</w:t>
      </w:r>
    </w:p>
    <w:bookmarkEnd w:id="3"/>
    <w:p>
      <w:pPr>
        <w:spacing w:after="0"/>
        <w:ind w:left="0"/>
        <w:jc w:val="both"/>
      </w:pPr>
      <w:r>
        <w:rPr>
          <w:rFonts w:ascii="Times New Roman"/>
          <w:b w:val="false"/>
          <w:i w:val="false"/>
          <w:color w:val="ff0000"/>
          <w:sz w:val="28"/>
        </w:rPr>
        <w:t>      Ескерту. 3 қосымша жаңа редакцияда - Батыс Қазақстан облысы Орал қалалық мәслихаттың 2008.12.23 </w:t>
      </w:r>
      <w:r>
        <w:rPr>
          <w:rFonts w:ascii="Times New Roman"/>
          <w:b w:val="false"/>
          <w:i w:val="false"/>
          <w:color w:val="ff0000"/>
          <w:sz w:val="28"/>
        </w:rPr>
        <w:t>N 13-2</w:t>
      </w:r>
      <w:r>
        <w:rPr>
          <w:rFonts w:ascii="Times New Roman"/>
          <w:b w:val="false"/>
          <w:i w:val="false"/>
          <w:color w:val="ff0000"/>
          <w:sz w:val="28"/>
        </w:rPr>
        <w:t> Шешімімен. </w:t>
      </w:r>
    </w:p>
    <w:p>
      <w:pPr>
        <w:spacing w:after="0"/>
        <w:ind w:left="0"/>
        <w:jc w:val="left"/>
      </w:pPr>
      <w:r>
        <w:rPr>
          <w:rFonts w:ascii="Times New Roman"/>
          <w:b/>
          <w:i w:val="false"/>
          <w:color w:val="000000"/>
        </w:rPr>
        <w:t xml:space="preserve"> 2008 жылға арналған қалалық бюджетті</w:t>
      </w:r>
      <w:r>
        <w:br/>
      </w:r>
      <w:r>
        <w:rPr>
          <w:rFonts w:ascii="Times New Roman"/>
          <w:b/>
          <w:i w:val="false"/>
          <w:color w:val="000000"/>
        </w:rPr>
        <w:t>
орындау барысында секвестрге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813"/>
        <w:gridCol w:w="673"/>
        <w:gridCol w:w="553"/>
        <w:gridCol w:w="633"/>
        <w:gridCol w:w="705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2007 жылғы 25 желтоқсандағы</w:t>
      </w:r>
      <w:r>
        <w:br/>
      </w:r>
      <w:r>
        <w:rPr>
          <w:rFonts w:ascii="Times New Roman"/>
          <w:b w:val="false"/>
          <w:i w:val="false"/>
          <w:color w:val="000000"/>
          <w:sz w:val="28"/>
        </w:rPr>
        <w:t>
N 4-4 шешіміне 4 қосымша</w:t>
      </w:r>
    </w:p>
    <w:bookmarkEnd w:id="4"/>
    <w:p>
      <w:pPr>
        <w:spacing w:after="0"/>
        <w:ind w:left="0"/>
        <w:jc w:val="both"/>
      </w:pPr>
      <w:r>
        <w:rPr>
          <w:rFonts w:ascii="Times New Roman"/>
          <w:b w:val="false"/>
          <w:i w:val="false"/>
          <w:color w:val="ff0000"/>
          <w:sz w:val="28"/>
        </w:rPr>
        <w:t>      Ескерту. 4 қосымша жаңа редакцияда - Батыс Қазақстан облысы Орал қалалық мәслихаттың 2008.12.23 </w:t>
      </w:r>
      <w:r>
        <w:rPr>
          <w:rFonts w:ascii="Times New Roman"/>
          <w:b w:val="false"/>
          <w:i w:val="false"/>
          <w:color w:val="ff0000"/>
          <w:sz w:val="28"/>
        </w:rPr>
        <w:t>N 13-2</w:t>
      </w:r>
      <w:r>
        <w:rPr>
          <w:rFonts w:ascii="Times New Roman"/>
          <w:b w:val="false"/>
          <w:i w:val="false"/>
          <w:color w:val="ff0000"/>
          <w:sz w:val="28"/>
        </w:rPr>
        <w:t> Шешімімен. </w:t>
      </w:r>
    </w:p>
    <w:p>
      <w:pPr>
        <w:spacing w:after="0"/>
        <w:ind w:left="0"/>
        <w:jc w:val="left"/>
      </w:pPr>
      <w:r>
        <w:rPr>
          <w:rFonts w:ascii="Times New Roman"/>
          <w:b/>
          <w:i w:val="false"/>
          <w:color w:val="000000"/>
        </w:rPr>
        <w:t xml:space="preserve"> 2008 жылға арналған кенттік округтердің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653"/>
        <w:gridCol w:w="893"/>
        <w:gridCol w:w="893"/>
        <w:gridCol w:w="913"/>
        <w:gridCol w:w="6453"/>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өкілдi, атқарушы және басқа органдар</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Зачаганск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Круглоозерное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Деркөл кенттік округтің әкімі аппаратының қызметін қамтамасыз ету</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 кенттік округтің әкімі аппаратының қызметін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