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6460" w14:textId="fe16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Тестілеуді өткізу ережесін, Тестілеу программаларын және Тестілеу нәтижелерінің шекті мәнін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жөніндегі агенттігі төрағасының 2008 жылғы 21 қаңтардағы N 02-01-02/11 Бұйрығы. Қазақстан Республикасының Әділет министрлігінде 2008 жылғы 28 қаңтарда Нормативтік құқықтық кесімдерді мемлекеттік тіркеудің тізіліміне N 5113 болып енгізілді. Күші жойылды - Қазақстан Республикасы Мемлекеттік қызмет істері агенттігі Төрағасының 2013 жылғы 19 наурыздағы № 06-7/33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19.03.2013 </w:t>
      </w:r>
      <w:r>
        <w:rPr>
          <w:rFonts w:ascii="Times New Roman"/>
          <w:b w:val="false"/>
          <w:i w:val="false"/>
          <w:color w:val="ff0000"/>
          <w:sz w:val="28"/>
        </w:rPr>
        <w:t>№ 06-7/33</w:t>
      </w:r>
      <w:r>
        <w:rPr>
          <w:rFonts w:ascii="Times New Roman"/>
          <w:b w:val="false"/>
          <w:i w:val="false"/>
          <w:color w:val="ff0000"/>
          <w:sz w:val="28"/>
        </w:rPr>
        <w:t xml:space="preserve"> бұйрығымен (бірінші рет ресми жариялағаннан бастап қолданысқа енгізіледі бірақ, 2013 жылғы 26 наурыздан ерте емес).</w:t>
      </w:r>
    </w:p>
    <w:bookmarkStart w:name="z1" w:id="0"/>
    <w:p>
      <w:pPr>
        <w:spacing w:after="0"/>
        <w:ind w:left="0"/>
        <w:jc w:val="both"/>
      </w:pPr>
      <w:r>
        <w:rPr>
          <w:rFonts w:ascii="Times New Roman"/>
          <w:b w:val="false"/>
          <w:i w:val="false"/>
          <w:color w:val="000000"/>
          <w:sz w:val="28"/>
        </w:rPr>
        <w:t>
      Қазақстан Республикасы Президентiнiң "Мемлекеттiк әкiмшiлiк қызметшiлердi аттестациядан өткiзу ережелерiн бекiту туралы" 2000 жылғы 21 қаңтардағы  </w:t>
      </w:r>
      <w:r>
        <w:rPr>
          <w:rFonts w:ascii="Times New Roman"/>
          <w:b w:val="false"/>
          <w:i w:val="false"/>
          <w:color w:val="000000"/>
          <w:sz w:val="28"/>
        </w:rPr>
        <w:t xml:space="preserve">N 327 </w:t>
      </w:r>
      <w:r>
        <w:rPr>
          <w:rFonts w:ascii="Times New Roman"/>
          <w:b w:val="false"/>
          <w:i w:val="false"/>
          <w:color w:val="000000"/>
          <w:sz w:val="28"/>
        </w:rPr>
        <w:t>және "Мемлекеттiк қызметтiң кадр резервi туралы" 2003 жылғы 4 желтоқсандағы  </w:t>
      </w:r>
      <w:r>
        <w:rPr>
          <w:rFonts w:ascii="Times New Roman"/>
          <w:b w:val="false"/>
          <w:i w:val="false"/>
          <w:color w:val="000000"/>
          <w:sz w:val="28"/>
        </w:rPr>
        <w:t xml:space="preserve">N 1243 </w:t>
      </w:r>
      <w:r>
        <w:rPr>
          <w:rFonts w:ascii="Times New Roman"/>
          <w:b w:val="false"/>
          <w:i w:val="false"/>
          <w:color w:val="000000"/>
          <w:sz w:val="28"/>
        </w:rPr>
        <w:t>Жарлықтарына, Қазақстан Республикасы Президентiнiң 1999 жылғы 3 желтоқсандағы N 280 Жарлығымен бекiтiлген Қазақстан Республикасының Мемлекеттiк қызмет iстерi жөнiндегi агенттiгi туралы ереженiң 9-тармағы 9) тармақшасына және 2008 жылғы 10 қаңтарда Қазақстан Республикасының нормативтік құқықтық актілерін мемлекеттік тіркеу тізілімінде N 5084 тіркелген Қазақстан Республикасы Мемлекеттік қызмет істері агенттігі Төрағасы бірінші орынбасарының "Мемлекеттік әкімшілік лауазымдарының санаттарына үлгілік біліктілік талаптарын бекіту туралы" 2008 жылғы 9 қаңтардағы  </w:t>
      </w:r>
      <w:r>
        <w:rPr>
          <w:rFonts w:ascii="Times New Roman"/>
          <w:b w:val="false"/>
          <w:i w:val="false"/>
          <w:color w:val="000000"/>
          <w:sz w:val="28"/>
        </w:rPr>
        <w:t xml:space="preserve">N 02-01-02/5 бұйрығына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отырғандар бекітілсін: </w:t>
      </w:r>
      <w:r>
        <w:br/>
      </w:r>
      <w:r>
        <w:rPr>
          <w:rFonts w:ascii="Times New Roman"/>
          <w:b w:val="false"/>
          <w:i w:val="false"/>
          <w:color w:val="000000"/>
          <w:sz w:val="28"/>
        </w:rPr>
        <w:t>
      1) Мемлекеттік қызметшілерді және бос мемлекеттік әкімшілік лауазымдарға орналасуға үміткер азаматтарды тестiлеуден өткiзу ережесі  </w:t>
      </w:r>
      <w:r>
        <w:rPr>
          <w:rFonts w:ascii="Times New Roman"/>
          <w:b w:val="false"/>
          <w:i w:val="false"/>
          <w:color w:val="000000"/>
          <w:sz w:val="28"/>
        </w:rPr>
        <w:t xml:space="preserve">(1-қосымша) </w:t>
      </w:r>
      <w:r>
        <w:rPr>
          <w:rFonts w:ascii="Times New Roman"/>
          <w:b w:val="false"/>
          <w:i w:val="false"/>
          <w:color w:val="000000"/>
          <w:sz w:val="28"/>
        </w:rPr>
        <w:t xml:space="preserve">; </w:t>
      </w:r>
      <w:r>
        <w:br/>
      </w:r>
      <w:r>
        <w:rPr>
          <w:rFonts w:ascii="Times New Roman"/>
          <w:b w:val="false"/>
          <w:i w:val="false"/>
          <w:color w:val="000000"/>
          <w:sz w:val="28"/>
        </w:rPr>
        <w:t>
      2) Бос мемлекеттік әкімшілік лауазымдарға орналасуға үміткерлерді, мемлекеттiк тапсырыс негiзiнде мемлекеттiк қызметшiлердi даярлау және қайта даярлаудың мемлекеттiк бағдарламалары бойынша оқудан өткен, басым мамандықтар бойынша шетелдiң жоғары оқу орындарын бiтiрген; кәсiби дәрежесiн арттыру мақсатында мемлекеттiк органдар халықаралық ұйымдарға немесе басқа мемлекеттерге жұмысқа жiберген азаматтарды тестілеу программалары ( </w:t>
      </w:r>
      <w:r>
        <w:rPr>
          <w:rFonts w:ascii="Times New Roman"/>
          <w:b w:val="false"/>
          <w:i w:val="false"/>
          <w:color w:val="000000"/>
          <w:sz w:val="28"/>
        </w:rPr>
        <w:t xml:space="preserve">2-қосымша </w:t>
      </w:r>
      <w:r>
        <w:rPr>
          <w:rFonts w:ascii="Times New Roman"/>
          <w:b w:val="false"/>
          <w:i w:val="false"/>
          <w:color w:val="000000"/>
          <w:sz w:val="28"/>
        </w:rPr>
        <w:t xml:space="preserve">); </w:t>
      </w:r>
      <w:r>
        <w:br/>
      </w:r>
      <w:r>
        <w:rPr>
          <w:rFonts w:ascii="Times New Roman"/>
          <w:b w:val="false"/>
          <w:i w:val="false"/>
          <w:color w:val="000000"/>
          <w:sz w:val="28"/>
        </w:rPr>
        <w:t>
      3) Аттестациядан өтуге тиiс мемлекеттiк әкiмшiлiк қызметшiлердi тестiлеу программалары  </w:t>
      </w:r>
      <w:r>
        <w:rPr>
          <w:rFonts w:ascii="Times New Roman"/>
          <w:b w:val="false"/>
          <w:i w:val="false"/>
          <w:color w:val="000000"/>
          <w:sz w:val="28"/>
        </w:rPr>
        <w:t xml:space="preserve">(3-қосымша) </w:t>
      </w:r>
      <w:r>
        <w:rPr>
          <w:rFonts w:ascii="Times New Roman"/>
          <w:b w:val="false"/>
          <w:i w:val="false"/>
          <w:color w:val="000000"/>
          <w:sz w:val="28"/>
        </w:rPr>
        <w:t xml:space="preserve">; </w:t>
      </w:r>
      <w:r>
        <w:br/>
      </w:r>
      <w:r>
        <w:rPr>
          <w:rFonts w:ascii="Times New Roman"/>
          <w:b w:val="false"/>
          <w:i w:val="false"/>
          <w:color w:val="000000"/>
          <w:sz w:val="28"/>
        </w:rPr>
        <w:t>
      4) Тестілеу нәтижелерінің шекті мәні ( </w:t>
      </w:r>
      <w:r>
        <w:rPr>
          <w:rFonts w:ascii="Times New Roman"/>
          <w:b w:val="false"/>
          <w:i w:val="false"/>
          <w:color w:val="000000"/>
          <w:sz w:val="28"/>
        </w:rPr>
        <w:t xml:space="preserve">4-қосымша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2. Тізбеге сәйкес Қазақстан Республикасы Мемлекеттiк қызмет iстерi агенттiгi Төрағасының кейбір бұйрықтарының күшi жойылды деп танылсын ( </w:t>
      </w:r>
      <w:r>
        <w:rPr>
          <w:rFonts w:ascii="Times New Roman"/>
          <w:b w:val="false"/>
          <w:i w:val="false"/>
          <w:color w:val="000000"/>
          <w:sz w:val="28"/>
        </w:rPr>
        <w:t xml:space="preserve">5-қосымша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Төраға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02-01-02/11 бұйрығымен    </w:t>
      </w:r>
      <w:r>
        <w:br/>
      </w:r>
      <w:r>
        <w:rPr>
          <w:rFonts w:ascii="Times New Roman"/>
          <w:b w:val="false"/>
          <w:i w:val="false"/>
          <w:color w:val="000000"/>
          <w:sz w:val="28"/>
        </w:rPr>
        <w:t xml:space="preserve">
бекітілген 1-қосымша      </w:t>
      </w:r>
    </w:p>
    <w:bookmarkEnd w:id="4"/>
    <w:p>
      <w:pPr>
        <w:spacing w:after="0"/>
        <w:ind w:left="0"/>
        <w:jc w:val="left"/>
      </w:pPr>
      <w:r>
        <w:rPr>
          <w:rFonts w:ascii="Times New Roman"/>
          <w:b/>
          <w:i w:val="false"/>
          <w:color w:val="000000"/>
        </w:rPr>
        <w:t xml:space="preserve"> Мемлекеттік қызметшілерді және бос мемлекеттік әкімшілік лауазымдарға орналасуға үміткер азаматтарды тестiлеуден өткiзу ережесі  1. Жалпы ереже </w:t>
      </w:r>
    </w:p>
    <w:p>
      <w:pPr>
        <w:spacing w:after="0"/>
        <w:ind w:left="0"/>
        <w:jc w:val="both"/>
      </w:pPr>
      <w:r>
        <w:rPr>
          <w:rFonts w:ascii="Times New Roman"/>
          <w:b w:val="false"/>
          <w:i w:val="false"/>
          <w:color w:val="000000"/>
          <w:sz w:val="28"/>
        </w:rPr>
        <w:t>      1. Осы Ереже бос мемлекеттік әкімшілік лауазымдарға орналасуда конкурсқа қатысушыларға; мемлекеттiк тапсырыс негiзiнде мемлекеттiк қызметшiлердi даярлау және қайта даярлаудың мемлекеттiк бағдарламалары бойынша оқудан өткен және басым мамандықтар бойынша шетелдiң жоғары оқу орындарын бiтiрген азаматтарға; кәсiби дәрежесiн арттыру мақсатында мемлекеттiк органдар халықаралық ұйымдарға немесе басқа мемлекеттерге жұмысқа жiберген азаматтарға; сондай-ақ аттестациялауға жататын мемлекеттік әкімшілік қызметшілерге </w:t>
      </w:r>
      <w:r>
        <w:rPr>
          <w:rFonts w:ascii="Times New Roman"/>
          <w:b w:val="false"/>
          <w:i w:val="false"/>
          <w:color w:val="000000"/>
          <w:sz w:val="28"/>
        </w:rPr>
        <w:t>тестілеуді</w:t>
      </w:r>
      <w:r>
        <w:rPr>
          <w:rFonts w:ascii="Times New Roman"/>
          <w:b w:val="false"/>
          <w:i w:val="false"/>
          <w:color w:val="000000"/>
          <w:sz w:val="28"/>
        </w:rPr>
        <w:t xml:space="preserve"> өткізудің бірыңғай тәртібін белгілейді. </w:t>
      </w:r>
    </w:p>
    <w:bookmarkStart w:name="z6" w:id="5"/>
    <w:p>
      <w:pPr>
        <w:spacing w:after="0"/>
        <w:ind w:left="0"/>
        <w:jc w:val="both"/>
      </w:pP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үміткерлер - бос мемлекеттiк әкiмшiлiк лауазымдарға орналасуға конкурс комиссиясының шешiмi негiзiнде тестiлеуге жiберiлген конкурсқа қатысушылар; мемлекеттiк тапсырыс негiзiнде мемлекеттiк қызметшiлердi даярлау және қайта даярлаудың мемлекеттiк бағдарламалары бойынша оқудан өткен және басым мамандықтар бойынша шетелдiң жоғары оқу орындарын бiтiрген азаматтар; кәсiби дәрежесiн арттыру мақсатында мемлекеттiк органдар халықаралық ұйымдарға немесе басқа мемлекеттерге жұмысқа жiберген азаматтар; </w:t>
      </w:r>
      <w:r>
        <w:br/>
      </w:r>
      <w:r>
        <w:rPr>
          <w:rFonts w:ascii="Times New Roman"/>
          <w:b w:val="false"/>
          <w:i w:val="false"/>
          <w:color w:val="000000"/>
          <w:sz w:val="28"/>
        </w:rPr>
        <w:t xml:space="preserve">
      қызметшілер - мемлекеттiк органның аттестациялық комиссиясы бекiткен, тiзiмге енгізiлген мемлекеттік әкімшілік қызметшiлер; </w:t>
      </w:r>
      <w:r>
        <w:br/>
      </w:r>
      <w:r>
        <w:rPr>
          <w:rFonts w:ascii="Times New Roman"/>
          <w:b w:val="false"/>
          <w:i w:val="false"/>
          <w:color w:val="000000"/>
          <w:sz w:val="28"/>
        </w:rPr>
        <w:t xml:space="preserve">
      уәкiлеттi орган - мемлекеттiк қызмет iстерi жөнiндегi уәкiлеттi орган және оның аумақтық бөлімшелері. </w:t>
      </w:r>
    </w:p>
    <w:bookmarkEnd w:id="5"/>
    <w:bookmarkStart w:name="z7" w:id="6"/>
    <w:p>
      <w:pPr>
        <w:spacing w:after="0"/>
        <w:ind w:left="0"/>
        <w:jc w:val="both"/>
      </w:pPr>
      <w:r>
        <w:rPr>
          <w:rFonts w:ascii="Times New Roman"/>
          <w:b w:val="false"/>
          <w:i w:val="false"/>
          <w:color w:val="000000"/>
          <w:sz w:val="28"/>
        </w:rPr>
        <w:t xml:space="preserve">
      3. Тестiлеудi өткiзудің мақсаты - мемлекеттік тілді, Қазақстан Республикасы заңнамаларын бiлуге, сондай-ақ үміткерлердің және қызметшілердің логикалық ойлау қабілетiне әдiл баға беру. </w:t>
      </w:r>
    </w:p>
    <w:bookmarkEnd w:id="6"/>
    <w:bookmarkStart w:name="z8" w:id="7"/>
    <w:p>
      <w:pPr>
        <w:spacing w:after="0"/>
        <w:ind w:left="0"/>
        <w:jc w:val="both"/>
      </w:pPr>
      <w:r>
        <w:rPr>
          <w:rFonts w:ascii="Times New Roman"/>
          <w:b w:val="false"/>
          <w:i w:val="false"/>
          <w:color w:val="000000"/>
          <w:sz w:val="28"/>
        </w:rPr>
        <w:t xml:space="preserve">
      4. Тестiлеуден өту кезiнде шектi мәннен төмен баға алған үмiткерлер, алдыңғы тестiлеу өткен сәтінен бастап үш айдан кем емес мерзiмнен кейiн, сол программа бойынша қайтадан тестiлеуден өтуге құқығы бар. </w:t>
      </w:r>
    </w:p>
    <w:bookmarkEnd w:id="7"/>
    <w:bookmarkStart w:name="z9" w:id="8"/>
    <w:p>
      <w:pPr>
        <w:spacing w:after="0"/>
        <w:ind w:left="0"/>
        <w:jc w:val="both"/>
      </w:pPr>
      <w:r>
        <w:rPr>
          <w:rFonts w:ascii="Times New Roman"/>
          <w:b w:val="false"/>
          <w:i w:val="false"/>
          <w:color w:val="000000"/>
          <w:sz w:val="28"/>
        </w:rPr>
        <w:t xml:space="preserve">
      5. Тестiлеуден өту кезiнде шектi мәннен төмен баға алған қызметшiлердің, алдыңғы тестiлеу өткен сәтінен бастап он күнтiзбелiк күннен кейiн, қайтадан тестiлеуден өтуге құқығы бар. </w:t>
      </w:r>
    </w:p>
    <w:bookmarkEnd w:id="8"/>
    <w:bookmarkStart w:name="z10" w:id="9"/>
    <w:p>
      <w:pPr>
        <w:spacing w:after="0"/>
        <w:ind w:left="0"/>
        <w:jc w:val="both"/>
      </w:pPr>
      <w:r>
        <w:rPr>
          <w:rFonts w:ascii="Times New Roman"/>
          <w:b w:val="false"/>
          <w:i w:val="false"/>
          <w:color w:val="000000"/>
          <w:sz w:val="28"/>
        </w:rPr>
        <w:t xml:space="preserve">
      6. Тестiлеудi уәкілетті органның тестiлеу әкімшілері (бұдан әрi - әкімшілер) өткiзедi. </w:t>
      </w:r>
      <w:r>
        <w:br/>
      </w:r>
      <w:r>
        <w:rPr>
          <w:rFonts w:ascii="Times New Roman"/>
          <w:b w:val="false"/>
          <w:i w:val="false"/>
          <w:color w:val="000000"/>
          <w:sz w:val="28"/>
        </w:rPr>
        <w:t xml:space="preserve">
      Уәкілетті орган тестілеуді өткiзу процесiн қамтамасыз ету үшiн басқа да мамандарды тартуы мүмкiн. </w:t>
      </w:r>
    </w:p>
    <w:bookmarkEnd w:id="9"/>
    <w:bookmarkStart w:name="z11" w:id="10"/>
    <w:p>
      <w:pPr>
        <w:spacing w:after="0"/>
        <w:ind w:left="0"/>
        <w:jc w:val="both"/>
      </w:pPr>
      <w:r>
        <w:rPr>
          <w:rFonts w:ascii="Times New Roman"/>
          <w:b w:val="false"/>
          <w:i w:val="false"/>
          <w:color w:val="000000"/>
          <w:sz w:val="28"/>
        </w:rPr>
        <w:t>
      7. Уәкілетті орган тестілеуді мемлекеттік және орыс тілдерінде өткізуді қамтамасыз етеді.</w:t>
      </w:r>
    </w:p>
    <w:bookmarkEnd w:id="10"/>
    <w:bookmarkStart w:name="z48" w:id="11"/>
    <w:p>
      <w:pPr>
        <w:spacing w:after="0"/>
        <w:ind w:left="0"/>
        <w:jc w:val="both"/>
      </w:pPr>
      <w:r>
        <w:rPr>
          <w:rFonts w:ascii="Times New Roman"/>
          <w:b w:val="false"/>
          <w:i w:val="false"/>
          <w:color w:val="000000"/>
          <w:sz w:val="28"/>
        </w:rPr>
        <w:t>
      7-1. Тестілеу рәсімдерін техникалық қамтамасыз ету Мемлекеттік қызметтің персоналын басқару ұлттық орталығымен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Ереже 7-1-тармақпен толықтырылды - ҚР Мемлекеттік қызмет істері агенттігі Төрағасының 2013.01.11 </w:t>
      </w:r>
      <w:r>
        <w:rPr>
          <w:rFonts w:ascii="Times New Roman"/>
          <w:b w:val="false"/>
          <w:i w:val="false"/>
          <w:color w:val="000000"/>
          <w:sz w:val="28"/>
        </w:rPr>
        <w:t>№ 06-7/4</w:t>
      </w:r>
      <w:r>
        <w:rPr>
          <w:rFonts w:ascii="Times New Roman"/>
          <w:b w:val="false"/>
          <w:i w:val="false"/>
          <w:color w:val="ff0000"/>
          <w:sz w:val="28"/>
        </w:rPr>
        <w:t xml:space="preserve"> (алғаш рет ресми жарияланғаннан кейін қолданысқа енгізіледі) Бұйрығымен.</w:t>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8. Тестiлеу компьютерде өткiзiледi. </w:t>
      </w:r>
    </w:p>
    <w:bookmarkEnd w:id="12"/>
    <w:bookmarkStart w:name="z13" w:id="13"/>
    <w:p>
      <w:pPr>
        <w:spacing w:after="0"/>
        <w:ind w:left="0"/>
        <w:jc w:val="both"/>
      </w:pPr>
      <w:r>
        <w:rPr>
          <w:rFonts w:ascii="Times New Roman"/>
          <w:b w:val="false"/>
          <w:i w:val="false"/>
          <w:color w:val="000000"/>
          <w:sz w:val="28"/>
        </w:rPr>
        <w:t xml:space="preserve">
      9. Тестілеудi өткiзудің әділдiгi жағдайлардың, уақыттың, нәтижелердi есептеудің, тестердің мазмұнының стандарттылығымен, сондай-ақ әкімшілердің сыбайлас жемқорлықты жiбермеу әрекеттерi туралы жазбаша шектеулердi қабылдауымен қамтамасыз етiледi. </w:t>
      </w:r>
    </w:p>
    <w:bookmarkEnd w:id="13"/>
    <w:bookmarkStart w:name="z14" w:id="14"/>
    <w:p>
      <w:pPr>
        <w:spacing w:after="0"/>
        <w:ind w:left="0"/>
        <w:jc w:val="both"/>
      </w:pPr>
      <w:r>
        <w:rPr>
          <w:rFonts w:ascii="Times New Roman"/>
          <w:b w:val="false"/>
          <w:i w:val="false"/>
          <w:color w:val="000000"/>
          <w:sz w:val="28"/>
        </w:rPr>
        <w:t xml:space="preserve">
      10. Мемлекеттік органдардың кадр қызметі: </w:t>
      </w:r>
      <w:r>
        <w:br/>
      </w:r>
      <w:r>
        <w:rPr>
          <w:rFonts w:ascii="Times New Roman"/>
          <w:b w:val="false"/>
          <w:i w:val="false"/>
          <w:color w:val="000000"/>
          <w:sz w:val="28"/>
        </w:rPr>
        <w:t xml:space="preserve">
      1) уәкілетті органға беру үшін тестілеуге келесідей мәліметтері бар тізімді даярлайды: тегі, аты және әкесінің аты (бар болған жағдайда), жеке сәйкестендіру нөмірі, туылған күні, ұлты, білім деңгейі, ғылыми дәрежесі (бар болған жағдайда), мемлекеттік қызмет өтілі, мамандығы бойынша жұмыс өтілі. Жеке мәліметтер жеке куәлікке (жеке куәліктегі тілге) сәйкес толтырылады; </w:t>
      </w:r>
      <w:r>
        <w:br/>
      </w:r>
      <w:r>
        <w:rPr>
          <w:rFonts w:ascii="Times New Roman"/>
          <w:b w:val="false"/>
          <w:i w:val="false"/>
          <w:color w:val="000000"/>
          <w:sz w:val="28"/>
        </w:rPr>
        <w:t xml:space="preserve">
      2) тестілеуге тізім тестілеуге дейін бір күннен кешіктірмей беріледі; </w:t>
      </w:r>
      <w:r>
        <w:br/>
      </w:r>
      <w:r>
        <w:rPr>
          <w:rFonts w:ascii="Times New Roman"/>
          <w:b w:val="false"/>
          <w:i w:val="false"/>
          <w:color w:val="000000"/>
          <w:sz w:val="28"/>
        </w:rPr>
        <w:t xml:space="preserve">
      3) үміткерлерді және қызметшілерді тестілеудің өткізілетін орны, күні және уақыты туралы хабардар етеді; </w:t>
      </w:r>
      <w:r>
        <w:br/>
      </w:r>
      <w:r>
        <w:rPr>
          <w:rFonts w:ascii="Times New Roman"/>
          <w:b w:val="false"/>
          <w:i w:val="false"/>
          <w:color w:val="000000"/>
          <w:sz w:val="28"/>
        </w:rPr>
        <w:t xml:space="preserve">
      4) үміткерлердің және қызметшілердің тестілеуге дер кезінде келуін қамтамасыз етеді. </w:t>
      </w:r>
    </w:p>
    <w:bookmarkEnd w:id="14"/>
    <w:bookmarkStart w:name="z15" w:id="15"/>
    <w:p>
      <w:pPr>
        <w:spacing w:after="0"/>
        <w:ind w:left="0"/>
        <w:jc w:val="left"/>
      </w:pPr>
      <w:r>
        <w:rPr>
          <w:rFonts w:ascii="Times New Roman"/>
          <w:b/>
          <w:i w:val="false"/>
          <w:color w:val="000000"/>
        </w:rPr>
        <w:t xml:space="preserve"> 
  2. Тестілеу рәсімі </w:t>
      </w:r>
    </w:p>
    <w:bookmarkEnd w:id="15"/>
    <w:p>
      <w:pPr>
        <w:spacing w:after="0"/>
        <w:ind w:left="0"/>
        <w:jc w:val="both"/>
      </w:pPr>
      <w:r>
        <w:rPr>
          <w:rFonts w:ascii="Times New Roman"/>
          <w:b w:val="false"/>
          <w:i w:val="false"/>
          <w:color w:val="000000"/>
          <w:sz w:val="28"/>
        </w:rPr>
        <w:t>      11. Тестiлеу барысында келесідей тест түрлері қолданылады: логикалық тест, мемлекеттік тілді білуге арналған тест және Қазақстан Республикасының заңнамаларын бiлуге арналған тест.</w:t>
      </w:r>
    </w:p>
    <w:bookmarkStart w:name="z44" w:id="16"/>
    <w:p>
      <w:pPr>
        <w:spacing w:after="0"/>
        <w:ind w:left="0"/>
        <w:jc w:val="both"/>
      </w:pPr>
      <w:r>
        <w:rPr>
          <w:rFonts w:ascii="Times New Roman"/>
          <w:b w:val="false"/>
          <w:i w:val="false"/>
          <w:color w:val="000000"/>
          <w:sz w:val="28"/>
        </w:rPr>
        <w:t>
      11-1. Жергілікті мемлекеттік органдарда пилоттық екі кезеңді конкурстар өткізу барысында келесідей тестердің түрлері:</w:t>
      </w:r>
      <w:r>
        <w:br/>
      </w:r>
      <w:r>
        <w:rPr>
          <w:rFonts w:ascii="Times New Roman"/>
          <w:b w:val="false"/>
          <w:i w:val="false"/>
          <w:color w:val="000000"/>
          <w:sz w:val="28"/>
        </w:rPr>
        <w:t>
      кәсіби және жеке тұлғалық біліктілігі бойынша тест;</w:t>
      </w:r>
      <w:r>
        <w:br/>
      </w:r>
      <w:r>
        <w:rPr>
          <w:rFonts w:ascii="Times New Roman"/>
          <w:b w:val="false"/>
          <w:i w:val="false"/>
          <w:color w:val="000000"/>
          <w:sz w:val="28"/>
        </w:rPr>
        <w:t>
      мемлекеттік тілді білуге арналған тест;</w:t>
      </w:r>
      <w:r>
        <w:br/>
      </w:r>
      <w:r>
        <w:rPr>
          <w:rFonts w:ascii="Times New Roman"/>
          <w:b w:val="false"/>
          <w:i w:val="false"/>
          <w:color w:val="000000"/>
          <w:sz w:val="28"/>
        </w:rPr>
        <w:t>
      Қазақстан Республикасы заңнамаларын білуге арналған тест қолданылады.</w:t>
      </w:r>
      <w:r>
        <w:br/>
      </w:r>
      <w:r>
        <w:rPr>
          <w:rFonts w:ascii="Times New Roman"/>
          <w:b w:val="false"/>
          <w:i w:val="false"/>
          <w:color w:val="000000"/>
          <w:sz w:val="28"/>
        </w:rPr>
        <w:t>
      </w:t>
      </w:r>
      <w:r>
        <w:rPr>
          <w:rFonts w:ascii="Times New Roman"/>
          <w:b w:val="false"/>
          <w:i w:val="false"/>
          <w:color w:val="ff0000"/>
          <w:sz w:val="28"/>
        </w:rPr>
        <w:t>Ескерту. 11-1-тармақпен толықтырылды - ҚР Мемлекеттік қызмет істері агенттігі Төрағасының 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End w:id="16"/>
    <w:bookmarkStart w:name="z16" w:id="17"/>
    <w:p>
      <w:pPr>
        <w:spacing w:after="0"/>
        <w:ind w:left="0"/>
        <w:jc w:val="both"/>
      </w:pPr>
      <w:r>
        <w:rPr>
          <w:rFonts w:ascii="Times New Roman"/>
          <w:b w:val="false"/>
          <w:i w:val="false"/>
          <w:color w:val="000000"/>
          <w:sz w:val="28"/>
        </w:rPr>
        <w:t xml:space="preserve">
      12. Үміткерлердің және қызметшілердің өздерімен бірге жеке куәліктері (немесе паспорт) болуы тиіс. Жеке басын куәландыратын құжатсыз үміткерлер мен қызметшілер тестілеуге жіберілмейді. </w:t>
      </w:r>
    </w:p>
    <w:bookmarkEnd w:id="17"/>
    <w:bookmarkStart w:name="z17" w:id="18"/>
    <w:p>
      <w:pPr>
        <w:spacing w:after="0"/>
        <w:ind w:left="0"/>
        <w:jc w:val="both"/>
      </w:pPr>
      <w:r>
        <w:rPr>
          <w:rFonts w:ascii="Times New Roman"/>
          <w:b w:val="false"/>
          <w:i w:val="false"/>
          <w:color w:val="000000"/>
          <w:sz w:val="28"/>
        </w:rPr>
        <w:t xml:space="preserve">
      13. Тестiлеуді өткiзуге арналған орын-жай тестіленушілердің орналасуына ыңғайлы жағдайға лайық болуы тиіс. </w:t>
      </w:r>
    </w:p>
    <w:bookmarkEnd w:id="18"/>
    <w:bookmarkStart w:name="z18" w:id="19"/>
    <w:p>
      <w:pPr>
        <w:spacing w:after="0"/>
        <w:ind w:left="0"/>
        <w:jc w:val="both"/>
      </w:pPr>
      <w:r>
        <w:rPr>
          <w:rFonts w:ascii="Times New Roman"/>
          <w:b w:val="false"/>
          <w:i w:val="false"/>
          <w:color w:val="000000"/>
          <w:sz w:val="28"/>
        </w:rPr>
        <w:t xml:space="preserve">
      14. Тестiлеу басталғанға дейiн әкімші барлық қажеттi материалдарды дайындауы және тексеруi қажет. </w:t>
      </w:r>
    </w:p>
    <w:bookmarkEnd w:id="19"/>
    <w:bookmarkStart w:name="z19" w:id="20"/>
    <w:p>
      <w:pPr>
        <w:spacing w:after="0"/>
        <w:ind w:left="0"/>
        <w:jc w:val="both"/>
      </w:pPr>
      <w:r>
        <w:rPr>
          <w:rFonts w:ascii="Times New Roman"/>
          <w:b w:val="false"/>
          <w:i w:val="false"/>
          <w:color w:val="000000"/>
          <w:sz w:val="28"/>
        </w:rPr>
        <w:t xml:space="preserve">
      15. Тестiлеу сәтiнде өзiн нашар сезiнген үмiткерлер және қызметшілер бұл туралы тестiлеу басталғанға дейiн әкімшіге хабарлауы тиiс. </w:t>
      </w:r>
    </w:p>
    <w:bookmarkEnd w:id="20"/>
    <w:bookmarkStart w:name="z20" w:id="21"/>
    <w:p>
      <w:pPr>
        <w:spacing w:after="0"/>
        <w:ind w:left="0"/>
        <w:jc w:val="both"/>
      </w:pPr>
      <w:r>
        <w:rPr>
          <w:rFonts w:ascii="Times New Roman"/>
          <w:b w:val="false"/>
          <w:i w:val="false"/>
          <w:color w:val="000000"/>
          <w:sz w:val="28"/>
        </w:rPr>
        <w:t>
      16. Логикалық тестін орындауға жiберiлген уақыт - 40 минөт, мемлекеттік тілді білуге арналған тестке - 20 минөт, заңнамаларды бiлуге арналған тестке тестілеу программасына қарай - 100 минөт (130 сұрақ), 85 минөт (110 сұрақ), 70 минөт (90 сұрақ), 55 минөт (70 сұрақ).</w:t>
      </w:r>
      <w:r>
        <w:br/>
      </w:r>
      <w:r>
        <w:rPr>
          <w:rFonts w:ascii="Times New Roman"/>
          <w:b w:val="false"/>
          <w:i w:val="false"/>
          <w:color w:val="000000"/>
          <w:sz w:val="28"/>
        </w:rPr>
        <w:t>
</w:t>
      </w:r>
      <w:r>
        <w:rPr>
          <w:rFonts w:ascii="Times New Roman"/>
          <w:b w:val="false"/>
          <w:i w:val="false"/>
          <w:color w:val="000000"/>
          <w:sz w:val="28"/>
        </w:rPr>
        <w:t>
      16-1. Жергілікті мемлекеттік органдарда пилоттық екі кезеңді конкурстар өткізу барысында кәсіби және жеке тұлғалық біліктілігі бойынша тесті орындауға жіберілген уақыт – 120 минут (515 сұрақ), мемлекеттік тілді білуге арналған тестке – 20 минут, заңнамаларды білуге арналған тестке тестілеу бағдарламасына байланысты – 100 минут (130 сұрақ), 85 минут (110 сұрақ), 70 минут (90 сұрақ), 55 минут (70 сұрақ).</w:t>
      </w:r>
      <w:r>
        <w:br/>
      </w:r>
      <w:r>
        <w:rPr>
          <w:rFonts w:ascii="Times New Roman"/>
          <w:b w:val="false"/>
          <w:i w:val="false"/>
          <w:color w:val="000000"/>
          <w:sz w:val="28"/>
        </w:rPr>
        <w:t>
      </w:t>
      </w:r>
      <w:r>
        <w:rPr>
          <w:rFonts w:ascii="Times New Roman"/>
          <w:b w:val="false"/>
          <w:i w:val="false"/>
          <w:color w:val="ff0000"/>
          <w:sz w:val="28"/>
        </w:rPr>
        <w:t>Ескерту. 16-1-тармақпен толықтырылды - ҚР Мемлекеттік қызмет істері агенттігі Төрағасының 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End w:id="21"/>
    <w:bookmarkStart w:name="z21" w:id="22"/>
    <w:p>
      <w:pPr>
        <w:spacing w:after="0"/>
        <w:ind w:left="0"/>
        <w:jc w:val="both"/>
      </w:pPr>
      <w:r>
        <w:rPr>
          <w:rFonts w:ascii="Times New Roman"/>
          <w:b w:val="false"/>
          <w:i w:val="false"/>
          <w:color w:val="000000"/>
          <w:sz w:val="28"/>
        </w:rPr>
        <w:t>
      17. Тест келесідей тәртіппен өтеді: логикалық тест, мемлекеттік тілді білуге арналған тест, Қазақстан Республикасының заңнамаларын бiлуге арналған тест.</w:t>
      </w:r>
      <w:r>
        <w:br/>
      </w:r>
      <w:r>
        <w:rPr>
          <w:rFonts w:ascii="Times New Roman"/>
          <w:b w:val="false"/>
          <w:i w:val="false"/>
          <w:color w:val="000000"/>
          <w:sz w:val="28"/>
        </w:rPr>
        <w:t>
</w:t>
      </w:r>
      <w:r>
        <w:rPr>
          <w:rFonts w:ascii="Times New Roman"/>
          <w:b w:val="false"/>
          <w:i w:val="false"/>
          <w:color w:val="000000"/>
          <w:sz w:val="28"/>
        </w:rPr>
        <w:t>
      17-1. Жергілікті мемлекеттік органдарда пилоттық екі кезеңді конкурстар өткізу барысында тестерді келесідей тәртіппен өтеді:</w:t>
      </w:r>
      <w:r>
        <w:br/>
      </w:r>
      <w:r>
        <w:rPr>
          <w:rFonts w:ascii="Times New Roman"/>
          <w:b w:val="false"/>
          <w:i w:val="false"/>
          <w:color w:val="000000"/>
          <w:sz w:val="28"/>
        </w:rPr>
        <w:t>
      кәсіби және жеке тұлғалық біліктілігі бойынша тест;</w:t>
      </w:r>
      <w:r>
        <w:br/>
      </w:r>
      <w:r>
        <w:rPr>
          <w:rFonts w:ascii="Times New Roman"/>
          <w:b w:val="false"/>
          <w:i w:val="false"/>
          <w:color w:val="000000"/>
          <w:sz w:val="28"/>
        </w:rPr>
        <w:t>
      мемлекеттік тілді білуге арналған тест;</w:t>
      </w:r>
      <w:r>
        <w:br/>
      </w:r>
      <w:r>
        <w:rPr>
          <w:rFonts w:ascii="Times New Roman"/>
          <w:b w:val="false"/>
          <w:i w:val="false"/>
          <w:color w:val="000000"/>
          <w:sz w:val="28"/>
        </w:rPr>
        <w:t>
      Қазақстан Республикасы заңнамаларын білуге арналған тест.</w:t>
      </w:r>
      <w:r>
        <w:br/>
      </w:r>
      <w:r>
        <w:rPr>
          <w:rFonts w:ascii="Times New Roman"/>
          <w:b w:val="false"/>
          <w:i w:val="false"/>
          <w:color w:val="000000"/>
          <w:sz w:val="28"/>
        </w:rPr>
        <w:t>
      </w:t>
      </w:r>
      <w:r>
        <w:rPr>
          <w:rFonts w:ascii="Times New Roman"/>
          <w:b w:val="false"/>
          <w:i w:val="false"/>
          <w:color w:val="ff0000"/>
          <w:sz w:val="28"/>
        </w:rPr>
        <w:t xml:space="preserve">Ескерту. 17-1-тармақпен толықтырылды - ҚР Мемлекеттік қызмет істері агенттігі Төрағасының 2010.05.28 </w:t>
      </w:r>
      <w:r>
        <w:rPr>
          <w:rFonts w:ascii="Times New Roman"/>
          <w:b w:val="false"/>
          <w:i w:val="false"/>
          <w:color w:val="000000"/>
          <w:sz w:val="28"/>
        </w:rPr>
        <w:t>№ 02-01-02/95</w:t>
      </w:r>
      <w:r>
        <w:rPr>
          <w:rFonts w:ascii="Times New Roman"/>
          <w:b w:val="false"/>
          <w:i w:val="false"/>
          <w:color w:val="ff0000"/>
          <w:sz w:val="28"/>
        </w:rPr>
        <w:t>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End w:id="22"/>
    <w:bookmarkStart w:name="z22" w:id="23"/>
    <w:p>
      <w:pPr>
        <w:spacing w:after="0"/>
        <w:ind w:left="0"/>
        <w:jc w:val="both"/>
      </w:pPr>
      <w:r>
        <w:rPr>
          <w:rFonts w:ascii="Times New Roman"/>
          <w:b w:val="false"/>
          <w:i w:val="false"/>
          <w:color w:val="000000"/>
          <w:sz w:val="28"/>
        </w:rPr>
        <w:t xml:space="preserve">
      18. Тестердi орындауға берiлген уақыт бiткенде, программа автоматты түрде жабылады. </w:t>
      </w:r>
    </w:p>
    <w:bookmarkEnd w:id="23"/>
    <w:bookmarkStart w:name="z23" w:id="24"/>
    <w:p>
      <w:pPr>
        <w:spacing w:after="0"/>
        <w:ind w:left="0"/>
        <w:jc w:val="both"/>
      </w:pPr>
      <w:r>
        <w:rPr>
          <w:rFonts w:ascii="Times New Roman"/>
          <w:b w:val="false"/>
          <w:i w:val="false"/>
          <w:color w:val="000000"/>
          <w:sz w:val="28"/>
        </w:rPr>
        <w:t xml:space="preserve">
      19. Тестiлеу уақытында үмiткерлердің және қызметшілердің сөйлесуiне және тестiлеу өткiзiліп отырған орын-жайдан шығып кетуiне болмайды. Қабылдаушы-таратушы электрондық құрылғылар (оның iшiнде жеке қалта компьютерлерi және өзге де электрондық құрал-жабдықтар) тестiлеу кезiнде өшiрiлуi тиiс. </w:t>
      </w:r>
    </w:p>
    <w:bookmarkEnd w:id="24"/>
    <w:bookmarkStart w:name="z24" w:id="25"/>
    <w:p>
      <w:pPr>
        <w:spacing w:after="0"/>
        <w:ind w:left="0"/>
        <w:jc w:val="both"/>
      </w:pPr>
      <w:r>
        <w:rPr>
          <w:rFonts w:ascii="Times New Roman"/>
          <w:b w:val="false"/>
          <w:i w:val="false"/>
          <w:color w:val="000000"/>
          <w:sz w:val="28"/>
        </w:rPr>
        <w:t xml:space="preserve">
      20. Тестiлеудi өткiзу кезiнде әкімшілер тестіленушілерді нұсқаумен таныстыруға және олардың сұрақтарына жауап беруге тиiс. </w:t>
      </w:r>
    </w:p>
    <w:bookmarkEnd w:id="25"/>
    <w:bookmarkStart w:name="z25" w:id="26"/>
    <w:p>
      <w:pPr>
        <w:spacing w:after="0"/>
        <w:ind w:left="0"/>
        <w:jc w:val="both"/>
      </w:pPr>
      <w:r>
        <w:rPr>
          <w:rFonts w:ascii="Times New Roman"/>
          <w:b w:val="false"/>
          <w:i w:val="false"/>
          <w:color w:val="000000"/>
          <w:sz w:val="28"/>
        </w:rPr>
        <w:t xml:space="preserve">
      21. Тестілеу әкімшілері осы Ережені бұзған үміткерлердің және қызметшілердің тестілеуін тоқтатуға құқығы бар. </w:t>
      </w:r>
    </w:p>
    <w:bookmarkEnd w:id="26"/>
    <w:bookmarkStart w:name="z26" w:id="27"/>
    <w:p>
      <w:pPr>
        <w:spacing w:after="0"/>
        <w:ind w:left="0"/>
        <w:jc w:val="both"/>
      </w:pPr>
      <w:r>
        <w:rPr>
          <w:rFonts w:ascii="Times New Roman"/>
          <w:b w:val="false"/>
          <w:i w:val="false"/>
          <w:color w:val="000000"/>
          <w:sz w:val="28"/>
        </w:rPr>
        <w:t xml:space="preserve">
      22. Компьютерлік тестiлеудің дұрыс жауаптарын есептеу енгiзiлген компьютерлiк программа көмегiмен автоматты түрде жүргізіледі. </w:t>
      </w:r>
    </w:p>
    <w:bookmarkEnd w:id="27"/>
    <w:bookmarkStart w:name="z27" w:id="28"/>
    <w:p>
      <w:pPr>
        <w:spacing w:after="0"/>
        <w:ind w:left="0"/>
        <w:jc w:val="both"/>
      </w:pPr>
      <w:r>
        <w:rPr>
          <w:rFonts w:ascii="Times New Roman"/>
          <w:b w:val="false"/>
          <w:i w:val="false"/>
          <w:color w:val="000000"/>
          <w:sz w:val="28"/>
        </w:rPr>
        <w:t xml:space="preserve">
      23. Тестілеу аяқталғаннан кейін тестілеуден өткен үміткерлерге және қызметшілерге тестілеу әкімшісінің қолы қойылған және мөр басылған тестілеу нәтижелері беріледі. </w:t>
      </w:r>
    </w:p>
    <w:bookmarkEnd w:id="28"/>
    <w:bookmarkStart w:name="z28" w:id="29"/>
    <w:p>
      <w:pPr>
        <w:spacing w:after="0"/>
        <w:ind w:left="0"/>
        <w:jc w:val="both"/>
      </w:pPr>
      <w:r>
        <w:rPr>
          <w:rFonts w:ascii="Times New Roman"/>
          <w:b w:val="false"/>
          <w:i w:val="false"/>
          <w:color w:val="000000"/>
          <w:sz w:val="28"/>
        </w:rPr>
        <w:t xml:space="preserve">
      24. Тестілеудің нәтижелері туралы ақпарат жиынтық анықтама түрінде ресімделеді және мемлекеттік органның кадр қызметіне тапсырылады. </w:t>
      </w:r>
    </w:p>
    <w:bookmarkEnd w:id="29"/>
    <w:bookmarkStart w:name="z29"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02-01-02/11 бұйрығына      </w:t>
      </w:r>
      <w:r>
        <w:br/>
      </w:r>
      <w:r>
        <w:rPr>
          <w:rFonts w:ascii="Times New Roman"/>
          <w:b w:val="false"/>
          <w:i w:val="false"/>
          <w:color w:val="000000"/>
          <w:sz w:val="28"/>
        </w:rPr>
        <w:t xml:space="preserve">
2-қосымша              </w:t>
      </w:r>
    </w:p>
    <w:bookmarkEnd w:id="30"/>
    <w:p>
      <w:pPr>
        <w:spacing w:after="0"/>
        <w:ind w:left="0"/>
        <w:jc w:val="left"/>
      </w:pPr>
      <w:r>
        <w:rPr>
          <w:rFonts w:ascii="Times New Roman"/>
          <w:b/>
          <w:i w:val="false"/>
          <w:color w:val="000000"/>
        </w:rPr>
        <w:t xml:space="preserve"> Бос мемлекеттік әкімшілік лауазымдарға орналасуға үміткерлерді, мемлекеттiк тапсырыс негiзiнде мемлекеттiк қызметшiлердi даярлау және қайта даярлаудың мемлекеттiк бағдарламалары бойынша оқудан өткен және басым мамандықтар бойынша шетелдiң жоғары оқу орындарын бiтiрген азаматтары, кәсiби дәрежесiн арттыру мақсатында мемлекеттiк органдар халықаралық ұйымдарға немесе басқа мемлекеттерге жұмысқа жiберген азаматтарды тестілеу программалары </w:t>
      </w:r>
    </w:p>
    <w:p>
      <w:pPr>
        <w:spacing w:after="0"/>
        <w:ind w:left="0"/>
        <w:jc w:val="both"/>
      </w:pPr>
      <w:r>
        <w:rPr>
          <w:rFonts w:ascii="Times New Roman"/>
          <w:b w:val="false"/>
          <w:i w:val="false"/>
          <w:color w:val="000000"/>
          <w:sz w:val="28"/>
        </w:rPr>
        <w:t xml:space="preserve">      1. А-1, А-2, А-3, А-4 санаттарына: </w:t>
      </w:r>
      <w:r>
        <w:br/>
      </w:r>
      <w:r>
        <w:rPr>
          <w:rFonts w:ascii="Times New Roman"/>
          <w:b w:val="false"/>
          <w:i w:val="false"/>
          <w:color w:val="000000"/>
          <w:sz w:val="28"/>
        </w:rPr>
        <w:t xml:space="preserve">
      логикалық тест (10 тапсырма); </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xml:space="preserve">
      Қазақстан Республикасының заңнамаларын білуге арналған тестке Қазақстан Республикасының Конституциясын (20 сұрақ), Қазақстан Республикасының "Қазақстан Республикасының Президенті туралы" Конституциялық заңын (20 сұрақ), Қазақстан Республикасының "Мемлекеттік қызмет туралы" (20 сұрақ), "Сыбайлас жемқорлыққа қарсы күрес туралы" (20 сұрақ), "Әкімшілік рәсімдер туралы" (20 сұрақ), "Нормативтік құқықтық актілер туралы" (20 сұрақ) Заңдарын, Қазақстан Республикасы Президентiнiң 2005 жылғы 3 мамырдағы N 1567 Жарлығымен бекiтiлген Қазақстан Республикасы Мемлекеттiк қызметшілерiнiң ар-намыс кодексiн (Мемлекеттiк қызметшiлердiң қызмет этикасы ережелерi) (бұдан әрі - Ар-намыс кодексі) (10 сұрақ) білуге арналған сұрақтар кіреді. </w:t>
      </w:r>
    </w:p>
    <w:bookmarkStart w:name="z30" w:id="31"/>
    <w:p>
      <w:pPr>
        <w:spacing w:after="0"/>
        <w:ind w:left="0"/>
        <w:jc w:val="both"/>
      </w:pPr>
      <w:r>
        <w:rPr>
          <w:rFonts w:ascii="Times New Roman"/>
          <w:b w:val="false"/>
          <w:i w:val="false"/>
          <w:color w:val="000000"/>
          <w:sz w:val="28"/>
        </w:rPr>
        <w:t xml:space="preserve">
      2. В-1, В-2, В-3, В-4, С-1, С-2, С-3, С-4, С-О-1, С-О-2, С-О-3, C-R-1, D-1, D-2, D-3, D-О-1, D-О-2, D-О-3, Е-1, Е-2, E-R-1 санаттарына: </w:t>
      </w:r>
      <w:r>
        <w:br/>
      </w:r>
      <w:r>
        <w:rPr>
          <w:rFonts w:ascii="Times New Roman"/>
          <w:b w:val="false"/>
          <w:i w:val="false"/>
          <w:color w:val="000000"/>
          <w:sz w:val="28"/>
        </w:rPr>
        <w:t xml:space="preserve">
      логикалық тест (10 тапсырма); </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xml:space="preserve">
      Қазақстан Республикасының заңнамаларын білуге арналған тестке Қазақстан Республикасының Конституциясын (20 сұрақ), Қазақстан Республикасының "Мемлекеттік қызмет туралы" (20 сұрақ), "Сыбайлас жемқорлыққа қарсы күрес туралы" (20 сұрақ), "Әкімшілік рәсімдер туралы" (20 сұрақ), "Нормативтік құқықтық актілер туралы" (20 сұрақ) Заңдарын, Ар-намыс кодексiн (10 сұрақ) білуге арналған сұрақтар кіреді. </w:t>
      </w:r>
    </w:p>
    <w:bookmarkEnd w:id="31"/>
    <w:bookmarkStart w:name="z31" w:id="32"/>
    <w:p>
      <w:pPr>
        <w:spacing w:after="0"/>
        <w:ind w:left="0"/>
        <w:jc w:val="both"/>
      </w:pPr>
      <w:r>
        <w:rPr>
          <w:rFonts w:ascii="Times New Roman"/>
          <w:b w:val="false"/>
          <w:i w:val="false"/>
          <w:color w:val="000000"/>
          <w:sz w:val="28"/>
        </w:rPr>
        <w:t xml:space="preserve">
      3. В-5, В-6, С-5, С-6, С-О-4, С-О-5, C-R-2, C-R-3, D-4, Е-3, E-R-2, E-R-3, E-G-1, E-G-2 санаттарына: </w:t>
      </w:r>
      <w:r>
        <w:br/>
      </w:r>
      <w:r>
        <w:rPr>
          <w:rFonts w:ascii="Times New Roman"/>
          <w:b w:val="false"/>
          <w:i w:val="false"/>
          <w:color w:val="000000"/>
          <w:sz w:val="28"/>
        </w:rPr>
        <w:t xml:space="preserve">
      логикалық тест (10 тапсырма); </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xml:space="preserve">
      Қазақстан Республикасының заңнамаларын білуге арналған тестке Қазақстан Республикасының Конституциясын (20 сұрақ), Қазақстан Республикасының "Мемлекеттік қызмет туралы" (20 сұрақ), "Сыбайлас жемқорлыққа қарсы күрес туралы" (20 сұрақ) Заңдарын, Ар-намыс кодексiн (10 сұрақ) білуге арналған сұрақтар кіреді.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Республикасының Мемлекеттік қызмет істері жөніндегі агенттігі Төрағасының 2008.02.25.  </w:t>
      </w:r>
      <w:r>
        <w:rPr>
          <w:rFonts w:ascii="Times New Roman"/>
          <w:b w:val="false"/>
          <w:i w:val="false"/>
          <w:color w:val="000000"/>
          <w:sz w:val="28"/>
        </w:rPr>
        <w:t xml:space="preserve">N 02-01-02/33 </w:t>
      </w:r>
      <w:r>
        <w:rPr>
          <w:rFonts w:ascii="Times New Roman"/>
          <w:b w:val="false"/>
          <w:i w:val="false"/>
          <w:color w:val="ff0000"/>
          <w:sz w:val="28"/>
        </w:rPr>
        <w:t xml:space="preserve">Бұйрығымен. </w:t>
      </w:r>
    </w:p>
    <w:bookmarkEnd w:id="32"/>
    <w:bookmarkStart w:name="z32" w:id="33"/>
    <w:p>
      <w:pPr>
        <w:spacing w:after="0"/>
        <w:ind w:left="0"/>
        <w:jc w:val="both"/>
      </w:pPr>
      <w:r>
        <w:rPr>
          <w:rFonts w:ascii="Times New Roman"/>
          <w:b w:val="false"/>
          <w:i w:val="false"/>
          <w:color w:val="000000"/>
          <w:sz w:val="28"/>
        </w:rPr>
        <w:t xml:space="preserve">
      4. С-О-6, C-R-4, C-R-5, D-5, D-О-4, D-О-5, D-О-6, Е-4, Е-5, E-R-4, E-R-5, E-G-3, E-G-4 санаттарына: </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Қазақстан Республикасының заңнамаларын білуге арналған тестке Қазақстан Республикасының Конституциясын (20 сұрақ), Қазақстан Республикасының "Мемлекеттік қызмет туралы" (20 сұрақ), "Сыбайлас жемқорлыққа қарсы күрес туралы" (20 сұрақ) Заңдарын, Ар-намыс кодексiн (10 сұрақ) білуге арналған сұрақтар кіреді.</w:t>
      </w:r>
      <w:r>
        <w:br/>
      </w:r>
      <w:r>
        <w:rPr>
          <w:rFonts w:ascii="Times New Roman"/>
          <w:b w:val="false"/>
          <w:i w:val="false"/>
          <w:color w:val="000000"/>
          <w:sz w:val="28"/>
        </w:rPr>
        <w:t>
</w:t>
      </w:r>
      <w:r>
        <w:rPr>
          <w:rFonts w:ascii="Times New Roman"/>
          <w:b w:val="false"/>
          <w:i w:val="false"/>
          <w:color w:val="000000"/>
          <w:sz w:val="28"/>
        </w:rPr>
        <w:t>
      5. Жергілікті мемлекеттік органдарда пилоттық екі кезеңді конкурстар өткізу барысында D-1, D-2, D-3, D-4, D-5, D-O-1, D-O-2, D-O-3, D-O-4, D-O-5, D-O-6, E-1, E-2, E-3, E-4, E-5, E-R-1, E-R-2, E-R-3, E-R-4, E-R-5, E-G-1, E-G-2, E-G-3 және E-G-4 санатындағы мемлекеттік әкімшілік лауазымдарға орналасуға конкурсқа қатысушылар осы Қосымшаның 2, 3 және 4-тармақтарына сәйкес мемлекеттік тілді білуге арналған және Қазақстан Республикасы заңнамаларын білуге арналған тестілеуге, сондай-ақ кәсіби және жеке тұлғалық біліктілігі бойынша тестілеуге (515 сұрақтар) жатады.</w:t>
      </w:r>
      <w:r>
        <w:br/>
      </w:r>
      <w:r>
        <w:rPr>
          <w:rFonts w:ascii="Times New Roman"/>
          <w:b w:val="false"/>
          <w:i w:val="false"/>
          <w:color w:val="000000"/>
          <w:sz w:val="28"/>
        </w:rPr>
        <w:t>
      </w:t>
      </w:r>
      <w:r>
        <w:rPr>
          <w:rFonts w:ascii="Times New Roman"/>
          <w:b w:val="false"/>
          <w:i w:val="false"/>
          <w:color w:val="ff0000"/>
          <w:sz w:val="28"/>
        </w:rPr>
        <w:t>Ескерту. 5-тармақпен толықтырылды - ҚР Мемлекеттік қызмет істері агенттігі Төрағасының 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End w:id="33"/>
    <w:bookmarkStart w:name="z33"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02-01-02/11 бұйрығына    </w:t>
      </w:r>
      <w:r>
        <w:br/>
      </w:r>
      <w:r>
        <w:rPr>
          <w:rFonts w:ascii="Times New Roman"/>
          <w:b w:val="false"/>
          <w:i w:val="false"/>
          <w:color w:val="000000"/>
          <w:sz w:val="28"/>
        </w:rPr>
        <w:t xml:space="preserve">
3-қосымша           </w:t>
      </w:r>
    </w:p>
    <w:bookmarkEnd w:id="34"/>
    <w:p>
      <w:pPr>
        <w:spacing w:after="0"/>
        <w:ind w:left="0"/>
        <w:jc w:val="left"/>
      </w:pPr>
      <w:r>
        <w:rPr>
          <w:rFonts w:ascii="Times New Roman"/>
          <w:b/>
          <w:i w:val="false"/>
          <w:color w:val="000000"/>
        </w:rPr>
        <w:t xml:space="preserve"> Аттестациядан өтуге тиiс мемлекеттiк әкiмшiлiк </w:t>
      </w:r>
      <w:r>
        <w:br/>
      </w:r>
      <w:r>
        <w:rPr>
          <w:rFonts w:ascii="Times New Roman"/>
          <w:b/>
          <w:i w:val="false"/>
          <w:color w:val="000000"/>
        </w:rPr>
        <w:t xml:space="preserve">
қызметшiлердi тестiлеу программалары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А-1, А-2, А-3, А-4, В-1, В-2, В-3, В-4, С-1, С-2, С-3, С-4, С-О-1, С-О-2, С-О-3, C-R-1, D-1, D-2, D-3, D-О-1, D-О-2, D-О-3, Е-1, Е-2, E-R-1 санаттарына: </w:t>
      </w:r>
      <w:r>
        <w:br/>
      </w:r>
      <w:r>
        <w:rPr>
          <w:rFonts w:ascii="Times New Roman"/>
          <w:b w:val="false"/>
          <w:i w:val="false"/>
          <w:color w:val="000000"/>
          <w:sz w:val="28"/>
        </w:rPr>
        <w:t>
      кәсіби және жеке тұлғалық біліктілігі бойынша тест (515 сұрақ);</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Қазақстан Республикасының заңнамаларын білуге арналған тестке Қазақстан Республикасының Конституциясын (20 сұрақ), Қазақстан Республикасының "Мемлекеттік қызмет туралы" (20 сұрақ), "Сыбайлас жемқорлыққа қарсы күрес туралы" (20 сұрақ), "Әкімшілік рәсімдер туралы" (20 сұрақ), "Нормативтік құқықтық актілер туралы" (20 сұрақ) Заңдарын, Ар-намыс кодексiн (10 сұрақ) бiлуге арналған сұрақтар, сондай-ақ мемлекеттiк органның жұмыс ерекшелiгiн ескере отырып, осы мемлекеттiк органмен әзiрленетiн (және ұсынылатын) нормативтiк құқықтық актiлердi (20 сұрақ) бiлуге арналған тест сұрақтары кiредi.</w:t>
      </w:r>
      <w:r>
        <w:br/>
      </w:r>
      <w:r>
        <w:rPr>
          <w:rFonts w:ascii="Times New Roman"/>
          <w:b w:val="false"/>
          <w:i w:val="false"/>
          <w:color w:val="000000"/>
          <w:sz w:val="28"/>
        </w:rPr>
        <w:t>
      </w:t>
      </w:r>
      <w:r>
        <w:rPr>
          <w:rFonts w:ascii="Times New Roman"/>
          <w:b w:val="false"/>
          <w:i w:val="false"/>
          <w:color w:val="ff0000"/>
          <w:sz w:val="28"/>
        </w:rPr>
        <w:t>Ескерту. 1-тармаққа өзгерту енгізілді - ҚР Мемлекеттік қызмет істері агенттігі Төрағасының 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Start w:name="z34" w:id="35"/>
    <w:p>
      <w:pPr>
        <w:spacing w:after="0"/>
        <w:ind w:left="0"/>
        <w:jc w:val="both"/>
      </w:pPr>
      <w:r>
        <w:rPr>
          <w:rFonts w:ascii="Times New Roman"/>
          <w:b w:val="false"/>
          <w:i w:val="false"/>
          <w:color w:val="000000"/>
          <w:sz w:val="28"/>
        </w:rPr>
        <w:t xml:space="preserve">
      2. В-5, В-6, С-5, С-6, С-О-4, С-О-5, C-R-2, C-R-3, D-4, Е-3, E-R-2, E-R-3, E-G-1, E-G-2 санаттарына: </w:t>
      </w:r>
      <w:r>
        <w:br/>
      </w:r>
      <w:r>
        <w:rPr>
          <w:rFonts w:ascii="Times New Roman"/>
          <w:b w:val="false"/>
          <w:i w:val="false"/>
          <w:color w:val="000000"/>
          <w:sz w:val="28"/>
        </w:rPr>
        <w:t>
      кәсіби және жеке тұлғалық біліктілігі бойынша тест (515 сұрақ);</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xml:space="preserve">
      Қазақстан Республикасының заңнамаларын білуге арналған тестке Қазақстан Республикасының Конституциясын (20 сұрақ), Қазақстан Республикасының "Мемлекеттік қызмет туралы" (20 сұрақ), "Сыбайлас жемқорлыққа қарсы күрес туралы" (20 сұрақ) Заңдарын, Ар-намыс кодексiн (10 сұрақ) бiлуге арналған сұрақтар, сондай-ақ мемлекеттiк органның жұмыс ерекшелiгiн ескере отырып, осы мемлекеттiк органмен әзiрленетiн (және ұсынылатын) нормативтiк құқықтық актiлердi (20 сұрақ) бiлуге арналған тест сұрақтары кiредi.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Республикасының Мемлекеттік қызмет істері жөніндегі агенттігі Төрағасының 2008.02.25. </w:t>
      </w:r>
      <w:r>
        <w:rPr>
          <w:rFonts w:ascii="Times New Roman"/>
          <w:b w:val="false"/>
          <w:i w:val="false"/>
          <w:color w:val="000000"/>
          <w:sz w:val="28"/>
        </w:rPr>
        <w:t>N 02-01-02/33</w:t>
      </w:r>
      <w:r>
        <w:rPr>
          <w:rFonts w:ascii="Times New Roman"/>
          <w:b w:val="false"/>
          <w:i w:val="false"/>
          <w:color w:val="ff0000"/>
          <w:sz w:val="28"/>
        </w:rPr>
        <w:t xml:space="preserve">, </w:t>
      </w:r>
      <w:r>
        <w:rPr>
          <w:rFonts w:ascii="Times New Roman"/>
          <w:b w:val="false"/>
          <w:i w:val="false"/>
          <w:color w:val="ff0000"/>
          <w:sz w:val="28"/>
        </w:rPr>
        <w:t>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 </w:t>
      </w:r>
    </w:p>
    <w:bookmarkEnd w:id="35"/>
    <w:bookmarkStart w:name="z35" w:id="36"/>
    <w:p>
      <w:pPr>
        <w:spacing w:after="0"/>
        <w:ind w:left="0"/>
        <w:jc w:val="both"/>
      </w:pPr>
      <w:r>
        <w:rPr>
          <w:rFonts w:ascii="Times New Roman"/>
          <w:b w:val="false"/>
          <w:i w:val="false"/>
          <w:color w:val="000000"/>
          <w:sz w:val="28"/>
        </w:rPr>
        <w:t>
      3. С-О-6, C-R-4, C-R-5, D-5, D-О-4, D-О-5, D-О-6, Е-4, Е-5, E-R-4, E-R-5, E-G-3, E-G-4 санаттарына:</w:t>
      </w:r>
      <w:r>
        <w:br/>
      </w:r>
      <w:r>
        <w:rPr>
          <w:rFonts w:ascii="Times New Roman"/>
          <w:b w:val="false"/>
          <w:i w:val="false"/>
          <w:color w:val="000000"/>
          <w:sz w:val="28"/>
        </w:rPr>
        <w:t>
      кәсіби және жеке тұлғалық біліктілігі бойынша тест (515 сұрақ);</w:t>
      </w:r>
      <w:r>
        <w:br/>
      </w:r>
      <w:r>
        <w:rPr>
          <w:rFonts w:ascii="Times New Roman"/>
          <w:b w:val="false"/>
          <w:i w:val="false"/>
          <w:color w:val="000000"/>
          <w:sz w:val="28"/>
        </w:rPr>
        <w:t xml:space="preserve">
      мемлекеттік тілді бiлуге арналған тест (20 тапсырма); </w:t>
      </w:r>
      <w:r>
        <w:br/>
      </w:r>
      <w:r>
        <w:rPr>
          <w:rFonts w:ascii="Times New Roman"/>
          <w:b w:val="false"/>
          <w:i w:val="false"/>
          <w:color w:val="000000"/>
          <w:sz w:val="28"/>
        </w:rPr>
        <w:t>
      Қазақстан Республикасының заңнамаларын білуге арналған тестке Қазақстан Республикасының Конституциясын (20 сұрақ), Қазақстан Республикасының "Мемлекеттік қызмет туралы" (20 сұрақ), "Сыбайлас жемқорлыққа қарсы күрес туралы" (20 сұрақ) Заңдарын, Ар-намыс кодексiн (10 сұрақ) бiлуге арналған сұрақтар, сондай-ақ мемлекеттiк органның жұмыс ерекшелiгiн ескере отырып, осы мемлекеттiк органмен әзiрленетiн (және ұсынылатын) нормативтiк құқықтық актiлердi (20 сұрақ) бiлуге арналған тест сұрақтары кiредi.</w:t>
      </w:r>
      <w:r>
        <w:br/>
      </w:r>
      <w:r>
        <w:rPr>
          <w:rFonts w:ascii="Times New Roman"/>
          <w:b w:val="false"/>
          <w:i w:val="false"/>
          <w:color w:val="000000"/>
          <w:sz w:val="28"/>
        </w:rPr>
        <w:t>
</w:t>
      </w:r>
      <w:r>
        <w:rPr>
          <w:rFonts w:ascii="Times New Roman"/>
          <w:b w:val="false"/>
          <w:i w:val="false"/>
          <w:color w:val="ff0000"/>
          <w:sz w:val="28"/>
        </w:rPr>
        <w:t>      Ескерту. 3-тармаққа өзгерту енгізілді - ҚР Мемлекеттік қызмет істері агенттігі Төрағасының 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End w:id="36"/>
    <w:bookmarkStart w:name="z36"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02-01-02/11 бұйрығына        </w:t>
      </w:r>
      <w:r>
        <w:br/>
      </w:r>
      <w:r>
        <w:rPr>
          <w:rFonts w:ascii="Times New Roman"/>
          <w:b w:val="false"/>
          <w:i w:val="false"/>
          <w:color w:val="000000"/>
          <w:sz w:val="28"/>
        </w:rPr>
        <w:t xml:space="preserve">
4-қосымша               </w:t>
      </w:r>
    </w:p>
    <w:bookmarkEnd w:id="37"/>
    <w:p>
      <w:pPr>
        <w:spacing w:after="0"/>
        <w:ind w:left="0"/>
        <w:jc w:val="left"/>
      </w:pPr>
      <w:r>
        <w:rPr>
          <w:rFonts w:ascii="Times New Roman"/>
          <w:b/>
          <w:i w:val="false"/>
          <w:color w:val="000000"/>
        </w:rPr>
        <w:t xml:space="preserve"> Тестілеу нәтижелерінің шекті мәні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Логикалық тест, кәсіби және жеке тұлғалық біліктілігі бойынша тест (515 сұрақ) және мемлекеттік тілді бiлуге арналған тест бойынша шекті мән белгіленбейді.</w:t>
      </w:r>
      <w:r>
        <w:br/>
      </w:r>
      <w:r>
        <w:rPr>
          <w:rFonts w:ascii="Times New Roman"/>
          <w:b w:val="false"/>
          <w:i w:val="false"/>
          <w:color w:val="000000"/>
          <w:sz w:val="28"/>
        </w:rPr>
        <w:t>
      </w:t>
      </w:r>
      <w:r>
        <w:rPr>
          <w:rFonts w:ascii="Times New Roman"/>
          <w:b w:val="false"/>
          <w:i w:val="false"/>
          <w:color w:val="ff0000"/>
          <w:sz w:val="28"/>
        </w:rPr>
        <w:t>Ескерту. 1-тармаққа өзгерту енгізілді - ҚР Мемлекеттік қызмет істері агенттігі Төрағасының 2010.05.28</w:t>
      </w:r>
      <w:r>
        <w:rPr>
          <w:rFonts w:ascii="Times New Roman"/>
          <w:b w:val="false"/>
          <w:i w:val="false"/>
          <w:color w:val="000000"/>
          <w:sz w:val="28"/>
        </w:rPr>
        <w:t> </w:t>
      </w:r>
      <w:r>
        <w:rPr>
          <w:rFonts w:ascii="Times New Roman"/>
          <w:b w:val="false"/>
          <w:i w:val="false"/>
          <w:color w:val="000000"/>
          <w:sz w:val="28"/>
        </w:rPr>
        <w:t>№ 02-01-02/95</w:t>
      </w:r>
      <w:r>
        <w:rPr>
          <w:rFonts w:ascii="Times New Roman"/>
          <w:b w:val="false"/>
          <w:i w:val="false"/>
          <w:color w:val="ff0000"/>
          <w:sz w:val="28"/>
        </w:rPr>
        <w:t>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қараңыз) Бұйрығымен.</w:t>
      </w:r>
    </w:p>
    <w:bookmarkStart w:name="z37" w:id="38"/>
    <w:p>
      <w:pPr>
        <w:spacing w:after="0"/>
        <w:ind w:left="0"/>
        <w:jc w:val="both"/>
      </w:pPr>
      <w:r>
        <w:rPr>
          <w:rFonts w:ascii="Times New Roman"/>
          <w:b w:val="false"/>
          <w:i w:val="false"/>
          <w:color w:val="000000"/>
          <w:sz w:val="28"/>
        </w:rPr>
        <w:t xml:space="preserve">
      2. А-1, А-2, А-3, А-4, В-1, В-2, В-3, В-4, С-1, С-2, С-3, С-4, С-О-1, С-О-2, С-О-3, С-R-1, D-1, D-2, D-3, D-O-1, D-O-2, D-O-3, Е-1, Е-2, E-R-1 санаттары үшін Қазақстан Республикасының заңнамаларын білуге арналған тест бойынша шекті мән әрбір нормативтік құқықтық актілер бойынша кем дегенде 70%, басқа санаттар үшін әрбір нормативтік құқықтық актілер бойынша кем дегенде 50% және Қазақстан Республикасы Президентiнің 2005 жылғы 3 мамырдағы N 1567 Жарлығымен бекiтiлген Қазақстан Республикасы мемлекеттiк қызметшiлерiнiң ар-намыс кодексi (Мемлекеттiк қызметшiлердiң қызмет этикасы ережелерi) бойынша барлық санаттар үшін кем дегенде 80% дұрыс жауаптарды құрайды. </w:t>
      </w:r>
    </w:p>
    <w:bookmarkEnd w:id="38"/>
    <w:bookmarkStart w:name="z38"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02-01-02/11 бұйрығына     </w:t>
      </w:r>
      <w:r>
        <w:br/>
      </w:r>
      <w:r>
        <w:rPr>
          <w:rFonts w:ascii="Times New Roman"/>
          <w:b w:val="false"/>
          <w:i w:val="false"/>
          <w:color w:val="000000"/>
          <w:sz w:val="28"/>
        </w:rPr>
        <w:t xml:space="preserve">
5-қосымша            </w:t>
      </w:r>
    </w:p>
    <w:bookmarkEnd w:id="39"/>
    <w:p>
      <w:pPr>
        <w:spacing w:after="0"/>
        <w:ind w:left="0"/>
        <w:jc w:val="left"/>
      </w:pPr>
      <w:r>
        <w:rPr>
          <w:rFonts w:ascii="Times New Roman"/>
          <w:b/>
          <w:i w:val="false"/>
          <w:color w:val="000000"/>
        </w:rPr>
        <w:t xml:space="preserve"> Қазақстан Республикасы Мемлекеттік қызмет істері </w:t>
      </w:r>
      <w:r>
        <w:br/>
      </w:r>
      <w:r>
        <w:rPr>
          <w:rFonts w:ascii="Times New Roman"/>
          <w:b/>
          <w:i w:val="false"/>
          <w:color w:val="000000"/>
        </w:rPr>
        <w:t xml:space="preserve">
агенттігі Төрағасының күші жойылған кейбір бұйрықтарының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1. Қазақстан Республикасының Мемлекеттік қызмет істері жөніндегі агенттігі Төрағасының "Бос мемлекеттік әкімшілік лауазымдарына орналасуға үміткерлерге және аттестациядан өтуге тиісті мемлекеттік әкімшілік қызметшілерге Нұсқау, Тестілеу бағдарламаларын және Тестілеу нәтижелерінің шекаралық мәнін бекіту туралы" 2003 жылғы 30 сәуірдегі  </w:t>
      </w:r>
      <w:r>
        <w:rPr>
          <w:rFonts w:ascii="Times New Roman"/>
          <w:b w:val="false"/>
          <w:i w:val="false"/>
          <w:color w:val="000000"/>
          <w:sz w:val="28"/>
        </w:rPr>
        <w:t xml:space="preserve">N 02-01-02/60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N 2291 тіркелген, 2003 жылғы 23 мамырдағы N 123-124 "Егемен Қазақстан" газетінде жарияланған). </w:t>
      </w:r>
    </w:p>
    <w:bookmarkStart w:name="z39" w:id="40"/>
    <w:p>
      <w:pPr>
        <w:spacing w:after="0"/>
        <w:ind w:left="0"/>
        <w:jc w:val="both"/>
      </w:pPr>
      <w:r>
        <w:rPr>
          <w:rFonts w:ascii="Times New Roman"/>
          <w:b w:val="false"/>
          <w:i w:val="false"/>
          <w:color w:val="000000"/>
          <w:sz w:val="28"/>
        </w:rPr>
        <w:t>
      2. Қазақстан Республикасы Мемлекеттік қызмет істері агенттігі Төрағасының "Мемлекеттік қызмет мәселелері бойынша Қазақстан Республикасының Мемлекеттік қызмет істері жөніндегі агенттігі төрағасының кейбір бұйрықтарына өзгерістер мен толықтырулар енгізу туралы" 2003 жылғы 15 шілдедегі  </w:t>
      </w:r>
      <w:r>
        <w:rPr>
          <w:rFonts w:ascii="Times New Roman"/>
          <w:b w:val="false"/>
          <w:i w:val="false"/>
          <w:color w:val="000000"/>
          <w:sz w:val="28"/>
        </w:rPr>
        <w:t xml:space="preserve">N 02-01-04/25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N 2413 тіркелген, 2003 жылғы 2 тамыздағы N 222-223 "Егемен Қазақстан" газетінде жарияланған). </w:t>
      </w:r>
    </w:p>
    <w:bookmarkEnd w:id="40"/>
    <w:bookmarkStart w:name="z40" w:id="41"/>
    <w:p>
      <w:pPr>
        <w:spacing w:after="0"/>
        <w:ind w:left="0"/>
        <w:jc w:val="both"/>
      </w:pPr>
      <w:r>
        <w:rPr>
          <w:rFonts w:ascii="Times New Roman"/>
          <w:b w:val="false"/>
          <w:i w:val="false"/>
          <w:color w:val="000000"/>
          <w:sz w:val="28"/>
        </w:rPr>
        <w:t xml:space="preserve">
      3. Қазақстан Республикасы Мемлекеттік қызмет істері агенттігі Төрағасының "N 2291 тіркелген Қазақстан Республикасының Мемлекеттік қызмет істері жөніндегі агенттігі Төрағасының 2003 жылғы 30 сәуірдегі N 02-01-02/60 "Бос мемлекеттік әкімшілік лауазымдарына орналасуға үміткерлерге және аттестациядан өтуге тиісті мемлекеттік әкімшілік қызметшілерге Нұсқау, Тестілеу бағдарламаларын және Тестілеу нәтижелерінің шекаралық мәнін бекіту туралы" бұйрығына толықтырулар мен өзгерістер енгізу туралы" 2004 жылғы 13 ақпандағы  </w:t>
      </w:r>
      <w:r>
        <w:rPr>
          <w:rFonts w:ascii="Times New Roman"/>
          <w:b w:val="false"/>
          <w:i w:val="false"/>
          <w:color w:val="000000"/>
          <w:sz w:val="28"/>
          <w:u w:val="single"/>
        </w:rPr>
        <w:t xml:space="preserve">N 02-01-02/17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N 2709 тіркелген, 2004 жылғы 25 ақпандағы N 15 "Заң" газетінде жарияланған). </w:t>
      </w:r>
    </w:p>
    <w:bookmarkEnd w:id="41"/>
    <w:bookmarkStart w:name="z41" w:id="42"/>
    <w:p>
      <w:pPr>
        <w:spacing w:after="0"/>
        <w:ind w:left="0"/>
        <w:jc w:val="both"/>
      </w:pPr>
      <w:r>
        <w:rPr>
          <w:rFonts w:ascii="Times New Roman"/>
          <w:b w:val="false"/>
          <w:i w:val="false"/>
          <w:color w:val="000000"/>
          <w:sz w:val="28"/>
        </w:rPr>
        <w:t xml:space="preserve">
      4. Қазақстан Республикасы Мемлекеттік қызмет істері агенттігі Төрағасының "N 2291 тіркелген Қазақстан Республикасының Мемлекеттік қызмет істері жөніндегі агенттігі Төрағасының 2003 жылғы 30 сәуірдегі N 02-01-02/60 "Бос мемлекеттік әкімшілік лауазымдарына орналасуға үміткерлерге және аттестациядан өтуге тиісті мемлекеттік әкімшілік қызметшілерге Нұсқау, Тестілеу бағдарламаларын және Тестілеу нәтижелерінің шекаралық мәнін бекіту туралы" бұйрығына толықтырулар мен өзгерістер енгізу туралы" 2004 жылғы 19 сәуірдегі  </w:t>
      </w:r>
      <w:r>
        <w:rPr>
          <w:rFonts w:ascii="Times New Roman"/>
          <w:b w:val="false"/>
          <w:i w:val="false"/>
          <w:color w:val="000000"/>
          <w:sz w:val="28"/>
          <w:u w:val="single"/>
        </w:rPr>
        <w:t xml:space="preserve">N 02-02-02/42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N 2827 тіркелген, 2004 жылғы 14 мамырдағы N 38 "Заң" газетінде жарияланған). </w:t>
      </w:r>
    </w:p>
    <w:bookmarkEnd w:id="42"/>
    <w:bookmarkStart w:name="z42" w:id="43"/>
    <w:p>
      <w:pPr>
        <w:spacing w:after="0"/>
        <w:ind w:left="0"/>
        <w:jc w:val="both"/>
      </w:pPr>
      <w:r>
        <w:rPr>
          <w:rFonts w:ascii="Times New Roman"/>
          <w:b w:val="false"/>
          <w:i w:val="false"/>
          <w:color w:val="000000"/>
          <w:sz w:val="28"/>
        </w:rPr>
        <w:t>
      5. Қазақстан Республикасы Мемлекеттік қызмет істері агенттігі Төрағасының "Қазақстан Республикасының Мемлекеттiк қызмет iстерi жөніндегi агенттігі төрағасының 2003 жылғы 30 сәуiрдегі N 02-01-02/60 "Бос әкімшiлiк мемлекеттiк лауазымдарға орналасуға үміткерлерді және аттестациядан өтуге тиiсті болған әкімшілік мемлекеттік қызметшілердi тестiлеуді өткізу, нұсқау, тестiлеу программалары және тестiлеу нәтижесiнiң шекаралық мәнiн бекіту туралы" бұйрығына өзгерiстер енгізу туралы" 2005 жылғы 5 мамырдағы  </w:t>
      </w:r>
      <w:r>
        <w:rPr>
          <w:rFonts w:ascii="Times New Roman"/>
          <w:b w:val="false"/>
          <w:i w:val="false"/>
          <w:color w:val="000000"/>
          <w:sz w:val="28"/>
        </w:rPr>
        <w:t xml:space="preserve">N 02-01-02/59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N 3624 тіркелген, 2005 жылғы 11 мамырдағы N 100-101 "Егемен Қазақстан" газетінде жарияланған). </w:t>
      </w:r>
    </w:p>
    <w:bookmarkEnd w:id="43"/>
    <w:bookmarkStart w:name="z43" w:id="44"/>
    <w:p>
      <w:pPr>
        <w:spacing w:after="0"/>
        <w:ind w:left="0"/>
        <w:jc w:val="both"/>
      </w:pPr>
      <w:r>
        <w:rPr>
          <w:rFonts w:ascii="Times New Roman"/>
          <w:b w:val="false"/>
          <w:i w:val="false"/>
          <w:color w:val="000000"/>
          <w:sz w:val="28"/>
        </w:rPr>
        <w:t>
      6. Қазақстан Республикасы Мемлекеттік қызмет істері агенттігі Төрағасының "Аттестациядан өтуге тиiс мемлекеттік әкiмшiлiк қызметшiлердi тестiлеу ережесiн, программасын бекiту және Қазақстан Республикасы Мемлекеттiк қызмет iстерi жөнiндегi агенттігi төрағасының кейбiр бұйрықтарына өзгерiстер мен толықтырулар енгiзу туралы" 2005 жылғы 19 мамырдағы  </w:t>
      </w:r>
      <w:r>
        <w:rPr>
          <w:rFonts w:ascii="Times New Roman"/>
          <w:b w:val="false"/>
          <w:i w:val="false"/>
          <w:color w:val="000000"/>
          <w:sz w:val="28"/>
        </w:rPr>
        <w:t xml:space="preserve">N 02-01-02/65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N 3654 тіркелген, 2005 жылғы 1 шілдедегі N 120 "Егемен Қазақстан" газетінде жарияланған). </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