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5d65" w14:textId="0535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табиғи қорықтар аумағындағы шудың және өзге де жасанды акустикалық әсерлердің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2008 жылғы 10 қаңтардағы N 05 Бұйрығы. Қазақстан Республикасының Әділет министрлігінде 2008 жылғы 6 ақпандағы Нормативтік құқықтық кесімдерді мемлекеттік тіркеудің тізіліміне N 5130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2006 жылғы 7 шілдедегі "Ерекше қорғалатын табиғи аумақтар туралы" Қазақстан Республикасы Заңының  </w:t>
      </w:r>
      <w:r>
        <w:rPr>
          <w:rFonts w:ascii="Times New Roman"/>
          <w:b w:val="false"/>
          <w:i w:val="false"/>
          <w:color w:val="000000"/>
          <w:sz w:val="28"/>
        </w:rPr>
        <w:t xml:space="preserve">40-бабының </w:t>
      </w:r>
      <w:r>
        <w:rPr>
          <w:rFonts w:ascii="Times New Roman"/>
          <w:b w:val="false"/>
          <w:i w:val="false"/>
          <w:color w:val="000000"/>
          <w:sz w:val="28"/>
        </w:rPr>
        <w:t xml:space="preserve"> 1-тармағының 12)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мемлекеттік табиғи қорықтар аумағындағы шудың және өзге де жасанды акустикалық әсерлердің нормалары бекітілсін. </w:t>
      </w:r>
    </w:p>
    <w:bookmarkEnd w:id="1"/>
    <w:bookmarkStart w:name="z3" w:id="2"/>
    <w:p>
      <w:pPr>
        <w:spacing w:after="0"/>
        <w:ind w:left="0"/>
        <w:jc w:val="both"/>
      </w:pPr>
      <w:r>
        <w:rPr>
          <w:rFonts w:ascii="Times New Roman"/>
          <w:b w:val="false"/>
          <w:i w:val="false"/>
          <w:color w:val="000000"/>
          <w:sz w:val="28"/>
        </w:rPr>
        <w:t xml:space="preserve">
      2. Осы бұйрық ол ресми жарияланған күнінен бастап он күнтізбелік күн өткеннен кейін қолданысқа енгізіледі. </w:t>
      </w:r>
    </w:p>
    <w:bookmarkEnd w:id="2"/>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министрі </w:t>
      </w:r>
      <w:r>
        <w:br/>
      </w:r>
      <w:r>
        <w:rPr>
          <w:rFonts w:ascii="Times New Roman"/>
          <w:b w:val="false"/>
          <w:i w:val="false"/>
          <w:color w:val="000000"/>
          <w:sz w:val="28"/>
        </w:rPr>
        <w:t>
</w:t>
      </w:r>
      <w:r>
        <w:rPr>
          <w:rFonts w:ascii="Times New Roman"/>
          <w:b w:val="false"/>
          <w:i/>
          <w:color w:val="000000"/>
          <w:sz w:val="28"/>
        </w:rPr>
        <w:t xml:space="preserve">      2007 жылғы 28 желтоқсан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2008 жылғы 10 қаңтардағы     </w:t>
      </w:r>
      <w:r>
        <w:br/>
      </w:r>
      <w:r>
        <w:rPr>
          <w:rFonts w:ascii="Times New Roman"/>
          <w:b w:val="false"/>
          <w:i w:val="false"/>
          <w:color w:val="000000"/>
          <w:sz w:val="28"/>
        </w:rPr>
        <w:t xml:space="preserve">
N 5 бұйрығымен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Мемлекеттік табиғи қорықтар аумағындағы шудың және өзге </w:t>
      </w:r>
      <w:r>
        <w:br/>
      </w:r>
      <w:r>
        <w:rPr>
          <w:rFonts w:ascii="Times New Roman"/>
          <w:b/>
          <w:i w:val="false"/>
          <w:color w:val="000000"/>
        </w:rPr>
        <w:t xml:space="preserve">
де жасанды акустикалық әсерлердің нормалары  1. Жалпы ережелер </w:t>
      </w:r>
    </w:p>
    <w:p>
      <w:pPr>
        <w:spacing w:after="0"/>
        <w:ind w:left="0"/>
        <w:jc w:val="both"/>
      </w:pPr>
      <w:r>
        <w:rPr>
          <w:rFonts w:ascii="Times New Roman"/>
          <w:b w:val="false"/>
          <w:i w:val="false"/>
          <w:color w:val="000000"/>
          <w:sz w:val="28"/>
        </w:rPr>
        <w:t>      1. Осы нормалар 2006 жылғы 7 шілдедегі "Ерекше қорғалатын табиғи аумақтар туралы" Қазақстан Республикасы Заңының  </w:t>
      </w:r>
      <w:r>
        <w:rPr>
          <w:rFonts w:ascii="Times New Roman"/>
          <w:b w:val="false"/>
          <w:i w:val="false"/>
          <w:color w:val="000000"/>
          <w:sz w:val="28"/>
        </w:rPr>
        <w:t xml:space="preserve">40-бабын </w:t>
      </w:r>
      <w:r>
        <w:rPr>
          <w:rFonts w:ascii="Times New Roman"/>
          <w:b w:val="false"/>
          <w:i w:val="false"/>
          <w:color w:val="000000"/>
          <w:sz w:val="28"/>
        </w:rPr>
        <w:t xml:space="preserve"> іске асыру мақсатында әзірленді және мемлекеттік табиғи қорықтар аумағындағы шудың және инфрадыбыстың нормаларын белгілейді, меншік нысандарына, бағыныстылығы мен тиесілігіне қарамастан Қазақстан Республикасының аумағында заңды тұлғалар және жеке тұлғалардың азаматтығына қарамастан олар қатысты болады. </w:t>
      </w:r>
    </w:p>
    <w:bookmarkStart w:name="z5" w:id="4"/>
    <w:p>
      <w:pPr>
        <w:spacing w:after="0"/>
        <w:ind w:left="0"/>
        <w:jc w:val="both"/>
      </w:pPr>
      <w:r>
        <w:rPr>
          <w:rFonts w:ascii="Times New Roman"/>
          <w:b w:val="false"/>
          <w:i w:val="false"/>
          <w:color w:val="000000"/>
          <w:sz w:val="28"/>
        </w:rPr>
        <w:t xml:space="preserve">
      2. Мемлекеттік табиғи қорықтардың аумағындағы шу мен инфрадыбысты өлшеу және бағалау "МемСТ 23337-78 (СТ СЭВ 2600-80) Шу. Селитебтік аумақ пен тұрғын және қоғамдық үйлердің бөлмелеріндегі шуды өлшеу әдістері" мемлекеттік стандартына сәйкес жүргізіледі (бұдан әрі - МемСТ). </w:t>
      </w:r>
    </w:p>
    <w:bookmarkEnd w:id="4"/>
    <w:bookmarkStart w:name="z6" w:id="5"/>
    <w:p>
      <w:pPr>
        <w:spacing w:after="0"/>
        <w:ind w:left="0"/>
        <w:jc w:val="both"/>
      </w:pPr>
      <w:r>
        <w:rPr>
          <w:rFonts w:ascii="Times New Roman"/>
          <w:b w:val="false"/>
          <w:i w:val="false"/>
          <w:color w:val="000000"/>
          <w:sz w:val="28"/>
        </w:rPr>
        <w:t xml:space="preserve">
      3. Осы нормаларда мынадай негізгі терминдер мен анықтамалар пайдаланылады: </w:t>
      </w:r>
      <w:r>
        <w:br/>
      </w:r>
      <w:r>
        <w:rPr>
          <w:rFonts w:ascii="Times New Roman"/>
          <w:b w:val="false"/>
          <w:i w:val="false"/>
          <w:color w:val="000000"/>
          <w:sz w:val="28"/>
        </w:rPr>
        <w:t xml:space="preserve">
      шуды өлшеу бірлігі дБ (децибел) және адамның есту шегінің орташа квадраттық қысымына түсетін қысымның нақты мәнінің орташа квадраттық мәнінің он еселік ондық логарифмі - децибел А (бұдан әрі - дБА) болып табылады; </w:t>
      </w:r>
      <w:r>
        <w:br/>
      </w:r>
      <w:r>
        <w:rPr>
          <w:rFonts w:ascii="Times New Roman"/>
          <w:b w:val="false"/>
          <w:i w:val="false"/>
          <w:color w:val="000000"/>
          <w:sz w:val="28"/>
        </w:rPr>
        <w:t xml:space="preserve">
      инфрадыбыс - жиілік сипаттамалары 1-20 герц (бұдан әрі - Гц) жиілігі саласындағы шу; </w:t>
      </w:r>
      <w:r>
        <w:br/>
      </w:r>
      <w:r>
        <w:rPr>
          <w:rFonts w:ascii="Times New Roman"/>
          <w:b w:val="false"/>
          <w:i w:val="false"/>
          <w:color w:val="000000"/>
          <w:sz w:val="28"/>
        </w:rPr>
        <w:t xml:space="preserve">
      дыбыстық қысым - дыбыстың құбылуы нәтижесінде пайда болатын ауа немесе газ қысымының ауыспалы құраушысы, Паскаль (бұдан әрі - Па); </w:t>
      </w:r>
      <w:r>
        <w:br/>
      </w:r>
      <w:r>
        <w:rPr>
          <w:rFonts w:ascii="Times New Roman"/>
          <w:b w:val="false"/>
          <w:i w:val="false"/>
          <w:color w:val="000000"/>
          <w:sz w:val="28"/>
        </w:rPr>
        <w:t xml:space="preserve">
      дыбыстық қысымның деңгейлері - 9 спектр диапазонының жекелей алынған учаскесінде құбылулар нәтижесінде пайда болатын ауа немесе газ қысымының ауыспалы құраушысының логарифмдік көрсеткіштері, белгіленуі - L, дБ; </w:t>
      </w:r>
      <w:r>
        <w:br/>
      </w:r>
      <w:r>
        <w:rPr>
          <w:rFonts w:ascii="Times New Roman"/>
          <w:b w:val="false"/>
          <w:i w:val="false"/>
          <w:color w:val="000000"/>
          <w:sz w:val="28"/>
        </w:rPr>
        <w:t xml:space="preserve">
      тұрақсыз шудың барабар дыбыс (қуаты бойынша) деңгейі - белгілі бір уақыт аралығы ішінде осы тұрақсыз шу сияқты орташа квадраттық дыбыстық қысымға ие тұрақты кең өрісті шудың дыбыс деңгейі, белгіленуі - L </w:t>
      </w:r>
      <w:r>
        <w:rPr>
          <w:rFonts w:ascii="Times New Roman"/>
          <w:b w:val="false"/>
          <w:i w:val="false"/>
          <w:color w:val="000000"/>
          <w:vertAlign w:val="subscript"/>
        </w:rPr>
        <w:t xml:space="preserve">А. </w:t>
      </w:r>
      <w:r>
        <w:rPr>
          <w:rFonts w:ascii="Times New Roman"/>
          <w:b w:val="false"/>
          <w:i w:val="false"/>
          <w:color w:val="000000"/>
          <w:vertAlign w:val="subscript"/>
        </w:rPr>
        <w:t xml:space="preserve">  экв., </w:t>
      </w:r>
      <w:r>
        <w:rPr>
          <w:rFonts w:ascii="Times New Roman"/>
          <w:b w:val="false"/>
          <w:i w:val="false"/>
          <w:color w:val="000000"/>
          <w:sz w:val="28"/>
        </w:rPr>
        <w:t xml:space="preserve"> дБА; </w:t>
      </w:r>
      <w:r>
        <w:br/>
      </w:r>
      <w:r>
        <w:rPr>
          <w:rFonts w:ascii="Times New Roman"/>
          <w:b w:val="false"/>
          <w:i w:val="false"/>
          <w:color w:val="000000"/>
          <w:sz w:val="28"/>
        </w:rPr>
        <w:t xml:space="preserve">
      жол берілетін шу деңгейі - шуға сезімтал жүйелер мен дыбыс талдаушылардың қатты мазалануын және олардың функционалдық жай-күйі көрсеткіштерінің елеулі өзгерістерін туғызбайтын деңгей; </w:t>
      </w:r>
      <w:r>
        <w:br/>
      </w:r>
      <w:r>
        <w:rPr>
          <w:rFonts w:ascii="Times New Roman"/>
          <w:b w:val="false"/>
          <w:i w:val="false"/>
          <w:color w:val="000000"/>
          <w:sz w:val="28"/>
        </w:rPr>
        <w:t xml:space="preserve">
      ең жоғары шекті дыбыс деңгейі - көзбен қарап есептегенде өлшеу, тура көрсететін прибордың (шу өлшегіштің) ең жоғары шекті көрсеткішіне сәйкес келетін дыбыс деңгейі немесе автоматты құрылғымен тіркеу кезінде өлшеу уақытының 1% ішінде асып түсетін дыбыс деңгейінің мәні, белгіленуі - L </w:t>
      </w:r>
      <w:r>
        <w:rPr>
          <w:rFonts w:ascii="Times New Roman"/>
          <w:b w:val="false"/>
          <w:i w:val="false"/>
          <w:color w:val="000000"/>
          <w:vertAlign w:val="subscript"/>
        </w:rPr>
        <w:t xml:space="preserve">А. </w:t>
      </w:r>
      <w:r>
        <w:rPr>
          <w:rFonts w:ascii="Times New Roman"/>
          <w:b w:val="false"/>
          <w:i w:val="false"/>
          <w:color w:val="000000"/>
          <w:vertAlign w:val="subscript"/>
        </w:rPr>
        <w:t xml:space="preserve">  макс., </w:t>
      </w:r>
      <w:r>
        <w:rPr>
          <w:rFonts w:ascii="Times New Roman"/>
          <w:b w:val="false"/>
          <w:i w:val="false"/>
          <w:color w:val="000000"/>
          <w:sz w:val="28"/>
        </w:rPr>
        <w:t xml:space="preserve"> дБА; </w:t>
      </w:r>
      <w:r>
        <w:br/>
      </w:r>
      <w:r>
        <w:rPr>
          <w:rFonts w:ascii="Times New Roman"/>
          <w:b w:val="false"/>
          <w:i w:val="false"/>
          <w:color w:val="000000"/>
          <w:sz w:val="28"/>
        </w:rPr>
        <w:t xml:space="preserve">
      төмен жиіліктегі шу - жиілік сипаттамалары инфрадыбыстық және естілетін жиіліктер аралығындағы шекарада болатын шу; </w:t>
      </w:r>
      <w:r>
        <w:br/>
      </w:r>
      <w:r>
        <w:rPr>
          <w:rFonts w:ascii="Times New Roman"/>
          <w:b w:val="false"/>
          <w:i w:val="false"/>
          <w:color w:val="000000"/>
          <w:sz w:val="28"/>
        </w:rPr>
        <w:t xml:space="preserve">
      механикалық жолмен шыққан шу - машиналар мен жабдықтардың үстіңгі бетінің дірілдеуі, сондай-ақ бөлшектердің, құрастыру өлшемдерінің немесе жалпы конструкцияның құрылыстарында байқалатын жеке дара немесе ауық-ауық соққылардың салдарынан пайда болатын шу; </w:t>
      </w:r>
      <w:r>
        <w:br/>
      </w:r>
      <w:r>
        <w:rPr>
          <w:rFonts w:ascii="Times New Roman"/>
          <w:b w:val="false"/>
          <w:i w:val="false"/>
          <w:color w:val="000000"/>
          <w:sz w:val="28"/>
        </w:rPr>
        <w:t xml:space="preserve">
      әуе шуы - пайда болу көзінен бақылау орнына дейін әуе ортасында таралған шу. </w:t>
      </w:r>
    </w:p>
    <w:bookmarkEnd w:id="5"/>
    <w:bookmarkStart w:name="z7" w:id="6"/>
    <w:p>
      <w:pPr>
        <w:spacing w:after="0"/>
        <w:ind w:left="0"/>
        <w:jc w:val="left"/>
      </w:pPr>
      <w:r>
        <w:rPr>
          <w:rFonts w:ascii="Times New Roman"/>
          <w:b/>
          <w:i w:val="false"/>
          <w:color w:val="000000"/>
        </w:rPr>
        <w:t xml:space="preserve"> 
  Мемлекеттік табиғи қорықтардың жануарлар дүниесіне әсер </w:t>
      </w:r>
      <w:r>
        <w:br/>
      </w:r>
      <w:r>
        <w:rPr>
          <w:rFonts w:ascii="Times New Roman"/>
          <w:b/>
          <w:i w:val="false"/>
          <w:color w:val="000000"/>
        </w:rPr>
        <w:t xml:space="preserve">
ететін шуларды жіктеу </w:t>
      </w:r>
    </w:p>
    <w:bookmarkEnd w:id="6"/>
    <w:p>
      <w:pPr>
        <w:spacing w:after="0"/>
        <w:ind w:left="0"/>
        <w:jc w:val="both"/>
      </w:pPr>
      <w:r>
        <w:rPr>
          <w:rFonts w:ascii="Times New Roman"/>
          <w:b w:val="false"/>
          <w:i w:val="false"/>
          <w:color w:val="000000"/>
          <w:sz w:val="28"/>
        </w:rPr>
        <w:t xml:space="preserve">      4. Спектр сипаты бойынша шулар: </w:t>
      </w:r>
      <w:r>
        <w:br/>
      </w:r>
      <w:r>
        <w:rPr>
          <w:rFonts w:ascii="Times New Roman"/>
          <w:b w:val="false"/>
          <w:i w:val="false"/>
          <w:color w:val="000000"/>
          <w:sz w:val="28"/>
        </w:rPr>
        <w:t xml:space="preserve">
      ені 1 октавадан астам толассыз спектрлі кең жолақты шуларға; </w:t>
      </w:r>
      <w:r>
        <w:br/>
      </w:r>
      <w:r>
        <w:rPr>
          <w:rFonts w:ascii="Times New Roman"/>
          <w:b w:val="false"/>
          <w:i w:val="false"/>
          <w:color w:val="000000"/>
          <w:sz w:val="28"/>
        </w:rPr>
        <w:t xml:space="preserve">
      спектрінде айқын байқалатын дискретті үндер бар үнді шуларға бөлінеді. Шудың үндестілік сипаты практикалық мақсаттар үшін бір жолақтағы деңгейдің көрші жолақтардағы деңгейден әрі кеткенде 10 дБ асып түсуі бойынша жиіліктің үштен бір октавалық жолақтарындағы өлшем болып белгіленеді. </w:t>
      </w:r>
    </w:p>
    <w:bookmarkStart w:name="z8" w:id="7"/>
    <w:p>
      <w:pPr>
        <w:spacing w:after="0"/>
        <w:ind w:left="0"/>
        <w:jc w:val="both"/>
      </w:pPr>
      <w:r>
        <w:rPr>
          <w:rFonts w:ascii="Times New Roman"/>
          <w:b w:val="false"/>
          <w:i w:val="false"/>
          <w:color w:val="000000"/>
          <w:sz w:val="28"/>
        </w:rPr>
        <w:t xml:space="preserve">
      5. Уақыт сипаттамалары бойынша шулар: </w:t>
      </w:r>
      <w:r>
        <w:br/>
      </w:r>
      <w:r>
        <w:rPr>
          <w:rFonts w:ascii="Times New Roman"/>
          <w:b w:val="false"/>
          <w:i w:val="false"/>
          <w:color w:val="000000"/>
          <w:sz w:val="28"/>
        </w:rPr>
        <w:t xml:space="preserve">
      дыбыс деңгейі МемСТ бойынша шу өлшегіштің "баяу" уақыт сипаттамасында өлшеу кезінде уақыт аралығында (күн) 5 дБ (А) көп өзгермейтін тұрақты шуларға; </w:t>
      </w:r>
      <w:r>
        <w:br/>
      </w:r>
      <w:r>
        <w:rPr>
          <w:rFonts w:ascii="Times New Roman"/>
          <w:b w:val="false"/>
          <w:i w:val="false"/>
          <w:color w:val="000000"/>
          <w:sz w:val="28"/>
        </w:rPr>
        <w:t xml:space="preserve">
      дыбыс деңгейі МемСТ бойынша шу өлшегіштің "баяу" уақыт сипаттамасында өлшеу кезінде уақыт аралығында (күн) 5 дБ (А) астам өзгеретін тұрақсыз шуларға бөлінеді. </w:t>
      </w:r>
    </w:p>
    <w:bookmarkEnd w:id="7"/>
    <w:bookmarkStart w:name="z9" w:id="8"/>
    <w:p>
      <w:pPr>
        <w:spacing w:after="0"/>
        <w:ind w:left="0"/>
        <w:jc w:val="both"/>
      </w:pPr>
      <w:r>
        <w:rPr>
          <w:rFonts w:ascii="Times New Roman"/>
          <w:b w:val="false"/>
          <w:i w:val="false"/>
          <w:color w:val="000000"/>
          <w:sz w:val="28"/>
        </w:rPr>
        <w:t xml:space="preserve">
      6. Тұрақсыз шулар: </w:t>
      </w:r>
      <w:r>
        <w:br/>
      </w:r>
      <w:r>
        <w:rPr>
          <w:rFonts w:ascii="Times New Roman"/>
          <w:b w:val="false"/>
          <w:i w:val="false"/>
          <w:color w:val="000000"/>
          <w:sz w:val="28"/>
        </w:rPr>
        <w:t xml:space="preserve">
      дыбыс деңгейі уақыт бойынша үздіксіз өзгеріп отыратын уақыт аралығындағы құбылмалы шуларға; </w:t>
      </w:r>
      <w:r>
        <w:br/>
      </w:r>
      <w:r>
        <w:rPr>
          <w:rFonts w:ascii="Times New Roman"/>
          <w:b w:val="false"/>
          <w:i w:val="false"/>
          <w:color w:val="000000"/>
          <w:sz w:val="28"/>
        </w:rPr>
        <w:t xml:space="preserve">
      дыбыс деңгейі сатылы түрде өзгеретін (5 дБ (А) және одан көп), сонымен бірге деңгейі тұрақты күйінде қалатын аралық ұзақтығы 1 секунд және одан көп уақытты құрайтын үзік шуларға; </w:t>
      </w:r>
      <w:r>
        <w:br/>
      </w:r>
      <w:r>
        <w:rPr>
          <w:rFonts w:ascii="Times New Roman"/>
          <w:b w:val="false"/>
          <w:i w:val="false"/>
          <w:color w:val="000000"/>
          <w:sz w:val="28"/>
        </w:rPr>
        <w:t xml:space="preserve">
      әрқайсысының ұзақтығы 1 секунд аз бір немесе бірнеше дыбыс белгісінен тұратын, бұл ретте МемСТ бойынша шу өлшегіштің тиісінше "импульс" және "баяу" уақыт сипаттамаларында өлшенген дыбыс деңгейлері дБ (А1) және дБ (А) алғанда кемінде 7 дБ-ға өзгешеленетін импульстік шуларға бөлінеді. </w:t>
      </w:r>
    </w:p>
    <w:bookmarkEnd w:id="8"/>
    <w:bookmarkStart w:name="z10" w:id="9"/>
    <w:p>
      <w:pPr>
        <w:spacing w:after="0"/>
        <w:ind w:left="0"/>
        <w:jc w:val="left"/>
      </w:pPr>
      <w:r>
        <w:rPr>
          <w:rFonts w:ascii="Times New Roman"/>
          <w:b/>
          <w:i w:val="false"/>
          <w:color w:val="000000"/>
        </w:rPr>
        <w:t xml:space="preserve"> 
  3. Мемлекеттік табиғи қорықтардың аумағында шудың нормаланатын өлшемдері мен жол берілетін деңгейлері </w:t>
      </w:r>
    </w:p>
    <w:bookmarkEnd w:id="9"/>
    <w:p>
      <w:pPr>
        <w:spacing w:after="0"/>
        <w:ind w:left="0"/>
        <w:jc w:val="both"/>
      </w:pPr>
      <w:r>
        <w:rPr>
          <w:rFonts w:ascii="Times New Roman"/>
          <w:b w:val="false"/>
          <w:i w:val="false"/>
          <w:color w:val="000000"/>
          <w:sz w:val="28"/>
        </w:rPr>
        <w:t xml:space="preserve">      7. Октавалық жолақтардағы: 31,5; 63; 125; 250; 500; 1000; 2000; 4000; 8000 Гц орташа геометриялық жиіліктермен L, дБ, дыбыс қысымының деңгейлері тұрақты шудың нормаланатын өлшемдері болып табылады. Болжамды бағалау үшін L </w:t>
      </w:r>
      <w:r>
        <w:rPr>
          <w:rFonts w:ascii="Times New Roman"/>
          <w:b w:val="false"/>
          <w:i w:val="false"/>
          <w:color w:val="000000"/>
          <w:vertAlign w:val="subscript"/>
        </w:rPr>
        <w:t xml:space="preserve">А </w:t>
      </w:r>
      <w:r>
        <w:rPr>
          <w:rFonts w:ascii="Times New Roman"/>
          <w:b w:val="false"/>
          <w:i w:val="false"/>
          <w:color w:val="000000"/>
          <w:sz w:val="28"/>
        </w:rPr>
        <w:t xml:space="preserve">, дБА дыбыс деңгейлерін пайдалануға жол беріледі. </w:t>
      </w:r>
    </w:p>
    <w:bookmarkStart w:name="z11" w:id="10"/>
    <w:p>
      <w:pPr>
        <w:spacing w:after="0"/>
        <w:ind w:left="0"/>
        <w:jc w:val="both"/>
      </w:pPr>
      <w:r>
        <w:rPr>
          <w:rFonts w:ascii="Times New Roman"/>
          <w:b w:val="false"/>
          <w:i w:val="false"/>
          <w:color w:val="000000"/>
          <w:sz w:val="28"/>
        </w:rPr>
        <w:t xml:space="preserve">
      8. L </w:t>
      </w:r>
      <w:r>
        <w:rPr>
          <w:rFonts w:ascii="Times New Roman"/>
          <w:b w:val="false"/>
          <w:i w:val="false"/>
          <w:color w:val="000000"/>
          <w:vertAlign w:val="subscript"/>
        </w:rPr>
        <w:t xml:space="preserve">Aэкв, </w:t>
      </w:r>
      <w:r>
        <w:rPr>
          <w:rFonts w:ascii="Times New Roman"/>
          <w:b w:val="false"/>
          <w:i w:val="false"/>
          <w:color w:val="000000"/>
          <w:sz w:val="28"/>
        </w:rPr>
        <w:t xml:space="preserve"> дБА барабар (энергиясы бойынша) дыбыс деңгейлері және L </w:t>
      </w:r>
      <w:r>
        <w:rPr>
          <w:rFonts w:ascii="Times New Roman"/>
          <w:b w:val="false"/>
          <w:i w:val="false"/>
          <w:color w:val="000000"/>
          <w:vertAlign w:val="subscript"/>
        </w:rPr>
        <w:t xml:space="preserve">Aмакс, </w:t>
      </w:r>
      <w:r>
        <w:rPr>
          <w:rFonts w:ascii="Times New Roman"/>
          <w:b w:val="false"/>
          <w:i w:val="false"/>
          <w:color w:val="000000"/>
          <w:sz w:val="28"/>
        </w:rPr>
        <w:t xml:space="preserve"> дБА ең жоғары шекті дыбыс деңгейлері тұрақсыз шудың нормаланатын өлшемдері болып табылады. </w:t>
      </w:r>
      <w:r>
        <w:br/>
      </w:r>
      <w:r>
        <w:rPr>
          <w:rFonts w:ascii="Times New Roman"/>
          <w:b w:val="false"/>
          <w:i w:val="false"/>
          <w:color w:val="000000"/>
          <w:sz w:val="28"/>
        </w:rPr>
        <w:t xml:space="preserve">
      Тұрақсыз шудың жол берілетін деңгейлерге сәйкестігін бағалау дыбыстың барабар және ең жоғары шекті деңгейлері бойынша бір мезгілде жүргізілуге тиіс. Көрсеткіштер бірінің мөлшерден асып кетуі осы нормаларға сәйкес келмеушілік ретінде қарастырылуы керек. </w:t>
      </w:r>
    </w:p>
    <w:bookmarkEnd w:id="10"/>
    <w:bookmarkStart w:name="z12" w:id="11"/>
    <w:p>
      <w:pPr>
        <w:spacing w:after="0"/>
        <w:ind w:left="0"/>
        <w:jc w:val="both"/>
      </w:pPr>
      <w:r>
        <w:rPr>
          <w:rFonts w:ascii="Times New Roman"/>
          <w:b w:val="false"/>
          <w:i w:val="false"/>
          <w:color w:val="000000"/>
          <w:sz w:val="28"/>
        </w:rPr>
        <w:t xml:space="preserve">
      9. Октавалық жиіліктер жолақтарындағы дыбыс қысымы деңгейлерінің, мемлекеттік табиғи қорықтар аумағында естілетін шудың барабар және ең жоғары шекті деңгейлерінің жол берілетін мәні осы нормаларға 1-қосымшаға сәйкес қабылданады. </w:t>
      </w:r>
    </w:p>
    <w:bookmarkEnd w:id="11"/>
    <w:bookmarkStart w:name="z13" w:id="12"/>
    <w:p>
      <w:pPr>
        <w:spacing w:after="0"/>
        <w:ind w:left="0"/>
        <w:jc w:val="both"/>
      </w:pPr>
      <w:r>
        <w:rPr>
          <w:rFonts w:ascii="Times New Roman"/>
          <w:b w:val="false"/>
          <w:i w:val="false"/>
          <w:color w:val="000000"/>
          <w:sz w:val="28"/>
        </w:rPr>
        <w:t xml:space="preserve">
      10. Мемлекеттік табиғи қорықтар аумағында естілетін инфрадыбыстың және жиілігі төмен шудың дыбыс қысымы деңгейлерінің жол берілетін мәндері осы нормаларға 2-қосымшаға сәйкес қабылданады. </w:t>
      </w:r>
    </w:p>
    <w:bookmarkEnd w:id="12"/>
    <w:bookmarkStart w:name="z14" w:id="13"/>
    <w:p>
      <w:pPr>
        <w:spacing w:after="0"/>
        <w:ind w:left="0"/>
        <w:jc w:val="both"/>
      </w:pPr>
      <w:r>
        <w:rPr>
          <w:rFonts w:ascii="Times New Roman"/>
          <w:b w:val="false"/>
          <w:i w:val="false"/>
          <w:color w:val="000000"/>
          <w:sz w:val="28"/>
        </w:rPr>
        <w:t xml:space="preserve">
      11. Өлшеулер нәтижелері осы нормаларға 3-қосымшаға сәйкес хаттамамен ресімделеді. </w:t>
      </w:r>
    </w:p>
    <w:bookmarkEnd w:id="13"/>
    <w:bookmarkStart w:name="z15" w:id="14"/>
    <w:p>
      <w:pPr>
        <w:spacing w:after="0"/>
        <w:ind w:left="0"/>
        <w:jc w:val="left"/>
      </w:pPr>
      <w:r>
        <w:rPr>
          <w:rFonts w:ascii="Times New Roman"/>
          <w:b/>
          <w:i w:val="false"/>
          <w:color w:val="000000"/>
        </w:rPr>
        <w:t xml:space="preserve"> 
  4. Мемлекеттік табиғи қорықтар аумағында шудың жайсыз әсер етуінің алдын алу жөніндегі негізгі іс-шаралар </w:t>
      </w:r>
    </w:p>
    <w:bookmarkEnd w:id="14"/>
    <w:p>
      <w:pPr>
        <w:spacing w:after="0"/>
        <w:ind w:left="0"/>
        <w:jc w:val="both"/>
      </w:pPr>
      <w:r>
        <w:rPr>
          <w:rFonts w:ascii="Times New Roman"/>
          <w:b w:val="false"/>
          <w:i w:val="false"/>
          <w:color w:val="000000"/>
          <w:sz w:val="28"/>
        </w:rPr>
        <w:t xml:space="preserve">      12. Мемлекеттік табиғи қорықтарға шудың жайсыз әсерін шектеу жөніндегі іс-шаралар МемСТ 12.1.003 83 (СТ СЭВ 1930-79) "ССБТ. Шу. Қауіпсіздікке қойылатын жалпы талаптарға" сәйкес жүргізіледі. </w:t>
      </w:r>
    </w:p>
    <w:bookmarkStart w:name="z16" w:id="15"/>
    <w:p>
      <w:pPr>
        <w:spacing w:after="0"/>
        <w:ind w:left="0"/>
        <w:jc w:val="both"/>
      </w:pPr>
      <w:r>
        <w:rPr>
          <w:rFonts w:ascii="Times New Roman"/>
          <w:b w:val="false"/>
          <w:i w:val="false"/>
          <w:color w:val="000000"/>
          <w:sz w:val="28"/>
        </w:rPr>
        <w:t xml:space="preserve">
      13. Шу шығу көзіне қатысты шудан қорғану құралдары: </w:t>
      </w:r>
      <w:r>
        <w:br/>
      </w:r>
      <w:r>
        <w:rPr>
          <w:rFonts w:ascii="Times New Roman"/>
          <w:b w:val="false"/>
          <w:i w:val="false"/>
          <w:color w:val="000000"/>
          <w:sz w:val="28"/>
        </w:rPr>
        <w:t xml:space="preserve">
      шуды оның шығу көзінде басатын құралдарға; </w:t>
      </w:r>
      <w:r>
        <w:br/>
      </w:r>
      <w:r>
        <w:rPr>
          <w:rFonts w:ascii="Times New Roman"/>
          <w:b w:val="false"/>
          <w:i w:val="false"/>
          <w:color w:val="000000"/>
          <w:sz w:val="28"/>
        </w:rPr>
        <w:t xml:space="preserve">
      шудың шығу көзінен қорғалатын объектіге дейін оның таралу жолында оны басатын құралдарға бөлінеді. </w:t>
      </w:r>
    </w:p>
    <w:bookmarkEnd w:id="15"/>
    <w:bookmarkStart w:name="z17" w:id="16"/>
    <w:p>
      <w:pPr>
        <w:spacing w:after="0"/>
        <w:ind w:left="0"/>
        <w:jc w:val="both"/>
      </w:pPr>
      <w:r>
        <w:rPr>
          <w:rFonts w:ascii="Times New Roman"/>
          <w:b w:val="false"/>
          <w:i w:val="false"/>
          <w:color w:val="000000"/>
          <w:sz w:val="28"/>
        </w:rPr>
        <w:t xml:space="preserve">
                                        Мемлекеттік табиғи қорықтар </w:t>
      </w:r>
      <w:r>
        <w:br/>
      </w:r>
      <w:r>
        <w:rPr>
          <w:rFonts w:ascii="Times New Roman"/>
          <w:b w:val="false"/>
          <w:i w:val="false"/>
          <w:color w:val="000000"/>
          <w:sz w:val="28"/>
        </w:rPr>
        <w:t xml:space="preserve">
                                          аумағындағы шудың және </w:t>
      </w:r>
      <w:r>
        <w:br/>
      </w:r>
      <w:r>
        <w:rPr>
          <w:rFonts w:ascii="Times New Roman"/>
          <w:b w:val="false"/>
          <w:i w:val="false"/>
          <w:color w:val="000000"/>
          <w:sz w:val="28"/>
        </w:rPr>
        <w:t xml:space="preserve">
                                        өзге де жасанды акустикалық </w:t>
      </w:r>
      <w:r>
        <w:br/>
      </w:r>
      <w:r>
        <w:rPr>
          <w:rFonts w:ascii="Times New Roman"/>
          <w:b w:val="false"/>
          <w:i w:val="false"/>
          <w:color w:val="000000"/>
          <w:sz w:val="28"/>
        </w:rPr>
        <w:t xml:space="preserve">
                                           әсерлердің нормаларына </w:t>
      </w:r>
      <w:r>
        <w:br/>
      </w:r>
      <w:r>
        <w:rPr>
          <w:rFonts w:ascii="Times New Roman"/>
          <w:b w:val="false"/>
          <w:i w:val="false"/>
          <w:color w:val="000000"/>
          <w:sz w:val="28"/>
        </w:rPr>
        <w:t xml:space="preserve">
                                                 1-қосымша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793"/>
        <w:gridCol w:w="1753"/>
        <w:gridCol w:w="1893"/>
        <w:gridCol w:w="1773"/>
        <w:gridCol w:w="1853"/>
        <w:gridCol w:w="1693"/>
      </w:tblGrid>
      <w:tr>
        <w:trPr>
          <w:trHeight w:val="45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w:t>
            </w:r>
            <w:r>
              <w:br/>
            </w:r>
            <w:r>
              <w:rPr>
                <w:rFonts w:ascii="Times New Roman"/>
                <w:b w:val="false"/>
                <w:i w:val="false"/>
                <w:color w:val="000000"/>
                <w:sz w:val="20"/>
              </w:rPr>
              <w:t xml:space="preserve">
мезгілі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геометриялық жиіліктермен, Гц, октавалық жолақтардағы дыбыс қысымының деңгейлері, дБ </w:t>
            </w:r>
          </w:p>
        </w:tc>
      </w:tr>
      <w:tr>
        <w:trPr>
          <w:trHeight w:val="495"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173"/>
        <w:gridCol w:w="1273"/>
        <w:gridCol w:w="3433"/>
        <w:gridCol w:w="42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 деңгейлері </w:t>
            </w:r>
            <w:r>
              <w:br/>
            </w:r>
            <w:r>
              <w:rPr>
                <w:rFonts w:ascii="Times New Roman"/>
                <w:b w:val="false"/>
                <w:i w:val="false"/>
                <w:color w:val="000000"/>
                <w:sz w:val="20"/>
              </w:rPr>
              <w:t xml:space="preserve">
және дыбыстың </w:t>
            </w:r>
            <w:r>
              <w:br/>
            </w:r>
            <w:r>
              <w:rPr>
                <w:rFonts w:ascii="Times New Roman"/>
                <w:b w:val="false"/>
                <w:i w:val="false"/>
                <w:color w:val="000000"/>
                <w:sz w:val="20"/>
              </w:rPr>
              <w:t xml:space="preserve">
барабар деңгей- </w:t>
            </w:r>
            <w:r>
              <w:br/>
            </w:r>
            <w:r>
              <w:rPr>
                <w:rFonts w:ascii="Times New Roman"/>
                <w:b w:val="false"/>
                <w:i w:val="false"/>
                <w:color w:val="000000"/>
                <w:sz w:val="20"/>
              </w:rPr>
              <w:t xml:space="preserve">
лері (дБА)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Дыбыстың ең жоғары </w:t>
            </w:r>
            <w:r>
              <w:br/>
            </w:r>
            <w:r>
              <w:rPr>
                <w:rFonts w:ascii="Times New Roman"/>
                <w:b w:val="false"/>
                <w:i w:val="false"/>
                <w:color w:val="000000"/>
                <w:sz w:val="20"/>
              </w:rPr>
              <w:t xml:space="preserve">
шекті деңгейі L </w:t>
            </w:r>
            <w:r>
              <w:rPr>
                <w:rFonts w:ascii="Times New Roman"/>
                <w:b w:val="false"/>
                <w:i w:val="false"/>
                <w:color w:val="000000"/>
                <w:vertAlign w:val="subscript"/>
              </w:rPr>
              <w:t xml:space="preserve">Макс </w:t>
            </w:r>
            <w:r>
              <w:rPr>
                <w:rFonts w:ascii="Times New Roman"/>
                <w:b w:val="false"/>
                <w:i w:val="false"/>
                <w:color w:val="000000"/>
                <w:sz w:val="20"/>
              </w:rPr>
              <w:t xml:space="preserve">, </w:t>
            </w:r>
            <w:r>
              <w:br/>
            </w:r>
            <w:r>
              <w:rPr>
                <w:rFonts w:ascii="Times New Roman"/>
                <w:b w:val="false"/>
                <w:i w:val="false"/>
                <w:color w:val="000000"/>
                <w:sz w:val="20"/>
              </w:rPr>
              <w:t xml:space="preserve">
дБА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Нышандық және импульстік дыбыс үшін - минус 5 дБА түзетуін алу керек. </w:t>
      </w:r>
    </w:p>
    <w:bookmarkStart w:name="z18" w:id="17"/>
    <w:p>
      <w:pPr>
        <w:spacing w:after="0"/>
        <w:ind w:left="0"/>
        <w:jc w:val="both"/>
      </w:pPr>
      <w:r>
        <w:rPr>
          <w:rFonts w:ascii="Times New Roman"/>
          <w:b w:val="false"/>
          <w:i w:val="false"/>
          <w:color w:val="000000"/>
          <w:sz w:val="28"/>
        </w:rPr>
        <w:t xml:space="preserve">
                                     Мемлекеттік табиғи қорықтар </w:t>
      </w:r>
      <w:r>
        <w:br/>
      </w:r>
      <w:r>
        <w:rPr>
          <w:rFonts w:ascii="Times New Roman"/>
          <w:b w:val="false"/>
          <w:i w:val="false"/>
          <w:color w:val="000000"/>
          <w:sz w:val="28"/>
        </w:rPr>
        <w:t xml:space="preserve">
                                        аумағындағы шудың және </w:t>
      </w:r>
      <w:r>
        <w:br/>
      </w:r>
      <w:r>
        <w:rPr>
          <w:rFonts w:ascii="Times New Roman"/>
          <w:b w:val="false"/>
          <w:i w:val="false"/>
          <w:color w:val="000000"/>
          <w:sz w:val="28"/>
        </w:rPr>
        <w:t xml:space="preserve">
                                     өзге де жасанды акустикалық </w:t>
      </w:r>
      <w:r>
        <w:br/>
      </w:r>
      <w:r>
        <w:rPr>
          <w:rFonts w:ascii="Times New Roman"/>
          <w:b w:val="false"/>
          <w:i w:val="false"/>
          <w:color w:val="000000"/>
          <w:sz w:val="28"/>
        </w:rPr>
        <w:t xml:space="preserve">
                                        әсерлердің нормаларына </w:t>
      </w:r>
      <w:r>
        <w:br/>
      </w:r>
      <w:r>
        <w:rPr>
          <w:rFonts w:ascii="Times New Roman"/>
          <w:b w:val="false"/>
          <w:i w:val="false"/>
          <w:color w:val="000000"/>
          <w:sz w:val="28"/>
        </w:rPr>
        <w:t xml:space="preserve">
                                                2-қосымша </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253"/>
        <w:gridCol w:w="1253"/>
        <w:gridCol w:w="1253"/>
        <w:gridCol w:w="1253"/>
        <w:gridCol w:w="1253"/>
        <w:gridCol w:w="1253"/>
        <w:gridCol w:w="2713"/>
      </w:tblGrid>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мезгілі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геометриялық </w:t>
            </w:r>
            <w:r>
              <w:br/>
            </w:r>
            <w:r>
              <w:rPr>
                <w:rFonts w:ascii="Times New Roman"/>
                <w:b w:val="false"/>
                <w:i w:val="false"/>
                <w:color w:val="000000"/>
                <w:sz w:val="20"/>
              </w:rPr>
              <w:t xml:space="preserve">
жиіліктермен, Гц, октавалық </w:t>
            </w:r>
            <w:r>
              <w:br/>
            </w:r>
            <w:r>
              <w:rPr>
                <w:rFonts w:ascii="Times New Roman"/>
                <w:b w:val="false"/>
                <w:i w:val="false"/>
                <w:color w:val="000000"/>
                <w:sz w:val="20"/>
              </w:rPr>
              <w:t xml:space="preserve">
жолақтардағы дыбыс қысымының </w:t>
            </w:r>
            <w:r>
              <w:br/>
            </w:r>
            <w:r>
              <w:rPr>
                <w:rFonts w:ascii="Times New Roman"/>
                <w:b w:val="false"/>
                <w:i w:val="false"/>
                <w:color w:val="000000"/>
                <w:sz w:val="20"/>
              </w:rPr>
              <w:t xml:space="preserve">
деңгейлері, дБ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"Желілік" </w:t>
            </w:r>
            <w:r>
              <w:br/>
            </w:r>
            <w:r>
              <w:rPr>
                <w:rFonts w:ascii="Times New Roman"/>
                <w:b w:val="false"/>
                <w:i w:val="false"/>
                <w:color w:val="000000"/>
                <w:sz w:val="20"/>
              </w:rPr>
              <w:t xml:space="preserve">
сипаттама- </w:t>
            </w:r>
            <w:r>
              <w:br/>
            </w:r>
            <w:r>
              <w:rPr>
                <w:rFonts w:ascii="Times New Roman"/>
                <w:b w:val="false"/>
                <w:i w:val="false"/>
                <w:color w:val="000000"/>
                <w:sz w:val="20"/>
              </w:rPr>
              <w:t xml:space="preserve">
сында жиілігі </w:t>
            </w:r>
            <w:r>
              <w:br/>
            </w:r>
            <w:r>
              <w:rPr>
                <w:rFonts w:ascii="Times New Roman"/>
                <w:b w:val="false"/>
                <w:i w:val="false"/>
                <w:color w:val="000000"/>
                <w:sz w:val="20"/>
              </w:rPr>
              <w:t xml:space="preserve">
бойынша түзе- </w:t>
            </w:r>
            <w:r>
              <w:br/>
            </w:r>
            <w:r>
              <w:rPr>
                <w:rFonts w:ascii="Times New Roman"/>
                <w:b w:val="false"/>
                <w:i w:val="false"/>
                <w:color w:val="000000"/>
                <w:sz w:val="20"/>
              </w:rPr>
              <w:t xml:space="preserve">
тілген дыбыс </w:t>
            </w:r>
            <w:r>
              <w:br/>
            </w:r>
            <w:r>
              <w:rPr>
                <w:rFonts w:ascii="Times New Roman"/>
                <w:b w:val="false"/>
                <w:i w:val="false"/>
                <w:color w:val="000000"/>
                <w:sz w:val="20"/>
              </w:rPr>
              <w:t xml:space="preserve">
қысымының </w:t>
            </w:r>
            <w:r>
              <w:br/>
            </w:r>
            <w:r>
              <w:rPr>
                <w:rFonts w:ascii="Times New Roman"/>
                <w:b w:val="false"/>
                <w:i w:val="false"/>
                <w:color w:val="000000"/>
                <w:sz w:val="20"/>
              </w:rPr>
              <w:t xml:space="preserve">
деңгейлері, </w:t>
            </w:r>
            <w:r>
              <w:br/>
            </w:r>
            <w:r>
              <w:rPr>
                <w:rFonts w:ascii="Times New Roman"/>
                <w:b w:val="false"/>
                <w:i w:val="false"/>
                <w:color w:val="000000"/>
                <w:sz w:val="20"/>
              </w:rPr>
              <w:t xml:space="preserve">
L, дБ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bl>
    <w:bookmarkStart w:name="z19" w:id="18"/>
    <w:p>
      <w:pPr>
        <w:spacing w:after="0"/>
        <w:ind w:left="0"/>
        <w:jc w:val="both"/>
      </w:pPr>
      <w:r>
        <w:rPr>
          <w:rFonts w:ascii="Times New Roman"/>
          <w:b w:val="false"/>
          <w:i w:val="false"/>
          <w:color w:val="000000"/>
          <w:sz w:val="28"/>
        </w:rPr>
        <w:t xml:space="preserve">
                                      Мемлекеттік табиғи қорықтар </w:t>
      </w:r>
      <w:r>
        <w:br/>
      </w:r>
      <w:r>
        <w:rPr>
          <w:rFonts w:ascii="Times New Roman"/>
          <w:b w:val="false"/>
          <w:i w:val="false"/>
          <w:color w:val="000000"/>
          <w:sz w:val="28"/>
        </w:rPr>
        <w:t xml:space="preserve">
                                        аумағындағы шудың және </w:t>
      </w:r>
      <w:r>
        <w:br/>
      </w:r>
      <w:r>
        <w:rPr>
          <w:rFonts w:ascii="Times New Roman"/>
          <w:b w:val="false"/>
          <w:i w:val="false"/>
          <w:color w:val="000000"/>
          <w:sz w:val="28"/>
        </w:rPr>
        <w:t xml:space="preserve">
                                     өзге де жасанды акустикалық </w:t>
      </w:r>
      <w:r>
        <w:br/>
      </w:r>
      <w:r>
        <w:rPr>
          <w:rFonts w:ascii="Times New Roman"/>
          <w:b w:val="false"/>
          <w:i w:val="false"/>
          <w:color w:val="000000"/>
          <w:sz w:val="28"/>
        </w:rPr>
        <w:t xml:space="preserve">
                                       әсерлердің нормаларына </w:t>
      </w:r>
      <w:r>
        <w:br/>
      </w:r>
      <w:r>
        <w:rPr>
          <w:rFonts w:ascii="Times New Roman"/>
          <w:b w:val="false"/>
          <w:i w:val="false"/>
          <w:color w:val="000000"/>
          <w:sz w:val="28"/>
        </w:rPr>
        <w:t xml:space="preserve">
                                              3-қосымша </w:t>
      </w:r>
    </w:p>
    <w:bookmarkEnd w:id="18"/>
    <w:p>
      <w:pPr>
        <w:spacing w:after="0"/>
        <w:ind w:left="0"/>
        <w:jc w:val="both"/>
      </w:pPr>
      <w:r>
        <w:rPr>
          <w:rFonts w:ascii="Times New Roman"/>
          <w:b/>
          <w:i w:val="false"/>
          <w:color w:val="000000"/>
          <w:sz w:val="28"/>
        </w:rPr>
        <w:t xml:space="preserve">                            ШУ ӨЛШЕУ </w:t>
      </w:r>
      <w:r>
        <w:br/>
      </w:r>
      <w:r>
        <w:rPr>
          <w:rFonts w:ascii="Times New Roman"/>
          <w:b w:val="false"/>
          <w:i w:val="false"/>
          <w:color w:val="000000"/>
          <w:sz w:val="28"/>
        </w:rPr>
        <w:t>
</w:t>
      </w:r>
      <w:r>
        <w:rPr>
          <w:rFonts w:ascii="Times New Roman"/>
          <w:b/>
          <w:i w:val="false"/>
          <w:color w:val="000000"/>
          <w:sz w:val="28"/>
        </w:rPr>
        <w:t xml:space="preserve">                       ХАТТАМАСЫ N_______ </w:t>
      </w:r>
      <w:r>
        <w:br/>
      </w:r>
      <w:r>
        <w:rPr>
          <w:rFonts w:ascii="Times New Roman"/>
          <w:b w:val="false"/>
          <w:i w:val="false"/>
          <w:color w:val="000000"/>
          <w:sz w:val="28"/>
        </w:rPr>
        <w:t xml:space="preserve">
                       "___"___________ 20__ж. </w:t>
      </w:r>
    </w:p>
    <w:p>
      <w:pPr>
        <w:spacing w:after="0"/>
        <w:ind w:left="0"/>
        <w:jc w:val="both"/>
      </w:pPr>
      <w:r>
        <w:rPr>
          <w:rFonts w:ascii="Times New Roman"/>
          <w:b w:val="false"/>
          <w:i w:val="false"/>
          <w:color w:val="000000"/>
          <w:sz w:val="28"/>
        </w:rPr>
        <w:t xml:space="preserve">1. Өлшеу жүргізілген орын___________________________________________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(объектінің атауы және оның мекен-жайы, орманшылық,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техникалық учаске, орам) </w:t>
      </w:r>
    </w:p>
    <w:p>
      <w:pPr>
        <w:spacing w:after="0"/>
        <w:ind w:left="0"/>
        <w:jc w:val="both"/>
      </w:pPr>
      <w:r>
        <w:rPr>
          <w:rFonts w:ascii="Times New Roman"/>
          <w:b w:val="false"/>
          <w:i w:val="false"/>
          <w:color w:val="000000"/>
          <w:sz w:val="28"/>
        </w:rPr>
        <w:t xml:space="preserve">2. Өлшеу тексеріліп отырған объекті өкілінің қатысуымен жүргізілді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тегі, аты, әкесінің аты)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3.   Өлшеу құралдары________________________________________________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(атауы, түрі, түгендеу нөмірі) </w:t>
      </w:r>
    </w:p>
    <w:p>
      <w:pPr>
        <w:spacing w:after="0"/>
        <w:ind w:left="0"/>
        <w:jc w:val="both"/>
      </w:pPr>
      <w:r>
        <w:rPr>
          <w:rFonts w:ascii="Times New Roman"/>
          <w:b w:val="false"/>
          <w:i w:val="false"/>
          <w:color w:val="000000"/>
          <w:sz w:val="28"/>
        </w:rPr>
        <w:t xml:space="preserve">4.   Мемлекеттік тексеру туралы мәліметтер__________________________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(куәліктің/анықтаманың күні және нөмірі) </w:t>
      </w:r>
    </w:p>
    <w:p>
      <w:pPr>
        <w:spacing w:after="0"/>
        <w:ind w:left="0"/>
        <w:jc w:val="both"/>
      </w:pPr>
      <w:r>
        <w:rPr>
          <w:rFonts w:ascii="Times New Roman"/>
          <w:b w:val="false"/>
          <w:i w:val="false"/>
          <w:color w:val="000000"/>
          <w:sz w:val="28"/>
        </w:rPr>
        <w:t xml:space="preserve">5. Өлшеу жүргізіліп, қорытынды беруге негіз болған нормативтік- </w:t>
      </w:r>
      <w:r>
        <w:br/>
      </w:r>
      <w:r>
        <w:rPr>
          <w:rFonts w:ascii="Times New Roman"/>
          <w:b w:val="false"/>
          <w:i w:val="false"/>
          <w:color w:val="000000"/>
          <w:sz w:val="28"/>
        </w:rPr>
        <w:t xml:space="preserve">
техникалық құжаттама________________________________________________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6. Шудың негізгі көздері және олар шығаратын шудың сипаты___________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7. Өлшеу жүргізілген уақыт__________________________________________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8. Шу көздері белгіленген, микрофондар (датчиктер) орнатылған және бағдарланған орындар нұсқап көрсетілген аумақтың сұлбасы. </w:t>
      </w:r>
      <w:r>
        <w:br/>
      </w:r>
      <w:r>
        <w:rPr>
          <w:rFonts w:ascii="Times New Roman"/>
          <w:b w:val="false"/>
          <w:i w:val="false"/>
          <w:color w:val="000000"/>
          <w:sz w:val="28"/>
        </w:rPr>
        <w:t xml:space="preserve">
Өлшеу нүктелерінің реттік нөмірлері. </w:t>
      </w:r>
      <w:r>
        <w:br/>
      </w:r>
      <w:r>
        <w:rPr>
          <w:rFonts w:ascii="Times New Roman"/>
          <w:b w:val="false"/>
          <w:i w:val="false"/>
          <w:color w:val="000000"/>
          <w:sz w:val="28"/>
        </w:rPr>
        <w:t xml:space="preserve">
9. Өлшеу жүргізілген ұйым___________________________________________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10. Өлшеулер жүргізуге жауапты немесе өлшеу жүргізген адамның Т.А.Ә.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11. Өлшеу және есептеу нәтижелері 1-нысан бойынша </w:t>
      </w:r>
    </w:p>
    <w:p>
      <w:pPr>
        <w:spacing w:after="0"/>
        <w:ind w:left="0"/>
        <w:jc w:val="both"/>
      </w:pPr>
      <w:r>
        <w:rPr>
          <w:rFonts w:ascii="Times New Roman"/>
          <w:b w:val="false"/>
          <w:i w:val="false"/>
          <w:color w:val="000000"/>
          <w:sz w:val="28"/>
        </w:rPr>
        <w:t xml:space="preserve">                                                      1-нысан </w:t>
      </w:r>
    </w:p>
    <w:p>
      <w:pPr>
        <w:spacing w:after="0"/>
        <w:ind w:left="0"/>
        <w:jc w:val="both"/>
      </w:pPr>
      <w:r>
        <w:rPr>
          <w:rFonts w:ascii="Times New Roman"/>
          <w:b/>
          <w:i w:val="false"/>
          <w:color w:val="000000"/>
          <w:sz w:val="28"/>
        </w:rPr>
        <w:t xml:space="preserve">                  Шу өлшеудің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673"/>
        <w:gridCol w:w="1933"/>
        <w:gridCol w:w="2333"/>
        <w:gridCol w:w="1993"/>
        <w:gridCol w:w="2833"/>
      </w:tblGrid>
      <w:tr>
        <w:trPr>
          <w:trHeight w:val="45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орыны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Шудың сипаты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құбылмалы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үзік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импульстік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геометриялық жиіліктермен, Гц, октавалық жолақтардағы дыбыс қысымының деңгейлері, дБ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3793"/>
        <w:gridCol w:w="2953"/>
      </w:tblGrid>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 деңгейі </w:t>
            </w:r>
            <w:r>
              <w:br/>
            </w:r>
            <w:r>
              <w:rPr>
                <w:rFonts w:ascii="Times New Roman"/>
                <w:b w:val="false"/>
                <w:i w:val="false"/>
                <w:color w:val="000000"/>
                <w:sz w:val="20"/>
              </w:rPr>
              <w:t xml:space="preserve">
(дыбыстың барабар </w:t>
            </w:r>
            <w:r>
              <w:br/>
            </w:r>
            <w:r>
              <w:rPr>
                <w:rFonts w:ascii="Times New Roman"/>
                <w:b w:val="false"/>
                <w:i w:val="false"/>
                <w:color w:val="000000"/>
                <w:sz w:val="20"/>
              </w:rPr>
              <w:t xml:space="preserve">
деңгейі) дБ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Дыбыстың ең жоғары </w:t>
            </w:r>
            <w:r>
              <w:br/>
            </w:r>
            <w:r>
              <w:rPr>
                <w:rFonts w:ascii="Times New Roman"/>
                <w:b w:val="false"/>
                <w:i w:val="false"/>
                <w:color w:val="000000"/>
                <w:sz w:val="20"/>
              </w:rPr>
              <w:t xml:space="preserve">
шекті деңгейі, </w:t>
            </w:r>
            <w:r>
              <w:br/>
            </w:r>
            <w:r>
              <w:rPr>
                <w:rFonts w:ascii="Times New Roman"/>
                <w:b w:val="false"/>
                <w:i w:val="false"/>
                <w:color w:val="000000"/>
                <w:sz w:val="20"/>
              </w:rPr>
              <w:t xml:space="preserve">
дБА/дБА1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берілетін </w:t>
            </w:r>
            <w:r>
              <w:br/>
            </w:r>
            <w:r>
              <w:rPr>
                <w:rFonts w:ascii="Times New Roman"/>
                <w:b w:val="false"/>
                <w:i w:val="false"/>
                <w:color w:val="000000"/>
                <w:sz w:val="20"/>
              </w:rPr>
              <w:t xml:space="preserve">
мән (ПС немесе </w:t>
            </w:r>
            <w:r>
              <w:br/>
            </w:r>
            <w:r>
              <w:rPr>
                <w:rFonts w:ascii="Times New Roman"/>
                <w:b w:val="false"/>
                <w:i w:val="false"/>
                <w:color w:val="000000"/>
                <w:sz w:val="20"/>
              </w:rPr>
              <w:t xml:space="preserve">
дБА нормада) </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Өлшеуді жүргізген___________________________________________________ </w:t>
      </w:r>
      <w:r>
        <w:br/>
      </w:r>
      <w:r>
        <w:rPr>
          <w:rFonts w:ascii="Times New Roman"/>
          <w:b w:val="false"/>
          <w:i w:val="false"/>
          <w:color w:val="000000"/>
          <w:sz w:val="28"/>
        </w:rPr>
        <w:t xml:space="preserve">
                     (лауазымы, тегі, аты, әкесінің аты)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Қорытынды___________________________________________________________ </w:t>
      </w:r>
      <w:r>
        <w:br/>
      </w:r>
      <w:r>
        <w:rPr>
          <w:rFonts w:ascii="Times New Roman"/>
          <w:b w:val="false"/>
          <w:i w:val="false"/>
          <w:color w:val="000000"/>
          <w:sz w:val="28"/>
        </w:rPr>
        <w:t xml:space="preserve">
                    (лауазымы, тегі, аты, әкесінің аты) </w:t>
      </w:r>
      <w:r>
        <w:br/>
      </w:r>
      <w:r>
        <w:rPr>
          <w:rFonts w:ascii="Times New Roman"/>
          <w:b w:val="false"/>
          <w:i w:val="false"/>
          <w:color w:val="000000"/>
          <w:sz w:val="28"/>
        </w:rPr>
        <w:t xml:space="preserve">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