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7c73" w14:textId="1ad7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Аудиторлық ұйымның азаматтық-құқықтық жауапкершілігін сақтандыру жөніндегі ақпарат нысанын бекіту туралы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2008 жылғы 1 ақпандағы N 54 бұйрығы. Қазақстан Республикасының Әділет министрлігінде 2008 жылғы 12 ақпандағы Нормативтік құқықтық кесімдерді мемлекеттік тіркеудің тізіліміне N 5131 болып енгізілді. Күші жойылды - Қазақстан Республикасы Қаржы министрінің 2012 жылғы 26 қаңтардағы N 60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Қазақстан Республикасы Қаржы министрінің 2012 жылғы 26 қаңтардағы </w:t>
      </w:r>
      <w:r>
        <w:rPr>
          <w:rFonts w:ascii="Times New Roman"/>
          <w:b w:val="false"/>
          <w:i w:val="false"/>
          <w:color w:val="ff0000"/>
          <w:sz w:val="28"/>
        </w:rPr>
        <w:t>N 60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"Аудиторлық қызмет туралы" Қазақстан Республикасы Заңының 1998 жылғы 20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8)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өзгерту енгізілді - ҚР Қаржы министрінің 2009.03.19.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3-т.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Аудиторлық ұйымның азаматтық-құқықтық жауапкершілігін сақтандыру жөніндегі ақпарат нысаны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Аудиторлық ұйымдар есепті жылдан кейінгі жылдың 1 наурызына дейінгі мерзімде уәкілетті мемлекеттік органға осы бұйрықпен бекітілген нысан бойынша азаматтық-құқықтық жауапкершілікті сақтандыру жөніндегі ақпаратты табыс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активтерді басқару әдіснамасы департаменті (Ж.Н. Айтжанова) осы бұйрықтың Қазақстан Республикасы Әділет министрлігінде мемлекеттік тіркелуін және заңнамада белгіленген тәртіппен ресми жариялануын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ресми жарияланғаннан соң он күнтізбелік күн өткеннен кейін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жылғы»1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54 бұйрығымен бекітілген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Аудиторлық ұйымның азаматтық-құқықтық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жауапкершілігін сақтандыру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200__жылдағы ақпарат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533"/>
        <w:gridCol w:w="2193"/>
        <w:gridCol w:w="1793"/>
        <w:gridCol w:w="1993"/>
        <w:gridCol w:w="243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Азаматтық-құқықтық жауапкершілікті сақтандыру туралы деректер  </w:t>
            </w:r>
          </w:p>
        </w:tc>
      </w:tr>
      <w:tr>
        <w:trPr>
          <w:trHeight w:val="16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Сақтандыру ұйымы-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атауы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жері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сый-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Сақтандыру сыйлығының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 жүзінде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Басшы _______________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қолы                         (аты-жөні)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