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fd10" w14:textId="c46f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қызмет істері агенттігі Төрағасы бірінші орынбасарының 2008 жылғы 9 қаңтардағы N 02-01-02/5 "Мемлекеттік әкімшілік лауазымдарының санаттарына үлгілік бiлiктiлiк талаптарын бекiту туралы"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жөніндегі агенттігі Төрағасының 2008 жылғы 4 ақпандағы N 02-01-02/20 Бұйрығы. Қазақстан Республикасының Әділет министрлігінде 2008 жылғы 14 ақпандағы Нормативтік құқықтық кесімдерді мемлекеттік тіркеудің тізіліміне N 5133 болып енгізілді. Күші жойылды - Қазақстан Республикасы Мемлекеттік қызмет істері және сыбайлас жемқорлыққа қарсы іс-қимыл агенттігі төрағасының 2014 жылғы 11 желтоқсандағы № 58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Мемлекеттік қызмет істері және сыбайлас жемқорлыққа қарсы іс-қимыл агенттігі төрағасының 11.12.2014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"Мемлекеттік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Мемлекеттік қызмет істері агенттігі Төрағасы бірінші орынбасарының 2008 жылғы 9 қаңтардағы N 02-01-02/5"Мемлекеттік әкімшілік лауазымдарының санаттарына үлгілік бiлiктiлiк талаптарын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2008 жылғы 10 қаңтардағы N 5084 тіркелген, 2008 жылғы 15 және 25 қаңтардағы N 8-15 (24987), N 25 (24997) "Егемен Қазақстан" газетінде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Мемлекеттік әкімшілік лауазымдарының санаттарына үлгілік біліктілік талаптарында: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", сондай-ақ функционалдық міндеттерін орындау үшін қажетті көлемде мемлекеттік тілді"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ресми түрде жарияланған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