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c822" w14:textId="7aac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ұйымдарының тауарларды (жұмыстарды, қызметтерді) ақылы негізде ұсынуына арналған үлгі шарттың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2008 жылғы 18 қаңтардағы N 21 Бұйрығы. Қазақстан Республикасының Әділет министрлігінде 2008 жылғы 14 ақпандағы Нормативтік құқықтық кесімдерді мемлекеттік тіркеудің тізіліміне N 5136 болып енгізілді. Күші жойылды - Қазақстан Республикасы Білім және ғылым министрінің 2013 жылғы 3 шілдедегі N 253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Білім және ғылым министрінің 03.07.2013 </w:t>
      </w:r>
      <w:r>
        <w:rPr>
          <w:rFonts w:ascii="Times New Roman"/>
          <w:b w:val="false"/>
          <w:i w:val="false"/>
          <w:color w:val="ff0000"/>
          <w:sz w:val="28"/>
        </w:rPr>
        <w:t>N 253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 2007 жылғы 27 шілдедегі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63-бабының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6-тармағын іске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Білім беру ұйымдарының тауарларды (жұмыстарды, қызметтерді) ақылы негізде ұсынуына арналған үлгі шарттың нысаны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Қаржы департаменті (Т. Нұрғожаева) осы бұйрықты белгіленген тәртіппен Қазақстан Республикасы Әділет министрлігіне мемлекеттік тіркеуге ұсынсын.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жарияланғаннан кейін он күнтізбелік күн өткен соң қолданысқа енгізіледі.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Жауапты хатшыға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2008 жылғы 18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21 бұйрығымен бекітілген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ұйымдарының тауарларды (жұмыстарды,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қызметтерді) ақылы негізде ұсынуына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үлгі шарттың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атынан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(білім беру ұйымының атауы, білім беру қызметін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құқығына берілген мемлекеттік лицензия N)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бұдан әрі»"Орындаушы" деп аталатын__________________________________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(құрылтай құжаттардың деректемелері)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негізінде әрекет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ететін 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(басшының немесе өзге уәкілетті тұлғаның тегі, аты-жөні.)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 тараптан және бұдан әрі»"Тапсырысшы"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 аталатын _________________________ екінші тарап төмендегі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(жеке немесе заңды тұлғаның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шартты жасасты: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Шарттың мәні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Орындаушы осы Шарттың ажырамас бөлігі болып табылатын осы шарттың қосымшасына сәйкес тауарларды (жұмыстарды, қызметтерді) ұсыну жөніндегі міндеттерді алады.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Шарттың қосымшасында мынадай мәлімет болуға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ұсынылатын тауарлардың (жұмыстардың, қызметтердің) түрі;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ұсынылатын тауарлардың (жұмыстардың, қызметтердің) көлемі;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тауарларды (жұмыстарды, қызметтерді) ұсыну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Тапсырысшы ұсынылатын тауарлардың (жұмыстардың, қызметтердің) ақысын төлеуге міндеттенеді.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Тараптар құқықтары мен міндеттері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Орындаушы: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шарттың 1-тармағында көзделген тауарлардың (жұмыстардың, қызметтердің) ұсынылуын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Тапсырысшының талабы бойынша тапсырысшы белгіленген мерзімде анықталған кемшіліктерді ақысыз жоюға міндетті.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Орындаушы: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Шартқа сәйкес Тапсырысшыдан міндеттерін тиісті дәрежеде орындауын талап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егер Тапсырысшы осы шарт бойынша ақы төлеу мерзімін бұзған болса, шартты орындаудан бас тартуға құқылы.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Тапсырысшы: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Шарттың 7-тармағында көрсетілген баға бойынша ұсынылатын тауарлардың (жұмыстардың, қызметтердің) ақысын уақытылы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заңнамасымен белгіленген тәртіпте Орындаушының мүлкіне келтірілген материалдық шығынның орнын өтеуге;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мекен-жайы, байланыс телефоны өзгерген жағдайда, ол жағдай туындаған кезден бастап 3 күндік мерзімнің ішінде Орындаушыға хабар беруге міндетті.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Тапсырысшы нақты ұсынылған тауарлардың (жұмыстардың, қызметтердің) көлеміне қарай шарт сомасының белгіленген бөлігін Орындаушыға төлей отырып, шартты орындаудан кез келген уақытта бас тартуға құқылы.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Тауарлар (жұмыстар, қызметтер) ақысының мөлшері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төлеу тәртібі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Тапсырысшы _____________________ (төлеу кезеңі көрсетілсін: ай сайын, тоқсан сайын немесе өзге де төлеу кезеңі) ______________ теңге сомасында осы шарттың 1-тармағында көрсетілген тауарлардың (жұмыстардың, қызметтердің) ақысын төлейді.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Ақы мөлшері тараптардың келісімі бойынша өзгертілуі мүмкін, ол жағдайда осы шартқа қосымша жасалады.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Төлем _____________________ (төлем түрі көрсетіледі) арқылы жүргізіледі.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шартпен көзделген қызметтерді көрсетуге шығындар сметасы жасалуы мүмкін, ол осы шарттың бөлігі болып табылады.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Тараптар жауапкершілігі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Тараптар осы Шарт бойынша міндеттемелерін толық немесе жартылай орындамаған жағдайда Қазақстан Республикасының заңдарына сәйкес жауап береді.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Форс-мажор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Шарт міндеттемелерінің орындалмауы осы Шарт жасалғаннан кейін болған Тараптар болжай немесе жолын кесе алмайтын форс-мажор (еңсерілмес күш жағдайлары) жағдайлардан туындаған болса, Тараптар осы Шарт бойынша міндеттемелерін толық немесе жартылай орындамағаны үшін жауапкершіліктен босатылады.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Дауларды шешу тәртібі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Осы шартты орындау процесінде туындаған даулар мен келіспеушіліктерді өзара тиімді шешім қабылдау мақсатында тараптар тікелей өздері қарастырады.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Келіссөз, өзара тиімді шешім жолымен шешілмеген мәселелер Қазақстан Республикасының қолданыстағы заңнамасына сәйкес шешіледі.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Шарттың қолданыс мерзімі, оны өзгерту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бұзу тәртібі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Осы шарт тараптар қол қойған күннен бастап күшіне енеді және толық орындалғанға дейін қолданылады.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Тараптардың өзара жазбаша келісімі бойынша осы шарттың талаптары өзгертілуі және (немесе) толықтырылуы мүмкін.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Осы шарт тараптардың келісімі бойынша бұзылуы мүмкін.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Осы шарт тең заңды күші бар мемлекеттік және орыс тілдерінде екі данада жасалады.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Тараптардың заңды мекен-жайлары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банктік деректемелер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Тапсырысшы                            Орындаушы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(толық атауы)                         (толық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(мекен-жайы)                          (мекен-жайы)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(банктік деректемелері)              (банктік деректемелері)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(телефон, факс)                       (телефон, 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(тегі, аты-жөні)                      (тегі, 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қолтаңбасы                            қолтаңбасы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"___"_________________              "___"_________________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мөр орны                              мөр орны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