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880e" w14:textId="6938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Денсаулық сақтау министрінің 2003 жылғы 25 шілдедегі "Оқушыларға жалпы білім беретін және интернаттық ұйымдардың құрылымына, ұсталуына және оқыту жағдайларына қойылатын санитарлық-эпидемиологиялық талаптар"»туралы санитарлық ережелері мен нормаларын бекіту туралы"»N 570 бұйрығына өзгеріспен және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2008 жылғы 15 қаңтардағы N 7 бұйрығы. Қазақстан Республикасының Әділет министрлігінде 2008 жылғы 19 ақпандағы Нормативтік құқықтық кесімдерді мемлекеттік тіркеудің тізіліміне N 5144 болып енгізілді. Күші жойылды - Қазақстан Республикасы Денсаулық сақтау министрінің м.а. 2010 жылғы 25 қазандағы № 834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Денсаулық сақтау министрінің м.а. 2010.10.25 № 834 (ресми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Халықтың санитарлық-эпидемиологиялық салауаттылығы саласындағы нормативтік құқықтық актілерді жетілдіру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Денсаулық сақтау министрінің 2003 жылғы 25 шілдедегі "Оқушыларға жалпы білім беретін және интернаттық ұйымдардың құрылымына, ұсталуына және оқыту жағдайларына қойылатын санитарлық-эпидемиологиялық талаптар" туралы" санитарлық ережелері мен нормаларын бекіту туралы" N 570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нормативтік құқықтық актілерді мемлекеттік тіркеу тізілімінде N 2478 тіркелген, "Ресми газетте" 2003 жылы 1 қарашада N 44 (149) жарияланған,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"Оқушыларға жалпы білім беретін және интернаттық ұйымдардың құрылымына, ұсталуына және оқыту жағдайларына қойылатын санитарлық-эпидемиологиялық талаптар" туралы санитарлық ережелері мен нормаларда: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24-тармақта "2" деген сан "2,5" деген санмен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 "шала піскен жұмыртқа, қуырылған жұмыртқа, майонез қосылған салат, газдалған және алкогольсіз энергетикалық сусындар, (минералды және ауыз судан басқасы), чипсілер, кептірілген нан, гамбургерлер, хот-догтар" деген сөздермен толықтырылсын;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9) тармақшамен толықтырсын: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"9) оқушылардың тамақтануы мемлекеттік санитарлық-эпидемиологиялық қызмет органымен келісілген, екі апталық ас мәзірі және буфет өнімдерінің ассортименттік тізбесі негізінде жүргізілуі тиіс. Тағамдарды 2 күн қатарынан қайталауға болмайды.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Сағыз сатуға болмайды.";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39-тармақ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"Тоңазытқыш жабдықтар заңнамада белгіленген тәртіппен, күніне 1 рет температурасы арнайы журналда тіркелетін, тексерілген бақылау термометрлерімен жабдықталуы керек.";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42-тармақ мынадай мазмұндағы 4)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ас блогының жұмыскерлері үш арнайы киім жиынтығымен қамтамасыз етілуі тиіс. Шикі өнімдерді өңдеу және ыдыс-аяқты жуу кезінде клеенкадан жасалған алжапқыштарды пайдалану қажет.";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106-тармақ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"Егу кабинеті Қазақстан Республикасы Денсаулық сақтау министрінің 2004 жылғы 20 қазандағы "Профилактикалық егулерді ұйымдастыру және жүргізу туралы" санитарлық-эпидемиологиялық ережесі мен нормаларын бекіту туралы" нормативтік құқықтық актілерді мемлекеттік тіркеу тізілімінде N 3208 тіркелген N 744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жарақтандыруға тиіс".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министрлігінің Мемлекеттік санитарлық-эпидемиологиялық қадағалау комитеті (Белоног А.А.) осы бұйрықты Қазақстан Республикасының Әділет министрлігінде мемлекеттік тіркеуге жіберсін.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Денсаулық сақтау министрлігінің Ұйымдастыру-құқықтық қамтамасыз ету департаменті (Мұхамеджанов Ж.М.) осы бұйрықты Қазақстан Республикасының Әділет министрлігінде мемлекеттік тіркеуден өткеннен кейін ресми жариялауға жіберсін.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Мемлекеттік санитарлық-эпидемиологиялық қадағалау комитетінің төрағасы - Қазақстан Республикасы Бас мемлекеттік санитарлық дәрігері А.А. Белоногқа жүктелсін.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ресми жарияланған күнінен бастап қолданысқа енгізіледі.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Білім және ғылым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2008 жылғы 18 қаңтар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