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93d2d" w14:textId="d993d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қатысатын Ұлттық компаниялардың 2009-2011 жылдарға арналған жоспарлары бөлімдерінің құрылымын, көрсеткіштер нысандары мен тізбелерін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2008 жылғы 4 ақпандағы N 7 Бұйрығы. Қазақстан Республикасының Әділет министрлігінде 2008 жылғы 21 ақпандағы Нормативтік құқықтық кесімдерді мемлекеттік тіркеудің тізіліміне N 5147 болып енгізілді. Күші жойылды - Қазақстан Республикасы Экономикалық даму және сауда министрінің 2010 жылғы 10 қыркүйектегі № 177 және Қазақстан Республикасы Қаржы министрінің 2010 жылғы 24 қыркүйектегі № 478 Бірлескен бұйрығымен.</w:t>
      </w:r>
    </w:p>
    <w:p>
      <w:pPr>
        <w:spacing w:after="0"/>
        <w:ind w:left="0"/>
        <w:jc w:val="both"/>
      </w:pPr>
      <w:r>
        <w:rPr>
          <w:rFonts w:ascii="Times New Roman"/>
          <w:b w:val="false"/>
          <w:i w:val="false"/>
          <w:color w:val="ff0000"/>
          <w:sz w:val="28"/>
        </w:rPr>
        <w:t>      Күші жойылды - ҚР Экономикалық даму және сауда министрінің 2010.09.10 № 177 және ҚР Қаржы министрінің 2010.09.24 № 478 (мемлекеттік тіркелген күнінен бастап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әлеуметтік-экономикалық дамуының орта мерзімді жоспарларын әзірлеу ережесін бекіту туралы" Қазақстан Республикасы Үкіметінің 2002 жылғы 14 маусымдағы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Ұлттық компаниялардың даму жоспарларын әзірлеуді жетілдіру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1-10-қосымшаларға сәйкес қоса беріліп отырған мемлекет қатысатын Ұлттық компаниялардың 2009-2011 жылдарға арналған жоспарлары бөлімдерінің құрылымы, көрсеткіштер нысандары мен тізбелері бекітілсін. </w:t>
      </w:r>
    </w:p>
    <w:bookmarkEnd w:id="1"/>
    <w:bookmarkStart w:name="z3" w:id="2"/>
    <w:p>
      <w:pPr>
        <w:spacing w:after="0"/>
        <w:ind w:left="0"/>
        <w:jc w:val="both"/>
      </w:pPr>
      <w:r>
        <w:rPr>
          <w:rFonts w:ascii="Times New Roman"/>
          <w:b w:val="false"/>
          <w:i w:val="false"/>
          <w:color w:val="000000"/>
          <w:sz w:val="28"/>
        </w:rPr>
        <w:t xml:space="preserve">
      2. Мемлекеттік активтерді басқару саясаты департаменті (И.А. Шварцкопф): </w:t>
      </w:r>
      <w:r>
        <w:br/>
      </w:r>
      <w:r>
        <w:rPr>
          <w:rFonts w:ascii="Times New Roman"/>
          <w:b w:val="false"/>
          <w:i w:val="false"/>
          <w:color w:val="000000"/>
          <w:sz w:val="28"/>
        </w:rPr>
        <w:t xml:space="preserve">
      1) Заң департаментімен (Д.А. Ешімова) бірлесіп, Қазақстан Республикасы Әділет министрлігінде белгіленген тәртіппен осы бұйрықтың мемлекеттік тіркелуін қамтамасыз етсін; </w:t>
      </w:r>
      <w:r>
        <w:br/>
      </w:r>
      <w:r>
        <w:rPr>
          <w:rFonts w:ascii="Times New Roman"/>
          <w:b w:val="false"/>
          <w:i w:val="false"/>
          <w:color w:val="000000"/>
          <w:sz w:val="28"/>
        </w:rPr>
        <w:t xml:space="preserve">
      2) осы бұйрықты Қазақстан Республикасы Әділет министрлігінде мемлекеттік тіркеуден өткізгеннен кейін оны ұлттық компаниялардың мемлекеттік пакеттеріне иеленуді және оларды пайдалануды жүзеге асыратын мемлекеттік органдардың, Қазақстан Республикасы Әділет және Қаржы министрліктерінің, Қазақстан Республикасы Табиғи монополияларды реттеу агенттігінің, ұлттық компаниялардың (келісім бойынша) назарларына жеткізсін.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Экономика және бюджеттік жоспарлау вице-министрі Ғ.О. Пірматовқа жүктелсін. </w:t>
      </w:r>
    </w:p>
    <w:bookmarkEnd w:id="3"/>
    <w:bookmarkStart w:name="z5" w:id="4"/>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 күннен бастап қолданысқа енгізіледі. </w:t>
      </w:r>
    </w:p>
    <w:bookmarkEnd w:id="4"/>
    <w:p>
      <w:pPr>
        <w:spacing w:after="0"/>
        <w:ind w:left="0"/>
        <w:jc w:val="both"/>
      </w:pPr>
      <w:r>
        <w:rPr>
          <w:rFonts w:ascii="Times New Roman"/>
          <w:b w:val="false"/>
          <w:i/>
          <w:color w:val="000000"/>
          <w:sz w:val="28"/>
        </w:rPr>
        <w:t xml:space="preserve">      Министр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2008 жылғы 4 ақпандағы    </w:t>
      </w:r>
      <w:r>
        <w:br/>
      </w:r>
      <w:r>
        <w:rPr>
          <w:rFonts w:ascii="Times New Roman"/>
          <w:b w:val="false"/>
          <w:i w:val="false"/>
          <w:color w:val="000000"/>
          <w:sz w:val="28"/>
        </w:rPr>
        <w:t xml:space="preserve">
N 7 бұйрығына       </w:t>
      </w:r>
      <w:r>
        <w:br/>
      </w:r>
      <w:r>
        <w:rPr>
          <w:rFonts w:ascii="Times New Roman"/>
          <w:b w:val="false"/>
          <w:i w:val="false"/>
          <w:color w:val="000000"/>
          <w:sz w:val="28"/>
        </w:rPr>
        <w:t xml:space="preserve">
1-қосымша         </w:t>
      </w:r>
    </w:p>
    <w:bookmarkEnd w:id="5"/>
    <w:p>
      <w:pPr>
        <w:spacing w:after="0"/>
        <w:ind w:left="0"/>
        <w:jc w:val="left"/>
      </w:pPr>
      <w:r>
        <w:rPr>
          <w:rFonts w:ascii="Times New Roman"/>
          <w:b/>
          <w:i w:val="false"/>
          <w:color w:val="000000"/>
        </w:rPr>
        <w:t xml:space="preserve"> Мемлекет қатысатын Ұлттық компаниялардың </w:t>
      </w:r>
      <w:r>
        <w:br/>
      </w:r>
      <w:r>
        <w:rPr>
          <w:rFonts w:ascii="Times New Roman"/>
          <w:b/>
          <w:i w:val="false"/>
          <w:color w:val="000000"/>
        </w:rPr>
        <w:t xml:space="preserve">
2009-2011 жылдарға арналған жоспарлары бөлімдерінің </w:t>
      </w:r>
      <w:r>
        <w:br/>
      </w:r>
      <w:r>
        <w:rPr>
          <w:rFonts w:ascii="Times New Roman"/>
          <w:b/>
          <w:i w:val="false"/>
          <w:color w:val="000000"/>
        </w:rPr>
        <w:t xml:space="preserve">
құрылымы, көрсеткіштер нысандары мен тізбелері  1. Бөлімдердің құрылымы </w:t>
      </w:r>
    </w:p>
    <w:bookmarkStart w:name="z7" w:id="6"/>
    <w:p>
      <w:pPr>
        <w:spacing w:after="0"/>
        <w:ind w:left="0"/>
        <w:jc w:val="both"/>
      </w:pPr>
      <w:r>
        <w:rPr>
          <w:rFonts w:ascii="Times New Roman"/>
          <w:b w:val="false"/>
          <w:i w:val="false"/>
          <w:color w:val="000000"/>
          <w:sz w:val="28"/>
        </w:rPr>
        <w:t xml:space="preserve">
      1. Ұлттық компанияның (бұдан әрі - Компания) жай-күйі мен даму перспективалары туралы баяндама: </w:t>
      </w:r>
      <w:r>
        <w:br/>
      </w:r>
      <w:r>
        <w:rPr>
          <w:rFonts w:ascii="Times New Roman"/>
          <w:b w:val="false"/>
          <w:i w:val="false"/>
          <w:color w:val="000000"/>
          <w:sz w:val="28"/>
        </w:rPr>
        <w:t xml:space="preserve">
      1) Кіріспе: </w:t>
      </w:r>
      <w:r>
        <w:br/>
      </w:r>
      <w:r>
        <w:rPr>
          <w:rFonts w:ascii="Times New Roman"/>
          <w:b w:val="false"/>
          <w:i w:val="false"/>
          <w:color w:val="000000"/>
          <w:sz w:val="28"/>
        </w:rPr>
        <w:t xml:space="preserve">
      миссия; </w:t>
      </w:r>
      <w:r>
        <w:br/>
      </w:r>
      <w:r>
        <w:rPr>
          <w:rFonts w:ascii="Times New Roman"/>
          <w:b w:val="false"/>
          <w:i w:val="false"/>
          <w:color w:val="000000"/>
          <w:sz w:val="28"/>
        </w:rPr>
        <w:t xml:space="preserve">
      қысқаша құрылу тарихы; </w:t>
      </w:r>
      <w:r>
        <w:br/>
      </w:r>
      <w:r>
        <w:rPr>
          <w:rFonts w:ascii="Times New Roman"/>
          <w:b w:val="false"/>
          <w:i w:val="false"/>
          <w:color w:val="000000"/>
          <w:sz w:val="28"/>
        </w:rPr>
        <w:t xml:space="preserve">
      Компанияның басқару құрылымы (еншілес, аффилиирленген кәсіпорындар мен орталық аппараттың өзара байланысы); </w:t>
      </w:r>
      <w:r>
        <w:br/>
      </w:r>
      <w:r>
        <w:rPr>
          <w:rFonts w:ascii="Times New Roman"/>
          <w:b w:val="false"/>
          <w:i w:val="false"/>
          <w:color w:val="000000"/>
          <w:sz w:val="28"/>
        </w:rPr>
        <w:t xml:space="preserve">
      Орталық аппараттың құрылымы; </w:t>
      </w:r>
      <w:r>
        <w:br/>
      </w:r>
      <w:r>
        <w:rPr>
          <w:rFonts w:ascii="Times New Roman"/>
          <w:b w:val="false"/>
          <w:i w:val="false"/>
          <w:color w:val="000000"/>
          <w:sz w:val="28"/>
        </w:rPr>
        <w:t xml:space="preserve">
      Компанияны таңдап алынған басқару моделін негіздеу; </w:t>
      </w:r>
      <w:r>
        <w:br/>
      </w:r>
      <w:r>
        <w:rPr>
          <w:rFonts w:ascii="Times New Roman"/>
          <w:b w:val="false"/>
          <w:i w:val="false"/>
          <w:color w:val="000000"/>
          <w:sz w:val="28"/>
        </w:rPr>
        <w:t xml:space="preserve">
      2) Рынокты (қызмет саласын) талдау: </w:t>
      </w:r>
      <w:r>
        <w:br/>
      </w:r>
      <w:r>
        <w:rPr>
          <w:rFonts w:ascii="Times New Roman"/>
          <w:b w:val="false"/>
          <w:i w:val="false"/>
          <w:color w:val="000000"/>
          <w:sz w:val="28"/>
        </w:rPr>
        <w:t xml:space="preserve">
      осы рынокқа (салаға) тән қызмет тиімділігінің негізгі көрсеткіштерін көрсетумен жалпы рыноктағы Компанияның бәсекелестері мен үлесі; </w:t>
      </w:r>
      <w:r>
        <w:br/>
      </w:r>
      <w:r>
        <w:rPr>
          <w:rFonts w:ascii="Times New Roman"/>
          <w:b w:val="false"/>
          <w:i w:val="false"/>
          <w:color w:val="000000"/>
          <w:sz w:val="28"/>
        </w:rPr>
        <w:t xml:space="preserve">
      негізгі клиенттер (тұтынушылар, тапсырушылар); </w:t>
      </w:r>
      <w:r>
        <w:br/>
      </w:r>
      <w:r>
        <w:rPr>
          <w:rFonts w:ascii="Times New Roman"/>
          <w:b w:val="false"/>
          <w:i w:val="false"/>
          <w:color w:val="000000"/>
          <w:sz w:val="28"/>
        </w:rPr>
        <w:t xml:space="preserve">
      3) 2008-2010 жылдардың өндірістік-қаржылық қызметін талдау: </w:t>
      </w:r>
      <w:r>
        <w:br/>
      </w:r>
      <w:r>
        <w:rPr>
          <w:rFonts w:ascii="Times New Roman"/>
          <w:b w:val="false"/>
          <w:i w:val="false"/>
          <w:color w:val="000000"/>
          <w:sz w:val="28"/>
        </w:rPr>
        <w:t xml:space="preserve">
      2008-2009 жылдардағы өндірістік-қаржылық қызметтің қорытындылары, оның ішінде: </w:t>
      </w:r>
      <w:r>
        <w:br/>
      </w:r>
      <w:r>
        <w:rPr>
          <w:rFonts w:ascii="Times New Roman"/>
          <w:b w:val="false"/>
          <w:i w:val="false"/>
          <w:color w:val="000000"/>
          <w:sz w:val="28"/>
        </w:rPr>
        <w:t xml:space="preserve">
      Мемлекеттік акциялар пакетіне дивиденттер түрінде бюджетке түсетін түсімдер (ақшадай және пайыздық мәнде); </w:t>
      </w:r>
      <w:r>
        <w:br/>
      </w:r>
      <w:r>
        <w:rPr>
          <w:rFonts w:ascii="Times New Roman"/>
          <w:b w:val="false"/>
          <w:i w:val="false"/>
          <w:color w:val="000000"/>
          <w:sz w:val="28"/>
        </w:rPr>
        <w:t xml:space="preserve">
      Салық түсімдерінің өсімі мен кемуін негіздей отырып, есептік болжанған кезеңдегі»"Салық және бюджетке төленетін басқа да міндетті төлемдер туралы" 2001 жылдың 12 маусымдағы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 сәйкес, салықтар мен басқа да міндетті төлемдер түрінде бюджетке түсетін түсімдер; </w:t>
      </w:r>
      <w:r>
        <w:br/>
      </w:r>
      <w:r>
        <w:rPr>
          <w:rFonts w:ascii="Times New Roman"/>
          <w:b w:val="false"/>
          <w:i w:val="false"/>
          <w:color w:val="000000"/>
          <w:sz w:val="28"/>
        </w:rPr>
        <w:t xml:space="preserve">
      бағалар мен тарифтер; </w:t>
      </w:r>
      <w:r>
        <w:br/>
      </w:r>
      <w:r>
        <w:rPr>
          <w:rFonts w:ascii="Times New Roman"/>
          <w:b w:val="false"/>
          <w:i w:val="false"/>
          <w:color w:val="000000"/>
          <w:sz w:val="28"/>
        </w:rPr>
        <w:t xml:space="preserve">
      қазақстандық және шетелдік қаржы институттарының қарызға алынған қаражатының көлемі мен негіздемесі; </w:t>
      </w:r>
      <w:r>
        <w:br/>
      </w:r>
      <w:r>
        <w:rPr>
          <w:rFonts w:ascii="Times New Roman"/>
          <w:b w:val="false"/>
          <w:i w:val="false"/>
          <w:color w:val="000000"/>
          <w:sz w:val="28"/>
        </w:rPr>
        <w:t xml:space="preserve">
      өндірістік-қаржылық көрсеткіштердің өсуін/құлдырауын негіздей отырып және күшті және әлсіз жақтарын, ықтимал қауіптерді сондай-ақ жоспарланғаннан нақты қалыптасқан көрсеткіштердің ауытқу себептерін көрсете отырып, 2010 жылы күтілетін нәтижелер; </w:t>
      </w:r>
      <w:r>
        <w:br/>
      </w:r>
      <w:r>
        <w:rPr>
          <w:rFonts w:ascii="Times New Roman"/>
          <w:b w:val="false"/>
          <w:i w:val="false"/>
          <w:color w:val="000000"/>
          <w:sz w:val="28"/>
        </w:rPr>
        <w:t xml:space="preserve">
      компанияның басқарма жұмысшыларының еңбекақы төлемін және сыйлық беруін талдау; </w:t>
      </w:r>
      <w:r>
        <w:br/>
      </w:r>
      <w:r>
        <w:rPr>
          <w:rFonts w:ascii="Times New Roman"/>
          <w:b w:val="false"/>
          <w:i w:val="false"/>
          <w:color w:val="000000"/>
          <w:sz w:val="28"/>
        </w:rPr>
        <w:t xml:space="preserve">
      4) Компания өткізетін іс-шаралар, оның ішінде: </w:t>
      </w:r>
      <w:r>
        <w:br/>
      </w:r>
      <w:r>
        <w:rPr>
          <w:rFonts w:ascii="Times New Roman"/>
          <w:b w:val="false"/>
          <w:i w:val="false"/>
          <w:color w:val="000000"/>
          <w:sz w:val="28"/>
        </w:rPr>
        <w:t xml:space="preserve">
      Қазақстан Республикасы Президентінің 2003 жылғы 17 мамырдағы N 1096  </w:t>
      </w:r>
      <w:r>
        <w:rPr>
          <w:rFonts w:ascii="Times New Roman"/>
          <w:b w:val="false"/>
          <w:i w:val="false"/>
          <w:color w:val="000000"/>
          <w:sz w:val="28"/>
        </w:rPr>
        <w:t xml:space="preserve">Жарлығымен </w:t>
      </w:r>
      <w:r>
        <w:rPr>
          <w:rFonts w:ascii="Times New Roman"/>
          <w:b w:val="false"/>
          <w:i w:val="false"/>
          <w:color w:val="000000"/>
          <w:sz w:val="28"/>
        </w:rPr>
        <w:t xml:space="preserve"> бекітілген Қазақстан Республикасының 2003-2015 жылдарға арналған индустриялық-инновациялық стратегиясына (бұдан әрі - Стратегия), мемлекеттік және салалық бағдарламаларға сәйкес; </w:t>
      </w:r>
      <w:r>
        <w:br/>
      </w:r>
      <w:r>
        <w:rPr>
          <w:rFonts w:ascii="Times New Roman"/>
          <w:b w:val="false"/>
          <w:i w:val="false"/>
          <w:color w:val="000000"/>
          <w:sz w:val="28"/>
        </w:rPr>
        <w:t xml:space="preserve">
      активтерді (акциялар пакеттерін, қатысу үлестерін) басқару жөнінде; </w:t>
      </w:r>
      <w:r>
        <w:br/>
      </w:r>
      <w:r>
        <w:rPr>
          <w:rFonts w:ascii="Times New Roman"/>
          <w:b w:val="false"/>
          <w:i w:val="false"/>
          <w:color w:val="000000"/>
          <w:sz w:val="28"/>
        </w:rPr>
        <w:t xml:space="preserve">
      5) 2009-2011 жылдарға арналған даму жоспары: </w:t>
      </w:r>
      <w:r>
        <w:br/>
      </w:r>
      <w:r>
        <w:rPr>
          <w:rFonts w:ascii="Times New Roman"/>
          <w:b w:val="false"/>
          <w:i w:val="false"/>
          <w:color w:val="000000"/>
          <w:sz w:val="28"/>
        </w:rPr>
        <w:t xml:space="preserve">
      мақсаттар мен міндеттер (стратегиялық және 2011 жылға арналған); </w:t>
      </w:r>
      <w:r>
        <w:br/>
      </w:r>
      <w:r>
        <w:rPr>
          <w:rFonts w:ascii="Times New Roman"/>
          <w:b w:val="false"/>
          <w:i w:val="false"/>
          <w:color w:val="000000"/>
          <w:sz w:val="28"/>
        </w:rPr>
        <w:t xml:space="preserve">
      даму жоспарының негізгі бағыттары мен іске асыру тетігі; </w:t>
      </w:r>
      <w:r>
        <w:br/>
      </w:r>
      <w:r>
        <w:rPr>
          <w:rFonts w:ascii="Times New Roman"/>
          <w:b w:val="false"/>
          <w:i w:val="false"/>
          <w:color w:val="000000"/>
          <w:sz w:val="28"/>
        </w:rPr>
        <w:t xml:space="preserve">
      Компанияның жоспарлап отырған: </w:t>
      </w:r>
      <w:r>
        <w:br/>
      </w:r>
      <w:r>
        <w:rPr>
          <w:rFonts w:ascii="Times New Roman"/>
          <w:b w:val="false"/>
          <w:i w:val="false"/>
          <w:color w:val="000000"/>
          <w:sz w:val="28"/>
        </w:rPr>
        <w:t xml:space="preserve">
      Стратегияны, мемлекеттік және салалық бағдарламаларды іске асыру; </w:t>
      </w:r>
      <w:r>
        <w:br/>
      </w:r>
      <w:r>
        <w:rPr>
          <w:rFonts w:ascii="Times New Roman"/>
          <w:b w:val="false"/>
          <w:i w:val="false"/>
          <w:color w:val="000000"/>
          <w:sz w:val="28"/>
        </w:rPr>
        <w:t xml:space="preserve">
      активтерді қайта құрылымдау және аутсорсингті дамыту; </w:t>
      </w:r>
      <w:r>
        <w:br/>
      </w:r>
      <w:r>
        <w:rPr>
          <w:rFonts w:ascii="Times New Roman"/>
          <w:b w:val="false"/>
          <w:i w:val="false"/>
          <w:color w:val="000000"/>
          <w:sz w:val="28"/>
        </w:rPr>
        <w:t xml:space="preserve">
      өнім өндіруді дамыту (заттай және ақшалай мәнде көрсете отырып (қойылған міндеттер бөлінісінде): </w:t>
      </w:r>
      <w:r>
        <w:br/>
      </w:r>
      <w:r>
        <w:rPr>
          <w:rFonts w:ascii="Times New Roman"/>
          <w:b w:val="false"/>
          <w:i w:val="false"/>
          <w:color w:val="000000"/>
          <w:sz w:val="28"/>
        </w:rPr>
        <w:t xml:space="preserve">
      әлеуметтік саланың дамуын; </w:t>
      </w:r>
      <w:r>
        <w:br/>
      </w:r>
      <w:r>
        <w:rPr>
          <w:rFonts w:ascii="Times New Roman"/>
          <w:b w:val="false"/>
          <w:i w:val="false"/>
          <w:color w:val="000000"/>
          <w:sz w:val="28"/>
        </w:rPr>
        <w:t xml:space="preserve">
      қоршаған ортаны қорғау, еңбек қауіпсіздігінің техникасын сақтау жөнінде іс-шараларды; </w:t>
      </w:r>
      <w:r>
        <w:br/>
      </w:r>
      <w:r>
        <w:rPr>
          <w:rFonts w:ascii="Times New Roman"/>
          <w:b w:val="false"/>
          <w:i w:val="false"/>
          <w:color w:val="000000"/>
          <w:sz w:val="28"/>
        </w:rPr>
        <w:t xml:space="preserve">
      күрделі салымдар көлемдерін; </w:t>
      </w:r>
      <w:r>
        <w:br/>
      </w:r>
      <w:r>
        <w:rPr>
          <w:rFonts w:ascii="Times New Roman"/>
          <w:b w:val="false"/>
          <w:i w:val="false"/>
          <w:color w:val="000000"/>
          <w:sz w:val="28"/>
        </w:rPr>
        <w:t xml:space="preserve">
      өзіндік құнның құрылымын; </w:t>
      </w:r>
      <w:r>
        <w:br/>
      </w:r>
      <w:r>
        <w:rPr>
          <w:rFonts w:ascii="Times New Roman"/>
          <w:b w:val="false"/>
          <w:i w:val="false"/>
          <w:color w:val="000000"/>
          <w:sz w:val="28"/>
        </w:rPr>
        <w:t xml:space="preserve">
      баға мен тариф саясатын және оның негіздемесін; </w:t>
      </w:r>
      <w:r>
        <w:br/>
      </w:r>
      <w:r>
        <w:rPr>
          <w:rFonts w:ascii="Times New Roman"/>
          <w:b w:val="false"/>
          <w:i w:val="false"/>
          <w:color w:val="000000"/>
          <w:sz w:val="28"/>
        </w:rPr>
        <w:t xml:space="preserve">
      кадр саясатын, оның ішінде Компанияның әртүрлі категориялары жұмысшыларының еңбекақысын төлеуге шығындардың негіздемесі және еңбекақы көрсеткіштері; </w:t>
      </w:r>
      <w:r>
        <w:br/>
      </w:r>
      <w:r>
        <w:rPr>
          <w:rFonts w:ascii="Times New Roman"/>
          <w:b w:val="false"/>
          <w:i w:val="false"/>
          <w:color w:val="000000"/>
          <w:sz w:val="28"/>
        </w:rPr>
        <w:t xml:space="preserve">
      қарыз алу жөніндегі саясатты; </w:t>
      </w:r>
      <w:r>
        <w:br/>
      </w:r>
      <w:r>
        <w:rPr>
          <w:rFonts w:ascii="Times New Roman"/>
          <w:b w:val="false"/>
          <w:i w:val="false"/>
          <w:color w:val="000000"/>
          <w:sz w:val="28"/>
        </w:rPr>
        <w:t xml:space="preserve">
      қаржы нәтижелері мен бюджетпен қатынастарды, оның ішінде болжанатын түсімдер: </w:t>
      </w:r>
      <w:r>
        <w:br/>
      </w:r>
      <w:r>
        <w:rPr>
          <w:rFonts w:ascii="Times New Roman"/>
          <w:b w:val="false"/>
          <w:i w:val="false"/>
          <w:color w:val="000000"/>
          <w:sz w:val="28"/>
        </w:rPr>
        <w:t xml:space="preserve">
      республикалық бюджеттен; </w:t>
      </w:r>
      <w:r>
        <w:br/>
      </w:r>
      <w:r>
        <w:rPr>
          <w:rFonts w:ascii="Times New Roman"/>
          <w:b w:val="false"/>
          <w:i w:val="false"/>
          <w:color w:val="000000"/>
          <w:sz w:val="28"/>
        </w:rPr>
        <w:t xml:space="preserve">
      салықтар мен басқа да міндетті төлемдер түрлері бөлінісінде, сондай-ақ акциялардың мемлекеттік пакеттеріне дивиденттер.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2. Компанияның инвестициялық бағдарламасы Қазақстан Республикасы Үкіметінің 2004 жылғы 15 қарашадағы N 1201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Даму институттарын қоспағанда, акцияларының бақылау пакеттері (қатысу үлестері) мемлекетке тиесілі мемлекеттік кәсіпорындардың, акционерлік қоғамдардың (жауапкершілігі шектеулі серіктестіктердің) инвестициялық бағдарламаларын әзірлеу ережесіне сәйкес әзірленеді: </w:t>
      </w:r>
      <w:r>
        <w:br/>
      </w:r>
      <w:r>
        <w:rPr>
          <w:rFonts w:ascii="Times New Roman"/>
          <w:b w:val="false"/>
          <w:i w:val="false"/>
          <w:color w:val="000000"/>
          <w:sz w:val="28"/>
        </w:rPr>
        <w:t xml:space="preserve">
      1) Саладағы/аймақтағы инвестициялық ахуалды бағалау: </w:t>
      </w:r>
      <w:r>
        <w:br/>
      </w:r>
      <w:r>
        <w:rPr>
          <w:rFonts w:ascii="Times New Roman"/>
          <w:b w:val="false"/>
          <w:i w:val="false"/>
          <w:color w:val="000000"/>
          <w:sz w:val="28"/>
        </w:rPr>
        <w:t xml:space="preserve">
      саланың инвестициялық рыноктарындағы тиісті ахуалды талдау және бағалау, сондай-ақ Компанияның рөлін және оның саладағы инвестициялық үрдістерге ықпал ету дәрежесін бағалау; </w:t>
      </w:r>
      <w:r>
        <w:br/>
      </w:r>
      <w:r>
        <w:rPr>
          <w:rFonts w:ascii="Times New Roman"/>
          <w:b w:val="false"/>
          <w:i w:val="false"/>
          <w:color w:val="000000"/>
          <w:sz w:val="28"/>
        </w:rPr>
        <w:t xml:space="preserve">
      қорытындылар; </w:t>
      </w:r>
      <w:r>
        <w:br/>
      </w:r>
      <w:r>
        <w:rPr>
          <w:rFonts w:ascii="Times New Roman"/>
          <w:b w:val="false"/>
          <w:i w:val="false"/>
          <w:color w:val="000000"/>
          <w:sz w:val="28"/>
        </w:rPr>
        <w:t xml:space="preserve">
      2) Инвестициялық басымдықтар мен бағыттар: </w:t>
      </w:r>
      <w:r>
        <w:br/>
      </w:r>
      <w:r>
        <w:rPr>
          <w:rFonts w:ascii="Times New Roman"/>
          <w:b w:val="false"/>
          <w:i w:val="false"/>
          <w:color w:val="000000"/>
          <w:sz w:val="28"/>
        </w:rPr>
        <w:t xml:space="preserve">
      Компанияның инвестициялық саясатының негізгі басымдықтары мен бағыттары; </w:t>
      </w:r>
      <w:r>
        <w:br/>
      </w:r>
      <w:r>
        <w:rPr>
          <w:rFonts w:ascii="Times New Roman"/>
          <w:b w:val="false"/>
          <w:i w:val="false"/>
          <w:color w:val="000000"/>
          <w:sz w:val="28"/>
        </w:rPr>
        <w:t xml:space="preserve">
      инвестициялық жобалар бойынша шаралар, алдын-ала есептеулер мен негіздемелер; </w:t>
      </w:r>
      <w:r>
        <w:br/>
      </w:r>
      <w:r>
        <w:rPr>
          <w:rFonts w:ascii="Times New Roman"/>
          <w:b w:val="false"/>
          <w:i w:val="false"/>
          <w:color w:val="000000"/>
          <w:sz w:val="28"/>
        </w:rPr>
        <w:t xml:space="preserve">
      инвестициялық жобалардың тиімділігін бағалау; </w:t>
      </w:r>
      <w:r>
        <w:br/>
      </w:r>
      <w:r>
        <w:rPr>
          <w:rFonts w:ascii="Times New Roman"/>
          <w:b w:val="false"/>
          <w:i w:val="false"/>
          <w:color w:val="000000"/>
          <w:sz w:val="28"/>
        </w:rPr>
        <w:t xml:space="preserve">
      инвестициялық жобалардың ағымдық жағдайын талдау; </w:t>
      </w:r>
      <w:r>
        <w:br/>
      </w:r>
      <w:r>
        <w:rPr>
          <w:rFonts w:ascii="Times New Roman"/>
          <w:b w:val="false"/>
          <w:i w:val="false"/>
          <w:color w:val="000000"/>
          <w:sz w:val="28"/>
        </w:rPr>
        <w:t xml:space="preserve">
      экономикалық нәтижелілік пен жүзеге асырылған жобалардың қаржылық тиімділігінің қорытынды нәтижесі (қызмет бірлігінің құны бейнесінің тиімділік көрсеткішін, немесе қызмет құнына салынған 1000 теңге бюджетке түсімдердің көлемін, сонымен қатар жүзеге асырылған инвестициялық жобалардың кезекті бақылануы мен мониторингін қоса) </w:t>
      </w:r>
      <w:r>
        <w:br/>
      </w:r>
      <w:r>
        <w:rPr>
          <w:rFonts w:ascii="Times New Roman"/>
          <w:b w:val="false"/>
          <w:i w:val="false"/>
          <w:color w:val="000000"/>
          <w:sz w:val="28"/>
        </w:rPr>
        <w:t xml:space="preserve">
      уақытша бос ресурстарды басқару схемасы мен оларды орналастыру саясаты; </w:t>
      </w:r>
      <w:r>
        <w:br/>
      </w:r>
      <w:r>
        <w:rPr>
          <w:rFonts w:ascii="Times New Roman"/>
          <w:b w:val="false"/>
          <w:i w:val="false"/>
          <w:color w:val="000000"/>
          <w:sz w:val="28"/>
        </w:rPr>
        <w:t xml:space="preserve">
      3) Компанияның инвестициялық даму жоспары. </w:t>
      </w:r>
    </w:p>
    <w:bookmarkEnd w:id="7"/>
    <w:bookmarkStart w:name="z9" w:id="8"/>
    <w:p>
      <w:pPr>
        <w:spacing w:after="0"/>
        <w:ind w:left="0"/>
        <w:jc w:val="left"/>
      </w:pPr>
      <w:r>
        <w:rPr>
          <w:rFonts w:ascii="Times New Roman"/>
          <w:b/>
          <w:i w:val="false"/>
          <w:color w:val="000000"/>
        </w:rPr>
        <w:t xml:space="preserve"> 
2. Көрсеткіштердің нысандары мен тізбесі </w:t>
      </w:r>
    </w:p>
    <w:bookmarkEnd w:id="8"/>
    <w:p>
      <w:pPr>
        <w:spacing w:after="0"/>
        <w:ind w:left="0"/>
        <w:jc w:val="both"/>
      </w:pPr>
      <w:r>
        <w:rPr>
          <w:rFonts w:ascii="Times New Roman"/>
          <w:b w:val="false"/>
          <w:i w:val="false"/>
          <w:color w:val="000000"/>
          <w:sz w:val="28"/>
        </w:rPr>
        <w:t xml:space="preserve">      3. Мемлекет қатысатын Ұлттық компаниялардың 2009-2011 жылдарындағы көрсеткіштерінің тізбелері мыналарды қамтиды: </w:t>
      </w:r>
      <w:r>
        <w:br/>
      </w:r>
      <w:r>
        <w:rPr>
          <w:rFonts w:ascii="Times New Roman"/>
          <w:b w:val="false"/>
          <w:i w:val="false"/>
          <w:color w:val="000000"/>
          <w:sz w:val="28"/>
        </w:rPr>
        <w:t xml:space="preserve">
      1) 2009-2011 жылдардың негізгі қаржы-өндірістік көрсеткіштерінің болжамы; </w:t>
      </w:r>
      <w:r>
        <w:br/>
      </w:r>
      <w:r>
        <w:rPr>
          <w:rFonts w:ascii="Times New Roman"/>
          <w:b w:val="false"/>
          <w:i w:val="false"/>
          <w:color w:val="000000"/>
          <w:sz w:val="28"/>
        </w:rPr>
        <w:t xml:space="preserve">
      2) 2009 жылға арналған кірістер мен шығыстар болжамы; </w:t>
      </w:r>
      <w:r>
        <w:br/>
      </w:r>
      <w:r>
        <w:rPr>
          <w:rFonts w:ascii="Times New Roman"/>
          <w:b w:val="false"/>
          <w:i w:val="false"/>
          <w:color w:val="000000"/>
          <w:sz w:val="28"/>
        </w:rPr>
        <w:t xml:space="preserve">
      3) 2009 жылы ақшалай қаражаттар айналымын болжау; </w:t>
      </w:r>
      <w:r>
        <w:br/>
      </w:r>
      <w:r>
        <w:rPr>
          <w:rFonts w:ascii="Times New Roman"/>
          <w:b w:val="false"/>
          <w:i w:val="false"/>
          <w:color w:val="000000"/>
          <w:sz w:val="28"/>
        </w:rPr>
        <w:t xml:space="preserve">
      4) 2009 жылға арналған шығыстар болжамы; </w:t>
      </w:r>
      <w:r>
        <w:br/>
      </w:r>
      <w:r>
        <w:rPr>
          <w:rFonts w:ascii="Times New Roman"/>
          <w:b w:val="false"/>
          <w:i w:val="false"/>
          <w:color w:val="000000"/>
          <w:sz w:val="28"/>
        </w:rPr>
        <w:t xml:space="preserve">
      5) 2009-2011 жылдарға арналған болжамдық теңгерім; </w:t>
      </w:r>
      <w:r>
        <w:br/>
      </w:r>
      <w:r>
        <w:rPr>
          <w:rFonts w:ascii="Times New Roman"/>
          <w:b w:val="false"/>
          <w:i w:val="false"/>
          <w:color w:val="000000"/>
          <w:sz w:val="28"/>
        </w:rPr>
        <w:t xml:space="preserve">
      6) 2009-2011 жылдары іске асыру жоспарланған инвестициялық жобалар тізбесі; </w:t>
      </w:r>
      <w:r>
        <w:br/>
      </w:r>
      <w:r>
        <w:rPr>
          <w:rFonts w:ascii="Times New Roman"/>
          <w:b w:val="false"/>
          <w:i w:val="false"/>
          <w:color w:val="000000"/>
          <w:sz w:val="28"/>
        </w:rPr>
        <w:t xml:space="preserve">
      7) инвестициялық жоба паспорты.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4. Компанияның маңызды даму көрсеткіштерінің болжамы бұйрыққа 2-10-қосымшаларға сәйкес, оның ішінде еншілес, бірлескен және басқа да аффилиирленген кәсіпорындардың қызметі бойынша міндетті түрде 1-8.1-нысандар бойынша ұсынылады. </w:t>
      </w:r>
    </w:p>
    <w:bookmarkEnd w:id="9"/>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2008 жылғы 4 ақпандағы </w:t>
      </w:r>
      <w:r>
        <w:br/>
      </w:r>
      <w:r>
        <w:rPr>
          <w:rFonts w:ascii="Times New Roman"/>
          <w:b w:val="false"/>
          <w:i w:val="false"/>
          <w:color w:val="000000"/>
          <w:sz w:val="28"/>
        </w:rPr>
        <w:t xml:space="preserve">
                                              N 7 бұйрығына </w:t>
      </w:r>
      <w:r>
        <w:br/>
      </w:r>
      <w:r>
        <w:rPr>
          <w:rFonts w:ascii="Times New Roman"/>
          <w:b w:val="false"/>
          <w:i w:val="false"/>
          <w:color w:val="000000"/>
          <w:sz w:val="28"/>
        </w:rPr>
        <w:t xml:space="preserve">
                                                 2-қосымша </w:t>
      </w:r>
    </w:p>
    <w:bookmarkEnd w:id="10"/>
    <w:p>
      <w:pPr>
        <w:spacing w:after="0"/>
        <w:ind w:left="0"/>
        <w:jc w:val="both"/>
      </w:pPr>
      <w:r>
        <w:rPr>
          <w:rFonts w:ascii="Times New Roman"/>
          <w:b/>
          <w:i w:val="false"/>
          <w:color w:val="000000"/>
          <w:sz w:val="28"/>
        </w:rPr>
        <w:t xml:space="preserve">              2009-2011 жылдарға арналған маңызды даму </w:t>
      </w:r>
      <w:r>
        <w:br/>
      </w:r>
      <w:r>
        <w:rPr>
          <w:rFonts w:ascii="Times New Roman"/>
          <w:b w:val="false"/>
          <w:i w:val="false"/>
          <w:color w:val="000000"/>
          <w:sz w:val="28"/>
        </w:rPr>
        <w:t>
</w:t>
      </w:r>
      <w:r>
        <w:rPr>
          <w:rFonts w:ascii="Times New Roman"/>
          <w:b/>
          <w:i w:val="false"/>
          <w:color w:val="000000"/>
          <w:sz w:val="28"/>
        </w:rPr>
        <w:t xml:space="preserve">                     көрсеткіштерінің болжамы </w:t>
      </w:r>
    </w:p>
    <w:p>
      <w:pPr>
        <w:spacing w:after="0"/>
        <w:ind w:left="0"/>
        <w:jc w:val="both"/>
      </w:pPr>
      <w:r>
        <w:rPr>
          <w:rFonts w:ascii="Times New Roman"/>
          <w:b w:val="false"/>
          <w:i w:val="false"/>
          <w:color w:val="000000"/>
          <w:sz w:val="28"/>
        </w:rPr>
        <w:t xml:space="preserve">                                                            1-нысан </w:t>
      </w:r>
      <w:r>
        <w:br/>
      </w:r>
      <w:r>
        <w:rPr>
          <w:rFonts w:ascii="Times New Roman"/>
          <w:b w:val="false"/>
          <w:i w:val="false"/>
          <w:color w:val="000000"/>
          <w:sz w:val="28"/>
        </w:rPr>
        <w:t xml:space="preserve">
____________________________________________________________________                        (заңды тұлғаның атауы) </w:t>
      </w:r>
      <w:r>
        <w:br/>
      </w:r>
      <w:r>
        <w:rPr>
          <w:rFonts w:ascii="Times New Roman"/>
          <w:b w:val="false"/>
          <w:i w:val="false"/>
          <w:color w:val="000000"/>
          <w:sz w:val="28"/>
        </w:rPr>
        <w:t xml:space="preserve">
                                                 (мың теңгеге)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753"/>
        <w:gridCol w:w="1453"/>
        <w:gridCol w:w="1533"/>
        <w:gridCol w:w="1493"/>
        <w:gridCol w:w="1533"/>
      </w:tblGrid>
      <w:tr>
        <w:trPr>
          <w:trHeight w:val="81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р/р </w:t>
            </w:r>
          </w:p>
        </w:tc>
        <w:tc>
          <w:tcPr>
            <w:tcW w:w="4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%-бен </w:t>
            </w:r>
            <w:r>
              <w:br/>
            </w:r>
            <w:r>
              <w:rPr>
                <w:rFonts w:ascii="Times New Roman"/>
                <w:b w:val="false"/>
                <w:i w:val="false"/>
                <w:color w:val="000000"/>
                <w:sz w:val="20"/>
              </w:rPr>
              <w:t xml:space="preserve">
2007 ж.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w:t>
            </w:r>
          </w:p>
        </w:tc>
        <w:tc>
          <w:tcPr>
            <w:tcW w:w="0" w:type="auto"/>
            <w:vMerge/>
            <w:tcBorders>
              <w:top w:val="nil"/>
              <w:left w:val="single" w:color="cfcfcf" w:sz="5"/>
              <w:bottom w:val="single" w:color="cfcfcf" w:sz="5"/>
              <w:right w:val="single" w:color="cfcfcf" w:sz="5"/>
            </w:tcBorders>
          </w:tcP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өнім мөлшері </w:t>
            </w:r>
            <w:r>
              <w:br/>
            </w:r>
            <w:r>
              <w:rPr>
                <w:rFonts w:ascii="Times New Roman"/>
                <w:b w:val="false"/>
                <w:i w:val="false"/>
                <w:color w:val="000000"/>
                <w:sz w:val="20"/>
              </w:rPr>
              <w:t xml:space="preserve">
(жұмыс, қызметтердің) </w:t>
            </w:r>
            <w:r>
              <w:br/>
            </w:r>
            <w:r>
              <w:rPr>
                <w:rFonts w:ascii="Times New Roman"/>
                <w:b w:val="false"/>
                <w:i w:val="false"/>
                <w:color w:val="000000"/>
                <w:sz w:val="20"/>
              </w:rPr>
              <w:t xml:space="preserve">
- барлығы: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құны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түрлері </w:t>
            </w:r>
            <w:r>
              <w:br/>
            </w:r>
            <w:r>
              <w:rPr>
                <w:rFonts w:ascii="Times New Roman"/>
                <w:b w:val="false"/>
                <w:i w:val="false"/>
                <w:color w:val="000000"/>
                <w:sz w:val="20"/>
              </w:rPr>
              <w:t xml:space="preserve">
бойынша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барлығы: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ТМД </w:t>
            </w:r>
            <w:r>
              <w:br/>
            </w:r>
            <w:r>
              <w:rPr>
                <w:rFonts w:ascii="Times New Roman"/>
                <w:b w:val="false"/>
                <w:i w:val="false"/>
                <w:color w:val="000000"/>
                <w:sz w:val="20"/>
              </w:rPr>
              <w:t xml:space="preserve">
елдеріне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түрлері бойынша: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барлығы: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ТМД елдеріне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түрлері бойынша: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жеткізу бойынша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капиталға инвестициялар, барлығы: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қаражаттары есебінен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бюджет қаражаттарынан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қаражат есебінен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барлығы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барлығы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қызметтен түсетін кіріс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асырылған дайын </w:t>
            </w:r>
            <w:r>
              <w:br/>
            </w:r>
            <w:r>
              <w:rPr>
                <w:rFonts w:ascii="Times New Roman"/>
                <w:b w:val="false"/>
                <w:i w:val="false"/>
                <w:color w:val="000000"/>
                <w:sz w:val="20"/>
              </w:rPr>
              <w:t xml:space="preserve">
өнімнің өз құны </w:t>
            </w:r>
            <w:r>
              <w:br/>
            </w:r>
            <w:r>
              <w:rPr>
                <w:rFonts w:ascii="Times New Roman"/>
                <w:b w:val="false"/>
                <w:i w:val="false"/>
                <w:color w:val="000000"/>
                <w:sz w:val="20"/>
              </w:rPr>
              <w:t xml:space="preserve">
(тауарлардың, жұмыс, </w:t>
            </w:r>
            <w:r>
              <w:br/>
            </w:r>
            <w:r>
              <w:rPr>
                <w:rFonts w:ascii="Times New Roman"/>
                <w:b w:val="false"/>
                <w:i w:val="false"/>
                <w:color w:val="000000"/>
                <w:sz w:val="20"/>
              </w:rPr>
              <w:t xml:space="preserve">
қызметтердің):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кіріс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өнімді іске </w:t>
            </w:r>
            <w:r>
              <w:br/>
            </w:r>
            <w:r>
              <w:rPr>
                <w:rFonts w:ascii="Times New Roman"/>
                <w:b w:val="false"/>
                <w:i w:val="false"/>
                <w:color w:val="000000"/>
                <w:sz w:val="20"/>
              </w:rPr>
              <w:t xml:space="preserve">
асыру бойынша шығыстар </w:t>
            </w:r>
            <w:r>
              <w:br/>
            </w:r>
            <w:r>
              <w:rPr>
                <w:rFonts w:ascii="Times New Roman"/>
                <w:b w:val="false"/>
                <w:i w:val="false"/>
                <w:color w:val="000000"/>
                <w:sz w:val="20"/>
              </w:rPr>
              <w:t xml:space="preserve">
(тауарлардың, жұмыс, </w:t>
            </w:r>
            <w:r>
              <w:br/>
            </w:r>
            <w:r>
              <w:rPr>
                <w:rFonts w:ascii="Times New Roman"/>
                <w:b w:val="false"/>
                <w:i w:val="false"/>
                <w:color w:val="000000"/>
                <w:sz w:val="20"/>
              </w:rPr>
              <w:t xml:space="preserve">
қызметтердің)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шығыстар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финанстық институттардың несиеле- </w:t>
            </w:r>
            <w:r>
              <w:br/>
            </w:r>
            <w:r>
              <w:rPr>
                <w:rFonts w:ascii="Times New Roman"/>
                <w:b w:val="false"/>
                <w:i w:val="false"/>
                <w:color w:val="000000"/>
                <w:sz w:val="20"/>
              </w:rPr>
              <w:t xml:space="preserve">
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финанстық институттардың несиеле- </w:t>
            </w:r>
            <w:r>
              <w:br/>
            </w:r>
            <w:r>
              <w:rPr>
                <w:rFonts w:ascii="Times New Roman"/>
                <w:b w:val="false"/>
                <w:i w:val="false"/>
                <w:color w:val="000000"/>
                <w:sz w:val="20"/>
              </w:rPr>
              <w:t xml:space="preserve">
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салымына дейінгі кіріс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кіріс (залал)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барлығы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акциялардың </w:t>
            </w:r>
            <w:r>
              <w:br/>
            </w:r>
            <w:r>
              <w:rPr>
                <w:rFonts w:ascii="Times New Roman"/>
                <w:b w:val="false"/>
                <w:i w:val="false"/>
                <w:color w:val="000000"/>
                <w:sz w:val="20"/>
              </w:rPr>
              <w:t xml:space="preserve">
мемлекеттік пакетіне </w:t>
            </w:r>
            <w:r>
              <w:br/>
            </w:r>
            <w:r>
              <w:rPr>
                <w:rFonts w:ascii="Times New Roman"/>
                <w:b w:val="false"/>
                <w:i w:val="false"/>
                <w:color w:val="000000"/>
                <w:sz w:val="20"/>
              </w:rPr>
              <w:t xml:space="preserve">
арналған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пакет </w:t>
            </w:r>
            <w:r>
              <w:br/>
            </w:r>
            <w:r>
              <w:rPr>
                <w:rFonts w:ascii="Times New Roman"/>
                <w:b w:val="false"/>
                <w:i w:val="false"/>
                <w:color w:val="000000"/>
                <w:sz w:val="20"/>
              </w:rPr>
              <w:t xml:space="preserve">
акцияларына дивидендтер </w:t>
            </w:r>
            <w:r>
              <w:br/>
            </w:r>
            <w:r>
              <w:rPr>
                <w:rFonts w:ascii="Times New Roman"/>
                <w:b w:val="false"/>
                <w:i w:val="false"/>
                <w:color w:val="000000"/>
                <w:sz w:val="20"/>
              </w:rPr>
              <w:t xml:space="preserve">
түрінде таза табысынан </w:t>
            </w:r>
            <w:r>
              <w:br/>
            </w:r>
            <w:r>
              <w:rPr>
                <w:rFonts w:ascii="Times New Roman"/>
                <w:b w:val="false"/>
                <w:i w:val="false"/>
                <w:color w:val="000000"/>
                <w:sz w:val="20"/>
              </w:rPr>
              <w:t xml:space="preserve">
аудару нормативі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рентабелділігі </w:t>
            </w:r>
            <w:r>
              <w:br/>
            </w:r>
            <w:r>
              <w:rPr>
                <w:rFonts w:ascii="Times New Roman"/>
                <w:b w:val="false"/>
                <w:i w:val="false"/>
                <w:color w:val="000000"/>
                <w:sz w:val="20"/>
              </w:rPr>
              <w:t xml:space="preserve">
(15/6*100%)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өнімділігі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қуаттарды пайдалану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w:t>
            </w:r>
            <w:r>
              <w:br/>
            </w:r>
            <w:r>
              <w:rPr>
                <w:rFonts w:ascii="Times New Roman"/>
                <w:b w:val="false"/>
                <w:i w:val="false"/>
                <w:color w:val="000000"/>
                <w:sz w:val="20"/>
              </w:rPr>
              <w:t xml:space="preserve">
активтер мен негізгі </w:t>
            </w:r>
            <w:r>
              <w:br/>
            </w:r>
            <w:r>
              <w:rPr>
                <w:rFonts w:ascii="Times New Roman"/>
                <w:b w:val="false"/>
                <w:i w:val="false"/>
                <w:color w:val="000000"/>
                <w:sz w:val="20"/>
              </w:rPr>
              <w:t xml:space="preserve">
қаражаттар өтелімі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 қызметкерлері- </w:t>
            </w:r>
            <w:r>
              <w:br/>
            </w:r>
            <w:r>
              <w:rPr>
                <w:rFonts w:ascii="Times New Roman"/>
                <w:b w:val="false"/>
                <w:i w:val="false"/>
                <w:color w:val="000000"/>
                <w:sz w:val="20"/>
              </w:rPr>
              <w:t xml:space="preserve">
нің саны, барлығы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аппарат </w:t>
            </w:r>
            <w:r>
              <w:br/>
            </w:r>
            <w:r>
              <w:rPr>
                <w:rFonts w:ascii="Times New Roman"/>
                <w:b w:val="false"/>
                <w:i w:val="false"/>
                <w:color w:val="000000"/>
                <w:sz w:val="20"/>
              </w:rPr>
              <w:t xml:space="preserve">
қызметкерлерінің саны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қоры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компания бойынша </w:t>
            </w:r>
            <w:r>
              <w:br/>
            </w:r>
            <w:r>
              <w:rPr>
                <w:rFonts w:ascii="Times New Roman"/>
                <w:b w:val="false"/>
                <w:i w:val="false"/>
                <w:color w:val="000000"/>
                <w:sz w:val="20"/>
              </w:rPr>
              <w:t xml:space="preserve">
қызметкерлердің орташа </w:t>
            </w:r>
            <w:r>
              <w:br/>
            </w:r>
            <w:r>
              <w:rPr>
                <w:rFonts w:ascii="Times New Roman"/>
                <w:b w:val="false"/>
                <w:i w:val="false"/>
                <w:color w:val="000000"/>
                <w:sz w:val="20"/>
              </w:rPr>
              <w:t xml:space="preserve">
жалақысы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орталық </w:t>
            </w:r>
            <w:r>
              <w:br/>
            </w:r>
            <w:r>
              <w:rPr>
                <w:rFonts w:ascii="Times New Roman"/>
                <w:b w:val="false"/>
                <w:i w:val="false"/>
                <w:color w:val="000000"/>
                <w:sz w:val="20"/>
              </w:rPr>
              <w:t xml:space="preserve">
аппарат қызметкерлері- </w:t>
            </w:r>
            <w:r>
              <w:br/>
            </w:r>
            <w:r>
              <w:rPr>
                <w:rFonts w:ascii="Times New Roman"/>
                <w:b w:val="false"/>
                <w:i w:val="false"/>
                <w:color w:val="000000"/>
                <w:sz w:val="20"/>
              </w:rPr>
              <w:t xml:space="preserve">
нің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(жұмыс, қызмет) </w:t>
            </w:r>
            <w:r>
              <w:br/>
            </w:r>
            <w:r>
              <w:rPr>
                <w:rFonts w:ascii="Times New Roman"/>
                <w:b w:val="false"/>
                <w:i w:val="false"/>
                <w:color w:val="000000"/>
                <w:sz w:val="20"/>
              </w:rPr>
              <w:t xml:space="preserve">
бірлігіне арналған </w:t>
            </w:r>
            <w:r>
              <w:br/>
            </w:r>
            <w:r>
              <w:rPr>
                <w:rFonts w:ascii="Times New Roman"/>
                <w:b w:val="false"/>
                <w:i w:val="false"/>
                <w:color w:val="000000"/>
                <w:sz w:val="20"/>
              </w:rPr>
              <w:t xml:space="preserve">
тарифтер (бағалар)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бірлік үшін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Алдағы кезеңге </w:t>
            </w:r>
            <w:r>
              <w:br/>
            </w:r>
            <w:r>
              <w:rPr>
                <w:rFonts w:ascii="Times New Roman"/>
                <w:b w:val="false"/>
                <w:i w:val="false"/>
                <w:color w:val="000000"/>
                <w:sz w:val="20"/>
              </w:rPr>
              <w:t xml:space="preserve">
тарифтердің </w:t>
            </w:r>
            <w:r>
              <w:br/>
            </w:r>
            <w:r>
              <w:rPr>
                <w:rFonts w:ascii="Times New Roman"/>
                <w:b w:val="false"/>
                <w:i w:val="false"/>
                <w:color w:val="000000"/>
                <w:sz w:val="20"/>
              </w:rPr>
              <w:t xml:space="preserve">
(бағалардың) өзгеруі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Кредиторлық берешек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673"/>
        <w:gridCol w:w="1533"/>
        <w:gridCol w:w="1493"/>
        <w:gridCol w:w="1673"/>
      </w:tblGrid>
      <w:tr>
        <w:trPr>
          <w:trHeight w:val="81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xml:space="preserve">
ж. </w:t>
            </w:r>
            <w:r>
              <w:br/>
            </w:r>
            <w:r>
              <w:rPr>
                <w:rFonts w:ascii="Times New Roman"/>
                <w:b w:val="false"/>
                <w:i w:val="false"/>
                <w:color w:val="000000"/>
                <w:sz w:val="20"/>
              </w:rPr>
              <w:t xml:space="preserve">
%-бен </w:t>
            </w:r>
            <w:r>
              <w:br/>
            </w:r>
            <w:r>
              <w:rPr>
                <w:rFonts w:ascii="Times New Roman"/>
                <w:b w:val="false"/>
                <w:i w:val="false"/>
                <w:color w:val="000000"/>
                <w:sz w:val="20"/>
              </w:rPr>
              <w:t xml:space="preserve">
2007 </w:t>
            </w:r>
            <w:r>
              <w:br/>
            </w:r>
            <w:r>
              <w:rPr>
                <w:rFonts w:ascii="Times New Roman"/>
                <w:b w:val="false"/>
                <w:i w:val="false"/>
                <w:color w:val="000000"/>
                <w:sz w:val="20"/>
              </w:rPr>
              <w:t xml:space="preserve">
ж.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xml:space="preserve">
ж. </w:t>
            </w:r>
            <w:r>
              <w:br/>
            </w:r>
            <w:r>
              <w:rPr>
                <w:rFonts w:ascii="Times New Roman"/>
                <w:b w:val="false"/>
                <w:i w:val="false"/>
                <w:color w:val="000000"/>
                <w:sz w:val="20"/>
              </w:rPr>
              <w:t xml:space="preserve">
%-бен </w:t>
            </w:r>
            <w:r>
              <w:br/>
            </w:r>
            <w:r>
              <w:rPr>
                <w:rFonts w:ascii="Times New Roman"/>
                <w:b w:val="false"/>
                <w:i w:val="false"/>
                <w:color w:val="000000"/>
                <w:sz w:val="20"/>
              </w:rPr>
              <w:t xml:space="preserve">
2008 </w:t>
            </w:r>
            <w:r>
              <w:br/>
            </w:r>
            <w:r>
              <w:rPr>
                <w:rFonts w:ascii="Times New Roman"/>
                <w:b w:val="false"/>
                <w:i w:val="false"/>
                <w:color w:val="000000"/>
                <w:sz w:val="20"/>
              </w:rPr>
              <w:t xml:space="preserve">
ж. </w:t>
            </w:r>
          </w:p>
        </w:tc>
      </w:tr>
      <w:tr>
        <w:trPr>
          <w:trHeight w:val="81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8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2008 жылғы 4 ақпандағы </w:t>
      </w:r>
      <w:r>
        <w:br/>
      </w:r>
      <w:r>
        <w:rPr>
          <w:rFonts w:ascii="Times New Roman"/>
          <w:b w:val="false"/>
          <w:i w:val="false"/>
          <w:color w:val="000000"/>
          <w:sz w:val="28"/>
        </w:rPr>
        <w:t xml:space="preserve">
                                                N 7 бұйрығына </w:t>
      </w:r>
      <w:r>
        <w:br/>
      </w:r>
      <w:r>
        <w:rPr>
          <w:rFonts w:ascii="Times New Roman"/>
          <w:b w:val="false"/>
          <w:i w:val="false"/>
          <w:color w:val="000000"/>
          <w:sz w:val="28"/>
        </w:rPr>
        <w:t xml:space="preserve">
                                                  3-қосымша </w:t>
      </w:r>
    </w:p>
    <w:bookmarkEnd w:id="11"/>
    <w:p>
      <w:pPr>
        <w:spacing w:after="0"/>
        <w:ind w:left="0"/>
        <w:jc w:val="both"/>
      </w:pPr>
      <w:r>
        <w:rPr>
          <w:rFonts w:ascii="Times New Roman"/>
          <w:b/>
          <w:i w:val="false"/>
          <w:color w:val="000000"/>
          <w:sz w:val="28"/>
        </w:rPr>
        <w:t xml:space="preserve">     2009 жылға арналған кірістер мен шығыстар болжамы </w:t>
      </w:r>
    </w:p>
    <w:p>
      <w:pPr>
        <w:spacing w:after="0"/>
        <w:ind w:left="0"/>
        <w:jc w:val="both"/>
      </w:pPr>
      <w:r>
        <w:rPr>
          <w:rFonts w:ascii="Times New Roman"/>
          <w:b w:val="false"/>
          <w:i w:val="false"/>
          <w:color w:val="000000"/>
          <w:sz w:val="28"/>
        </w:rPr>
        <w:t xml:space="preserve">                                                          2-нысан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w:t>
      </w:r>
      <w:r>
        <w:br/>
      </w:r>
      <w:r>
        <w:rPr>
          <w:rFonts w:ascii="Times New Roman"/>
          <w:b w:val="false"/>
          <w:i w:val="false"/>
          <w:color w:val="000000"/>
          <w:sz w:val="28"/>
        </w:rPr>
        <w:t xml:space="preserve">
                                                 (мың теңгеге)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253"/>
        <w:gridCol w:w="2733"/>
        <w:gridCol w:w="2613"/>
      </w:tblGrid>
      <w:tr>
        <w:trPr>
          <w:trHeight w:val="6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р/р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баға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қызметтен түсетін кіріс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өнімнің өзіндік құны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пайда (1 жол - 2 жол)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Қаржыландырудан түскен кірістер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кірістер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 сату мен қызметтер көрсетуге арналған шығыстар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Қаржыландыруға арналған шығыстар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шығыстар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 қосу әдісімен есептелетін ұйымдардың пайдасынан/залалының үлесі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Жалғасатын қызмет кезеңіндегі пайда (залал) (3 жол + 4 жол + 5 жол - 6 жол - 7 жол - 8 жол - 9 жол +/- 10 жол)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 қызметтен түскен пайда (залал)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салғанға дейінгі пайда (залал) (11 жол +/- 12 жол)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бойынша залалдар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Аздық үлесті шегергенге дейінгі кезеңдегі жиынтық пайда  (залал) (13 жол - 14 жол)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Аздық үлесі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Аздық үлесті шегергенге дейінгі кезеңдегі жиынтық пайда (залал ) (15 жол - 16 жол)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Акцияға арналған пайда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1"/>
        <w:gridCol w:w="1713"/>
        <w:gridCol w:w="1526"/>
        <w:gridCol w:w="1236"/>
        <w:gridCol w:w="1642"/>
        <w:gridCol w:w="1922"/>
      </w:tblGrid>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%-бен 2007 ж. </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%-бен 2008 ж. </w:t>
            </w:r>
          </w:p>
        </w:tc>
      </w:tr>
      <w:tr>
        <w:trPr>
          <w:trHeight w:val="6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тоқсан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жарты- </w:t>
            </w:r>
            <w:r>
              <w:br/>
            </w:r>
            <w:r>
              <w:rPr>
                <w:rFonts w:ascii="Times New Roman"/>
                <w:b w:val="false"/>
                <w:i w:val="false"/>
                <w:color w:val="000000"/>
                <w:sz w:val="20"/>
              </w:rPr>
              <w:t xml:space="preserve">
жылдық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55"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2008 жылғы 4 ақпандағы </w:t>
      </w:r>
      <w:r>
        <w:br/>
      </w:r>
      <w:r>
        <w:rPr>
          <w:rFonts w:ascii="Times New Roman"/>
          <w:b w:val="false"/>
          <w:i w:val="false"/>
          <w:color w:val="000000"/>
          <w:sz w:val="28"/>
        </w:rPr>
        <w:t xml:space="preserve">
                                                N 7 бұйрығына </w:t>
      </w:r>
      <w:r>
        <w:br/>
      </w:r>
      <w:r>
        <w:rPr>
          <w:rFonts w:ascii="Times New Roman"/>
          <w:b w:val="false"/>
          <w:i w:val="false"/>
          <w:color w:val="000000"/>
          <w:sz w:val="28"/>
        </w:rPr>
        <w:t xml:space="preserve">
                                                  4-қосымша </w:t>
      </w:r>
    </w:p>
    <w:bookmarkEnd w:id="12"/>
    <w:p>
      <w:pPr>
        <w:spacing w:after="0"/>
        <w:ind w:left="0"/>
        <w:jc w:val="both"/>
      </w:pPr>
      <w:r>
        <w:rPr>
          <w:rFonts w:ascii="Times New Roman"/>
          <w:b/>
          <w:i w:val="false"/>
          <w:color w:val="000000"/>
          <w:sz w:val="28"/>
        </w:rPr>
        <w:t xml:space="preserve">     2009 жылы ақшалай қаражаттар айналымын болжау </w:t>
      </w:r>
    </w:p>
    <w:p>
      <w:pPr>
        <w:spacing w:after="0"/>
        <w:ind w:left="0"/>
        <w:jc w:val="both"/>
      </w:pPr>
      <w:r>
        <w:rPr>
          <w:rFonts w:ascii="Times New Roman"/>
          <w:b w:val="false"/>
          <w:i w:val="false"/>
          <w:color w:val="000000"/>
          <w:sz w:val="28"/>
        </w:rPr>
        <w:t xml:space="preserve">                                                          3-нысан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w:t>
      </w:r>
      <w:r>
        <w:br/>
      </w:r>
      <w:r>
        <w:rPr>
          <w:rFonts w:ascii="Times New Roman"/>
          <w:b w:val="false"/>
          <w:i w:val="false"/>
          <w:color w:val="000000"/>
          <w:sz w:val="28"/>
        </w:rPr>
        <w:t xml:space="preserve">
                                                  (мың теңгеге)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6793"/>
        <w:gridCol w:w="1673"/>
        <w:gridCol w:w="2233"/>
      </w:tblGrid>
      <w:tr>
        <w:trPr>
          <w:trHeight w:val="87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р/р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баға </w:t>
            </w:r>
          </w:p>
        </w:tc>
      </w:tr>
      <w:tr>
        <w:trPr>
          <w:trHeight w:val="2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қызметтен түсетін </w:t>
            </w:r>
            <w:r>
              <w:br/>
            </w:r>
            <w:r>
              <w:rPr>
                <w:rFonts w:ascii="Times New Roman"/>
                <w:b w:val="false"/>
                <w:i w:val="false"/>
                <w:color w:val="000000"/>
                <w:sz w:val="20"/>
              </w:rPr>
              <w:t xml:space="preserve">
ақша қаражаттарының қозғалысы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Ақша қаражаттарының түсуі, </w:t>
            </w:r>
            <w:r>
              <w:br/>
            </w:r>
            <w:r>
              <w:rPr>
                <w:rFonts w:ascii="Times New Roman"/>
                <w:b w:val="false"/>
                <w:i w:val="false"/>
                <w:color w:val="000000"/>
                <w:sz w:val="20"/>
              </w:rPr>
              <w:t xml:space="preserve">
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сату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көрсету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аванстар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түсімдер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қаражаттарының істен шығуы, 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тауарлармен қызметтер үшін берушілердің төлемдері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аванстар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бойынша төлемдер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сыйақылар төлеу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табыс салығы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төленетін басқа да төлемдер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төлемдер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қызметтен түскен ақша қаражаттарының таза сомасы (1.1 жол - 1.2 жол)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қызметтен түскен ақша қаражатының қозғалысы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қаражаттарының түсуі, 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қаражатты сату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ұзақ мерзімді активтерді сату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ұйымдарға берілген қарызды өтеу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Фьючерстік және форвардтық келісім-шарттар, опциондар және своптар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түсімдер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қаражаттарының істен шығуы, 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қаражатты сатып алу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сатып </w:t>
            </w:r>
            <w:r>
              <w:br/>
            </w:r>
            <w:r>
              <w:rPr>
                <w:rFonts w:ascii="Times New Roman"/>
                <w:b w:val="false"/>
                <w:i w:val="false"/>
                <w:color w:val="000000"/>
                <w:sz w:val="20"/>
              </w:rPr>
              <w:t xml:space="preserve">
алу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ұзақ мерзімді активтерді сатып алу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ұйымдарға берілген қарыздар </w:t>
            </w:r>
            <w:r>
              <w:br/>
            </w:r>
            <w:r>
              <w:rPr>
                <w:rFonts w:ascii="Times New Roman"/>
                <w:b w:val="false"/>
                <w:i w:val="false"/>
                <w:color w:val="000000"/>
                <w:sz w:val="20"/>
              </w:rPr>
              <w:t xml:space="preserve">
беру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Фьючерстік және форвардтық келісім-шарттар, опциондар және своптар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түсімдер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қызметтен түскен ақша қаражатының таза сомасы (2.1 жол - 2.2 жол)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қызметінен түскен ақша қаражаты мен олардың айналымы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қаражаттарының түсуі, 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мен басқа да құнды қағаздардың эмиссиясы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алу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Қаржыланатын жалгерлік бойынша сыйақы алу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түсімдер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қаражаттарының істен шығуы, барлығы: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акцияларды сатып алу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Дивидендтерді төлеу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қызметтен түскен ақша қаражаттарының таза соммасы </w:t>
            </w:r>
            <w:r>
              <w:br/>
            </w:r>
            <w:r>
              <w:rPr>
                <w:rFonts w:ascii="Times New Roman"/>
                <w:b w:val="false"/>
                <w:i w:val="false"/>
                <w:color w:val="000000"/>
                <w:sz w:val="20"/>
              </w:rPr>
              <w:t xml:space="preserve">
(3.1 жол - 3.2 жол)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ақша қаражаттарының көбеюі (+) / азаюы (-) (1.3 жол +/- 2.3 жол +/- 3.3 жол)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басындағы ақша қаражаты мен олардың эквиваленттері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аяғындағы ақша қаражаты мен олардың эквиваленттері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8"/>
        <w:gridCol w:w="1679"/>
        <w:gridCol w:w="1679"/>
        <w:gridCol w:w="1679"/>
        <w:gridCol w:w="1767"/>
        <w:gridCol w:w="1828"/>
      </w:tblGrid>
      <w:tr>
        <w:trPr>
          <w:trHeight w:val="8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%-бен 2007 ж. </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%-бен 2008 ж. </w:t>
            </w:r>
          </w:p>
        </w:tc>
      </w:tr>
      <w:tr>
        <w:trPr>
          <w:trHeight w:val="87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тоқсан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жарты- </w:t>
            </w:r>
            <w:r>
              <w:br/>
            </w:r>
            <w:r>
              <w:rPr>
                <w:rFonts w:ascii="Times New Roman"/>
                <w:b w:val="false"/>
                <w:i w:val="false"/>
                <w:color w:val="000000"/>
                <w:sz w:val="20"/>
              </w:rPr>
              <w:t xml:space="preserve">
жылдық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5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2008 жылғы 4 ақпандағы </w:t>
      </w:r>
      <w:r>
        <w:br/>
      </w:r>
      <w:r>
        <w:rPr>
          <w:rFonts w:ascii="Times New Roman"/>
          <w:b w:val="false"/>
          <w:i w:val="false"/>
          <w:color w:val="000000"/>
          <w:sz w:val="28"/>
        </w:rPr>
        <w:t xml:space="preserve">
                                                N 7 бұйрығына </w:t>
      </w:r>
      <w:r>
        <w:br/>
      </w:r>
      <w:r>
        <w:rPr>
          <w:rFonts w:ascii="Times New Roman"/>
          <w:b w:val="false"/>
          <w:i w:val="false"/>
          <w:color w:val="000000"/>
          <w:sz w:val="28"/>
        </w:rPr>
        <w:t xml:space="preserve">
                                                  5-қосымша </w:t>
      </w:r>
    </w:p>
    <w:bookmarkEnd w:id="13"/>
    <w:p>
      <w:pPr>
        <w:spacing w:after="0"/>
        <w:ind w:left="0"/>
        <w:jc w:val="both"/>
      </w:pPr>
      <w:r>
        <w:rPr>
          <w:rFonts w:ascii="Times New Roman"/>
          <w:b/>
          <w:i w:val="false"/>
          <w:color w:val="000000"/>
          <w:sz w:val="28"/>
        </w:rPr>
        <w:t xml:space="preserve">            2009 жылға арналған шығыстар болжамы </w:t>
      </w:r>
    </w:p>
    <w:p>
      <w:pPr>
        <w:spacing w:after="0"/>
        <w:ind w:left="0"/>
        <w:jc w:val="both"/>
      </w:pPr>
      <w:r>
        <w:rPr>
          <w:rFonts w:ascii="Times New Roman"/>
          <w:b w:val="false"/>
          <w:i w:val="false"/>
          <w:color w:val="000000"/>
          <w:sz w:val="28"/>
        </w:rPr>
        <w:t xml:space="preserve">                                                          3-нысан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w:t>
      </w:r>
      <w:r>
        <w:br/>
      </w:r>
      <w:r>
        <w:rPr>
          <w:rFonts w:ascii="Times New Roman"/>
          <w:b w:val="false"/>
          <w:i w:val="false"/>
          <w:color w:val="000000"/>
          <w:sz w:val="28"/>
        </w:rPr>
        <w:t xml:space="preserve">
                                                    (мың теңгеге)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7693"/>
        <w:gridCol w:w="1553"/>
        <w:gridCol w:w="1673"/>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р/р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есеп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ж. </w:t>
            </w:r>
            <w:r>
              <w:br/>
            </w:r>
            <w:r>
              <w:rPr>
                <w:rFonts w:ascii="Times New Roman"/>
                <w:b/>
                <w:i w:val="false"/>
                <w:color w:val="000000"/>
                <w:sz w:val="20"/>
              </w:rPr>
              <w:t>
баға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еңбек ақысы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ақысынан аудару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салықтандыру Қорына аударымдар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қаражаттар мен материалдық емес активтер өтелімі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қаражаттар мен материалдық емес активтерге қызмет көрсету және жөндеу өтелімі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нормалар шегінде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Нормадан тыс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біліктілігін көтеруге арналған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Кеңесін ұстауға арналған </w:t>
            </w:r>
            <w:r>
              <w:br/>
            </w:r>
            <w:r>
              <w:rPr>
                <w:rFonts w:ascii="Times New Roman"/>
                <w:b w:val="false"/>
                <w:i w:val="false"/>
                <w:color w:val="000000"/>
                <w:sz w:val="20"/>
              </w:rPr>
              <w:t xml:space="preserve">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бойынша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және баспахана жұмыстары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Күзетке арналған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 (аудиторлық) және ақпараттық қызметтер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қызметтер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Сақтандыруға алынған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шығындары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талабын бұзғаны үшін айыппұлдар, </w:t>
            </w:r>
            <w:r>
              <w:br/>
            </w:r>
            <w:r>
              <w:rPr>
                <w:rFonts w:ascii="Times New Roman"/>
                <w:b w:val="false"/>
                <w:i w:val="false"/>
                <w:color w:val="000000"/>
                <w:sz w:val="20"/>
              </w:rPr>
              <w:t xml:space="preserve">
өсімдер және тұрақсыздық төлемдер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Кірісті жасыру (кеміту) үшін айыппұлдар мен өсімдер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Талан-тараж, нормадан тыс ысыраптан, бүлдіруден, ТМҚ-ның кем шығуынан болатын залалдар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 бойынша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салаға арналған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сала объектілерін ұстауға арналған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Мерекелік, мәдени-бұқаралық және спорттық іс-шараларды өткізуге арналған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талаптар жөнінде резервтер </w:t>
            </w:r>
            <w:r>
              <w:br/>
            </w:r>
            <w:r>
              <w:rPr>
                <w:rFonts w:ascii="Times New Roman"/>
                <w:b w:val="false"/>
                <w:i w:val="false"/>
                <w:color w:val="000000"/>
                <w:sz w:val="20"/>
              </w:rPr>
              <w:t xml:space="preserve">
құру бойынша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көмек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өнімдерді (тауарлардың, жұмыс, қызметтердің) іске асыру бойынша шығыстар, 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еңбекақысы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ақысынан аудару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қаражаттар мен материалдық емес активтер өтелімі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қаражаттар мен материалдық емес активтерді жөндеу және қызмет көрсету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нормалар шегінде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Нормадан тыс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тиеу, тасымалдау және сақтау бойынша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 мен маркетингке арналған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 бойынша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 шығыстар, барлығы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қарызы жөнінде сыйақы (пайыздар) бойынша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берушінің қарыздары жөнінде сыйақы (пайыздар) бойынша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беру жөнінде сыйақы (пайыздар) бойынша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8"/>
        <w:gridCol w:w="1679"/>
        <w:gridCol w:w="1679"/>
        <w:gridCol w:w="1679"/>
        <w:gridCol w:w="1767"/>
        <w:gridCol w:w="1828"/>
      </w:tblGrid>
      <w:tr>
        <w:trPr>
          <w:trHeight w:val="8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%-бен 2007 ж. </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%-бен 2008 ж. </w:t>
            </w:r>
          </w:p>
        </w:tc>
      </w:tr>
      <w:tr>
        <w:trPr>
          <w:trHeight w:val="87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тоқсан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жарты- </w:t>
            </w:r>
            <w:r>
              <w:br/>
            </w:r>
            <w:r>
              <w:rPr>
                <w:rFonts w:ascii="Times New Roman"/>
                <w:b w:val="false"/>
                <w:i w:val="false"/>
                <w:color w:val="000000"/>
                <w:sz w:val="20"/>
              </w:rPr>
              <w:t xml:space="preserve">
жылдық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5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 жиынтық 10% көтеру барысында негіздеме қажет </w:t>
      </w:r>
    </w:p>
    <w:bookmarkStart w:name="z15"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2008 жылғы 4 ақпандағы </w:t>
      </w:r>
      <w:r>
        <w:br/>
      </w:r>
      <w:r>
        <w:rPr>
          <w:rFonts w:ascii="Times New Roman"/>
          <w:b w:val="false"/>
          <w:i w:val="false"/>
          <w:color w:val="000000"/>
          <w:sz w:val="28"/>
        </w:rPr>
        <w:t xml:space="preserve">
                                                N 7 бұйрығына </w:t>
      </w:r>
      <w:r>
        <w:br/>
      </w:r>
      <w:r>
        <w:rPr>
          <w:rFonts w:ascii="Times New Roman"/>
          <w:b w:val="false"/>
          <w:i w:val="false"/>
          <w:color w:val="000000"/>
          <w:sz w:val="28"/>
        </w:rPr>
        <w:t xml:space="preserve">
                                                  6-қосымша </w:t>
      </w:r>
    </w:p>
    <w:bookmarkEnd w:id="14"/>
    <w:p>
      <w:pPr>
        <w:spacing w:after="0"/>
        <w:ind w:left="0"/>
        <w:jc w:val="both"/>
      </w:pPr>
      <w:r>
        <w:rPr>
          <w:rFonts w:ascii="Times New Roman"/>
          <w:b/>
          <w:i w:val="false"/>
          <w:color w:val="000000"/>
          <w:sz w:val="28"/>
        </w:rPr>
        <w:t xml:space="preserve">          2009 жылға арналған шығыстар болжамы </w:t>
      </w:r>
    </w:p>
    <w:p>
      <w:pPr>
        <w:spacing w:after="0"/>
        <w:ind w:left="0"/>
        <w:jc w:val="both"/>
      </w:pPr>
      <w:r>
        <w:rPr>
          <w:rFonts w:ascii="Times New Roman"/>
          <w:b w:val="false"/>
          <w:i w:val="false"/>
          <w:color w:val="000000"/>
          <w:sz w:val="28"/>
        </w:rPr>
        <w:t xml:space="preserve">                                                          5-нысан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w:t>
      </w:r>
      <w:r>
        <w:br/>
      </w:r>
      <w:r>
        <w:rPr>
          <w:rFonts w:ascii="Times New Roman"/>
          <w:b w:val="false"/>
          <w:i w:val="false"/>
          <w:color w:val="000000"/>
          <w:sz w:val="28"/>
        </w:rPr>
        <w:t xml:space="preserve">
  (кезеңнің соңында)                                (мың теңгеге)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5093"/>
        <w:gridCol w:w="1173"/>
        <w:gridCol w:w="1153"/>
        <w:gridCol w:w="1333"/>
        <w:gridCol w:w="1333"/>
        <w:gridCol w:w="1393"/>
      </w:tblGrid>
      <w:tr>
        <w:trPr>
          <w:trHeight w:val="4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баға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болжам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болжам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барлығы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активтер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қаражаты және </w:t>
            </w:r>
            <w:r>
              <w:br/>
            </w:r>
            <w:r>
              <w:rPr>
                <w:rFonts w:ascii="Times New Roman"/>
                <w:b w:val="false"/>
                <w:i w:val="false"/>
                <w:color w:val="000000"/>
                <w:sz w:val="20"/>
              </w:rPr>
              <w:t xml:space="preserve">
олардың эквиваленттері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қаржылық инвестициялар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w:t>
            </w:r>
            <w:r>
              <w:br/>
            </w:r>
            <w:r>
              <w:rPr>
                <w:rFonts w:ascii="Times New Roman"/>
                <w:b w:val="false"/>
                <w:i w:val="false"/>
                <w:color w:val="000000"/>
                <w:sz w:val="20"/>
              </w:rPr>
              <w:t xml:space="preserve">
дебиторлық берешек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салықтық </w:t>
            </w:r>
            <w:r>
              <w:br/>
            </w:r>
            <w:r>
              <w:rPr>
                <w:rFonts w:ascii="Times New Roman"/>
                <w:b w:val="false"/>
                <w:i w:val="false"/>
                <w:color w:val="000000"/>
                <w:sz w:val="20"/>
              </w:rPr>
              <w:t xml:space="preserve">
активтер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ұзақ </w:t>
            </w:r>
            <w:r>
              <w:br/>
            </w:r>
            <w:r>
              <w:rPr>
                <w:rFonts w:ascii="Times New Roman"/>
                <w:b w:val="false"/>
                <w:i w:val="false"/>
                <w:color w:val="000000"/>
                <w:sz w:val="20"/>
              </w:rPr>
              <w:t xml:space="preserve">
мерзімді активтер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қысқа мерзімді </w:t>
            </w:r>
            <w:r>
              <w:br/>
            </w:r>
            <w:r>
              <w:rPr>
                <w:rFonts w:ascii="Times New Roman"/>
                <w:b w:val="false"/>
                <w:i w:val="false"/>
                <w:color w:val="000000"/>
                <w:sz w:val="20"/>
              </w:rPr>
              <w:t xml:space="preserve">
активтер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активтер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қаржылық </w:t>
            </w:r>
            <w:r>
              <w:br/>
            </w:r>
            <w:r>
              <w:rPr>
                <w:rFonts w:ascii="Times New Roman"/>
                <w:b w:val="false"/>
                <w:i w:val="false"/>
                <w:color w:val="000000"/>
                <w:sz w:val="20"/>
              </w:rPr>
              <w:t xml:space="preserve">
инвестициялар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дебиторлық </w:t>
            </w:r>
            <w:r>
              <w:br/>
            </w:r>
            <w:r>
              <w:rPr>
                <w:rFonts w:ascii="Times New Roman"/>
                <w:b w:val="false"/>
                <w:i w:val="false"/>
                <w:color w:val="000000"/>
                <w:sz w:val="20"/>
              </w:rPr>
              <w:t xml:space="preserve">
берешек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 қосу әдісімен </w:t>
            </w:r>
            <w:r>
              <w:br/>
            </w:r>
            <w:r>
              <w:rPr>
                <w:rFonts w:ascii="Times New Roman"/>
                <w:b w:val="false"/>
                <w:i w:val="false"/>
                <w:color w:val="000000"/>
                <w:sz w:val="20"/>
              </w:rPr>
              <w:t xml:space="preserve">
есептелінетін </w:t>
            </w:r>
            <w:r>
              <w:br/>
            </w:r>
            <w:r>
              <w:rPr>
                <w:rFonts w:ascii="Times New Roman"/>
                <w:b w:val="false"/>
                <w:i w:val="false"/>
                <w:color w:val="000000"/>
                <w:sz w:val="20"/>
              </w:rPr>
              <w:t xml:space="preserve">
инвестициялар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жылжымайтын мүлік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қаражат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активтер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Барланатын және </w:t>
            </w:r>
            <w:r>
              <w:br/>
            </w:r>
            <w:r>
              <w:rPr>
                <w:rFonts w:ascii="Times New Roman"/>
                <w:b w:val="false"/>
                <w:i w:val="false"/>
                <w:color w:val="000000"/>
                <w:sz w:val="20"/>
              </w:rPr>
              <w:t xml:space="preserve">
бағаланатын активтер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w:t>
            </w:r>
            <w:r>
              <w:br/>
            </w:r>
            <w:r>
              <w:rPr>
                <w:rFonts w:ascii="Times New Roman"/>
                <w:b w:val="false"/>
                <w:i w:val="false"/>
                <w:color w:val="000000"/>
                <w:sz w:val="20"/>
              </w:rPr>
              <w:t xml:space="preserve">
салықтық активтер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ұзақ мерзімді </w:t>
            </w:r>
            <w:r>
              <w:br/>
            </w:r>
            <w:r>
              <w:rPr>
                <w:rFonts w:ascii="Times New Roman"/>
                <w:b w:val="false"/>
                <w:i w:val="false"/>
                <w:color w:val="000000"/>
                <w:sz w:val="20"/>
              </w:rPr>
              <w:t xml:space="preserve">
активтер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ПАССИВТЕР, барлығы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w:t>
            </w:r>
            <w:r>
              <w:br/>
            </w:r>
            <w:r>
              <w:rPr>
                <w:rFonts w:ascii="Times New Roman"/>
                <w:b w:val="false"/>
                <w:i w:val="false"/>
                <w:color w:val="000000"/>
                <w:sz w:val="20"/>
              </w:rPr>
              <w:t xml:space="preserve">
міндеттемелер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қаржылық </w:t>
            </w:r>
            <w:r>
              <w:br/>
            </w:r>
            <w:r>
              <w:rPr>
                <w:rFonts w:ascii="Times New Roman"/>
                <w:b w:val="false"/>
                <w:i w:val="false"/>
                <w:color w:val="000000"/>
                <w:sz w:val="20"/>
              </w:rPr>
              <w:t xml:space="preserve">
міндеттемелер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бойынша </w:t>
            </w:r>
            <w:r>
              <w:br/>
            </w:r>
            <w:r>
              <w:rPr>
                <w:rFonts w:ascii="Times New Roman"/>
                <w:b w:val="false"/>
                <w:i w:val="false"/>
                <w:color w:val="000000"/>
                <w:sz w:val="20"/>
              </w:rPr>
              <w:t xml:space="preserve">
міндеттемелер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міндетті және </w:t>
            </w:r>
            <w:r>
              <w:br/>
            </w:r>
            <w:r>
              <w:rPr>
                <w:rFonts w:ascii="Times New Roman"/>
                <w:b w:val="false"/>
                <w:i w:val="false"/>
                <w:color w:val="000000"/>
                <w:sz w:val="20"/>
              </w:rPr>
              <w:t xml:space="preserve">
ерікті төлемдер бойынша </w:t>
            </w:r>
            <w:r>
              <w:br/>
            </w:r>
            <w:r>
              <w:rPr>
                <w:rFonts w:ascii="Times New Roman"/>
                <w:b w:val="false"/>
                <w:i w:val="false"/>
                <w:color w:val="000000"/>
                <w:sz w:val="20"/>
              </w:rPr>
              <w:t xml:space="preserve">
міндеттемелер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w:t>
            </w:r>
            <w:r>
              <w:br/>
            </w:r>
            <w:r>
              <w:rPr>
                <w:rFonts w:ascii="Times New Roman"/>
                <w:b w:val="false"/>
                <w:i w:val="false"/>
                <w:color w:val="000000"/>
                <w:sz w:val="20"/>
              </w:rPr>
              <w:t xml:space="preserve">
кредиторлық берешек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мерзімді бағалау </w:t>
            </w:r>
            <w:r>
              <w:br/>
            </w:r>
            <w:r>
              <w:rPr>
                <w:rFonts w:ascii="Times New Roman"/>
                <w:b w:val="false"/>
                <w:i w:val="false"/>
                <w:color w:val="000000"/>
                <w:sz w:val="20"/>
              </w:rPr>
              <w:t xml:space="preserve">
міндеттемелері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қысқа мерзімді </w:t>
            </w:r>
            <w:r>
              <w:br/>
            </w:r>
            <w:r>
              <w:rPr>
                <w:rFonts w:ascii="Times New Roman"/>
                <w:b w:val="false"/>
                <w:i w:val="false"/>
                <w:color w:val="000000"/>
                <w:sz w:val="20"/>
              </w:rPr>
              <w:t xml:space="preserve">
міндеттемелер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w:t>
            </w:r>
            <w:r>
              <w:br/>
            </w:r>
            <w:r>
              <w:rPr>
                <w:rFonts w:ascii="Times New Roman"/>
                <w:b w:val="false"/>
                <w:i w:val="false"/>
                <w:color w:val="000000"/>
                <w:sz w:val="20"/>
              </w:rPr>
              <w:t xml:space="preserve">
міндеттемелер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қаржылық </w:t>
            </w:r>
            <w:r>
              <w:br/>
            </w:r>
            <w:r>
              <w:rPr>
                <w:rFonts w:ascii="Times New Roman"/>
                <w:b w:val="false"/>
                <w:i w:val="false"/>
                <w:color w:val="000000"/>
                <w:sz w:val="20"/>
              </w:rPr>
              <w:t xml:space="preserve">
міндеттемелер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w:t>
            </w:r>
            <w:r>
              <w:br/>
            </w:r>
            <w:r>
              <w:rPr>
                <w:rFonts w:ascii="Times New Roman"/>
                <w:b w:val="false"/>
                <w:i w:val="false"/>
                <w:color w:val="000000"/>
                <w:sz w:val="20"/>
              </w:rPr>
              <w:t xml:space="preserve">
кредиторлық берешек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бағалау </w:t>
            </w:r>
            <w:r>
              <w:br/>
            </w:r>
            <w:r>
              <w:rPr>
                <w:rFonts w:ascii="Times New Roman"/>
                <w:b w:val="false"/>
                <w:i w:val="false"/>
                <w:color w:val="000000"/>
                <w:sz w:val="20"/>
              </w:rPr>
              <w:t xml:space="preserve">
міндеттемелері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w:t>
            </w:r>
            <w:r>
              <w:br/>
            </w:r>
            <w:r>
              <w:rPr>
                <w:rFonts w:ascii="Times New Roman"/>
                <w:b w:val="false"/>
                <w:i w:val="false"/>
                <w:color w:val="000000"/>
                <w:sz w:val="20"/>
              </w:rPr>
              <w:t xml:space="preserve">
салықтық міндеттемелер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ұзақ мерзімді </w:t>
            </w:r>
            <w:r>
              <w:br/>
            </w:r>
            <w:r>
              <w:rPr>
                <w:rFonts w:ascii="Times New Roman"/>
                <w:b w:val="false"/>
                <w:i w:val="false"/>
                <w:color w:val="000000"/>
                <w:sz w:val="20"/>
              </w:rPr>
              <w:t xml:space="preserve">
міндеттемелер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капитал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Эмиссиялық табыс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меншік </w:t>
            </w:r>
            <w:r>
              <w:br/>
            </w:r>
            <w:r>
              <w:rPr>
                <w:rFonts w:ascii="Times New Roman"/>
                <w:b w:val="false"/>
                <w:i w:val="false"/>
                <w:color w:val="000000"/>
                <w:sz w:val="20"/>
              </w:rPr>
              <w:t xml:space="preserve">
үлестік аспаптар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Бөлінбеген пайда </w:t>
            </w:r>
            <w:r>
              <w:br/>
            </w:r>
            <w:r>
              <w:rPr>
                <w:rFonts w:ascii="Times New Roman"/>
                <w:b w:val="false"/>
                <w:i w:val="false"/>
                <w:color w:val="000000"/>
                <w:sz w:val="20"/>
              </w:rPr>
              <w:t xml:space="preserve">
(жабылмаған залал)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Аздық үлесі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2008 жылғы 4 ақпандағы </w:t>
      </w:r>
      <w:r>
        <w:br/>
      </w:r>
      <w:r>
        <w:rPr>
          <w:rFonts w:ascii="Times New Roman"/>
          <w:b w:val="false"/>
          <w:i w:val="false"/>
          <w:color w:val="000000"/>
          <w:sz w:val="28"/>
        </w:rPr>
        <w:t xml:space="preserve">
                                                N 7 бұйрығына </w:t>
      </w:r>
      <w:r>
        <w:br/>
      </w:r>
      <w:r>
        <w:rPr>
          <w:rFonts w:ascii="Times New Roman"/>
          <w:b w:val="false"/>
          <w:i w:val="false"/>
          <w:color w:val="000000"/>
          <w:sz w:val="28"/>
        </w:rPr>
        <w:t xml:space="preserve">
                                                  7-қосымша </w:t>
      </w:r>
    </w:p>
    <w:bookmarkEnd w:id="15"/>
    <w:p>
      <w:pPr>
        <w:spacing w:after="0"/>
        <w:ind w:left="0"/>
        <w:jc w:val="both"/>
      </w:pPr>
      <w:r>
        <w:rPr>
          <w:rFonts w:ascii="Times New Roman"/>
          <w:b/>
          <w:i w:val="false"/>
          <w:color w:val="000000"/>
          <w:sz w:val="28"/>
        </w:rPr>
        <w:t xml:space="preserve">           2009-2011 жылдары іске асыру жоспарланған </w:t>
      </w:r>
      <w:r>
        <w:br/>
      </w:r>
      <w:r>
        <w:rPr>
          <w:rFonts w:ascii="Times New Roman"/>
          <w:b w:val="false"/>
          <w:i w:val="false"/>
          <w:color w:val="000000"/>
          <w:sz w:val="28"/>
        </w:rPr>
        <w:t>
</w:t>
      </w:r>
      <w:r>
        <w:rPr>
          <w:rFonts w:ascii="Times New Roman"/>
          <w:b/>
          <w:i w:val="false"/>
          <w:color w:val="000000"/>
          <w:sz w:val="28"/>
        </w:rPr>
        <w:t xml:space="preserve">   ___________________________ инвестициялық жобалар тізбесі </w:t>
      </w:r>
      <w:r>
        <w:br/>
      </w:r>
      <w:r>
        <w:rPr>
          <w:rFonts w:ascii="Times New Roman"/>
          <w:b w:val="false"/>
          <w:i w:val="false"/>
          <w:color w:val="000000"/>
          <w:sz w:val="28"/>
        </w:rPr>
        <w:t xml:space="preserve">
      (заңды тұлғалардың атауы) </w:t>
      </w:r>
    </w:p>
    <w:p>
      <w:pPr>
        <w:spacing w:after="0"/>
        <w:ind w:left="0"/>
        <w:jc w:val="both"/>
      </w:pPr>
      <w:r>
        <w:rPr>
          <w:rFonts w:ascii="Times New Roman"/>
          <w:b w:val="false"/>
          <w:i w:val="false"/>
          <w:color w:val="000000"/>
          <w:sz w:val="28"/>
        </w:rPr>
        <w:t xml:space="preserve">                                                     6-нысан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233"/>
        <w:gridCol w:w="2253"/>
        <w:gridCol w:w="1993"/>
        <w:gridCol w:w="2673"/>
      </w:tblGrid>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р/р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атауы*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w:t>
            </w:r>
            <w:r>
              <w:br/>
            </w:r>
            <w:r>
              <w:rPr>
                <w:rFonts w:ascii="Times New Roman"/>
                <w:b w:val="false"/>
                <w:i w:val="false"/>
                <w:color w:val="000000"/>
                <w:sz w:val="20"/>
              </w:rPr>
              <w:t xml:space="preserve">
кезеңі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құны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w:t>
            </w:r>
            <w:r>
              <w:br/>
            </w:r>
            <w:r>
              <w:rPr>
                <w:rFonts w:ascii="Times New Roman"/>
                <w:b w:val="false"/>
                <w:i w:val="false"/>
                <w:color w:val="000000"/>
                <w:sz w:val="20"/>
              </w:rPr>
              <w:t xml:space="preserve">
көздері**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773"/>
        <w:gridCol w:w="1753"/>
        <w:gridCol w:w="1773"/>
        <w:gridCol w:w="239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бойынша қаржыландыру </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01.01.09 ж. игерілген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01.01.12 ж. </w:t>
            </w:r>
            <w:r>
              <w:br/>
            </w:r>
            <w:r>
              <w:rPr>
                <w:rFonts w:ascii="Times New Roman"/>
                <w:b w:val="false"/>
                <w:i w:val="false"/>
                <w:color w:val="000000"/>
                <w:sz w:val="20"/>
              </w:rPr>
              <w:t xml:space="preserve">
қалдық </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 инвестициялық жобалардың жалпы тізбесінен курсормен инновациялықтарды бөліп алу </w:t>
      </w:r>
      <w:r>
        <w:br/>
      </w:r>
      <w:r>
        <w:rPr>
          <w:rFonts w:ascii="Times New Roman"/>
          <w:b w:val="false"/>
          <w:i w:val="false"/>
          <w:color w:val="000000"/>
          <w:sz w:val="28"/>
        </w:rPr>
        <w:t xml:space="preserve">
      ** жоба бойынша сомалар қаржыландыру көздерінің бөлінісінде көрсетіледі </w:t>
      </w:r>
    </w:p>
    <w:bookmarkStart w:name="z17"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2008 жылғы 4 ақпандағы </w:t>
      </w:r>
      <w:r>
        <w:br/>
      </w:r>
      <w:r>
        <w:rPr>
          <w:rFonts w:ascii="Times New Roman"/>
          <w:b w:val="false"/>
          <w:i w:val="false"/>
          <w:color w:val="000000"/>
          <w:sz w:val="28"/>
        </w:rPr>
        <w:t xml:space="preserve">
                                                N 7 бұйрығына </w:t>
      </w:r>
      <w:r>
        <w:br/>
      </w:r>
      <w:r>
        <w:rPr>
          <w:rFonts w:ascii="Times New Roman"/>
          <w:b w:val="false"/>
          <w:i w:val="false"/>
          <w:color w:val="000000"/>
          <w:sz w:val="28"/>
        </w:rPr>
        <w:t xml:space="preserve">
                                                  8-қосымша </w:t>
      </w:r>
    </w:p>
    <w:bookmarkEnd w:id="16"/>
    <w:p>
      <w:pPr>
        <w:spacing w:after="0"/>
        <w:ind w:left="0"/>
        <w:jc w:val="both"/>
      </w:pPr>
      <w:r>
        <w:rPr>
          <w:rFonts w:ascii="Times New Roman"/>
          <w:b w:val="false"/>
          <w:i w:val="false"/>
          <w:color w:val="000000"/>
          <w:sz w:val="28"/>
        </w:rPr>
        <w:t xml:space="preserve">             N__________ инвестициялық жоба паспорты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7-нысан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2573"/>
        <w:gridCol w:w="1893"/>
        <w:gridCol w:w="2473"/>
        <w:gridCol w:w="1433"/>
        <w:gridCol w:w="1533"/>
      </w:tblGrid>
      <w:tr>
        <w:trPr>
          <w:trHeight w:val="6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r>
      <w:tr>
        <w:trPr>
          <w:trHeight w:val="2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атауы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асыруға қатысушылар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жобаның мақсаттары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жобаның сипаттамасы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іске асырылатын орын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Белгілеу, инвестициялық өнімнің </w:t>
            </w:r>
            <w:r>
              <w:br/>
            </w:r>
            <w:r>
              <w:rPr>
                <w:rFonts w:ascii="Times New Roman"/>
                <w:b w:val="false"/>
                <w:i w:val="false"/>
                <w:color w:val="000000"/>
                <w:sz w:val="20"/>
              </w:rPr>
              <w:t xml:space="preserve">
(инвестициялық өнім атауы, </w:t>
            </w:r>
            <w:r>
              <w:br/>
            </w:r>
            <w:r>
              <w:rPr>
                <w:rFonts w:ascii="Times New Roman"/>
                <w:b w:val="false"/>
                <w:i w:val="false"/>
                <w:color w:val="000000"/>
                <w:sz w:val="20"/>
              </w:rPr>
              <w:t xml:space="preserve">
тұтынушылар санаты, тұтынудың </w:t>
            </w:r>
            <w:r>
              <w:br/>
            </w:r>
            <w:r>
              <w:rPr>
                <w:rFonts w:ascii="Times New Roman"/>
                <w:b w:val="false"/>
                <w:i w:val="false"/>
                <w:color w:val="000000"/>
                <w:sz w:val="20"/>
              </w:rPr>
              <w:t xml:space="preserve">
өзіндік ерекшелігі және т.б.) </w:t>
            </w:r>
            <w:r>
              <w:br/>
            </w:r>
            <w:r>
              <w:rPr>
                <w:rFonts w:ascii="Times New Roman"/>
                <w:b w:val="false"/>
                <w:i w:val="false"/>
                <w:color w:val="000000"/>
                <w:sz w:val="20"/>
              </w:rPr>
              <w:t xml:space="preserve">
негізгі техникалық сипаттары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өнімдерді (аудандық </w:t>
            </w:r>
            <w:r>
              <w:br/>
            </w:r>
            <w:r>
              <w:rPr>
                <w:rFonts w:ascii="Times New Roman"/>
                <w:b w:val="false"/>
                <w:i w:val="false"/>
                <w:color w:val="000000"/>
                <w:sz w:val="20"/>
              </w:rPr>
              <w:t xml:space="preserve">
(қалалық), облыстық, ел ішілік, </w:t>
            </w:r>
            <w:r>
              <w:br/>
            </w:r>
            <w:r>
              <w:rPr>
                <w:rFonts w:ascii="Times New Roman"/>
                <w:b w:val="false"/>
                <w:i w:val="false"/>
                <w:color w:val="000000"/>
                <w:sz w:val="20"/>
              </w:rPr>
              <w:t xml:space="preserve">
сыртқы нарық (ТМД елдерінің нарқы) </w:t>
            </w:r>
            <w:r>
              <w:br/>
            </w:r>
            <w:r>
              <w:rPr>
                <w:rFonts w:ascii="Times New Roman"/>
                <w:b w:val="false"/>
                <w:i w:val="false"/>
                <w:color w:val="000000"/>
                <w:sz w:val="20"/>
              </w:rPr>
              <w:t xml:space="preserve">
іске асыру ауқымдары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Инвестицияны қайтаруды қамтамасыз </w:t>
            </w:r>
            <w:r>
              <w:br/>
            </w:r>
            <w:r>
              <w:rPr>
                <w:rFonts w:ascii="Times New Roman"/>
                <w:b w:val="false"/>
                <w:i w:val="false"/>
                <w:color w:val="000000"/>
                <w:sz w:val="20"/>
              </w:rPr>
              <w:t xml:space="preserve">
ету түрі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тәуекелдер (нақты)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жобаны іске асыру </w:t>
            </w:r>
            <w:r>
              <w:br/>
            </w:r>
            <w:r>
              <w:rPr>
                <w:rFonts w:ascii="Times New Roman"/>
                <w:b w:val="false"/>
                <w:i w:val="false"/>
                <w:color w:val="000000"/>
                <w:sz w:val="20"/>
              </w:rPr>
              <w:t xml:space="preserve">
мерзімі (инвестициялық кезең), </w:t>
            </w:r>
            <w:r>
              <w:br/>
            </w:r>
            <w:r>
              <w:rPr>
                <w:rFonts w:ascii="Times New Roman"/>
                <w:b w:val="false"/>
                <w:i w:val="false"/>
                <w:color w:val="000000"/>
                <w:sz w:val="20"/>
              </w:rPr>
              <w:t xml:space="preserve">
жылы және айы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жобаның іске асыру </w:t>
            </w:r>
            <w:r>
              <w:br/>
            </w:r>
            <w:r>
              <w:rPr>
                <w:rFonts w:ascii="Times New Roman"/>
                <w:b w:val="false"/>
                <w:i w:val="false"/>
                <w:color w:val="000000"/>
                <w:sz w:val="20"/>
              </w:rPr>
              <w:t xml:space="preserve">
(жобаның өмірмеңдік кезеңі), жылы, айы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өтімділігінің мерзімі, </w:t>
            </w:r>
            <w:r>
              <w:br/>
            </w:r>
            <w:r>
              <w:rPr>
                <w:rFonts w:ascii="Times New Roman"/>
                <w:b w:val="false"/>
                <w:i w:val="false"/>
                <w:color w:val="000000"/>
                <w:sz w:val="20"/>
              </w:rPr>
              <w:t xml:space="preserve">
айлары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жобаның ағымды таза </w:t>
            </w:r>
            <w:r>
              <w:br/>
            </w:r>
            <w:r>
              <w:rPr>
                <w:rFonts w:ascii="Times New Roman"/>
                <w:b w:val="false"/>
                <w:i w:val="false"/>
                <w:color w:val="000000"/>
                <w:sz w:val="20"/>
              </w:rPr>
              <w:t xml:space="preserve">
құны (NPV), ақшалы бірлігі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түсімінің ішкі нормасы (IRR),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сипаты (жаңа өндіріс, қайта </w:t>
            </w:r>
            <w:r>
              <w:br/>
            </w:r>
            <w:r>
              <w:rPr>
                <w:rFonts w:ascii="Times New Roman"/>
                <w:b w:val="false"/>
                <w:i w:val="false"/>
                <w:color w:val="000000"/>
                <w:sz w:val="20"/>
              </w:rPr>
              <w:t xml:space="preserve">
құру, қолданыстағы өндірістің </w:t>
            </w:r>
            <w:r>
              <w:br/>
            </w:r>
            <w:r>
              <w:rPr>
                <w:rFonts w:ascii="Times New Roman"/>
                <w:b w:val="false"/>
                <w:i w:val="false"/>
                <w:color w:val="000000"/>
                <w:sz w:val="20"/>
              </w:rPr>
              <w:t xml:space="preserve">
көбеюі, шығарылатын өнім атауының </w:t>
            </w:r>
            <w:r>
              <w:br/>
            </w:r>
            <w:r>
              <w:rPr>
                <w:rFonts w:ascii="Times New Roman"/>
                <w:b w:val="false"/>
                <w:i w:val="false"/>
                <w:color w:val="000000"/>
                <w:sz w:val="20"/>
              </w:rPr>
              <w:t xml:space="preserve">
ауысымы немесе ұлғаюы, басқасы)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 шарттарының немесе </w:t>
            </w:r>
            <w:r>
              <w:br/>
            </w:r>
            <w:r>
              <w:rPr>
                <w:rFonts w:ascii="Times New Roman"/>
                <w:b w:val="false"/>
                <w:i w:val="false"/>
                <w:color w:val="000000"/>
                <w:sz w:val="20"/>
              </w:rPr>
              <w:t xml:space="preserve">
инвестициялық өнімді (есептеу </w:t>
            </w:r>
            <w:r>
              <w:br/>
            </w:r>
            <w:r>
              <w:rPr>
                <w:rFonts w:ascii="Times New Roman"/>
                <w:b w:val="false"/>
                <w:i w:val="false"/>
                <w:color w:val="000000"/>
                <w:sz w:val="20"/>
              </w:rPr>
              <w:t xml:space="preserve">
барысында аталғандардың саны мен </w:t>
            </w:r>
            <w:r>
              <w:br/>
            </w:r>
            <w:r>
              <w:rPr>
                <w:rFonts w:ascii="Times New Roman"/>
                <w:b w:val="false"/>
                <w:i w:val="false"/>
                <w:color w:val="000000"/>
                <w:sz w:val="20"/>
              </w:rPr>
              <w:t xml:space="preserve">
құнын көрсету) сатып алуға </w:t>
            </w:r>
            <w:r>
              <w:br/>
            </w:r>
            <w:r>
              <w:rPr>
                <w:rFonts w:ascii="Times New Roman"/>
                <w:b w:val="false"/>
                <w:i w:val="false"/>
                <w:color w:val="000000"/>
                <w:sz w:val="20"/>
              </w:rPr>
              <w:t xml:space="preserve">
ниеттену туралы хаттамалардың барлығы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жобаның дайындық </w:t>
            </w:r>
            <w:r>
              <w:br/>
            </w:r>
            <w:r>
              <w:rPr>
                <w:rFonts w:ascii="Times New Roman"/>
                <w:b w:val="false"/>
                <w:i w:val="false"/>
                <w:color w:val="000000"/>
                <w:sz w:val="20"/>
              </w:rPr>
              <w:t xml:space="preserve">
деңгейі (жобалық-сметалық </w:t>
            </w:r>
            <w:r>
              <w:br/>
            </w:r>
            <w:r>
              <w:rPr>
                <w:rFonts w:ascii="Times New Roman"/>
                <w:b w:val="false"/>
                <w:i w:val="false"/>
                <w:color w:val="000000"/>
                <w:sz w:val="20"/>
              </w:rPr>
              <w:t xml:space="preserve">
құжаттама, өндірістік қуаттың </w:t>
            </w:r>
            <w:r>
              <w:br/>
            </w:r>
            <w:r>
              <w:rPr>
                <w:rFonts w:ascii="Times New Roman"/>
                <w:b w:val="false"/>
                <w:i w:val="false"/>
                <w:color w:val="000000"/>
                <w:sz w:val="20"/>
              </w:rPr>
              <w:t xml:space="preserve">
болуы, басқасы)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құны, теңге (жоба </w:t>
            </w:r>
            <w:r>
              <w:br/>
            </w:r>
            <w:r>
              <w:rPr>
                <w:rFonts w:ascii="Times New Roman"/>
                <w:b w:val="false"/>
                <w:i w:val="false"/>
                <w:color w:val="000000"/>
                <w:sz w:val="20"/>
              </w:rPr>
              <w:t xml:space="preserve">
валютасы) барлығы, оның ішінде: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Жобаланған кезеңдегі </w:t>
            </w:r>
            <w:r>
              <w:br/>
            </w:r>
            <w:r>
              <w:rPr>
                <w:rFonts w:ascii="Times New Roman"/>
                <w:b w:val="false"/>
                <w:i w:val="false"/>
                <w:color w:val="000000"/>
                <w:sz w:val="20"/>
              </w:rPr>
              <w:t xml:space="preserve">
инвестициялардың талап етілетін </w:t>
            </w:r>
            <w:r>
              <w:br/>
            </w:r>
            <w:r>
              <w:rPr>
                <w:rFonts w:ascii="Times New Roman"/>
                <w:b w:val="false"/>
                <w:i w:val="false"/>
                <w:color w:val="000000"/>
                <w:sz w:val="20"/>
              </w:rPr>
              <w:t xml:space="preserve">
мөлшері (жобаның валютасы) теңге, </w:t>
            </w:r>
            <w:r>
              <w:br/>
            </w:r>
            <w:r>
              <w:rPr>
                <w:rFonts w:ascii="Times New Roman"/>
                <w:b w:val="false"/>
                <w:i w:val="false"/>
                <w:color w:val="000000"/>
                <w:sz w:val="20"/>
              </w:rPr>
              <w:t xml:space="preserve">
соның ішінде: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инвестициялардың </w:t>
            </w:r>
            <w:r>
              <w:br/>
            </w:r>
            <w:r>
              <w:rPr>
                <w:rFonts w:ascii="Times New Roman"/>
                <w:b w:val="false"/>
                <w:i w:val="false"/>
                <w:color w:val="000000"/>
                <w:sz w:val="20"/>
              </w:rPr>
              <w:t xml:space="preserve">
талап етілетін көлемі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инвестициялардың </w:t>
            </w:r>
            <w:r>
              <w:br/>
            </w:r>
            <w:r>
              <w:rPr>
                <w:rFonts w:ascii="Times New Roman"/>
                <w:b w:val="false"/>
                <w:i w:val="false"/>
                <w:color w:val="000000"/>
                <w:sz w:val="20"/>
              </w:rPr>
              <w:t xml:space="preserve">
талап етілетін көлемі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Өндіріліп қойған шығыстар (жоба </w:t>
            </w:r>
            <w:r>
              <w:br/>
            </w:r>
            <w:r>
              <w:rPr>
                <w:rFonts w:ascii="Times New Roman"/>
                <w:b w:val="false"/>
                <w:i w:val="false"/>
                <w:color w:val="000000"/>
                <w:sz w:val="20"/>
              </w:rPr>
              <w:t xml:space="preserve">
валютасы)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қаражат (кредит) тарту </w:t>
            </w:r>
            <w:r>
              <w:br/>
            </w:r>
            <w:r>
              <w:rPr>
                <w:rFonts w:ascii="Times New Roman"/>
                <w:b w:val="false"/>
                <w:i w:val="false"/>
                <w:color w:val="000000"/>
                <w:sz w:val="20"/>
              </w:rPr>
              <w:t xml:space="preserve">
нысандары және олардың көздері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мен тәуекелдерді </w:t>
            </w:r>
            <w:r>
              <w:br/>
            </w:r>
            <w:r>
              <w:rPr>
                <w:rFonts w:ascii="Times New Roman"/>
                <w:b w:val="false"/>
                <w:i w:val="false"/>
                <w:color w:val="000000"/>
                <w:sz w:val="20"/>
              </w:rPr>
              <w:t xml:space="preserve">
(нақты) азайту жөніндегі шаралар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жұмыс орындарының </w:t>
            </w:r>
            <w:r>
              <w:br/>
            </w:r>
            <w:r>
              <w:rPr>
                <w:rFonts w:ascii="Times New Roman"/>
                <w:b w:val="false"/>
                <w:i w:val="false"/>
                <w:color w:val="000000"/>
                <w:sz w:val="20"/>
              </w:rPr>
              <w:t xml:space="preserve">
болжамдық саны, барлығы, бірлік, </w:t>
            </w:r>
            <w:r>
              <w:br/>
            </w:r>
            <w:r>
              <w:rPr>
                <w:rFonts w:ascii="Times New Roman"/>
                <w:b w:val="false"/>
                <w:i w:val="false"/>
                <w:color w:val="000000"/>
                <w:sz w:val="20"/>
              </w:rPr>
              <w:t xml:space="preserve">
1 жыл, 2 жыл, 3 жыл.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түсімдерінің болжамдық өсуі, </w:t>
            </w:r>
            <w:r>
              <w:br/>
            </w:r>
            <w:r>
              <w:rPr>
                <w:rFonts w:ascii="Times New Roman"/>
                <w:b w:val="false"/>
                <w:i w:val="false"/>
                <w:color w:val="000000"/>
                <w:sz w:val="20"/>
              </w:rPr>
              <w:t xml:space="preserve">
алдағы жылда жеткен орта айлық </w:t>
            </w:r>
            <w:r>
              <w:br/>
            </w:r>
            <w:r>
              <w:rPr>
                <w:rFonts w:ascii="Times New Roman"/>
                <w:b w:val="false"/>
                <w:i w:val="false"/>
                <w:color w:val="000000"/>
                <w:sz w:val="20"/>
              </w:rPr>
              <w:t xml:space="preserve">
деңгейінен түскен %, және </w:t>
            </w:r>
            <w:r>
              <w:br/>
            </w:r>
            <w:r>
              <w:rPr>
                <w:rFonts w:ascii="Times New Roman"/>
                <w:b w:val="false"/>
                <w:i w:val="false"/>
                <w:color w:val="000000"/>
                <w:sz w:val="20"/>
              </w:rPr>
              <w:t xml:space="preserve">
болжамалық үш жыл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тікелей қатысуынан </w:t>
            </w:r>
            <w:r>
              <w:br/>
            </w:r>
            <w:r>
              <w:rPr>
                <w:rFonts w:ascii="Times New Roman"/>
                <w:b w:val="false"/>
                <w:i w:val="false"/>
                <w:color w:val="000000"/>
                <w:sz w:val="20"/>
              </w:rPr>
              <w:t xml:space="preserve">
мемлекеттік бюджетке түсетін </w:t>
            </w:r>
            <w:r>
              <w:br/>
            </w:r>
            <w:r>
              <w:rPr>
                <w:rFonts w:ascii="Times New Roman"/>
                <w:b w:val="false"/>
                <w:i w:val="false"/>
                <w:color w:val="000000"/>
                <w:sz w:val="20"/>
              </w:rPr>
              <w:t xml:space="preserve">
кірістердің болжамдық өсуі, алдағы </w:t>
            </w:r>
            <w:r>
              <w:br/>
            </w:r>
            <w:r>
              <w:rPr>
                <w:rFonts w:ascii="Times New Roman"/>
                <w:b w:val="false"/>
                <w:i w:val="false"/>
                <w:color w:val="000000"/>
                <w:sz w:val="20"/>
              </w:rPr>
              <w:t xml:space="preserve">
үш жылда жеткен орта жылдық </w:t>
            </w:r>
            <w:r>
              <w:br/>
            </w:r>
            <w:r>
              <w:rPr>
                <w:rFonts w:ascii="Times New Roman"/>
                <w:b w:val="false"/>
                <w:i w:val="false"/>
                <w:color w:val="000000"/>
                <w:sz w:val="20"/>
              </w:rPr>
              <w:t xml:space="preserve">
деңгейінен түскен %, және </w:t>
            </w:r>
            <w:r>
              <w:br/>
            </w:r>
            <w:r>
              <w:rPr>
                <w:rFonts w:ascii="Times New Roman"/>
                <w:b w:val="false"/>
                <w:i w:val="false"/>
                <w:color w:val="000000"/>
                <w:sz w:val="20"/>
              </w:rPr>
              <w:t xml:space="preserve">
болжамалық үш жыл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жалпы қуаттылығы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жоспарланған көлем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көлем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ауытқу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 - қол қойылған кредиттік келісімдер, мемлекеттік емес облигациялар мен басқа да құжаттарды шығарудың мемлекеттік тіркеуі жөніндегі мәліметтер болғанда көздер көрсетіледі. </w:t>
      </w:r>
    </w:p>
    <w:bookmarkStart w:name="z18"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2008 жылғы 4 ақпандағы </w:t>
      </w:r>
      <w:r>
        <w:br/>
      </w:r>
      <w:r>
        <w:rPr>
          <w:rFonts w:ascii="Times New Roman"/>
          <w:b w:val="false"/>
          <w:i w:val="false"/>
          <w:color w:val="000000"/>
          <w:sz w:val="28"/>
        </w:rPr>
        <w:t xml:space="preserve">
                                                N 7 бұйрығына </w:t>
      </w:r>
      <w:r>
        <w:br/>
      </w:r>
      <w:r>
        <w:rPr>
          <w:rFonts w:ascii="Times New Roman"/>
          <w:b w:val="false"/>
          <w:i w:val="false"/>
          <w:color w:val="000000"/>
          <w:sz w:val="28"/>
        </w:rPr>
        <w:t xml:space="preserve">
                                                  9-қосымша </w:t>
      </w:r>
    </w:p>
    <w:bookmarkEnd w:id="17"/>
    <w:p>
      <w:pPr>
        <w:spacing w:after="0"/>
        <w:ind w:left="0"/>
        <w:jc w:val="both"/>
      </w:pPr>
      <w:r>
        <w:rPr>
          <w:rFonts w:ascii="Times New Roman"/>
          <w:b/>
          <w:i w:val="false"/>
          <w:color w:val="000000"/>
          <w:sz w:val="28"/>
        </w:rPr>
        <w:t xml:space="preserve">                       Активтердің құрылымы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8-нысан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433"/>
        <w:gridCol w:w="1513"/>
        <w:gridCol w:w="1653"/>
        <w:gridCol w:w="1413"/>
        <w:gridCol w:w="1093"/>
        <w:gridCol w:w="973"/>
        <w:gridCol w:w="993"/>
      </w:tblGrid>
      <w:tr>
        <w:trPr>
          <w:trHeight w:val="49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р/р </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01.01.2008 ж. </w:t>
            </w:r>
            <w:r>
              <w:br/>
            </w:r>
            <w:r>
              <w:rPr>
                <w:rFonts w:ascii="Times New Roman"/>
                <w:b w:val="false"/>
                <w:i w:val="false"/>
                <w:color w:val="000000"/>
                <w:sz w:val="20"/>
              </w:rPr>
              <w:t xml:space="preserve">
жағдай бойынша </w:t>
            </w:r>
            <w:r>
              <w:br/>
            </w:r>
            <w:r>
              <w:rPr>
                <w:rFonts w:ascii="Times New Roman"/>
                <w:b w:val="false"/>
                <w:i w:val="false"/>
                <w:color w:val="000000"/>
                <w:sz w:val="20"/>
              </w:rPr>
              <w:t xml:space="preserve">
аффилиирленген </w:t>
            </w:r>
            <w:r>
              <w:br/>
            </w:r>
            <w:r>
              <w:rPr>
                <w:rFonts w:ascii="Times New Roman"/>
                <w:b w:val="false"/>
                <w:i w:val="false"/>
                <w:color w:val="000000"/>
                <w:sz w:val="20"/>
              </w:rPr>
              <w:t xml:space="preserve">
ұйымдардың атауы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тің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түрі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r>
              <w:br/>
            </w:r>
            <w:r>
              <w:rPr>
                <w:rFonts w:ascii="Times New Roman"/>
                <w:b w:val="false"/>
                <w:i w:val="false"/>
                <w:color w:val="000000"/>
                <w:sz w:val="20"/>
              </w:rPr>
              <w:t xml:space="preserve">
түрі </w:t>
            </w:r>
            <w:r>
              <w:br/>
            </w:r>
            <w:r>
              <w:rPr>
                <w:rFonts w:ascii="Times New Roman"/>
                <w:b w:val="false"/>
                <w:i w:val="false"/>
                <w:color w:val="000000"/>
                <w:sz w:val="20"/>
              </w:rPr>
              <w:t xml:space="preserve">
(бейін- </w:t>
            </w:r>
            <w:r>
              <w:br/>
            </w:r>
            <w:r>
              <w:rPr>
                <w:rFonts w:ascii="Times New Roman"/>
                <w:b w:val="false"/>
                <w:i w:val="false"/>
                <w:color w:val="000000"/>
                <w:sz w:val="20"/>
              </w:rPr>
              <w:t xml:space="preserve">
ді, </w:t>
            </w:r>
            <w:r>
              <w:br/>
            </w:r>
            <w:r>
              <w:rPr>
                <w:rFonts w:ascii="Times New Roman"/>
                <w:b w:val="false"/>
                <w:i w:val="false"/>
                <w:color w:val="000000"/>
                <w:sz w:val="20"/>
              </w:rPr>
              <w:t xml:space="preserve">
бейінді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өзгелер)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 </w:t>
            </w:r>
            <w:r>
              <w:br/>
            </w:r>
            <w:r>
              <w:rPr>
                <w:rFonts w:ascii="Times New Roman"/>
                <w:b w:val="false"/>
                <w:i w:val="false"/>
                <w:color w:val="000000"/>
                <w:sz w:val="20"/>
              </w:rPr>
              <w:t xml:space="preserve">
лық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талда- </w:t>
            </w:r>
            <w:r>
              <w:br/>
            </w:r>
            <w:r>
              <w:rPr>
                <w:rFonts w:ascii="Times New Roman"/>
                <w:b w:val="false"/>
                <w:i w:val="false"/>
                <w:color w:val="000000"/>
                <w:sz w:val="20"/>
              </w:rPr>
              <w:t xml:space="preserve">
ғы </w:t>
            </w:r>
            <w:r>
              <w:br/>
            </w:r>
            <w:r>
              <w:rPr>
                <w:rFonts w:ascii="Times New Roman"/>
                <w:b w:val="false"/>
                <w:i w:val="false"/>
                <w:color w:val="000000"/>
                <w:sz w:val="20"/>
              </w:rPr>
              <w:t xml:space="preserve">
компа- </w:t>
            </w:r>
            <w:r>
              <w:br/>
            </w:r>
            <w:r>
              <w:rPr>
                <w:rFonts w:ascii="Times New Roman"/>
                <w:b w:val="false"/>
                <w:i w:val="false"/>
                <w:color w:val="000000"/>
                <w:sz w:val="20"/>
              </w:rPr>
              <w:t xml:space="preserve">
нияның </w:t>
            </w:r>
            <w:r>
              <w:br/>
            </w:r>
            <w:r>
              <w:rPr>
                <w:rFonts w:ascii="Times New Roman"/>
                <w:b w:val="false"/>
                <w:i w:val="false"/>
                <w:color w:val="000000"/>
                <w:sz w:val="20"/>
              </w:rPr>
              <w:t xml:space="preserve">
үлесі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Болжамдық </w:t>
            </w:r>
            <w:r>
              <w:br/>
            </w:r>
            <w:r>
              <w:rPr>
                <w:rFonts w:ascii="Times New Roman"/>
                <w:b w:val="false"/>
                <w:i w:val="false"/>
                <w:color w:val="000000"/>
                <w:sz w:val="20"/>
              </w:rPr>
              <w:t xml:space="preserve">
құрылым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 </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2008 жылғы 4 ақпандағы </w:t>
      </w:r>
      <w:r>
        <w:br/>
      </w:r>
      <w:r>
        <w:rPr>
          <w:rFonts w:ascii="Times New Roman"/>
          <w:b w:val="false"/>
          <w:i w:val="false"/>
          <w:color w:val="000000"/>
          <w:sz w:val="28"/>
        </w:rPr>
        <w:t xml:space="preserve">
                                                N 7 бұйрығына </w:t>
      </w:r>
      <w:r>
        <w:br/>
      </w:r>
      <w:r>
        <w:rPr>
          <w:rFonts w:ascii="Times New Roman"/>
          <w:b w:val="false"/>
          <w:i w:val="false"/>
          <w:color w:val="000000"/>
          <w:sz w:val="28"/>
        </w:rPr>
        <w:t xml:space="preserve">
                                                  10-қосымша </w:t>
      </w:r>
      <w:r>
        <w:br/>
      </w:r>
      <w:r>
        <w:rPr>
          <w:rFonts w:ascii="Times New Roman"/>
          <w:b w:val="false"/>
          <w:i w:val="false"/>
          <w:color w:val="000000"/>
          <w:sz w:val="28"/>
        </w:rPr>
        <w:t>
</w:t>
      </w:r>
      <w:r>
        <w:rPr>
          <w:rFonts w:ascii="Times New Roman"/>
          <w:b/>
          <w:i w:val="false"/>
          <w:color w:val="000000"/>
          <w:sz w:val="28"/>
        </w:rPr>
        <w:t xml:space="preserve">               Активтерді қайта құрылымдау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(заңды тұлғаның атауы) </w:t>
      </w:r>
    </w:p>
    <w:bookmarkEnd w:id="18"/>
    <w:p>
      <w:pPr>
        <w:spacing w:after="0"/>
        <w:ind w:left="0"/>
        <w:jc w:val="both"/>
      </w:pPr>
      <w:r>
        <w:rPr>
          <w:rFonts w:ascii="Times New Roman"/>
          <w:b w:val="false"/>
          <w:i w:val="false"/>
          <w:color w:val="000000"/>
          <w:sz w:val="28"/>
        </w:rPr>
        <w:t xml:space="preserve">                                                      8.1-нысан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053"/>
        <w:gridCol w:w="3273"/>
        <w:gridCol w:w="1933"/>
        <w:gridCol w:w="2953"/>
      </w:tblGrid>
      <w:tr>
        <w:trPr>
          <w:trHeight w:val="13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01.01.2008 ж. </w:t>
            </w:r>
            <w:r>
              <w:br/>
            </w:r>
            <w:r>
              <w:rPr>
                <w:rFonts w:ascii="Times New Roman"/>
                <w:b w:val="false"/>
                <w:i w:val="false"/>
                <w:color w:val="000000"/>
                <w:sz w:val="20"/>
              </w:rPr>
              <w:t xml:space="preserve">
жағдай бойынша </w:t>
            </w:r>
            <w:r>
              <w:br/>
            </w:r>
            <w:r>
              <w:rPr>
                <w:rFonts w:ascii="Times New Roman"/>
                <w:b w:val="false"/>
                <w:i w:val="false"/>
                <w:color w:val="000000"/>
                <w:sz w:val="20"/>
              </w:rPr>
              <w:t xml:space="preserve">
активтердің </w:t>
            </w:r>
            <w:r>
              <w:br/>
            </w:r>
            <w:r>
              <w:rPr>
                <w:rFonts w:ascii="Times New Roman"/>
                <w:b w:val="false"/>
                <w:i w:val="false"/>
                <w:color w:val="000000"/>
                <w:sz w:val="20"/>
              </w:rPr>
              <w:t xml:space="preserve">
атауы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қайта құрылымдау </w:t>
            </w:r>
            <w:r>
              <w:br/>
            </w:r>
            <w:r>
              <w:rPr>
                <w:rFonts w:ascii="Times New Roman"/>
                <w:b w:val="false"/>
                <w:i w:val="false"/>
                <w:color w:val="000000"/>
                <w:sz w:val="20"/>
              </w:rPr>
              <w:t xml:space="preserve">
(шеттетілген, </w:t>
            </w:r>
            <w:r>
              <w:br/>
            </w:r>
            <w:r>
              <w:rPr>
                <w:rFonts w:ascii="Times New Roman"/>
                <w:b w:val="false"/>
                <w:i w:val="false"/>
                <w:color w:val="000000"/>
                <w:sz w:val="20"/>
              </w:rPr>
              <w:t xml:space="preserve">
шеттетілуге </w:t>
            </w:r>
            <w:r>
              <w:br/>
            </w:r>
            <w:r>
              <w:rPr>
                <w:rFonts w:ascii="Times New Roman"/>
                <w:b w:val="false"/>
                <w:i w:val="false"/>
                <w:color w:val="000000"/>
                <w:sz w:val="20"/>
              </w:rPr>
              <w:t xml:space="preserve">
жоспарланған)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түрі </w:t>
            </w:r>
            <w:r>
              <w:br/>
            </w:r>
            <w:r>
              <w:rPr>
                <w:rFonts w:ascii="Times New Roman"/>
                <w:b w:val="false"/>
                <w:i w:val="false"/>
                <w:color w:val="000000"/>
                <w:sz w:val="20"/>
              </w:rPr>
              <w:t xml:space="preserve">
(бейінді, </w:t>
            </w:r>
            <w:r>
              <w:br/>
            </w:r>
            <w:r>
              <w:rPr>
                <w:rFonts w:ascii="Times New Roman"/>
                <w:b w:val="false"/>
                <w:i w:val="false"/>
                <w:color w:val="000000"/>
                <w:sz w:val="20"/>
              </w:rPr>
              <w:t xml:space="preserve">
бейінді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өзгелер)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капиталдағы </w:t>
            </w:r>
            <w:r>
              <w:br/>
            </w:r>
            <w:r>
              <w:rPr>
                <w:rFonts w:ascii="Times New Roman"/>
                <w:b w:val="false"/>
                <w:i w:val="false"/>
                <w:color w:val="000000"/>
                <w:sz w:val="20"/>
              </w:rPr>
              <w:t xml:space="preserve">
компанияның </w:t>
            </w:r>
            <w:r>
              <w:br/>
            </w:r>
            <w:r>
              <w:rPr>
                <w:rFonts w:ascii="Times New Roman"/>
                <w:b w:val="false"/>
                <w:i w:val="false"/>
                <w:color w:val="000000"/>
                <w:sz w:val="20"/>
              </w:rPr>
              <w:t xml:space="preserve">
үлесі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333"/>
        <w:gridCol w:w="3453"/>
        <w:gridCol w:w="2373"/>
        <w:gridCol w:w="2013"/>
      </w:tblGrid>
      <w:tr>
        <w:trPr>
          <w:trHeight w:val="1275"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Шеттету </w:t>
            </w:r>
            <w:r>
              <w:br/>
            </w:r>
            <w:r>
              <w:rPr>
                <w:rFonts w:ascii="Times New Roman"/>
                <w:b w:val="false"/>
                <w:i w:val="false"/>
                <w:color w:val="000000"/>
                <w:sz w:val="20"/>
              </w:rPr>
              <w:t xml:space="preserve">
тәсілі </w:t>
            </w:r>
            <w:r>
              <w:br/>
            </w:r>
            <w:r>
              <w:rPr>
                <w:rFonts w:ascii="Times New Roman"/>
                <w:b w:val="false"/>
                <w:i w:val="false"/>
                <w:color w:val="000000"/>
                <w:sz w:val="20"/>
              </w:rPr>
              <w:t xml:space="preserve">
(аукцион, </w:t>
            </w:r>
            <w:r>
              <w:br/>
            </w:r>
            <w:r>
              <w:rPr>
                <w:rFonts w:ascii="Times New Roman"/>
                <w:b w:val="false"/>
                <w:i w:val="false"/>
                <w:color w:val="000000"/>
                <w:sz w:val="20"/>
              </w:rPr>
              <w:t xml:space="preserve">
тендер, </w:t>
            </w:r>
            <w:r>
              <w:br/>
            </w:r>
            <w:r>
              <w:rPr>
                <w:rFonts w:ascii="Times New Roman"/>
                <w:b w:val="false"/>
                <w:i w:val="false"/>
                <w:color w:val="000000"/>
                <w:sz w:val="20"/>
              </w:rPr>
              <w:t xml:space="preserve">
өзгелер)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Рыноктық құны </w:t>
            </w:r>
            <w:r>
              <w:br/>
            </w:r>
            <w:r>
              <w:rPr>
                <w:rFonts w:ascii="Times New Roman"/>
                <w:b w:val="false"/>
                <w:i w:val="false"/>
                <w:color w:val="000000"/>
                <w:sz w:val="20"/>
              </w:rPr>
              <w:t xml:space="preserve">
(тәуелсіз </w:t>
            </w:r>
            <w:r>
              <w:br/>
            </w:r>
            <w:r>
              <w:rPr>
                <w:rFonts w:ascii="Times New Roman"/>
                <w:b w:val="false"/>
                <w:i w:val="false"/>
                <w:color w:val="000000"/>
                <w:sz w:val="20"/>
              </w:rPr>
              <w:t xml:space="preserve">
аудиторлардың/ </w:t>
            </w:r>
            <w:r>
              <w:br/>
            </w:r>
            <w:r>
              <w:rPr>
                <w:rFonts w:ascii="Times New Roman"/>
                <w:b w:val="false"/>
                <w:i w:val="false"/>
                <w:color w:val="000000"/>
                <w:sz w:val="20"/>
              </w:rPr>
              <w:t xml:space="preserve">
бағалаушылардың </w:t>
            </w:r>
            <w:r>
              <w:br/>
            </w:r>
            <w:r>
              <w:rPr>
                <w:rFonts w:ascii="Times New Roman"/>
                <w:b w:val="false"/>
                <w:i w:val="false"/>
                <w:color w:val="000000"/>
                <w:sz w:val="20"/>
              </w:rPr>
              <w:t xml:space="preserve">
бағалауы, </w:t>
            </w:r>
            <w:r>
              <w:br/>
            </w:r>
            <w:r>
              <w:rPr>
                <w:rFonts w:ascii="Times New Roman"/>
                <w:b w:val="false"/>
                <w:i w:val="false"/>
                <w:color w:val="000000"/>
                <w:sz w:val="20"/>
              </w:rPr>
              <w:t xml:space="preserve">
мың теңге)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w:t>
            </w:r>
            <w:r>
              <w:br/>
            </w:r>
            <w:r>
              <w:rPr>
                <w:rFonts w:ascii="Times New Roman"/>
                <w:b w:val="false"/>
                <w:i w:val="false"/>
                <w:color w:val="000000"/>
                <w:sz w:val="20"/>
              </w:rPr>
              <w:t xml:space="preserve">
бағасы </w:t>
            </w:r>
            <w:r>
              <w:br/>
            </w:r>
            <w:r>
              <w:rPr>
                <w:rFonts w:ascii="Times New Roman"/>
                <w:b w:val="false"/>
                <w:i w:val="false"/>
                <w:color w:val="000000"/>
                <w:sz w:val="20"/>
              </w:rPr>
              <w:t xml:space="preserve">
(мың теңге)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алушының  </w:t>
            </w:r>
            <w:r>
              <w:br/>
            </w:r>
            <w:r>
              <w:rPr>
                <w:rFonts w:ascii="Times New Roman"/>
                <w:b w:val="false"/>
                <w:i w:val="false"/>
                <w:color w:val="000000"/>
                <w:sz w:val="20"/>
              </w:rPr>
              <w:t xml:space="preserve">
атауы </w:t>
            </w:r>
          </w:p>
        </w:tc>
      </w:tr>
      <w:tr>
        <w:trPr>
          <w:trHeight w:val="36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