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30db" w14:textId="f153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 Қазақстан Республикасы Көлік және коммуникациялар министрінің 2004 жылғы 19 сәуірдегі N 165-І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2008 жылғы 18 ақпандағы N 61 Бұйрығы. Қазақстан Республикасының Әділет министрлігінде 2008 жылғы 27 ақпандағы Нормативтік құқықтық кесімдерді мемлекеттік тіркеудің тізіліміне N 5154 болып енгізілді. Күші жойылды - Қазақстан Республикасы Көлік және коммуникация министрінің 2012 жылғы 27 сәуірдегі № 210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2012.04.27 </w:t>
      </w:r>
      <w:r>
        <w:rPr>
          <w:rFonts w:ascii="Times New Roman"/>
          <w:b w:val="false"/>
          <w:i w:val="false"/>
          <w:color w:val="ff0000"/>
          <w:sz w:val="28"/>
        </w:rPr>
        <w:t>№ 210</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"Автомобиль жолдары туралы" Қазақстан Республикасы Заңының  </w:t>
      </w:r>
      <w:r>
        <w:rPr>
          <w:rFonts w:ascii="Times New Roman"/>
          <w:b w:val="false"/>
          <w:i w:val="false"/>
          <w:color w:val="000000"/>
          <w:sz w:val="28"/>
        </w:rPr>
        <w:t xml:space="preserve">18-бабына </w:t>
      </w:r>
      <w:r>
        <w:rPr>
          <w:rFonts w:ascii="Times New Roman"/>
          <w:b w:val="false"/>
          <w:i w:val="false"/>
          <w:color w:val="000000"/>
          <w:sz w:val="28"/>
        </w:rPr>
        <w:t xml:space="preserve">сәйкес, автомобиль жолдарының сақталуын қамтамасыз ету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 Қазақстан Республикасы Көлік және коммуникациялар министрінің 2004 жылғы 19 сәуірдегі N 165-І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2857 болып тіркелген, "Қазақстан Республикасы орталық атқарушы және өзге де мемлекеттік органдарының нормативтік құқықтық актілер бюллетенінде" 2004 ж. N 29-32, 961-құжат, "Ресми газетінің" 2004 жылғы 4 желтоқсандағы 49 (206) нөмірінде жарияланған, Нормативтік құқықтық актілерді мемлекеттік тіркеу тізілімінде N 4571 болып тіркелген, "Заң газетінің" 2007 жылғы 27 наурыз 45 (1248) нөмірінде жарияланған "Көктемгі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 Қазақстан Республикасы Көлік және коммуникациялар министрінің 2004 жылғы 19 сәуірдегі N 165-І бұйрығына толықтыру мен өзгерістер енгізу туралы" Қазақстан Республикасы Көлік және коммуникация министрінің 2007 жылғы 7 наурыздағы N 60 бұйрығымен енгізілген толықтыру мен өзгерістерді қоса)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1-тармақтағы "жалпы пайдаланымдағы автомобиль жолдарын салуға, қайта жаңартуға, жөндеуге"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4-тармақтағы "Көлік инфрақұрылымын дамыту комитеті (Д.Қ. Көтербеков)" деген сөздер "Автомобиль жолдары комитеті"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5-тармақтағы "(Қ.Б. Тұрлыханов)" деген сөздер алынып тасталсын; </w:t>
      </w:r>
    </w:p>
    <w:bookmarkEnd w:id="4"/>
    <w:bookmarkStart w:name="z6" w:id="5"/>
    <w:p>
      <w:pPr>
        <w:spacing w:after="0"/>
        <w:ind w:left="0"/>
        <w:jc w:val="both"/>
      </w:pPr>
      <w:r>
        <w:rPr>
          <w:rFonts w:ascii="Times New Roman"/>
          <w:b w:val="false"/>
          <w:i w:val="false"/>
          <w:color w:val="000000"/>
          <w:sz w:val="28"/>
        </w:rPr>
        <w:t xml:space="preserve">
      6-тармақтағы "Ә.Қ. Құсайыновқа" деген сөздер "Д.Қ.Көтербековке"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Автомобиль жолдары комитеті (З.С. Сағынов) осы бұйрықтың Қазақстан Республикасы Әділет министрлігінде мемлекеттік тіркелуін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 ресми жарияланғаннан кейін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2008 жылғы "__" _________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r>
        <w:br/>
      </w:r>
      <w:r>
        <w:rPr>
          <w:rFonts w:ascii="Times New Roman"/>
          <w:b w:val="false"/>
          <w:i w:val="false"/>
          <w:color w:val="000000"/>
          <w:sz w:val="28"/>
        </w:rPr>
        <w:t>
</w:t>
      </w:r>
      <w:r>
        <w:rPr>
          <w:rFonts w:ascii="Times New Roman"/>
          <w:b w:val="false"/>
          <w:i/>
          <w:color w:val="000000"/>
          <w:sz w:val="28"/>
        </w:rPr>
        <w:t xml:space="preserve">      2008 жылғы 18 ақпан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