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b0d7" w14:textId="a1bb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"Бюджеттердің түсімдері мен шығыстары жөніндегі есептерді беру ережесін, мерзімін және нысандарын бекіту туралы" Қазақстан Республикасы Қаржы министрінің 2007 жылғы 3 тамыздағы N 282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18 ақпандағы N 79 бұйрығы. Қазақстан Республикасының Әділет министрлігінде 2008 жылғы 17 наурызда Нормативтік құқықтық кесімдерді мемлекеттік тіркеудің тізіліміне N 5167 болып енгізілді. Күші жойылды - Қазақстан Республикасы Қаржы министрінің 2009 жылғы 20 шілдедегі N 306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ҚР Қаржы министрінің 2009.07.20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Бұйрықтың 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"Бюджеттердің түсімдері мен шығыстары жөніндегі есептерді беру ережесін, мерзімін және нысандарын бекіту туралы" Қазақстан Республикасы Қаржы министрінің 2007 жылғы 3 тамыздағы N 282 (Нормативтік құқықтық актілерді мемлекеттік тіркеу тізілімінде N 4910 болып тіркелген, "Заң газетінде" 2007 жылғы 21 қыркүйекте N 145 жарияланған (1348)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бюджеттердің түсімдері мен шығыстары жөніндегі есептерді беру ережесінің және мерзімінің қосымшасында: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 жолдың 5-бағанындағы, "немесе" деген сөз "және"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нөмірі-4 жолдың: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"кірістер" деген сөз "түсімдер"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 "Айдың 1 және 16 күні, қажет болғанда" деген сөздер "есептіден кейінгі айдың 1-ші күніне және сұрау бойынша айдың 16-сы күніне және"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"СК" деген сөзден кейін "Бюджетті жоспарлау жөніндегі жергілікті уәкілетті орган"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нөмірі-5 жолдың 2-бағанындағы "кірістер" деген сөз "түсімдер"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нөмірі-10 жолдың 7-баған "СК" деген сөздерден кейін "Бюджетті жоспарлау жөніндегі жергілікті уәкілетті орган"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нөмірі-11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"Қағаз немесе электрондық тасығышта";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"СК" деген сөздерден кейін "Бюджетті жоспарлау жөніндегі жергілікті уәкілетті орган"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нөмірі-12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"Қағаз тасығышта";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нөмірі-13 жолдың 6-бағаны "АҚБ" деген сөздерден кейін "ҚК"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"Түсу шамасына қарай";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"Қағаз тасығышта";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нөмірі-13 жолдың 6-бағаны "АҚБ" деген сөздерден кейін "ҚК" деген сөзбен толықтырылсын;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 және 13-2-реттік нөмірлер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553"/>
        <w:gridCol w:w="1233"/>
        <w:gridCol w:w="1493"/>
        <w:gridCol w:w="2253"/>
        <w:gridCol w:w="953"/>
        <w:gridCol w:w="3433"/>
      </w:tblGrid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жүйесі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 күн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есеп
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гілікті уәкілет-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орган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нөмірі-15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553"/>
        <w:gridCol w:w="1413"/>
        <w:gridCol w:w="2753"/>
        <w:gridCol w:w="2693"/>
        <w:gridCol w:w="1253"/>
        <w:gridCol w:w="1473"/>
      </w:tblGrid>
      <w:tr>
        <w:trPr>
          <w:trHeight w:val="60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шілерге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Түсу шамасына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нөмірі-16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"кірістер" деген сөздер "түсімдер"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"Күн сайын" деген сөздер "Жүргізілген операциялар бойынша"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нөмірлері-17, 18 жолдардағы 4-бағанда "Күн сайын" деген сөздер "Жүргізілген операциялар бойынша"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нөмірі-20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 "облыстық" деген сөздерден кейін "(республикалық маңызы бар қалалар, астана)"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"СК" деген сөз "АумСК"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нөмірі-21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613"/>
        <w:gridCol w:w="1413"/>
        <w:gridCol w:w="1973"/>
        <w:gridCol w:w="2413"/>
        <w:gridCol w:w="893"/>
        <w:gridCol w:w="3993"/>
      </w:tblGrid>
      <w:tr>
        <w:trPr>
          <w:trHeight w:val="6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тасығышта 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 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Түсу шамасына қарай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902-шотқа қайтарған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 және кассалық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сомала-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қалыпқа келтіру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кезіндегі ММ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нөмірі-23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"Күн сайын" деген сөздер "Жүргізілген операциялар бойынша"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тасығышта";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нөмірі-26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020"/>
        <w:gridCol w:w="1338"/>
        <w:gridCol w:w="4088"/>
        <w:gridCol w:w="2442"/>
        <w:gridCol w:w="977"/>
        <w:gridCol w:w="1640"/>
      </w:tblGrid>
      <w:tr>
        <w:trPr>
          <w:trHeight w:val="160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рұқсаты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4_01 4_01П-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РББӘ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рұқсаттар берген-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кейін 2 күн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ішінде, ММ міндет-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темелер бойынша ЖЖ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шамасына қарай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РББӘ 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                  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29-1-реттік нөмір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953"/>
        <w:gridCol w:w="1373"/>
        <w:gridCol w:w="3553"/>
        <w:gridCol w:w="2193"/>
        <w:gridCol w:w="1033"/>
        <w:gridCol w:w="127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бөліктері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Сұрау бойынша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нөмірі-30 жолды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033"/>
        <w:gridCol w:w="1273"/>
        <w:gridCol w:w="2553"/>
        <w:gridCol w:w="2333"/>
        <w:gridCol w:w="873"/>
        <w:gridCol w:w="3213"/>
      </w:tblGrid>
      <w:tr>
        <w:trPr>
          <w:trHeight w:val="186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(ММ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кезде,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АҚБ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ББӘ
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(ББӘ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гілікті уәкі-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летті орган
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 ҚК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ББӘ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нөмірі-32 жолдағы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"Төлемдерді жүргізу шамасына қарай";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нөмірі-34 жолдағы 7-баған "Ішкі есеп"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нөмірі-36 жолдағы 7-баған "Бюджетті атқару жөніндегі жергілікті уәкілетті орган, Ішкі есеп"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нөмірі-37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"Сұрау салу бойынша" деген сөздер "Ай сайын" деген сөздермен ауыстырылсын: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"Ішкі есеп"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37-1-реттік нөмір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173"/>
        <w:gridCol w:w="1373"/>
        <w:gridCol w:w="2073"/>
        <w:gridCol w:w="2093"/>
        <w:gridCol w:w="1033"/>
        <w:gridCol w:w="1033"/>
      </w:tblGrid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қызметтер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шоттар-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қалдықтар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есеп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5-33-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тасығышта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нөмірі-38 жолдағы 7-баған "Ішкі есеп"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нөмірі-39 жолдағы 4-баған "дейін" деген сөзбен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нөмірі-41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"Күн сайын";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"Ішкі есеп"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1, 2, 3, 4, 5, 8, 9, 10, 11, 12, 13, 14, 15, 16, 17, 19, 20, 22, 23, 24, 25, 26-қосымшаларына сәйкес 2, 3, 4, 8, 9, 11, 12, 13, 14, 15, 16, 17, 18, 20, 21, 23, 24, 26, 29, 30, 31, 34-қосымшалар жаңа редакцияда жазылсын;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6, 7, 18, 21-қосымшаларына сәйкес 10-1, 10-2, 21-1, 29-1-қосымшаларымен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министрлігінің Қазынашылық комитеті (Ә.Н.Түсіпбеков) заңнамада белгіленген тәртіппен осы бұйрықтың Қазақстан Республикасының Әділет министрлігінде мемлекеттік тіркелуін және оның ресми бұқаралық ақпарат құралдарында кейінгі жариялануын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282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2-08-нысан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Есеп жүргізілді: ХХ ХХ ХХХХ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Х парақтан Х парақ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ҰҚ-ға аударуға арналған түсімдердің күн сайынғы тізілімі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 ХХХХ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 ХХ ХХ ХХХХ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973"/>
        <w:gridCol w:w="2173"/>
        <w:gridCol w:w="1693"/>
        <w:gridCol w:w="1933"/>
        <w:gridCol w:w="1213"/>
        <w:gridCol w:w="1333"/>
        <w:gridCol w:w="953"/>
      </w:tblGrid>
      <w:tr>
        <w:trPr>
          <w:trHeight w:val="9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коды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</w:tr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79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282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3-қосымша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211-нысан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түсімдерді бөлу туралы есеп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теңге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73"/>
        <w:gridCol w:w="2373"/>
        <w:gridCol w:w="2453"/>
        <w:gridCol w:w="2173"/>
        <w:gridCol w:w="1513"/>
      </w:tblGrid>
      <w:tr>
        <w:trPr>
          <w:trHeight w:val="106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 коды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ай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333"/>
        <w:gridCol w:w="167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
</w:t>
            </w:r>
          </w:p>
        </w:tc>
      </w:tr>
      <w:tr>
        <w:trPr>
          <w:trHeight w:val="7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АҚБ басшысы ____________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уәкілетті органның басшысы ____________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                    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жауапты орындаушысы __________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(қолы)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басшысы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жауапты орындаушысы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(қолы)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79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3-қосымша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282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4-қосымша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2-11А-нысан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Күндер бойынша  түсімдерді бөлу туралы есеп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теңге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73"/>
        <w:gridCol w:w="2373"/>
        <w:gridCol w:w="2453"/>
        <w:gridCol w:w="2173"/>
        <w:gridCol w:w="1513"/>
      </w:tblGrid>
      <w:tr>
        <w:trPr>
          <w:trHeight w:val="106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 коды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493"/>
        <w:gridCol w:w="167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2-19А-нысаны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Бір айдағы түсімдерді бөлу ведомосы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453"/>
        <w:gridCol w:w="2933"/>
        <w:gridCol w:w="2773"/>
        <w:gridCol w:w="2213"/>
      </w:tblGrid>
      <w:tr>
        <w:trPr>
          <w:trHeight w:val="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353"/>
        <w:gridCol w:w="2973"/>
        <w:gridCol w:w="2733"/>
        <w:gridCol w:w="2213"/>
      </w:tblGrid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бастап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бастап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АҚБ басшысы ____________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уәкілетті органның басшысы ____________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                    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жауапты орындаушысы __________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(қолы)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басшысы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жауапты орындаушысы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(қолы)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2-20-нысаны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Есеп жүргізілді: ХХ ХХ ХХХХ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Күні: ХХ ХХ ХХХХ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Банктер жинаған күн сайынғы түсімдердің бөліктері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Банктің нөмірі: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ЖСК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593"/>
        <w:gridCol w:w="1313"/>
        <w:gridCol w:w="1153"/>
        <w:gridCol w:w="1353"/>
        <w:gridCol w:w="1293"/>
        <w:gridCol w:w="1233"/>
        <w:gridCol w:w="1653"/>
        <w:gridCol w:w="1833"/>
      </w:tblGrid>
      <w:tr>
        <w:trPr>
          <w:trHeight w:val="9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сынып-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деректемелері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масыныңN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шоты-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N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10-1-қосымша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2-24-нысаны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Есеп жүргізілді:  ХХ ХХ ХХХХ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 жүйесі арқылы бюджетке түсетін түсімдерді күнделікті жинау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Өлш. бірлігі.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    ХХ ХХ ХХХХ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209"/>
        <w:gridCol w:w="1724"/>
        <w:gridCol w:w="1472"/>
        <w:gridCol w:w="2799"/>
        <w:gridCol w:w="3120"/>
        <w:gridCol w:w="2190"/>
      </w:tblGrid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 ЖИНАҚТАУЫ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ЖИНАҚТАУШЫ БАНКТЕРДІҢ ҚОЛМА-ҚОЛ АҚШАНЫ ЖИНАҚТАУЫ
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N-і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Жинаутаушы-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N-і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Жинаушының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7-қосымша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10-2-қосымша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2-27-нысаны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 облысы бойынша жергілікті бюджеттердің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түсімдерін күн сайын бөлу туралы есеп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Ағымдағы күн: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093"/>
        <w:gridCol w:w="1533"/>
        <w:gridCol w:w="1433"/>
        <w:gridCol w:w="1693"/>
        <w:gridCol w:w="1613"/>
        <w:gridCol w:w="2513"/>
      </w:tblGrid>
      <w:tr>
        <w:trPr>
          <w:trHeight w:val="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жері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үлестер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(+)-ке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тие-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сілі сома
</w:t>
            </w:r>
          </w:p>
        </w:tc>
      </w:tr>
      <w:tr>
        <w:trPr>
          <w:trHeight w:val="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2-29-нысаны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Бюджеттің түсімдерін салық төлеушілерге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85"/>
        <w:gridCol w:w="1163"/>
        <w:gridCol w:w="1543"/>
        <w:gridCol w:w="1673"/>
        <w:gridCol w:w="2861"/>
        <w:gridCol w:w="1843"/>
        <w:gridCol w:w="1110"/>
        <w:gridCol w:w="1484"/>
      </w:tblGrid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комите-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тапсырмасы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 коды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коды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N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қайтарулар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АҚБ басшысы ____________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басшысы  ____________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жауапты орындаушысы ______________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2-30-нысаны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Түсімдердің бюджеттік сыныптамасы кодтарының арасында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түсімдерді ауыстыру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953"/>
        <w:gridCol w:w="2413"/>
        <w:gridCol w:w="2333"/>
        <w:gridCol w:w="2913"/>
        <w:gridCol w:w="2313"/>
      </w:tblGrid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Р/сN№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тапсырма-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N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күні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үшін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2-31-нысаны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Есеп _______ жүргізілді:  Күні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Салық комитеттері арасында түсімдерді ауыстыру (облыс ішінде)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253"/>
        <w:gridCol w:w="2133"/>
        <w:gridCol w:w="3933"/>
        <w:gridCol w:w="3753"/>
      </w:tblGrid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тапсырма-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күні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комитетінің СТН-і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шығару үшін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енгізу үшін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4413"/>
        <w:gridCol w:w="1793"/>
      </w:tblGrid>
      <w:tr>
        <w:trPr>
          <w:trHeight w:val="765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деректер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сыныптамасының коды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2-31А-нысаны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_______ жүргізілді: 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комитеттері арасында түсімдерді ауыстыру (облыстың ішінде)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505"/>
        <w:gridCol w:w="1676"/>
        <w:gridCol w:w="1752"/>
        <w:gridCol w:w="1752"/>
        <w:gridCol w:w="1482"/>
        <w:gridCol w:w="2710"/>
        <w:gridCol w:w="1382"/>
      </w:tblGrid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тапсыр-масыныңN 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тапсыр-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комите-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СТН-і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коды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шығару үшін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жатқызу 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2-33-нысан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_______ жүргізілді: 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Бюджетке түсетін түсімдерді республикалық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бюджеттер арасында бөлу нормативі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2333"/>
        <w:gridCol w:w="4293"/>
        <w:gridCol w:w="2793"/>
      </w:tblGrid>
      <w:tr>
        <w:trPr>
          <w:trHeight w:val="8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 сыныптама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нормативі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нормативі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Бюджеттік жоспарлау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басшысы ________ ______________ 200__жылғы_______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(қолы)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басшысы ____________ ________________________ 200__ жылғы________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(қолы)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АҚБ басшысы ___________ ________________________ 200__ жылғы________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(қолы)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2-34-нысан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Есеп _______ жүргізілді: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Бюджетке түсетін түсімдерді облыстық (республикалық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 қалалардың, астананың) және төмен тұрған бюджеттер арасында бөлу нормативі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493"/>
        <w:gridCol w:w="3473"/>
        <w:gridCol w:w="3593"/>
      </w:tblGrid>
      <w:tr>
        <w:trPr>
          <w:trHeight w:val="9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сыныптама коды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нормативі
</w:t>
            </w:r>
          </w:p>
        </w:tc>
      </w:tr>
      <w:tr>
        <w:trPr>
          <w:trHeight w:val="9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Бюджеттік жоспарлау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басшысы________ _____________ 200_жылғы "__"_____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басшысы __________ _______________________ 200_жылғы "__"________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(қолы)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АҚБ басшысы _________ _______________________ 200_жылғы "__"________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(қолы)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17-қосымша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2-38-нысан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N Төлем тапсырмасы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____»"__" 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3"/>
        <w:gridCol w:w="2733"/>
        <w:gridCol w:w="3373"/>
      </w:tblGrid>
      <w:tr>
        <w:trPr>
          <w:trHeight w:val="600" w:hRule="atLeast"/>
        </w:trPr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Жіберуші: 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СТН: ________________ КОд: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Жіберуші банкі: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
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Бенефициар: 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СТН: _______________ Кбе: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банкі:____________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Делдал-банк: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жазумен:__________________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 ТНК        |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|____________|_________________|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 КБСК       |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 ШБСК       |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|____________|_________________|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|Валюта күні.|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|____________|_________________|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мақсаты:____________________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бухгалтер: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15-қосымша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2-43-нысан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Есеп хх.хх.хххх жүргізілді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
</w:t>
      </w:r>
      <w:r>
        <w:rPr>
          <w:rFonts w:ascii="Times New Roman"/>
          <w:b/>
          <w:i w:val="false"/>
          <w:color w:val="000000"/>
          <w:sz w:val="28"/>
        </w:rPr>
        <w:t>
:  
</w:t>
      </w:r>
      <w:r>
        <w:rPr>
          <w:rFonts w:ascii="Times New Roman"/>
          <w:b w:val="false"/>
          <w:i w:val="false"/>
          <w:color w:val="000000"/>
          <w:sz w:val="28"/>
        </w:rPr>
        <w:t>
хх.хх.хххх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 сыныптамасының коды бойынша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Түсімдер коды: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Кіретін қалдық: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013"/>
        <w:gridCol w:w="1833"/>
        <w:gridCol w:w="1793"/>
        <w:gridCol w:w="1913"/>
        <w:gridCol w:w="1813"/>
        <w:gridCol w:w="1473"/>
      </w:tblGrid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тағайын-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далуы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СТН-рі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Шығатын қалдық: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4-03-нысан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Есеп жүргізілді: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Х парақтан Х 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Мемлекеттік мекеменің азаматтық-құқықтық мәмлелерін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(міндеттемелерін) тіркеу туралы хабарламалардың(тапсырмалардың)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бойынша күні: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652"/>
        <w:gridCol w:w="1652"/>
        <w:gridCol w:w="2183"/>
        <w:gridCol w:w="2300"/>
        <w:gridCol w:w="1789"/>
        <w:gridCol w:w="1867"/>
      </w:tblGrid>
      <w:tr>
        <w:trPr>
          <w:trHeight w:val="78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(тапсырыс)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(тапсырыс)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0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бойынша жиыны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саны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ММ бойынша барлығы 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санының барлығы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17-қосымша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4-09-нысан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Есеп жүргізілді: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N 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Мерзімді міндеттемелердің бөліктері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153"/>
        <w:gridCol w:w="3273"/>
        <w:gridCol w:w="3033"/>
        <w:gridCol w:w="2833"/>
      </w:tblGrid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N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N-і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Тағайындалуы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393"/>
        <w:gridCol w:w="2473"/>
        <w:gridCol w:w="3013"/>
        <w:gridCol w:w="2853"/>
      </w:tblGrid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N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төлем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қалдығы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21-1-қосымша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4-12-нысан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Есеп жүргізілді: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N-ден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Орындалмаған міндеттемелердің деректемесі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 әкімшісі: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1793"/>
        <w:gridCol w:w="2133"/>
        <w:gridCol w:w="2073"/>
        <w:gridCol w:w="1973"/>
        <w:gridCol w:w="2233"/>
      </w:tblGrid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Нысанасы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473"/>
        <w:gridCol w:w="1893"/>
        <w:gridCol w:w="2833"/>
        <w:gridCol w:w="2513"/>
      </w:tblGrid>
      <w:tr>
        <w:trPr>
          <w:trHeight w:val="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N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N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Жиыны* Орындалмаған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Төленбеген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Барлығы** Қабылданған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Орындалмаған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Төленбеген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Барлығы*** Қабылданған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Орындалмаған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Төленбеген шот-фактуралар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хабарлама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БСК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 ММ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5-02-нысан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Есеп жүргізілді: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N-ден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Жүргізілген төлеуге берілетін шоттардың тізілімі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банк шотының ЖСК-сі: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         бастап   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553"/>
        <w:gridCol w:w="2193"/>
        <w:gridCol w:w="1653"/>
        <w:gridCol w:w="1913"/>
        <w:gridCol w:w="2233"/>
        <w:gridCol w:w="2393"/>
      </w:tblGrid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р/бN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күні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ма/тап-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сырыс N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N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Мекеме/Бағ-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786"/>
        <w:gridCol w:w="1887"/>
        <w:gridCol w:w="2063"/>
        <w:gridCol w:w="2652"/>
        <w:gridCol w:w="28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алушының деректемелері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
</w:t>
            </w:r>
          </w:p>
        </w:tc>
      </w:tr>
      <w:tr>
        <w:trPr>
          <w:trHeight w:val="15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1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255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орындаушылар ____________  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                                  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5-15-нысан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Есеп жүргізілді: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N-ден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жүргізген төлемдері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сайынғы үзінді көшірме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13"/>
        <w:gridCol w:w="2153"/>
        <w:gridCol w:w="1653"/>
        <w:gridCol w:w="2513"/>
        <w:gridCol w:w="3533"/>
      </w:tblGrid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N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күні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N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N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1753"/>
        <w:gridCol w:w="2293"/>
        <w:gridCol w:w="2733"/>
        <w:gridCol w:w="2133"/>
      </w:tblGrid>
      <w:tr>
        <w:trPr>
          <w:trHeight w:val="90" w:hRule="atLeast"/>
        </w:trPr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Мекеме/Бағдарлама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деректемелері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Банктің БСК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ЖСК
</w:t>
            </w:r>
          </w:p>
        </w:tc>
      </w:tr>
      <w:tr>
        <w:trPr>
          <w:trHeight w:val="9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5-17-нысан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жүргізілді: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N-ден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Қалпына келтіру мен ауыстыру тізілімі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1973"/>
        <w:gridCol w:w="2693"/>
        <w:gridCol w:w="2993"/>
      </w:tblGrid>
      <w:tr>
        <w:trPr>
          <w:trHeight w:val="57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N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</w:tr>
      <w:tr>
        <w:trPr>
          <w:trHeight w:val="27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
</w:t>
            </w:r>
          </w:p>
        </w:tc>
      </w:tr>
      <w:tr>
        <w:trPr>
          <w:trHeight w:val="30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3233"/>
        <w:gridCol w:w="3253"/>
        <w:gridCol w:w="3693"/>
      </w:tblGrid>
      <w:tr>
        <w:trPr>
          <w:trHeight w:val="57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 бойынша сомасы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сомасы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N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берілген шоттың N
</w:t>
            </w:r>
          </w:p>
        </w:tc>
      </w:tr>
      <w:tr>
        <w:trPr>
          <w:trHeight w:val="45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
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(қолы)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5-30-нысан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N парақ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Кезеңі:______, күні: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Ақылы қызметтер бойынша ҚБШ-дегі қалдық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 - 3 (ақылы қызметтер)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133"/>
        <w:gridCol w:w="2473"/>
        <w:gridCol w:w="2193"/>
        <w:gridCol w:w="2953"/>
      </w:tblGrid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Мекеме\Бағдар-лама\Кіші бағдарлама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бастағандағы жоспар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БСК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жиыны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БСК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жиыны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ҚБШ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ҚБШ-дағы жиыны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693"/>
        <w:gridCol w:w="2353"/>
        <w:gridCol w:w="3313"/>
      </w:tblGrid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бастағандағы факт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Тоқсанға арналған жоспар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күндегі факт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қаражаттар қалдығы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Жауапты орындаушы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29-1-қосымша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5-33-нысан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N 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АҚЫЛЫ ҚЫЗМЕТТЕР БОЙЫНША ШОТТАРДАҒЫ ҚАЛДЫҚТАР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ЖӨНІНДЕГІ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коды: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113"/>
        <w:gridCol w:w="3613"/>
        <w:gridCol w:w="4693"/>
      </w:tblGrid>
      <w:tr>
        <w:trPr>
          <w:trHeight w:val="8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үлгісі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шоттың N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қызметтер шоты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 қалдық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 қалдық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2153"/>
        <w:gridCol w:w="2413"/>
        <w:gridCol w:w="2973"/>
      </w:tblGrid>
      <w:tr>
        <w:trPr>
          <w:trHeight w:val="87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Төлемді алушының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жіберушінің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 қалдық
</w:t>
            </w:r>
          </w:p>
        </w:tc>
      </w:tr>
      <w:tr>
        <w:trPr>
          <w:trHeight w:val="9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5-34-нысан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жүргізілді: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N-ден 1-парақ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Тиісті қолма-қол ақшаны бақылау шоттарының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жай-күйі туралы есеп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73"/>
        <w:gridCol w:w="1913"/>
        <w:gridCol w:w="1373"/>
        <w:gridCol w:w="1633"/>
        <w:gridCol w:w="2373"/>
        <w:gridCol w:w="2173"/>
      </w:tblGrid>
      <w:tr>
        <w:trPr>
          <w:trHeight w:val="8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шоты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тамасы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
</w:t>
            </w:r>
          </w:p>
        </w:tc>
      </w:tr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АҚБ басшысы____________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(қолы)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басшысы _______________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 тексеруге жауапты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бөлімшенің басшысы ______________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5-34 А-нысаны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Күні -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N парақ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Ақылы қызмет көрсету, демеушілік және қайырымдылық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бойынша, жеке және заңды тұлғалардың уақытша ақша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ҚБШ-дағы қалдықтар туралы есеп (бюджеттік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әкімшілері бойынша жиынтық)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Өңір: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түрі: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Кезең:           бастап      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бірлігі: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653"/>
        <w:gridCol w:w="1713"/>
        <w:gridCol w:w="1473"/>
        <w:gridCol w:w="1493"/>
        <w:gridCol w:w="2033"/>
        <w:gridCol w:w="1953"/>
      </w:tblGrid>
      <w:tr>
        <w:trPr>
          <w:trHeight w:val="61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мем.мекеме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 қалдық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сальдо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 қалдық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бойынша жиыны: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АҚБ басшысы____________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(қолы)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бюджетті атқару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басшысы _______________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 тексеруге жауапты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бөлімшенің басшысы    ______________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79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282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34-қосымша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200__жылғы _________жағдай бойынша қолма-қол ақшаны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бақылау шоттарындағы және қаржыландыру көздері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мекеменің шоттарындағы қаражат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өлшем бірлігі_______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993"/>
        <w:gridCol w:w="2153"/>
        <w:gridCol w:w="3273"/>
        <w:gridCol w:w="2393"/>
        <w:gridCol w:w="21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Шоттардағы қаражат қалдықтары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ҚБШ-ты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ММ-нің тауар-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(жұмыс-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тарды, көрсеті-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қызметтерді)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ақшасы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(қалалық)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013"/>
        <w:gridCol w:w="1193"/>
        <w:gridCol w:w="1193"/>
        <w:gridCol w:w="1673"/>
        <w:gridCol w:w="2353"/>
        <w:gridCol w:w="2173"/>
      </w:tblGrid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Шоттардағы қаражат қалдықтары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шотын-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ақшалар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тивтер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АҚБ басшысы       ____________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(қолы) 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орындаушы ____________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(қолы) 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