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9799" w14:textId="5d49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N 204-ө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2008 жылғы 20 наурыздағы N 62-ө Бұйрығы. Қазақстан Республикасының Әділет министрлігінде 2008 жылғы 7 сәуірде Нормативтік құқықтық кесімдерді мемлекеттік тіркеудің тізіліміне N 5181 болып енгізілді. Күші жойылды - Қазақстан Республикасы Экология, геология және табиғи ресурстар министрінің 2021 жылғы 30 шiлдедегі № 280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30.07.2021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p>
      <w:pPr>
        <w:spacing w:after="0"/>
        <w:ind w:left="0"/>
        <w:jc w:val="both"/>
      </w:pPr>
      <w:r>
        <w:rPr>
          <w:rFonts w:ascii="Times New Roman"/>
          <w:b w:val="false"/>
          <w:i w:val="false"/>
          <w:color w:val="000000"/>
          <w:sz w:val="28"/>
        </w:rPr>
        <w:t xml:space="preserve">
      1.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N 204-ө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кесімдерді мемлекеттік тіркеудің тізіліміне N 4825 болып тіркелген, 2007 жылғы 22 тамыздағы N 128 (1331) "Юридическая газета" газетінде жарияланған) мынадай өзгеріс енгізілсін: </w:t>
      </w:r>
    </w:p>
    <w:bookmarkStart w:name="z2" w:id="1"/>
    <w:p>
      <w:pPr>
        <w:spacing w:after="0"/>
        <w:ind w:left="0"/>
        <w:jc w:val="both"/>
      </w:pPr>
      <w:r>
        <w:rPr>
          <w:rFonts w:ascii="Times New Roman"/>
          <w:b w:val="false"/>
          <w:i w:val="false"/>
          <w:color w:val="000000"/>
          <w:sz w:val="28"/>
        </w:rPr>
        <w:t xml:space="preserve">
      37-тармақта "ҚОӘБ қызметкерлерін алып тастағанда" деген сөздер алынып тасталсын. </w:t>
      </w:r>
    </w:p>
    <w:bookmarkEnd w:id="1"/>
    <w:bookmarkStart w:name="z3" w:id="2"/>
    <w:p>
      <w:pPr>
        <w:spacing w:after="0"/>
        <w:ind w:left="0"/>
        <w:jc w:val="both"/>
      </w:pPr>
      <w:r>
        <w:rPr>
          <w:rFonts w:ascii="Times New Roman"/>
          <w:b w:val="false"/>
          <w:i w:val="false"/>
          <w:color w:val="000000"/>
          <w:sz w:val="28"/>
        </w:rPr>
        <w:t xml:space="preserve">
      2. Осы бұйрық ол алғашқы рет ресми жарияланғаннан күнінен кейін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Ысқақов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