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0f6f" w14:textId="4dd0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Порттардың реттеліп көрсетілетін қызметтерімен (тауарларымен, жұмыстарымен) технологиялық жағынан байланысты қызмет түрлерінің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2008 жылғы 29 қаңтардағы N 31-НҚ және Қазақстан Республикасы Көлік және коммуникация министрінің 2008 жылғы"13 наурыздағы N 116 Бірлескен бұйрығы. Қазақстан Республикасының Әділет министрлігінде 2008 жылғы 9 сәуірде Нормативтік құқықтық кесімдерді мемлекеттік тіркеудің тізіліміне N 5186 болып енгізілді. Күші жойылды - Қазақстан Республикасы Ұлттық экономика министрінің 2020 жылғы 6 сәуірдегі № 25 және Қазақстан Республикасы Индустрия және инфрақұрылымдық даму министрінің м.а. 2020 жылғы 13 сәуірдегі № 199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06.04.2020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Индустрия және инфрақұрылымдық даму министрінің м.а. 13.04.2020 № 199 (алғашқы ресми жарияланған күнінен кейін күнтізбелік он күн өткен соң қолданысқа енгiзiледi) бірлескен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"Табиғи монополиялар туралы" 1998 жылғы 9 шілдедегі Қазақстан Республикасы Заңының 18-1-бабының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Инвестициялар және даму министрінің 15.06.2017 № 354 және ҚР Ұлттық экономика министрінің 22.05.2017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Қоса беріліп отырған порттардың реттеліп көрсетілетін қызметтерімен (тауарларымен, жұмыстарымен) технологиялық жағынан байланысты қызмет түрлерінің тізбесі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монополияларды реттеу агенттігінің Темір жол көлігі, азаматтық авиация және порттар саласындағы реттеу департаменті осы бұйрықты Қазақстан Республикасы Әділет министрлігінде заңнамада белгіленген тәртіппен мемлекеттік тіркеуді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жұмысы департаменті осы бұйрық Қазақстан Республикасы Әділет министрлігінде мемлекеттік тіркелгеннен кейін: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оны заңнамада белгіленген тәртіппен бұқаралық ақпарат құралдарында ресми жариялауды қамтамасыз етсін;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оны Қазақстан Республикасы Табиғи монополияларды реттеу агенттігінің құрылымдық бөлімшелері, Қазақстан Республикасы Көлік және коммуникация министрлігінің, "Ақтау халықаралық теңіз сауда порты" республикалық мемлекеттік кәсіпорнының назарына жеткізсін.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Табиғи монополияларды реттеу агенттігі төрағасының орынбасары М.М. Оспановқа және жетекшілік ететін Қазақстан Республикасының Көлік және коммуникация вице-министрі Ж.М. Қасымбекке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күнінен бастап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7"/>
        <w:gridCol w:w="4343"/>
      </w:tblGrid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агенттігінің төрағасы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Н.Алдабергенов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министрі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29 қаңтардағы N 31-НҚ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наурыздағы N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Порттардың реттеліп көрсетілетін қызметтерімен (тауарларымен, жұмыстармен) технологиялық жағынан байланысты қызмет түрлерінің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Инвестициялар және даму министрінің м.а. 08.02.2016 № 165 және ҚР Ұлттық экономика министрінің м.а 12.02.2015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Теңіздік агенттіктеу қызметтері.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Клиент күшімен және құралдарымен орындалатын тиеу-түсіру жұмыстары.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Жетекке алу мен тағы басқа жүзу құралдарын пайдалану: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порттық жетекке алу қызметтері;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теңіз мұнай қоқыс жинаушының қызметтері;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лас суларды жинаушының қызметтері.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Жүкті сақтау.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Жүктің салмағын өлшеу, тексеру немесе оның жай-күйі.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Вагондардың, кеме трюмдерін және қоймалық үй-жайларды тазарту.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Жүкті басқа мекен-жайға жіберу.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Репатриацияны ұйымдастыру (рұқсатнамаларды ресімдеу, билеттерді сақтап қою, қонақ үйге тапсырыс беру, қызмет көрсету).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Теңіз портының күштері мен құралдарымен орындалатын тиеу-түсіру жұмыстары.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Теңіз көлігінде экспедиторлық қызметті жүзеге асыру.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Кемелерді лоцмандық алып өту қызметтері.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