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60ab" w14:textId="b856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 берудің кәсіптік оқу бағдарламаларын іске асыратын білім беру ұйымдарына оқуға қабылдаудың үлгілік ережелерін бекіту туралы" Қазақстан Республикасы Білім және ғылым министрінің 2007 жылғы 19 желтоқсандағы N 638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сәуірдегі N 213 Бұйрығы. Қазақстан Республикасының Әділет министрлігінде 2008 жылғы 24 сәуірде Нормативтік құқықтық кесімдерді мемлекеттік тіркеудің тізіліміне N 5197 болып енгізілді. Күші жойылды - Қазақстан Республикасы Білім және ғылым министрінің 2012 жылғы 21 мамырдағы № 230 Бұйрығымен</w:t>
      </w:r>
    </w:p>
    <w:p>
      <w:pPr>
        <w:spacing w:after="0"/>
        <w:ind w:left="0"/>
        <w:jc w:val="both"/>
      </w:pPr>
      <w:bookmarkStart w:name="z1" w:id="0"/>
      <w:r>
        <w:rPr>
          <w:rFonts w:ascii="Times New Roman"/>
          <w:b w:val="false"/>
          <w:i w:val="false"/>
          <w:color w:val="ff0000"/>
          <w:sz w:val="28"/>
        </w:rPr>
        <w:t xml:space="preserve">
      Ескерту. Күші жойылды - ҚР Білім және ғылым министрінің 2012.05.21 </w:t>
      </w:r>
      <w:r>
        <w:rPr>
          <w:rFonts w:ascii="Times New Roman"/>
          <w:b w:val="false"/>
          <w:i w:val="false"/>
          <w:color w:val="ff0000"/>
          <w:sz w:val="28"/>
        </w:rPr>
        <w:t>№ 230</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"Білім туралы" Қазақстан Республикасының 2007 жылғы 27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сәйкестендіру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"Жоғары білім берудің кәсіптік оқу бағдарламаларын іске асыратын білім беру ұйымдарына оқуға қабылдаудың үлгілік ережелерін бекіту туралы" (Қазақстан Республикасы нормативтік құқықтық актілерді мемлекеттік тіркеу тізілімінде N 5115 тіркелген, "Заң газетінің" 2008 жылғы 22 ақпандағы N 28 санында жарияланған) Қазақстан Республикасы Білім және ғылым министрінің 2007 жылғы 19 желтоқсандағы  </w:t>
      </w:r>
      <w:r>
        <w:rPr>
          <w:rFonts w:ascii="Times New Roman"/>
          <w:b w:val="false"/>
          <w:i w:val="false"/>
          <w:color w:val="000000"/>
          <w:sz w:val="28"/>
        </w:rPr>
        <w:t xml:space="preserve">N 638 бұйрығында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жоғарыда көрсетілген бұйрықпен бекітілген Жоғары білім берудің кәсіптік оқу бағдарламаларын іске асыратын білім беру ұйымдарына оқуға қабылдаудың  </w:t>
      </w:r>
      <w:r>
        <w:rPr>
          <w:rFonts w:ascii="Times New Roman"/>
          <w:b w:val="false"/>
          <w:i w:val="false"/>
          <w:color w:val="000000"/>
          <w:sz w:val="28"/>
        </w:rPr>
        <w:t xml:space="preserve">үлгілік ережелеріне </w:t>
      </w:r>
      <w:r>
        <w:rPr>
          <w:rFonts w:ascii="Times New Roman"/>
          <w:b w:val="false"/>
          <w:i w:val="false"/>
          <w:color w:val="000000"/>
          <w:sz w:val="28"/>
        </w:rPr>
        <w:t xml:space="preserve">мынадай өзгерістер мен толықтырулар енгізілсін: </w:t>
      </w:r>
    </w:p>
    <w:bookmarkEnd w:id="2"/>
    <w:bookmarkStart w:name="z4" w:id="3"/>
    <w:p>
      <w:pPr>
        <w:spacing w:after="0"/>
        <w:ind w:left="0"/>
        <w:jc w:val="both"/>
      </w:pPr>
      <w:r>
        <w:rPr>
          <w:rFonts w:ascii="Times New Roman"/>
          <w:b w:val="false"/>
          <w:i w:val="false"/>
          <w:color w:val="000000"/>
          <w:sz w:val="28"/>
        </w:rPr>
        <w:t xml:space="preserve">
      2-тармақтың екінші абзацында "белгіленген квотаға сәйкес" деген сөздер алынып тасталсын; </w:t>
      </w:r>
    </w:p>
    <w:bookmarkEnd w:id="3"/>
    <w:bookmarkStart w:name="z5" w:id="4"/>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ҰБТ ағымдағы жылғы жалпы орта білім беретін ұйымдардың бітірушілері үшін өткізіледі. </w:t>
      </w:r>
      <w:r>
        <w:br/>
      </w:r>
      <w:r>
        <w:rPr>
          <w:rFonts w:ascii="Times New Roman"/>
          <w:b w:val="false"/>
          <w:i w:val="false"/>
          <w:color w:val="000000"/>
          <w:sz w:val="28"/>
        </w:rPr>
        <w:t xml:space="preserve">
      Кешендi тестiлеу өткен жылдардағы жалпы орта білім беретін ұйымдардың бітірушілері, бастауыш және кәсiптiк орта оқу орындарын бiтiрушiлер (техникалық және кәсіптік, орта білімнен кейінгі), ҰБТ-ға қатыспаған халықаралық оқушылармен алмасу желiсi бойынша шетелде оқыған жалпы бiлiм беретiн мектепті бiтiрушiлер, өзбек, ұйғыр және тәжiк тілдерiнде оқытатын жалпы орта білім беретін мектептi бiтiрушiлер, республикалық музыка мектеп-интернаттарының бітірушілері, сондай-ақ оқу орындарын шетелде бiтiрген азаматтар үшін өткізіледі."; </w:t>
      </w:r>
    </w:p>
    <w:bookmarkEnd w:id="4"/>
    <w:bookmarkStart w:name="z6" w:id="5"/>
    <w:p>
      <w:pPr>
        <w:spacing w:after="0"/>
        <w:ind w:left="0"/>
        <w:jc w:val="both"/>
      </w:pPr>
      <w:r>
        <w:rPr>
          <w:rFonts w:ascii="Times New Roman"/>
          <w:b w:val="false"/>
          <w:i w:val="false"/>
          <w:color w:val="000000"/>
          <w:sz w:val="28"/>
        </w:rPr>
        <w:t xml:space="preserve">
      6-тармақтағы "кешенді тестілеудің" деген сөздерден кейін "немесе ҰБТ"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9-тармақтағы "Кәсіптік орта және кәсіптік жоғары білім беру ұйымдарына оқуға түсу кезінде адамдардың жекелеген санаттары үшін қабылдау квотасын белгілеу туралы" Қазақстан Республикасы Үкіметінің 2002 жылғы 11 қарашадағы N 1188" деген сөздер "Техникалық және кәсіптік,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квотасын белгілеу туралы" Қазақстан Республикасы Үкіметінің 2008 жылғы 28 наурыздағы N 296"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"арнаулы немесе шығармашылық дайындықты" деген сөздерден кейін" (бұдан былай - шығармашылық мамандықтары)" деген сөздермен толықтырылсын; </w:t>
      </w:r>
      <w:r>
        <w:br/>
      </w:r>
      <w:r>
        <w:rPr>
          <w:rFonts w:ascii="Times New Roman"/>
          <w:b w:val="false"/>
          <w:i w:val="false"/>
          <w:color w:val="000000"/>
          <w:sz w:val="28"/>
        </w:rPr>
        <w:t xml:space="preserve">
      "арнаулы немесе шығармашылық емтихандар" деген сөздерден кейін "(бұдан былай - шығармашылық емтихандар)"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"13. Шығармашылық мамандықтарға түсетін азаматтар өздері таңдаған ЖОО-ның қабылдау комиссиялары өткізетін шығармашылық емтихан тапсырады. Шығармашылық емтихандар саны - екеу."; </w:t>
      </w:r>
      <w:r>
        <w:br/>
      </w:r>
      <w:r>
        <w:rPr>
          <w:rFonts w:ascii="Times New Roman"/>
          <w:b w:val="false"/>
          <w:i w:val="false"/>
          <w:color w:val="000000"/>
          <w:sz w:val="28"/>
        </w:rPr>
        <w:t xml:space="preserve">
      екінші, төртінші және бесінші абзацтағы "Арнайы (шығармашылық)" деген сөздер "Шығармашылық" деген сөзбен ауыстырылсын; </w:t>
      </w:r>
      <w:r>
        <w:br/>
      </w:r>
      <w:r>
        <w:rPr>
          <w:rFonts w:ascii="Times New Roman"/>
          <w:b w:val="false"/>
          <w:i w:val="false"/>
          <w:color w:val="000000"/>
          <w:sz w:val="28"/>
        </w:rPr>
        <w:t xml:space="preserve">
      үшінші абзацтағы "45" деген сан "25" деген санмен ауыстырылсын; </w:t>
      </w:r>
    </w:p>
    <w:bookmarkEnd w:id="8"/>
    <w:bookmarkStart w:name="z10" w:id="9"/>
    <w:p>
      <w:pPr>
        <w:spacing w:after="0"/>
        <w:ind w:left="0"/>
        <w:jc w:val="both"/>
      </w:pPr>
      <w:r>
        <w:rPr>
          <w:rFonts w:ascii="Times New Roman"/>
          <w:b w:val="false"/>
          <w:i w:val="false"/>
          <w:color w:val="000000"/>
          <w:sz w:val="28"/>
        </w:rPr>
        <w:t xml:space="preserve">
      20-тармақ мынадай редакцияда жазылсын: </w:t>
      </w:r>
      <w:r>
        <w:br/>
      </w:r>
      <w:r>
        <w:rPr>
          <w:rFonts w:ascii="Times New Roman"/>
          <w:b w:val="false"/>
          <w:i w:val="false"/>
          <w:color w:val="000000"/>
          <w:sz w:val="28"/>
        </w:rPr>
        <w:t xml:space="preserve">
      "20. Кешенді тестілеу азаматтардың қалауы бойынша қазақ немесе орыс тілдерінде орта білім берудің оқу бағдарламалары көлемінде төрт пән: қазақ немесе орыс тілі (оқу тілі), Қазақстан тарихы, математика және 3-қосымшаға сәйкес талапкердің таңдаған мамандығына байланысты пән бойынша өткізіледі."; </w:t>
      </w:r>
    </w:p>
    <w:bookmarkEnd w:id="9"/>
    <w:bookmarkStart w:name="z11" w:id="10"/>
    <w:p>
      <w:pPr>
        <w:spacing w:after="0"/>
        <w:ind w:left="0"/>
        <w:jc w:val="both"/>
      </w:pPr>
      <w:r>
        <w:rPr>
          <w:rFonts w:ascii="Times New Roman"/>
          <w:b w:val="false"/>
          <w:i w:val="false"/>
          <w:color w:val="000000"/>
          <w:sz w:val="28"/>
        </w:rPr>
        <w:t xml:space="preserve">
      21-тармақтағы "30" деген сан "25" деген санмен ауыстырылсын. </w:t>
      </w:r>
    </w:p>
    <w:bookmarkEnd w:id="10"/>
    <w:bookmarkStart w:name="z12" w:id="11"/>
    <w:p>
      <w:pPr>
        <w:spacing w:after="0"/>
        <w:ind w:left="0"/>
        <w:jc w:val="both"/>
      </w:pPr>
      <w:r>
        <w:rPr>
          <w:rFonts w:ascii="Times New Roman"/>
          <w:b w:val="false"/>
          <w:i w:val="false"/>
          <w:color w:val="000000"/>
          <w:sz w:val="28"/>
        </w:rPr>
        <w:t xml:space="preserve">
      22-тармақтағы "2 астрономиялық сағат" деген сөздер "2 сағат 30 минут"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29-тармақта: </w:t>
      </w:r>
      <w:r>
        <w:br/>
      </w:r>
      <w:r>
        <w:rPr>
          <w:rFonts w:ascii="Times New Roman"/>
          <w:b w:val="false"/>
          <w:i w:val="false"/>
          <w:color w:val="000000"/>
          <w:sz w:val="28"/>
        </w:rPr>
        <w:t xml:space="preserve">
      "кешенді тестілеудің" деген сөздерден кейін "немесе ҰБТ" деген сөзбен толықтырылсын; </w:t>
      </w:r>
      <w:r>
        <w:br/>
      </w:r>
      <w:r>
        <w:rPr>
          <w:rFonts w:ascii="Times New Roman"/>
          <w:b w:val="false"/>
          <w:i w:val="false"/>
          <w:color w:val="000000"/>
          <w:sz w:val="28"/>
        </w:rPr>
        <w:t xml:space="preserve">
      үшінші абзацтағы сөйлем мынадай редакцияда жазылсын: </w:t>
      </w:r>
      <w:r>
        <w:br/>
      </w:r>
      <w:r>
        <w:rPr>
          <w:rFonts w:ascii="Times New Roman"/>
          <w:b w:val="false"/>
          <w:i w:val="false"/>
          <w:color w:val="000000"/>
          <w:sz w:val="28"/>
        </w:rPr>
        <w:t xml:space="preserve">
      "Таңдау пәндері сәйкес келген жағдайда азамат төрт мамандықты көрсете алады"; </w:t>
      </w:r>
    </w:p>
    <w:bookmarkEnd w:id="12"/>
    <w:bookmarkStart w:name="z14" w:id="13"/>
    <w:p>
      <w:pPr>
        <w:spacing w:after="0"/>
        <w:ind w:left="0"/>
        <w:jc w:val="both"/>
      </w:pPr>
      <w:r>
        <w:rPr>
          <w:rFonts w:ascii="Times New Roman"/>
          <w:b w:val="false"/>
          <w:i w:val="false"/>
          <w:color w:val="000000"/>
          <w:sz w:val="28"/>
        </w:rPr>
        <w:t xml:space="preserve">
      36-тармақ мынадай редакцияда жазылсын: </w:t>
      </w:r>
      <w:r>
        <w:br/>
      </w:r>
      <w:r>
        <w:rPr>
          <w:rFonts w:ascii="Times New Roman"/>
          <w:b w:val="false"/>
          <w:i w:val="false"/>
          <w:color w:val="000000"/>
          <w:sz w:val="28"/>
        </w:rPr>
        <w:t xml:space="preserve">
      "36. Білім беру грантын алуға арналған конкурста қазақ немесе орыс тілі (оқу тілі), Қазақстан тарихы, математика және таңдау пәні бойынша жинаған балдар ескеріледі. </w:t>
      </w:r>
      <w:r>
        <w:br/>
      </w:r>
      <w:r>
        <w:rPr>
          <w:rFonts w:ascii="Times New Roman"/>
          <w:b w:val="false"/>
          <w:i w:val="false"/>
          <w:color w:val="000000"/>
          <w:sz w:val="28"/>
        </w:rPr>
        <w:t xml:space="preserve">
      Конкурсқа қатысу үшін төменгі балл деңгейі 50 балды құрайды, оның ішінде кемінде 7 балл бейіндік пәннен, (әрбір шығармашылық емтихан бойынша кемінде 10) ал қалған пәндерден кемінде 3 балл болуы қажет."; </w:t>
      </w:r>
    </w:p>
    <w:bookmarkEnd w:id="13"/>
    <w:bookmarkStart w:name="z15" w:id="14"/>
    <w:p>
      <w:pPr>
        <w:spacing w:after="0"/>
        <w:ind w:left="0"/>
        <w:jc w:val="both"/>
      </w:pPr>
      <w:r>
        <w:rPr>
          <w:rFonts w:ascii="Times New Roman"/>
          <w:b w:val="false"/>
          <w:i w:val="false"/>
          <w:color w:val="000000"/>
          <w:sz w:val="28"/>
        </w:rPr>
        <w:t xml:space="preserve">
      37-тармақтағы "сертификат" деген сөз "ҰБТ немесе кешенді тестілеу сертификаттары" деген сөздермен ауыстырылсын; </w:t>
      </w:r>
    </w:p>
    <w:bookmarkEnd w:id="14"/>
    <w:bookmarkStart w:name="z16" w:id="15"/>
    <w:p>
      <w:pPr>
        <w:spacing w:after="0"/>
        <w:ind w:left="0"/>
        <w:jc w:val="both"/>
      </w:pPr>
      <w:r>
        <w:rPr>
          <w:rFonts w:ascii="Times New Roman"/>
          <w:b w:val="false"/>
          <w:i w:val="false"/>
          <w:color w:val="000000"/>
          <w:sz w:val="28"/>
        </w:rPr>
        <w:t xml:space="preserve">
      39-тармақтағы "мамандықтардың реті бойынша" деген сөздерден кейін "ҰБТ немесе кешенді тестілеудегі" деген сөздермен толықтырылсын; </w:t>
      </w:r>
    </w:p>
    <w:bookmarkEnd w:id="15"/>
    <w:bookmarkStart w:name="z17" w:id="16"/>
    <w:p>
      <w:pPr>
        <w:spacing w:after="0"/>
        <w:ind w:left="0"/>
        <w:jc w:val="both"/>
      </w:pPr>
      <w:r>
        <w:rPr>
          <w:rFonts w:ascii="Times New Roman"/>
          <w:b w:val="false"/>
          <w:i w:val="false"/>
          <w:color w:val="000000"/>
          <w:sz w:val="28"/>
        </w:rPr>
        <w:t xml:space="preserve">
      41-тармақтағы "Сертификаттар" деген сөз "ҰБТ немесе кешенді тестілеу сертификаттары" деген сөздермен ауыстырылсын; </w:t>
      </w:r>
    </w:p>
    <w:bookmarkEnd w:id="16"/>
    <w:bookmarkStart w:name="z18" w:id="17"/>
    <w:p>
      <w:pPr>
        <w:spacing w:after="0"/>
        <w:ind w:left="0"/>
        <w:jc w:val="both"/>
      </w:pPr>
      <w:r>
        <w:rPr>
          <w:rFonts w:ascii="Times New Roman"/>
          <w:b w:val="false"/>
          <w:i w:val="false"/>
          <w:color w:val="000000"/>
          <w:sz w:val="28"/>
        </w:rPr>
        <w:t xml:space="preserve">
      44-тармақтағы "сертификатты" деген сөз "ҰБТ немесе кешенді тестілеу сертификаттарын"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46-тармақта: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"46. Ақылы оқуға ағымдағы жылғы ҰБТ-дан өткен, жалпы орта білім беру ұйымын бітірушілер, тестілеу нәтижелері бойынша 50 балл келесі пәндерден: қазақ немесе орыс тілінен (оқу тілі), Қазақстан тарихы, математика және таңдау пәнінен, оның ішінде, бейіндік пәннен 7 балдан кем емес (әрбір шығармашылық емтиханнан 10 балдан кем емес), ал қалған пәндерден ең төмені 3 балдан жинаған кешенді тестілеуге қатысушылар қабылданады."; </w:t>
      </w:r>
      <w:r>
        <w:br/>
      </w:r>
      <w:r>
        <w:rPr>
          <w:rFonts w:ascii="Times New Roman"/>
          <w:b w:val="false"/>
          <w:i w:val="false"/>
          <w:color w:val="000000"/>
          <w:sz w:val="28"/>
        </w:rPr>
        <w:t xml:space="preserve">
      үшінші абзацтағы "арнайы (шығармашылық)" деген сөздер "шығармашылық" деген сөздермен ауыстырылсын; </w:t>
      </w:r>
    </w:p>
    <w:bookmarkEnd w:id="18"/>
    <w:bookmarkStart w:name="z20" w:id="19"/>
    <w:p>
      <w:pPr>
        <w:spacing w:after="0"/>
        <w:ind w:left="0"/>
        <w:jc w:val="both"/>
      </w:pPr>
      <w:r>
        <w:rPr>
          <w:rFonts w:ascii="Times New Roman"/>
          <w:b w:val="false"/>
          <w:i w:val="false"/>
          <w:color w:val="000000"/>
          <w:sz w:val="28"/>
        </w:rPr>
        <w:t xml:space="preserve">
      3-қосымша осы бұйрықтың қосымшасына сәйкес жаңа редакцияда жазылсын. </w:t>
      </w:r>
    </w:p>
    <w:bookmarkEnd w:id="19"/>
    <w:bookmarkStart w:name="z21" w:id="20"/>
    <w:p>
      <w:pPr>
        <w:spacing w:after="0"/>
        <w:ind w:left="0"/>
        <w:jc w:val="both"/>
      </w:pPr>
      <w:r>
        <w:rPr>
          <w:rFonts w:ascii="Times New Roman"/>
          <w:b w:val="false"/>
          <w:i w:val="false"/>
          <w:color w:val="000000"/>
          <w:sz w:val="28"/>
        </w:rPr>
        <w:t xml:space="preserve">
      2. Жоғары және жоғары оқу орнынан кейінгі білім департаменті (С.М. Өмірбаев) осы бұйрықты белгіленген тәртіппен Қазақстан Республикасы Әділет министрлігіне мемлекеттік тіркеуге ұсынсын. </w:t>
      </w:r>
    </w:p>
    <w:bookmarkEnd w:id="20"/>
    <w:bookmarkStart w:name="z22" w:id="21"/>
    <w:p>
      <w:pPr>
        <w:spacing w:after="0"/>
        <w:ind w:left="0"/>
        <w:jc w:val="both"/>
      </w:pPr>
      <w:r>
        <w:rPr>
          <w:rFonts w:ascii="Times New Roman"/>
          <w:b w:val="false"/>
          <w:i w:val="false"/>
          <w:color w:val="000000"/>
          <w:sz w:val="28"/>
        </w:rPr>
        <w:t xml:space="preserve">
      3. Осы бұйрық алғаш рет ресми жарияланғаннан кейін он күнтізбелік күн өткен соң қолданысқа енгізіледі. </w:t>
      </w:r>
    </w:p>
    <w:bookmarkEnd w:id="21"/>
    <w:bookmarkStart w:name="z23" w:id="22"/>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Білім және ғылым вице-министрі К.Н. Шәмшидиноваға жүктелсін. </w:t>
      </w:r>
    </w:p>
    <w:bookmarkEnd w:id="22"/>
    <w:p>
      <w:pPr>
        <w:spacing w:after="0"/>
        <w:ind w:left="0"/>
        <w:jc w:val="both"/>
      </w:pPr>
      <w:r>
        <w:rPr>
          <w:rFonts w:ascii="Times New Roman"/>
          <w:b w:val="false"/>
          <w:i/>
          <w:color w:val="000000"/>
          <w:sz w:val="28"/>
        </w:rPr>
        <w:t xml:space="preserve">       Министр                                 Ж. Түймебаев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__________А.Дерновой </w:t>
      </w:r>
      <w:r>
        <w:br/>
      </w:r>
      <w:r>
        <w:rPr>
          <w:rFonts w:ascii="Times New Roman"/>
          <w:b w:val="false"/>
          <w:i w:val="false"/>
          <w:color w:val="000000"/>
          <w:sz w:val="28"/>
        </w:rPr>
        <w:t>
</w:t>
      </w:r>
      <w:r>
        <w:rPr>
          <w:rFonts w:ascii="Times New Roman"/>
          <w:b w:val="false"/>
          <w:i/>
          <w:color w:val="000000"/>
          <w:sz w:val="28"/>
        </w:rPr>
        <w:t xml:space="preserve">      2008 жылғы 18 сәуір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2008 жылғы 18 сәуірдегі </w:t>
      </w:r>
      <w:r>
        <w:br/>
      </w:r>
      <w:r>
        <w:rPr>
          <w:rFonts w:ascii="Times New Roman"/>
          <w:b w:val="false"/>
          <w:i w:val="false"/>
          <w:color w:val="000000"/>
          <w:sz w:val="28"/>
        </w:rPr>
        <w:t xml:space="preserve">
                                        N 213 бұйрығына 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N 638 бұйрығымен бекітілген </w:t>
      </w:r>
      <w:r>
        <w:br/>
      </w:r>
      <w:r>
        <w:rPr>
          <w:rFonts w:ascii="Times New Roman"/>
          <w:b w:val="false"/>
          <w:i w:val="false"/>
          <w:color w:val="000000"/>
          <w:sz w:val="28"/>
        </w:rPr>
        <w:t xml:space="preserve">
                                      Жоғары білім берудің кәсіптік </w:t>
      </w:r>
      <w:r>
        <w:br/>
      </w:r>
      <w:r>
        <w:rPr>
          <w:rFonts w:ascii="Times New Roman"/>
          <w:b w:val="false"/>
          <w:i w:val="false"/>
          <w:color w:val="000000"/>
          <w:sz w:val="28"/>
        </w:rPr>
        <w:t xml:space="preserve">
                                         оқу бағдарламаларын іске </w:t>
      </w:r>
      <w:r>
        <w:br/>
      </w:r>
      <w:r>
        <w:rPr>
          <w:rFonts w:ascii="Times New Roman"/>
          <w:b w:val="false"/>
          <w:i w:val="false"/>
          <w:color w:val="000000"/>
          <w:sz w:val="28"/>
        </w:rPr>
        <w:t xml:space="preserve">
                                            асыратын білім беру </w:t>
      </w:r>
      <w:r>
        <w:br/>
      </w:r>
      <w:r>
        <w:rPr>
          <w:rFonts w:ascii="Times New Roman"/>
          <w:b w:val="false"/>
          <w:i w:val="false"/>
          <w:color w:val="000000"/>
          <w:sz w:val="28"/>
        </w:rPr>
        <w:t xml:space="preserve">
                                              ұйымдарына оқуға </w:t>
      </w:r>
      <w:r>
        <w:br/>
      </w:r>
      <w:r>
        <w:rPr>
          <w:rFonts w:ascii="Times New Roman"/>
          <w:b w:val="false"/>
          <w:i w:val="false"/>
          <w:color w:val="000000"/>
          <w:sz w:val="28"/>
        </w:rPr>
        <w:t xml:space="preserve">
                                           қабылдаудың үлгілік </w:t>
      </w:r>
      <w:r>
        <w:br/>
      </w:r>
      <w:r>
        <w:rPr>
          <w:rFonts w:ascii="Times New Roman"/>
          <w:b w:val="false"/>
          <w:i w:val="false"/>
          <w:color w:val="000000"/>
          <w:sz w:val="28"/>
        </w:rPr>
        <w:t xml:space="preserve">
                                          ережелеріне 3-қосымша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ҰБТ және кешенді тестілеу жүргізілетін пәндер </w:t>
      </w:r>
      <w:r>
        <w:br/>
      </w:r>
      <w:r>
        <w:rPr>
          <w:rFonts w:ascii="Times New Roman"/>
          <w:b w:val="false"/>
          <w:i w:val="false"/>
          <w:color w:val="000000"/>
          <w:sz w:val="28"/>
        </w:rPr>
        <w:t>
</w:t>
      </w:r>
      <w:r>
        <w:rPr>
          <w:rFonts w:ascii="Times New Roman"/>
          <w:b/>
          <w:i w:val="false"/>
          <w:color w:val="000000"/>
          <w:sz w:val="28"/>
        </w:rPr>
        <w:t xml:space="preserve">              көрсетілген мамандықтар тізбесі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4393"/>
        <w:gridCol w:w="2813"/>
        <w:gridCol w:w="313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топтары </w:t>
            </w:r>
            <w:r>
              <w:br/>
            </w:r>
            <w:r>
              <w:rPr>
                <w:rFonts w:ascii="Times New Roman"/>
                <w:b w:val="false"/>
                <w:i w:val="false"/>
                <w:color w:val="000000"/>
                <w:sz w:val="20"/>
              </w:rPr>
              <w:t xml:space="preserve">
мен мамандықтар </w:t>
            </w:r>
            <w:r>
              <w:br/>
            </w:r>
            <w:r>
              <w:rPr>
                <w:rFonts w:ascii="Times New Roman"/>
                <w:b w:val="false"/>
                <w:i w:val="false"/>
                <w:color w:val="000000"/>
                <w:sz w:val="20"/>
              </w:rPr>
              <w:t xml:space="preserve">
атауы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пәндер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Бейіндік пән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Бакалавриат мамандықтары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оқыту және тәрбиелеу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оқытудың </w:t>
            </w:r>
            <w:r>
              <w:br/>
            </w:r>
            <w:r>
              <w:rPr>
                <w:rFonts w:ascii="Times New Roman"/>
                <w:b w:val="false"/>
                <w:i w:val="false"/>
                <w:color w:val="000000"/>
                <w:sz w:val="20"/>
              </w:rPr>
              <w:t xml:space="preserve">
педагогикасы мен </w:t>
            </w:r>
            <w:r>
              <w:br/>
            </w:r>
            <w:r>
              <w:rPr>
                <w:rFonts w:ascii="Times New Roman"/>
                <w:b w:val="false"/>
                <w:i w:val="false"/>
                <w:color w:val="000000"/>
                <w:sz w:val="20"/>
              </w:rPr>
              <w:t xml:space="preserve">
әдістемесі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және </w:t>
            </w:r>
            <w:r>
              <w:br/>
            </w:r>
            <w:r>
              <w:rPr>
                <w:rFonts w:ascii="Times New Roman"/>
                <w:b w:val="false"/>
                <w:i w:val="false"/>
                <w:color w:val="000000"/>
                <w:sz w:val="20"/>
              </w:rPr>
              <w:t xml:space="preserve">
психология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әскери дайындық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Дефектология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білім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Бейнелеу өнері және сызу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w:t>
            </w:r>
            <w:r>
              <w:br/>
            </w:r>
            <w:r>
              <w:rPr>
                <w:rFonts w:ascii="Times New Roman"/>
                <w:b w:val="false"/>
                <w:i w:val="false"/>
                <w:color w:val="000000"/>
                <w:sz w:val="20"/>
              </w:rPr>
              <w:t xml:space="preserve">
спорт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50111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42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және экономика </w:t>
            </w:r>
            <w:r>
              <w:br/>
            </w:r>
            <w:r>
              <w:rPr>
                <w:rFonts w:ascii="Times New Roman"/>
                <w:b w:val="false"/>
                <w:i w:val="false"/>
                <w:color w:val="000000"/>
                <w:sz w:val="20"/>
              </w:rPr>
              <w:t xml:space="preserve">
негіздері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мен әдебиеті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әдебиеті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мен әдебиеті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w:t>
            </w:r>
            <w:r>
              <w:br/>
            </w:r>
            <w:r>
              <w:rPr>
                <w:rFonts w:ascii="Times New Roman"/>
                <w:b w:val="false"/>
                <w:i w:val="false"/>
                <w:color w:val="000000"/>
                <w:sz w:val="20"/>
              </w:rPr>
              <w:t xml:space="preserve">
әдебиеті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екі шет тілі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050120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білім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050121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w:t>
            </w:r>
            <w:r>
              <w:br/>
            </w:r>
            <w:r>
              <w:rPr>
                <w:rFonts w:ascii="Times New Roman"/>
                <w:b w:val="false"/>
                <w:i w:val="false"/>
                <w:color w:val="000000"/>
                <w:sz w:val="20"/>
              </w:rPr>
              <w:t xml:space="preserve">
оқытпайтын мектептер- </w:t>
            </w:r>
            <w:r>
              <w:br/>
            </w:r>
            <w:r>
              <w:rPr>
                <w:rFonts w:ascii="Times New Roman"/>
                <w:b w:val="false"/>
                <w:i w:val="false"/>
                <w:color w:val="000000"/>
                <w:sz w:val="20"/>
              </w:rPr>
              <w:t xml:space="preserve">
дегі қазақ тілі мен </w:t>
            </w:r>
            <w:r>
              <w:br/>
            </w:r>
            <w:r>
              <w:rPr>
                <w:rFonts w:ascii="Times New Roman"/>
                <w:b w:val="false"/>
                <w:i w:val="false"/>
                <w:color w:val="000000"/>
                <w:sz w:val="20"/>
              </w:rPr>
              <w:t xml:space="preserve">
әдебиеті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әдебиеті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050122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тілінде оқытпай- </w:t>
            </w:r>
            <w:r>
              <w:br/>
            </w:r>
            <w:r>
              <w:rPr>
                <w:rFonts w:ascii="Times New Roman"/>
                <w:b w:val="false"/>
                <w:i w:val="false"/>
                <w:color w:val="000000"/>
                <w:sz w:val="20"/>
              </w:rPr>
              <w:t xml:space="preserve">
тын мектептердегі </w:t>
            </w:r>
            <w:r>
              <w:br/>
            </w:r>
            <w:r>
              <w:rPr>
                <w:rFonts w:ascii="Times New Roman"/>
                <w:b w:val="false"/>
                <w:i w:val="false"/>
                <w:color w:val="000000"/>
                <w:sz w:val="20"/>
              </w:rPr>
              <w:t xml:space="preserve">
орыс тілі мен </w:t>
            </w:r>
            <w:r>
              <w:br/>
            </w:r>
            <w:r>
              <w:rPr>
                <w:rFonts w:ascii="Times New Roman"/>
                <w:b w:val="false"/>
                <w:i w:val="false"/>
                <w:color w:val="000000"/>
                <w:sz w:val="20"/>
              </w:rPr>
              <w:t xml:space="preserve">
әдебиеті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әдебиеті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Гуманитарлық ғылымдар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тарихы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қатынастар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әлем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тарихы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тарихы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тілі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Дінтану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r>
      <w:tr>
        <w:trPr>
          <w:trHeight w:val="72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 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Археология және </w:t>
            </w:r>
            <w:r>
              <w:br/>
            </w:r>
            <w:r>
              <w:rPr>
                <w:rFonts w:ascii="Times New Roman"/>
                <w:b w:val="false"/>
                <w:i w:val="false"/>
                <w:color w:val="000000"/>
                <w:sz w:val="20"/>
              </w:rPr>
              <w:t xml:space="preserve">
этнология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тарихы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филологиясы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r>
      <w:tr>
        <w:trPr>
          <w:trHeight w:val="25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050211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тарихы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Құқық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құқық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Өнер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Музыкатану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Аспаптық орындау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Вокалдық өнер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Дәстүрлі музыка өнері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Дирижирлеу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Режиссура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Актерлық өнер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Эстрадалық өнер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Хореография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Сценография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Композиция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Операторлық өнер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Кескіндеме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Мүсін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Өнертану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Сәндік өнер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Кітапханатану және библиография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500419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Мұражай ісі және </w:t>
            </w:r>
            <w:r>
              <w:br/>
            </w:r>
            <w:r>
              <w:rPr>
                <w:rFonts w:ascii="Times New Roman"/>
                <w:b w:val="false"/>
                <w:i w:val="false"/>
                <w:color w:val="000000"/>
                <w:sz w:val="20"/>
              </w:rPr>
              <w:t xml:space="preserve">
ескерткіштерді қорғау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тарихы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Әлеуметтік ғылымдар және бизнес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тарихы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w:t>
            </w:r>
            <w:r>
              <w:br/>
            </w:r>
            <w:r>
              <w:rPr>
                <w:rFonts w:ascii="Times New Roman"/>
                <w:b w:val="false"/>
                <w:i w:val="false"/>
                <w:color w:val="000000"/>
                <w:sz w:val="20"/>
              </w:rPr>
              <w:t xml:space="preserve">
тарихы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тарихы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Журналистика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және аудит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050510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w:t>
            </w:r>
            <w:r>
              <w:br/>
            </w:r>
            <w:r>
              <w:rPr>
                <w:rFonts w:ascii="Times New Roman"/>
                <w:b w:val="false"/>
                <w:i w:val="false"/>
                <w:color w:val="000000"/>
                <w:sz w:val="20"/>
              </w:rPr>
              <w:t xml:space="preserve">
жергілікті басқару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050511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Жаратылыстану ғылымдары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физика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050610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Гидрометеорология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050611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Астрономия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Техникалық ғылымдар және технологиялар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Биотехнология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Автоматтандыру және басқару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w:t>
            </w:r>
            <w:r>
              <w:br/>
            </w:r>
            <w:r>
              <w:rPr>
                <w:rFonts w:ascii="Times New Roman"/>
                <w:b w:val="false"/>
                <w:i w:val="false"/>
                <w:color w:val="000000"/>
                <w:sz w:val="20"/>
              </w:rPr>
              <w:t xml:space="preserve">
және бағдарламалық </w:t>
            </w:r>
            <w:r>
              <w:br/>
            </w:r>
            <w:r>
              <w:rPr>
                <w:rFonts w:ascii="Times New Roman"/>
                <w:b w:val="false"/>
                <w:i w:val="false"/>
                <w:color w:val="000000"/>
                <w:sz w:val="20"/>
              </w:rPr>
              <w:t xml:space="preserve">
қамтамасыз ету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Математикалық және </w:t>
            </w:r>
            <w:r>
              <w:br/>
            </w:r>
            <w:r>
              <w:rPr>
                <w:rFonts w:ascii="Times New Roman"/>
                <w:b w:val="false"/>
                <w:i w:val="false"/>
                <w:color w:val="000000"/>
                <w:sz w:val="20"/>
              </w:rPr>
              <w:t xml:space="preserve">
компьютерлік моделдеу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 және пайдалы </w:t>
            </w:r>
            <w:r>
              <w:br/>
            </w:r>
            <w:r>
              <w:rPr>
                <w:rFonts w:ascii="Times New Roman"/>
                <w:b w:val="false"/>
                <w:i w:val="false"/>
                <w:color w:val="000000"/>
                <w:sz w:val="20"/>
              </w:rPr>
              <w:t xml:space="preserve">
қазбалар кең </w:t>
            </w:r>
            <w:r>
              <w:br/>
            </w:r>
            <w:r>
              <w:rPr>
                <w:rFonts w:ascii="Times New Roman"/>
                <w:b w:val="false"/>
                <w:i w:val="false"/>
                <w:color w:val="000000"/>
                <w:sz w:val="20"/>
              </w:rPr>
              <w:t xml:space="preserve">
орындарын барлау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Материалтану және </w:t>
            </w:r>
            <w:r>
              <w:br/>
            </w:r>
            <w:r>
              <w:rPr>
                <w:rFonts w:ascii="Times New Roman"/>
                <w:b w:val="false"/>
                <w:i w:val="false"/>
                <w:color w:val="000000"/>
                <w:sz w:val="20"/>
              </w:rPr>
              <w:t xml:space="preserve">
жаңа материалдар </w:t>
            </w:r>
            <w:r>
              <w:br/>
            </w:r>
            <w:r>
              <w:rPr>
                <w:rFonts w:ascii="Times New Roman"/>
                <w:b w:val="false"/>
                <w:i w:val="false"/>
                <w:color w:val="000000"/>
                <w:sz w:val="20"/>
              </w:rPr>
              <w:t xml:space="preserve">
технологиясы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Геодезия және </w:t>
            </w:r>
            <w:r>
              <w:br/>
            </w:r>
            <w:r>
              <w:rPr>
                <w:rFonts w:ascii="Times New Roman"/>
                <w:b w:val="false"/>
                <w:i w:val="false"/>
                <w:color w:val="000000"/>
                <w:sz w:val="20"/>
              </w:rPr>
              <w:t xml:space="preserve">
картография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жасау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көлік </w:t>
            </w:r>
            <w:r>
              <w:br/>
            </w:r>
            <w:r>
              <w:rPr>
                <w:rFonts w:ascii="Times New Roman"/>
                <w:b w:val="false"/>
                <w:i w:val="false"/>
                <w:color w:val="000000"/>
                <w:sz w:val="20"/>
              </w:rPr>
              <w:t xml:space="preserve">
техникасы және </w:t>
            </w:r>
            <w:r>
              <w:br/>
            </w:r>
            <w:r>
              <w:rPr>
                <w:rFonts w:ascii="Times New Roman"/>
                <w:b w:val="false"/>
                <w:i w:val="false"/>
                <w:color w:val="000000"/>
                <w:sz w:val="20"/>
              </w:rPr>
              <w:t xml:space="preserve">
технологиясы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Авиациалық техника </w:t>
            </w:r>
            <w:r>
              <w:br/>
            </w:r>
            <w:r>
              <w:rPr>
                <w:rFonts w:ascii="Times New Roman"/>
                <w:b w:val="false"/>
                <w:i w:val="false"/>
                <w:color w:val="000000"/>
                <w:sz w:val="20"/>
              </w:rPr>
              <w:t xml:space="preserve">
және технологиялары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техникасы және </w:t>
            </w:r>
            <w:r>
              <w:br/>
            </w:r>
            <w:r>
              <w:rPr>
                <w:rFonts w:ascii="Times New Roman"/>
                <w:b w:val="false"/>
                <w:i w:val="false"/>
                <w:color w:val="000000"/>
                <w:sz w:val="20"/>
              </w:rPr>
              <w:t xml:space="preserve">
технологиялары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Приборлар жасау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энергетикасы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 </w:t>
            </w:r>
            <w:r>
              <w:br/>
            </w:r>
            <w:r>
              <w:rPr>
                <w:rFonts w:ascii="Times New Roman"/>
                <w:b w:val="false"/>
                <w:i w:val="false"/>
                <w:color w:val="000000"/>
                <w:sz w:val="20"/>
              </w:rPr>
              <w:t xml:space="preserve">
электроника және </w:t>
            </w:r>
            <w:r>
              <w:br/>
            </w:r>
            <w:r>
              <w:rPr>
                <w:rFonts w:ascii="Times New Roman"/>
                <w:b w:val="false"/>
                <w:i w:val="false"/>
                <w:color w:val="000000"/>
                <w:sz w:val="20"/>
              </w:rPr>
              <w:t xml:space="preserve">
телекоммуникациялар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Бейорганикалық </w:t>
            </w:r>
            <w:r>
              <w:br/>
            </w:r>
            <w:r>
              <w:rPr>
                <w:rFonts w:ascii="Times New Roman"/>
                <w:b w:val="false"/>
                <w:i w:val="false"/>
                <w:color w:val="000000"/>
                <w:sz w:val="20"/>
              </w:rPr>
              <w:t xml:space="preserve">
заттардың химиялық </w:t>
            </w:r>
            <w:r>
              <w:br/>
            </w:r>
            <w:r>
              <w:rPr>
                <w:rFonts w:ascii="Times New Roman"/>
                <w:b w:val="false"/>
                <w:i w:val="false"/>
                <w:color w:val="000000"/>
                <w:sz w:val="20"/>
              </w:rPr>
              <w:t xml:space="preserve">
технологиясы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50721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заттардың </w:t>
            </w:r>
            <w:r>
              <w:br/>
            </w:r>
            <w:r>
              <w:rPr>
                <w:rFonts w:ascii="Times New Roman"/>
                <w:b w:val="false"/>
                <w:i w:val="false"/>
                <w:color w:val="000000"/>
                <w:sz w:val="20"/>
              </w:rPr>
              <w:t xml:space="preserve">
химиялық технологиясы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Полиграфия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физика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машиналар </w:t>
            </w:r>
            <w:r>
              <w:br/>
            </w:r>
            <w:r>
              <w:rPr>
                <w:rFonts w:ascii="Times New Roman"/>
                <w:b w:val="false"/>
                <w:i w:val="false"/>
                <w:color w:val="000000"/>
                <w:sz w:val="20"/>
              </w:rPr>
              <w:t xml:space="preserve">
және жабдықтар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өңдеу технологиясы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өнеркәсіп бұйымдарының </w:t>
            </w:r>
            <w:r>
              <w:br/>
            </w:r>
            <w:r>
              <w:rPr>
                <w:rFonts w:ascii="Times New Roman"/>
                <w:b w:val="false"/>
                <w:i w:val="false"/>
                <w:color w:val="000000"/>
                <w:sz w:val="20"/>
              </w:rPr>
              <w:t xml:space="preserve">
технологиясы және </w:t>
            </w:r>
            <w:r>
              <w:br/>
            </w:r>
            <w:r>
              <w:rPr>
                <w:rFonts w:ascii="Times New Roman"/>
                <w:b w:val="false"/>
                <w:i w:val="false"/>
                <w:color w:val="000000"/>
                <w:sz w:val="20"/>
              </w:rPr>
              <w:t xml:space="preserve">
конструкциялау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тағамдары </w:t>
            </w:r>
            <w:r>
              <w:br/>
            </w:r>
            <w:r>
              <w:rPr>
                <w:rFonts w:ascii="Times New Roman"/>
                <w:b w:val="false"/>
                <w:i w:val="false"/>
                <w:color w:val="000000"/>
                <w:sz w:val="20"/>
              </w:rPr>
              <w:t xml:space="preserve">
технологиясы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өндірістерінің </w:t>
            </w:r>
            <w:r>
              <w:br/>
            </w:r>
            <w:r>
              <w:rPr>
                <w:rFonts w:ascii="Times New Roman"/>
                <w:b w:val="false"/>
                <w:i w:val="false"/>
                <w:color w:val="000000"/>
                <w:sz w:val="20"/>
              </w:rPr>
              <w:t xml:space="preserve">
технологиясы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материалдарын, </w:t>
            </w:r>
            <w:r>
              <w:br/>
            </w:r>
            <w:r>
              <w:rPr>
                <w:rFonts w:ascii="Times New Roman"/>
                <w:b w:val="false"/>
                <w:i w:val="false"/>
                <w:color w:val="000000"/>
                <w:sz w:val="20"/>
              </w:rPr>
              <w:t xml:space="preserve">
бұйымдарын және </w:t>
            </w:r>
            <w:r>
              <w:br/>
            </w:r>
            <w:r>
              <w:rPr>
                <w:rFonts w:ascii="Times New Roman"/>
                <w:b w:val="false"/>
                <w:i w:val="false"/>
                <w:color w:val="000000"/>
                <w:sz w:val="20"/>
              </w:rPr>
              <w:t xml:space="preserve">
конструкцияларын </w:t>
            </w:r>
            <w:r>
              <w:br/>
            </w:r>
            <w:r>
              <w:rPr>
                <w:rFonts w:ascii="Times New Roman"/>
                <w:b w:val="false"/>
                <w:i w:val="false"/>
                <w:color w:val="000000"/>
                <w:sz w:val="20"/>
              </w:rPr>
              <w:t xml:space="preserve">
өндіру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және өмір </w:t>
            </w:r>
            <w:r>
              <w:br/>
            </w:r>
            <w:r>
              <w:rPr>
                <w:rFonts w:ascii="Times New Roman"/>
                <w:b w:val="false"/>
                <w:i w:val="false"/>
                <w:color w:val="000000"/>
                <w:sz w:val="20"/>
              </w:rPr>
              <w:t xml:space="preserve">
тіршілігінің </w:t>
            </w:r>
            <w:r>
              <w:br/>
            </w:r>
            <w:r>
              <w:rPr>
                <w:rFonts w:ascii="Times New Roman"/>
                <w:b w:val="false"/>
                <w:i w:val="false"/>
                <w:color w:val="000000"/>
                <w:sz w:val="20"/>
              </w:rPr>
              <w:t xml:space="preserve">
қауіпсіздігі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w:t>
            </w:r>
            <w:r>
              <w:br/>
            </w:r>
            <w:r>
              <w:rPr>
                <w:rFonts w:ascii="Times New Roman"/>
                <w:b w:val="false"/>
                <w:i w:val="false"/>
                <w:color w:val="000000"/>
                <w:sz w:val="20"/>
              </w:rPr>
              <w:t xml:space="preserve">
метрология және </w:t>
            </w:r>
            <w:r>
              <w:br/>
            </w:r>
            <w:r>
              <w:rPr>
                <w:rFonts w:ascii="Times New Roman"/>
                <w:b w:val="false"/>
                <w:i w:val="false"/>
                <w:color w:val="000000"/>
                <w:sz w:val="20"/>
              </w:rPr>
              <w:t xml:space="preserve">
сертификаттау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w:t>
            </w:r>
            <w:r>
              <w:br/>
            </w:r>
            <w:r>
              <w:rPr>
                <w:rFonts w:ascii="Times New Roman"/>
                <w:b w:val="false"/>
                <w:i w:val="false"/>
                <w:color w:val="000000"/>
                <w:sz w:val="20"/>
              </w:rPr>
              <w:t xml:space="preserve">
материалдарының </w:t>
            </w:r>
            <w:r>
              <w:br/>
            </w:r>
            <w:r>
              <w:rPr>
                <w:rFonts w:ascii="Times New Roman"/>
                <w:b w:val="false"/>
                <w:i w:val="false"/>
                <w:color w:val="000000"/>
                <w:sz w:val="20"/>
              </w:rPr>
              <w:t xml:space="preserve">
технологиясы және </w:t>
            </w:r>
            <w:r>
              <w:br/>
            </w:r>
            <w:r>
              <w:rPr>
                <w:rFonts w:ascii="Times New Roman"/>
                <w:b w:val="false"/>
                <w:i w:val="false"/>
                <w:color w:val="000000"/>
                <w:sz w:val="20"/>
              </w:rPr>
              <w:t xml:space="preserve">
жобалануы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Ауылшаруашылық ғылымдары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Зоотехния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өсіру және аңшылық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 және </w:t>
            </w:r>
            <w:r>
              <w:br/>
            </w:r>
            <w:r>
              <w:rPr>
                <w:rFonts w:ascii="Times New Roman"/>
                <w:b w:val="false"/>
                <w:i w:val="false"/>
                <w:color w:val="000000"/>
                <w:sz w:val="20"/>
              </w:rPr>
              <w:t xml:space="preserve">
суды қолдану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Агроинженерия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шаруашылық 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Топырақтану және </w:t>
            </w:r>
            <w:r>
              <w:br/>
            </w:r>
            <w:r>
              <w:rPr>
                <w:rFonts w:ascii="Times New Roman"/>
                <w:b w:val="false"/>
                <w:i w:val="false"/>
                <w:color w:val="000000"/>
                <w:sz w:val="20"/>
              </w:rPr>
              <w:t xml:space="preserve">
агрохимия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050809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Жеміс-көкөніс шаруашылығы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050810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 рекультивация және </w:t>
            </w:r>
            <w:r>
              <w:br/>
            </w:r>
            <w:r>
              <w:rPr>
                <w:rFonts w:ascii="Times New Roman"/>
                <w:b w:val="false"/>
                <w:i w:val="false"/>
                <w:color w:val="000000"/>
                <w:sz w:val="20"/>
              </w:rPr>
              <w:t xml:space="preserve">
жерді қорғау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Қызмет көрсету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пайдалану </w:t>
            </w:r>
            <w:r>
              <w:br/>
            </w:r>
            <w:r>
              <w:rPr>
                <w:rFonts w:ascii="Times New Roman"/>
                <w:b w:val="false"/>
                <w:i w:val="false"/>
                <w:color w:val="000000"/>
                <w:sz w:val="20"/>
              </w:rPr>
              <w:t xml:space="preserve">
және жүк қозғалысы </w:t>
            </w:r>
            <w:r>
              <w:br/>
            </w:r>
            <w:r>
              <w:rPr>
                <w:rFonts w:ascii="Times New Roman"/>
                <w:b w:val="false"/>
                <w:i w:val="false"/>
                <w:color w:val="000000"/>
                <w:sz w:val="20"/>
              </w:rPr>
              <w:t xml:space="preserve">
мен тасымалдауды </w:t>
            </w:r>
            <w:r>
              <w:br/>
            </w:r>
            <w:r>
              <w:rPr>
                <w:rFonts w:ascii="Times New Roman"/>
                <w:b w:val="false"/>
                <w:i w:val="false"/>
                <w:color w:val="000000"/>
                <w:sz w:val="20"/>
              </w:rPr>
              <w:t xml:space="preserve">
ұйымдастыру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қызмет көрсету және сервис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050905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жұмыс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050906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Мәдени-тынығу жұмысы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шығармашы- </w:t>
            </w:r>
            <w:r>
              <w:br/>
            </w:r>
            <w:r>
              <w:rPr>
                <w:rFonts w:ascii="Times New Roman"/>
                <w:b w:val="false"/>
                <w:i w:val="false"/>
                <w:color w:val="000000"/>
                <w:sz w:val="20"/>
              </w:rPr>
              <w:t xml:space="preserve">
лық емтихан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шығарма- </w:t>
            </w:r>
            <w:r>
              <w:br/>
            </w:r>
            <w:r>
              <w:rPr>
                <w:rFonts w:ascii="Times New Roman"/>
                <w:b w:val="false"/>
                <w:i w:val="false"/>
                <w:color w:val="000000"/>
                <w:sz w:val="20"/>
              </w:rPr>
              <w:t xml:space="preserve">
шылық емтихан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050907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050908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Әскери іс және қауіпсіздік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қауіпсіз- </w:t>
            </w:r>
            <w:r>
              <w:br/>
            </w:r>
            <w:r>
              <w:rPr>
                <w:rFonts w:ascii="Times New Roman"/>
                <w:b w:val="false"/>
                <w:i w:val="false"/>
                <w:color w:val="000000"/>
                <w:sz w:val="20"/>
              </w:rPr>
              <w:t xml:space="preserve">
дендіру жүйесі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Денсаулық сақтау және әлеуметтік қамтамасыз ету </w:t>
            </w:r>
            <w:r>
              <w:br/>
            </w:r>
            <w:r>
              <w:rPr>
                <w:rFonts w:ascii="Times New Roman"/>
                <w:b w:val="false"/>
                <w:i w:val="false"/>
                <w:color w:val="000000"/>
                <w:sz w:val="20"/>
              </w:rPr>
              <w:t xml:space="preserve">
(медицина)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Мейірбике 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денсаулық </w:t>
            </w:r>
            <w:r>
              <w:br/>
            </w:r>
            <w:r>
              <w:rPr>
                <w:rFonts w:ascii="Times New Roman"/>
                <w:b w:val="false"/>
                <w:i w:val="false"/>
                <w:color w:val="000000"/>
                <w:sz w:val="20"/>
              </w:rPr>
              <w:t xml:space="preserve">
сақтау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051103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арнайы білім мамандықтары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және әлеуметтік қамтамасыз ету (медицина)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медицина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Ветеринария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медицина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w:t>
            </w:r>
            <w:r>
              <w:br/>
            </w:r>
            <w:r>
              <w:rPr>
                <w:rFonts w:ascii="Times New Roman"/>
                <w:b w:val="false"/>
                <w:i w:val="false"/>
                <w:color w:val="000000"/>
                <w:sz w:val="20"/>
              </w:rPr>
              <w:t xml:space="preserve">
санитария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