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35cc" w14:textId="38f3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"Туу, қайтыс болу және перинаталдық өлім жағдайларын куәландыратын медициналық құжаттаманы енгізу туралы" Қазақстан Республикасы Денсаулық сақтау министрінің 2007 жылғы 27 тамыздағы N 520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министрлігінің 2008 жылғы 10 сәуірдегі N 196 Бұйрығы. Қазақстан Республикасының Әділет министрлігінде 2008 жылғы 28 сәуірде Нормативтік құқықтық кесімдерді мемлекеттік тіркеудің тізіліміне N 5202 болып енгізілді. Күші жойылды - Қазақстан Республикасы Денсаулық сақтау министрінің м.а. 2012 жылғы 31 шілдедегі № 514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Денсаулық сақтау министрінің м.а 2012.07.31 </w:t>
      </w:r>
      <w:r>
        <w:rPr>
          <w:rFonts w:ascii="Times New Roman"/>
          <w:b w:val="false"/>
          <w:i w:val="false"/>
          <w:color w:val="ff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Медициналық ұйымдардағы туу, қайтыс болу және перинаталдық өлімді растайтын бастапқы медициналық құжаттардың жүргізілуін тәртіпке жетілдіру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 </w:t>
      </w:r>
      <w:r>
        <w:rPr>
          <w:rFonts w:ascii="Times New Roman"/>
          <w:b w:val="false"/>
          <w:i w:val="false"/>
          <w:color w:val="000000"/>
          <w:sz w:val="28"/>
        </w:rPr>
        <w:t xml:space="preserve">Туу, қайтыс болу және перинаталдық өлім жағдайларын куәландыратын медициналық құжаттаманы енгізу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 Денсаулық сақтау министрінің 2007 жылғы 27 тамыздағы N 520 бұйрығына (Нормативтік құқықтық актілерін мемлекеттік тіркеу тізілімінде N 4946 тіркелген, "Юридическая газетаның" 2007 жылғы 23 қарашадағы N 180 санында жарияланған) мынадай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1-қосымшада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"Туу туралы медициналық куәлік" N 103/у-07 бастапқы медициналық құжаттаманы есепке алу нысаны мынадай мазмұндағы 8-1, 8-2, 8-3 тармақтармен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"8-1. Бала мынадай жағдайда туды: бір ұрықты болып - 1, егіздің біріншісі болып - 2, егіздің екіншісі болып - 3, басқа да көп ұрықтының бірі болып - 4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8-2. Бала мынадай жағдайда туды: айы-күні жетіп - 1, шала - 2, мерзімінен асып - 3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8-3. Анасының босану саны бойынша нешінші баласы______".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министрлігінің Стратегиялық даму және халықаралық ынтымақтастық департаменті (Нерсесов А.В.) осы бұйрықты Қазақстан Республикасы Әділет министрлігіне мемлекеттік тіркеуге жіберсін.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Денсаулық сақтау министрлігінің Ұйымдастыру-құқықтық қамтамасыз ету департаменті (Малғаждарова Б.Т.) осы бұйрықты Қазақстан Республикасы Әділет министрлігінде мемлекеттік тіркелгеннен кейін бұқаралық ақпарат құралдарында ресми жариялауды қамтамасыз етсін.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Республикасының Денсаулық сақтау вице-министрі Қ.Т. Омаровқа жүктелсін.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алғаш ресми жарияланған күнінен кейін он күнтізбелік күн өткен соң қолданысқа енгізіледі.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Министрдің міндетін атқарушы                  Қ. Омаров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Статистика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А.Мешімбаева___________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2008 жылғы "____"______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Әділет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3.Балиева______________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2008 жылғы 29 сәуір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