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eb80b" w14:textId="c9eb8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Құрылыс-монтаж жұмыстарын жүргiзуге арналған рұқсатты алуға қажеттi 
құжаттардың тiзбесiн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сауда министрлігінің 2008 жылғы 23 сәуірдегі N 170 Бұйрығы. Қазақстан Республикасының Әділет министрлігінде 2008 жылғы 4 мамырда Нормативтік құқықтық кесімдерді мемлекеттік тіркеудің тізіліміне N 5206 болып енгізілді. Күші жойылды - Қазақстан Республикасы Құрылыс және тұрғын үй-коммуналдық шаруашылық істері агенттігі Төрағасының 2010 жылғы 9 наурыздағы № 92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Құрылыс және тұрғын үй-коммуналдық шаруашылық істері агенттігі Төрағасының 2010.03.09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сәулет, қала құрылысы және құрылыс қызметi туралы" Қазақстан Республикасы Заңының  </w:t>
      </w:r>
      <w:r>
        <w:rPr>
          <w:rFonts w:ascii="Times New Roman"/>
          <w:b w:val="false"/>
          <w:i w:val="false"/>
          <w:color w:val="000000"/>
          <w:sz w:val="28"/>
        </w:rPr>
        <w:t xml:space="preserve">68-бабының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11-тармағын орындау үшiн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құрылыс-монтаж жұмыстарын жүргiзуге арналған рұқсатты алуға қажеттi құжаттардың тiзбесi бекiтiлсiн.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Индустрия және сауда министрлігінің Құрылыс және тұрғын үй-коммуналдық шаруашылық істері комитеті: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белгіленген тәртіппен осы бұйрықты Қазақстан Республикасы Әділет министрлігінде мемлекеттік тіркеуді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тіркеуден өткен соң осы бұйрықты бұқаралық ақпарат құралдарды жарияласын.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"Құрылыс-монтаж жұмыстарын жүргiзуге арналған рұқсатты алуға қажеттi құжаттардың тiзбесiн бекiту туралы" Қазақстан Республикасы Индустрия және сауда министрлігінің Құрылыс істері жөніндегі комитеті төрағасының 2003 жылғы 30 маусымдағы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255 бұйрығының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тіркелімінде N 2400 тіркелді) күші жойылды деп танылсын.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бұйрықтың орындалуын бақылау Қазақстан Республикасы Индустрия және сауда министрлігі Құрылыс және тұрғын үй-коммуналдық шаруашылық істері комитетінің төрағасы Қ.О. Омаровқа жүктелсін.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бұйрық ресми жарияланған күнінен бастап қолданысқа енгізіледі.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                               Ж. Айтжанова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Индустрия және сауда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міндетін атқарушының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23 сәуірдегі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170 бұйрығымен бекітілген 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Құрылыс-монтаж жұмыстарын жүргiзуге арналған </w:t>
      </w:r>
      <w:r>
        <w:br/>
      </w:r>
      <w:r>
        <w:rPr>
          <w:rFonts w:ascii="Times New Roman"/>
          <w:b/>
          <w:i w:val="false"/>
          <w:color w:val="000000"/>
        </w:rPr>
        <w:t xml:space="preserve">
рұқсатты ресiмдеуге қажеттi құжаттардың </w:t>
      </w:r>
      <w:r>
        <w:br/>
      </w:r>
      <w:r>
        <w:rPr>
          <w:rFonts w:ascii="Times New Roman"/>
          <w:b/>
          <w:i w:val="false"/>
          <w:color w:val="000000"/>
        </w:rPr>
        <w:t xml:space="preserve">
ТІЗІМІ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Белгiленген нысандағы өтiнiш ( 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 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Жер учаскесін құрылысқа беру туралы аудандық (қалалық) атқарушы органдардың шешiмi.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Жобалау-сметалық құжаттамаға сараптаманың оң қорытындысы.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Бас мердігердің құрылыс-монтаж жұмыстары түрлерiнiң тiзбесi бар сәулет, қала құрылысы және құрылыс қызметiн жүзеге асыруға құқығына мемлекеттік лицензиясы.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Бас мердiгердiң ( </w:t>
      </w:r>
      <w:r>
        <w:rPr>
          <w:rFonts w:ascii="Times New Roman"/>
          <w:b w:val="false"/>
          <w:i w:val="false"/>
          <w:color w:val="000000"/>
          <w:sz w:val="28"/>
        </w:rPr>
        <w:t xml:space="preserve">2-қосымша </w:t>
      </w:r>
      <w:r>
        <w:rPr>
          <w:rFonts w:ascii="Times New Roman"/>
          <w:b w:val="false"/>
          <w:i w:val="false"/>
          <w:color w:val="000000"/>
          <w:sz w:val="28"/>
        </w:rPr>
        <w:t xml:space="preserve">), тапсырыс берушінің атынан құрылысқа жауапты адамның белгіленген нысандағы қолхаты ( </w:t>
      </w:r>
      <w:r>
        <w:rPr>
          <w:rFonts w:ascii="Times New Roman"/>
          <w:b w:val="false"/>
          <w:i w:val="false"/>
          <w:color w:val="000000"/>
          <w:sz w:val="28"/>
        </w:rPr>
        <w:t xml:space="preserve">3-қосымша 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"Сейсмикаға төзiмдi құрылыс" (сейсмикалық аудандарда) курстары бойынша қолданыстағы куәлiктiң болуы.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Құрылыс-монтаж жұмыстарын жүргiзуге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арналған рұқсатты алуға қажеттi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құжаттардың тiзбесiне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1-қосымша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ӨТIНIШ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(облыстың, республикалық маңызы бар қаланың, астананың) Бас мемлекеттiк құрылыс инспекторынан__________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(тегi, аты, әкесiнің аты)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тапсырыс беруші (Құрылыс салушы)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(жеке тұлғаның тегi, аты, әкесiнiң аты, мекен-жайы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телефоны, заңды тұлғаның, ұйымның атауы, мекен-жайы, телефоны)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(объектiнiң мақсаты, мекен-жайы)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объектi бойынша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рұқсатты ресiмдеудi сұрайды.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Мердiгер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(ұйымның атауы, мекен-жайы, телефоны)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Жобалау-сметалық құжаттаманы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 бекiттi.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(кiм, қашан)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Тапсырыс берушінің жауапты адамы___________________________________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(тегi, аты, әкесiнiң аты)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Авторлық қадағалау жүргізу_________________________________________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__________________________________________________________жүктеледi.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(тегi, аты, әкесiнің аты)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Тапсырыс берушінің бақылауын_______________________________________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(ұйымның атауы, мекен-жайы, телефоны)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Құрылыс 200_ жылғы "__" __________ басталды.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Пайдалануға беру мерзiмi 200_ жылы "__"_________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Қаржыландыру көздерi 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М.О.                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(Басшының тегi, аты, әкесiнiң аты)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Құрылыс-монтаж жұмыстарын жүргiзуге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арналған рұқсатты алуға қажеттi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құжаттардың тiзбесiне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2-қосымша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Бас мердiгердiң атынан құрылысқа жауапты адамның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ҚОЛХАТЫ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Мен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(лауазымы, ұйымның атауы, тегi, аты, әкесiнiң аты)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мынадай қолхат беремiн: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(оқу орнының атауы, бiтiрген жылы, мамандығы)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бойынша маған берiлген құқықтың негiзiнде объектiнi салған кезде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(объектiнiң атауы, мекен-жайы)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құрылыс-монтаж жұмыстарын жүргiзгенiм үшiн өзiме жауапкершілiктi қабылдаймын.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Құрылыс нормаларын, құрылыс заңнамасының талаптарын және жобаның талаптарын бұзғаным үшiн Қазақстан Республикасының заңнамалық актілерiнде және Әкімшілік кодексінде көзделген жауапкершiлiкте боламын.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Сапасыз материалдар, бұйымдар мен құрастырмаларды қолдануға жол бермеуге міндеттеме қабылдаймын.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объектіде орындалған құрылыс-монтаж жұмыстарының сапасы үшін жауапкершілікте болуға міндеттеме қабылдаймын.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"Сейсмикаға төзiмдi құрылыс" (сейсмикалық аудандарда) курсы бойынша оқыдым және олар бойынша қолданыстағы куәлiктерiм бар_______________________________________________________________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(куәлiктiң нөмiрi, кiм берген немесе мерзiмi ұзартылған)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Қызметiнiң мекен-жайы, телефоны__________________________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(жеке 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Мәлiметтердi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қолымды куәландырамын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(қолхат берушi басшының тегi, аты, әкесiнiң аты)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М.О.                       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(қолы)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Құрылыс-монтаж жұмыстарын жүргiзуге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арналған рұқсатты алуға қажеттi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құжаттардың тiзбесiне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3-қосымша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Тапсырыс берушінің жауапты адамының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ҚОЛХАТЫ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Мен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(лауазымы, ұйымның атауы, тегi, аты, әкесiнiң аты)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объектiнi салған кезде____________________________________________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(объектiнiң атауы, орналасқан жері)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(құрылыс салушы ұйымның атауы)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200_ жылғы "___" _________N_________ бұйрықты орындау үшiн объектінің құрылысы үшін жауапкершілікті өзiме қабылдаймын: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және мыналарға мiндеттiмiн: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құрылыс нормалары мен ережелерін бұза отырып, құрылыс жұмыстарының көлемін қабылдамаймын;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құрылыс нормаларынан және бекiтiлген жобадан шегiнiс жасауға рұқсат бермеймiн.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құрылыс-монтаж жұмыстарына арналған рұқсаттың мерзімін жыл сайын ұзартып тұрамын.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Қызметiнiң мекен-жайы, телефоны_____________________________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Yйiнiң мекен-жайы, телефоны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(жеке 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Мәлiметтердi және қолымды куәландырамын_____________________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(қолхат берушi басшының аты-жөнi)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М.О.                       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(қолы)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