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acbe6" w14:textId="b2acb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агенттігінің кейбір нормативтік құқықтық актілеріне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28 наурыздағы N 41 қаулысы. Қазақстан Республикасының Әділет министрлігінде 2008 жылғы 5 мамырда Нормативтік құқықтық кесімдерді мемлекеттік тіркеудің тізіліміне N 5213 болып енгізілді.</w:t>
      </w:r>
    </w:p>
    <w:p>
      <w:pPr>
        <w:spacing w:after="0"/>
        <w:ind w:left="0"/>
        <w:jc w:val="both"/>
      </w:pPr>
      <w:bookmarkStart w:name="z1" w:id="0"/>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xml:space="preserve">      Сақтандыру ұйымдарының көлiк құралдары иелерiнiң азаматтық-құқықтық жауапкершілігін мiндеттi сақтандыруды жүзеге асыру жөніндегі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&lt;*&gt;</w:t>
      </w:r>
      <w:r>
        <w:br/>
      </w:r>
      <w:r>
        <w:rPr>
          <w:rFonts w:ascii="Times New Roman"/>
          <w:b w:val="false"/>
          <w:i w:val="false"/>
          <w:color w:val="000000"/>
          <w:sz w:val="28"/>
        </w:rPr>
        <w:t>
      </w:t>
      </w:r>
      <w:r>
        <w:rPr>
          <w:rFonts w:ascii="Times New Roman"/>
          <w:b w:val="false"/>
          <w:i w:val="false"/>
          <w:color w:val="ff0000"/>
          <w:sz w:val="28"/>
        </w:rPr>
        <w:t xml:space="preserve">1-тармақтың күші жойылды - ҚР Қаржы нарығын және қаржы ұйымдарын реттеу мен қадағалау агенттігі Басқармасының 2010.03.01 </w:t>
      </w:r>
      <w:r>
        <w:rPr>
          <w:rFonts w:ascii="Times New Roman"/>
          <w:b w:val="false"/>
          <w:i w:val="false"/>
          <w:color w:val="000000"/>
          <w:sz w:val="28"/>
        </w:rPr>
        <w:t>N 24</w:t>
      </w:r>
      <w:r>
        <w:rPr>
          <w:rFonts w:ascii="Times New Roman"/>
          <w:b w:val="false"/>
          <w:i w:val="false"/>
          <w:color w:val="ff0000"/>
          <w:sz w:val="28"/>
        </w:rPr>
        <w:t xml:space="preserve"> Қаулысымен.</w:t>
      </w:r>
    </w:p>
    <w:bookmarkEnd w:id="1"/>
    <w:bookmarkStart w:name="z8" w:id="2"/>
    <w:p>
      <w:pPr>
        <w:spacing w:after="0"/>
        <w:ind w:left="0"/>
        <w:jc w:val="both"/>
      </w:pPr>
      <w:r>
        <w:rPr>
          <w:rFonts w:ascii="Times New Roman"/>
          <w:b w:val="false"/>
          <w:i w:val="false"/>
          <w:color w:val="000000"/>
          <w:sz w:val="28"/>
        </w:rPr>
        <w:t>
      2. Агенттік Басқармасының "Тікелей реттеуді жүзеге асыру ережесін бекіту туралы" 2007 жылғы 25 маусымдағы  </w:t>
      </w:r>
      <w:r>
        <w:rPr>
          <w:rFonts w:ascii="Times New Roman"/>
          <w:b w:val="false"/>
          <w:i w:val="false"/>
          <w:color w:val="000000"/>
          <w:sz w:val="28"/>
        </w:rPr>
        <w:t xml:space="preserve">N 179 қаулысына </w:t>
      </w:r>
      <w:r>
        <w:rPr>
          <w:rFonts w:ascii="Times New Roman"/>
          <w:b w:val="false"/>
          <w:i w:val="false"/>
          <w:color w:val="000000"/>
          <w:sz w:val="28"/>
        </w:rPr>
        <w:t xml:space="preserve">(Нормативтік құқықтық актілерді мемлекеттік тіркеу тізілімінде N 4857 тіркелген, "Юридическая газета" газетінде 2007 жылғы 5 қыркүйектегі N 135 (1338) жарияланған)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Тікелей реттеуді жүзеге асыру ережесінде: </w:t>
      </w:r>
    </w:p>
    <w:bookmarkEnd w:id="2"/>
    <w:bookmarkStart w:name="z9" w:id="3"/>
    <w:p>
      <w:pPr>
        <w:spacing w:after="0"/>
        <w:ind w:left="0"/>
        <w:jc w:val="both"/>
      </w:pPr>
      <w:r>
        <w:rPr>
          <w:rFonts w:ascii="Times New Roman"/>
          <w:b w:val="false"/>
          <w:i w:val="false"/>
          <w:color w:val="000000"/>
          <w:sz w:val="28"/>
        </w:rPr>
        <w:t xml:space="preserve">
      1-тармақта: </w:t>
      </w:r>
    </w:p>
    <w:bookmarkEnd w:id="3"/>
    <w:bookmarkStart w:name="z10" w:id="4"/>
    <w:p>
      <w:pPr>
        <w:spacing w:after="0"/>
        <w:ind w:left="0"/>
        <w:jc w:val="both"/>
      </w:pP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жауапты сақтандырушы - зардап шегушi деп танылған тұлғалардың өмiрiне, денсаулығына және (немесе) мүлкiне зиян келтiру салдарынан азаматтық-құқықтық жауапкершілігі басталған тұлғамен көлік құралдары иелерінің жауапкершілігін міндетті сақтандыру шартын жасасқан сақтандырушы;"; </w:t>
      </w:r>
    </w:p>
    <w:bookmarkEnd w:id="4"/>
    <w:bookmarkStart w:name="z11" w:id="5"/>
    <w:p>
      <w:pPr>
        <w:spacing w:after="0"/>
        <w:ind w:left="0"/>
        <w:jc w:val="both"/>
      </w:pPr>
      <w:r>
        <w:rPr>
          <w:rFonts w:ascii="Times New Roman"/>
          <w:b w:val="false"/>
          <w:i w:val="false"/>
          <w:color w:val="000000"/>
          <w:sz w:val="28"/>
        </w:rPr>
        <w:t xml:space="preserve">
      2) тармақшада орыс тіліндегі мәтінге түзету енгізілді, ал мемлекеттік тіліндегі мәтін өзгермейді; </w:t>
      </w:r>
    </w:p>
    <w:bookmarkEnd w:id="5"/>
    <w:bookmarkStart w:name="z12" w:id="6"/>
    <w:p>
      <w:pPr>
        <w:spacing w:after="0"/>
        <w:ind w:left="0"/>
        <w:jc w:val="both"/>
      </w:pPr>
      <w:r>
        <w:rPr>
          <w:rFonts w:ascii="Times New Roman"/>
          <w:b w:val="false"/>
          <w:i w:val="false"/>
          <w:color w:val="000000"/>
          <w:sz w:val="28"/>
        </w:rPr>
        <w:t xml:space="preserve">
      3) тармақшада "." деген тыныс белгісі ";" деген тыныс белгісімен ауыстырылсын; </w:t>
      </w:r>
    </w:p>
    <w:bookmarkEnd w:id="6"/>
    <w:bookmarkStart w:name="z37" w:id="7"/>
    <w:p>
      <w:pPr>
        <w:spacing w:after="0"/>
        <w:ind w:left="0"/>
        <w:jc w:val="both"/>
      </w:pPr>
      <w:r>
        <w:rPr>
          <w:rFonts w:ascii="Times New Roman"/>
          <w:b w:val="false"/>
          <w:i w:val="false"/>
          <w:color w:val="000000"/>
          <w:sz w:val="28"/>
        </w:rPr>
        <w:t xml:space="preserve">
      мынадай мазмұндағы 4) тармақшамен толықтырылсын: </w:t>
      </w:r>
      <w:r>
        <w:br/>
      </w:r>
      <w:r>
        <w:rPr>
          <w:rFonts w:ascii="Times New Roman"/>
          <w:b w:val="false"/>
          <w:i w:val="false"/>
          <w:color w:val="000000"/>
          <w:sz w:val="28"/>
        </w:rPr>
        <w:t xml:space="preserve">
      "4) уәкілетті орган - қаржы нарығын және қаржы ұйымдарын реттеу мен қадағалауды жүзеге асыратын мемлекеттік орган."; </w:t>
      </w:r>
    </w:p>
    <w:bookmarkEnd w:id="7"/>
    <w:bookmarkStart w:name="z13" w:id="8"/>
    <w:p>
      <w:pPr>
        <w:spacing w:after="0"/>
        <w:ind w:left="0"/>
        <w:jc w:val="both"/>
      </w:pPr>
      <w:r>
        <w:rPr>
          <w:rFonts w:ascii="Times New Roman"/>
          <w:b w:val="false"/>
          <w:i w:val="false"/>
          <w:color w:val="000000"/>
          <w:sz w:val="28"/>
        </w:rPr>
        <w:t xml:space="preserve">
      2-тармақта: </w:t>
      </w:r>
    </w:p>
    <w:bookmarkEnd w:id="8"/>
    <w:bookmarkStart w:name="z14" w:id="9"/>
    <w:p>
      <w:pPr>
        <w:spacing w:after="0"/>
        <w:ind w:left="0"/>
        <w:jc w:val="both"/>
      </w:pP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зардап шегушіде және зардап шегушi деп танылған тұлғалардың өмiрiне, денсаулығына және (немесе) мүлкiне зиян келтiру салдарынан азаматтық-құқықтық жауапкершілігі басталған тұлғада сақтандыру полисінің (қолданыстағы көлік құралдары иелерінің жауапкершілігін міндетті сақтандыру шартының) болуы;"; </w:t>
      </w:r>
    </w:p>
    <w:bookmarkEnd w:id="9"/>
    <w:bookmarkStart w:name="z39" w:id="10"/>
    <w:p>
      <w:pPr>
        <w:spacing w:after="0"/>
        <w:ind w:left="0"/>
        <w:jc w:val="both"/>
      </w:pPr>
      <w:r>
        <w:rPr>
          <w:rFonts w:ascii="Times New Roman"/>
          <w:b w:val="false"/>
          <w:i w:val="false"/>
          <w:color w:val="000000"/>
          <w:sz w:val="28"/>
        </w:rPr>
        <w:t xml:space="preserve">
      4) тармақша "екі" деген сөзден кейін "және одан көп" деген сөздермен толықтырылсын; </w:t>
      </w:r>
    </w:p>
    <w:bookmarkEnd w:id="10"/>
    <w:bookmarkStart w:name="z15" w:id="11"/>
    <w:p>
      <w:pPr>
        <w:spacing w:after="0"/>
        <w:ind w:left="0"/>
        <w:jc w:val="both"/>
      </w:pPr>
      <w:r>
        <w:rPr>
          <w:rFonts w:ascii="Times New Roman"/>
          <w:b w:val="false"/>
          <w:i w:val="false"/>
          <w:color w:val="000000"/>
          <w:sz w:val="28"/>
        </w:rPr>
        <w:t xml:space="preserve">
      алтыншы абзац алынып тасталсын; </w:t>
      </w:r>
    </w:p>
    <w:bookmarkEnd w:id="11"/>
    <w:bookmarkStart w:name="z16" w:id="12"/>
    <w:p>
      <w:pPr>
        <w:spacing w:after="0"/>
        <w:ind w:left="0"/>
        <w:jc w:val="both"/>
      </w:pPr>
      <w:r>
        <w:rPr>
          <w:rFonts w:ascii="Times New Roman"/>
          <w:b w:val="false"/>
          <w:i w:val="false"/>
          <w:color w:val="000000"/>
          <w:sz w:val="28"/>
        </w:rPr>
        <w:t xml:space="preserve">
      1-тарау мынадай мазмұндағы 2-1-тармақпен толықтырылсын: </w:t>
      </w:r>
      <w:r>
        <w:br/>
      </w:r>
      <w:r>
        <w:rPr>
          <w:rFonts w:ascii="Times New Roman"/>
          <w:b w:val="false"/>
          <w:i w:val="false"/>
          <w:color w:val="000000"/>
          <w:sz w:val="28"/>
        </w:rPr>
        <w:t xml:space="preserve">
      "2-1. Көлік құралдары иелерінің азаматтық-құқықтық жауапкершілігін міндетті сақтандыруды жүзеге асыру құқығына лицензиясы бар сақтандыру ұйымдары сақтандыру омбудсманның веб-сайтында тікелей реттеу бойынша ақпаратпен алмасу үшін сақтандыру ұйымының деректемелерін орналастыруы мүмкін."; </w:t>
      </w:r>
    </w:p>
    <w:bookmarkEnd w:id="12"/>
    <w:bookmarkStart w:name="z17" w:id="13"/>
    <w:p>
      <w:pPr>
        <w:spacing w:after="0"/>
        <w:ind w:left="0"/>
        <w:jc w:val="both"/>
      </w:pP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Тікелей сақтандырушы оның пайда алушыдан сақтандыру жағдайының басталу фактісін растайтын құжатты және зардап шегушi деп танылған тұлғалардың өмiрiне, денсаулығына және (немесе) мүлкiне зиян келтiру салдарынан азаматтық-құқықтық жауапкершілігі басталған тұлғаның сақтандыру полисінің түпнұсқасын немесе көшірмесін, не көрсетілген сақтандыру полисі бойынша мәліметтерді (жауапты сақтандырушының атауы, сақтандыру полисінің нөмірі, берілген күні, сақтанушының тегі, аты, бар болса - әкесінің аты) алған күннен бастап екі жұмыс күннен кешіктірмей: </w:t>
      </w:r>
      <w:r>
        <w:br/>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"Көлік құралдары иелерінің азаматтық-құқықтық жауапкершілігін міндетті сақтандыру жөніндегі деректер базасын қалыптастыру және жүргізу жөніндегі Нұсқаулықты бекіту туралы" 2007 жылғы 25 маусымдағы  </w:t>
      </w:r>
      <w:r>
        <w:rPr>
          <w:rFonts w:ascii="Times New Roman"/>
          <w:b w:val="false"/>
          <w:i w:val="false"/>
          <w:color w:val="000000"/>
          <w:sz w:val="28"/>
        </w:rPr>
        <w:t xml:space="preserve">N 177 қаулысында </w:t>
      </w:r>
      <w:r>
        <w:rPr>
          <w:rFonts w:ascii="Times New Roman"/>
          <w:b w:val="false"/>
          <w:i w:val="false"/>
          <w:color w:val="000000"/>
          <w:sz w:val="28"/>
        </w:rPr>
        <w:t xml:space="preserve">(Нормативтік құқықтық актілерді мемлекеттік тіркеу тізілімінде N 4860 тіркелген) көзделген тәртіппен көлік құралдары иелерінің азаматтық-құқық жауапкершілігін міндетті сақтандыру жөніндегі деректер базасынан (бұдан әрі - деректер базасы) зардап шегушi деп танылған тұлғалардың өмiрiне, денсаулығына және (немесе) мүлкiне зиян келтiру салдарынан азаматтық-құқықтық жауапкершілігі басталған тұлға туралы тиісті сақтандыру есебін сұратады және сақтандыру полисінің түпнұсқасында не көшірмесінде көрсетілген мәліметтердің, сондай-ақ, зардап шегушi деп танылған тұлғалардың өмiрiне, денсаулығына және (немесе) мүлкiне зиян келтiру салдарынан азаматтық-құқықтық жауапкершілігі басталған тұлға туралы бар мәліметтердің (жауапты сақтандырушының атауы, сақтандыру полисінің нөмірі, берілген күні, сақтанушының фамилиясы, аты, бар болса - әкесінің аты) сақтандыру есебімен салыстыруын жүзеге асырады; </w:t>
      </w:r>
      <w:r>
        <w:br/>
      </w:r>
      <w:r>
        <w:rPr>
          <w:rFonts w:ascii="Times New Roman"/>
          <w:b w:val="false"/>
          <w:i w:val="false"/>
          <w:color w:val="000000"/>
          <w:sz w:val="28"/>
        </w:rPr>
        <w:t xml:space="preserve">
      2) жауапты сақтандырушыны сақтандыру жағдайы басталғаны туралы хабардар етеді. </w:t>
      </w:r>
      <w:r>
        <w:br/>
      </w:r>
      <w:r>
        <w:rPr>
          <w:rFonts w:ascii="Times New Roman"/>
          <w:b w:val="false"/>
          <w:i w:val="false"/>
          <w:color w:val="000000"/>
          <w:sz w:val="28"/>
        </w:rPr>
        <w:t>
      Сақтандыру жағдайы басталғаны туралы хабарлама (бұдан әрі - хабарлама) тікелей сақтандырушымен жауапты сақтандырушыға осы Ереженің  </w:t>
      </w:r>
      <w:r>
        <w:rPr>
          <w:rFonts w:ascii="Times New Roman"/>
          <w:b w:val="false"/>
          <w:i w:val="false"/>
          <w:color w:val="000000"/>
          <w:sz w:val="28"/>
        </w:rPr>
        <w:t xml:space="preserve">1-қосымшасына </w:t>
      </w:r>
      <w:r>
        <w:rPr>
          <w:rFonts w:ascii="Times New Roman"/>
          <w:b w:val="false"/>
          <w:i w:val="false"/>
          <w:color w:val="000000"/>
          <w:sz w:val="28"/>
        </w:rPr>
        <w:t xml:space="preserve">сәйкес нысан бойынша екі данада қағаз және электронды тасымалдауышта жіберіледі. </w:t>
      </w:r>
      <w:r>
        <w:br/>
      </w:r>
      <w:r>
        <w:rPr>
          <w:rFonts w:ascii="Times New Roman"/>
          <w:b w:val="false"/>
          <w:i w:val="false"/>
          <w:color w:val="000000"/>
          <w:sz w:val="28"/>
        </w:rPr>
        <w:t xml:space="preserve">
      Қағаз тасымалдауыштағы хабарлама электронды тасымалдауыштағы хабарламаға сәйкес келуге тиіс. </w:t>
      </w:r>
      <w:r>
        <w:br/>
      </w:r>
      <w:r>
        <w:rPr>
          <w:rFonts w:ascii="Times New Roman"/>
          <w:b w:val="false"/>
          <w:i w:val="false"/>
          <w:color w:val="000000"/>
          <w:sz w:val="28"/>
        </w:rPr>
        <w:t xml:space="preserve">
      Сақтандыру полисінің түпнұсқасында не көшірмесінде көрсетілген мәліметтердің, сондай-ақ, зардап шегушi деп танылған тұлғалардың өмiрiне, денсаулығына және (немесе) мүлкiне зиян келтiру салдарынан азаматтық-құқықтық жауапкершілігі басталған тұлға туралы бар мәліметтердің (жауапты сақтандырушының атауы, сақтандыру полисінің нөмірі, берілген күні, сақтанушының фамилиясы, аты, бар болса - әкесінің аты) сақтандыру есебімен салыстыру нәтижесі хабарламада "Өзге мәліметтер" деген бағанында көрсетіледі. </w:t>
      </w:r>
      <w:r>
        <w:br/>
      </w:r>
      <w:r>
        <w:rPr>
          <w:rFonts w:ascii="Times New Roman"/>
          <w:b w:val="false"/>
          <w:i w:val="false"/>
          <w:color w:val="000000"/>
          <w:sz w:val="28"/>
        </w:rPr>
        <w:t xml:space="preserve">
      Зардап шегуші (пайда алушы) тікелей сақтандырушыға зардап шегушi деп танылған тұлғалардың өмiрiне, денсаулығына және (немесе) мүлкiне зиян келтiру салдарынан азаматтық-құқықтық жауапкершілігі басталған тұлғаның көлік құралдары иелерінің азаматтық-құқықтық жауапкершілігін міндетті сақтандыру бойынша сақтандыру полисінің түпнұсқасын берген жағдайда тікелей сақтандырушы оны хабарламамен бірге жауапты сақтандырушыға жібереді."; </w:t>
      </w:r>
    </w:p>
    <w:bookmarkEnd w:id="13"/>
    <w:bookmarkStart w:name="z20" w:id="14"/>
    <w:p>
      <w:pPr>
        <w:spacing w:after="0"/>
        <w:ind w:left="0"/>
        <w:jc w:val="both"/>
      </w:pPr>
      <w:r>
        <w:rPr>
          <w:rFonts w:ascii="Times New Roman"/>
          <w:b w:val="false"/>
          <w:i w:val="false"/>
          <w:color w:val="000000"/>
          <w:sz w:val="28"/>
        </w:rPr>
        <w:t xml:space="preserve">
      8-тармақта: </w:t>
      </w:r>
      <w:r>
        <w:br/>
      </w:r>
      <w:r>
        <w:rPr>
          <w:rFonts w:ascii="Times New Roman"/>
          <w:b w:val="false"/>
          <w:i w:val="false"/>
          <w:color w:val="000000"/>
          <w:sz w:val="28"/>
        </w:rPr>
        <w:t xml:space="preserve">
      "және" деген сөз "құжаттар," деген сөзбен ауыстырылсын; </w:t>
      </w:r>
      <w:r>
        <w:br/>
      </w:r>
      <w:r>
        <w:rPr>
          <w:rFonts w:ascii="Times New Roman"/>
          <w:b w:val="false"/>
          <w:i w:val="false"/>
          <w:color w:val="000000"/>
          <w:sz w:val="28"/>
        </w:rPr>
        <w:t xml:space="preserve">
      "түпнұсқалары, сондай-ақ" деген сөздер "көшірмелері және" деген сөздермен ауыстырылсын; </w:t>
      </w:r>
    </w:p>
    <w:bookmarkEnd w:id="14"/>
    <w:bookmarkStart w:name="z21" w:id="15"/>
    <w:p>
      <w:pPr>
        <w:spacing w:after="0"/>
        <w:ind w:left="0"/>
        <w:jc w:val="both"/>
      </w:pPr>
      <w:r>
        <w:rPr>
          <w:rFonts w:ascii="Times New Roman"/>
          <w:b w:val="false"/>
          <w:i w:val="false"/>
          <w:color w:val="000000"/>
          <w:sz w:val="28"/>
        </w:rPr>
        <w:t xml:space="preserve">
      9-тармақ мынадай редакцияда жазылсын: </w:t>
      </w:r>
      <w:r>
        <w:br/>
      </w:r>
      <w:r>
        <w:rPr>
          <w:rFonts w:ascii="Times New Roman"/>
          <w:b w:val="false"/>
          <w:i w:val="false"/>
          <w:color w:val="000000"/>
          <w:sz w:val="28"/>
        </w:rPr>
        <w:t xml:space="preserve">
      "9. Сақтандыру жағдайы басталуының фактісі мен мән-жайына қатысты қосымша сараптама жүргізуді тікелей сақтандырушы өзінің ұйғарымы бойынша жүзеге асырады. </w:t>
      </w:r>
      <w:r>
        <w:br/>
      </w:r>
      <w:r>
        <w:rPr>
          <w:rFonts w:ascii="Times New Roman"/>
          <w:b w:val="false"/>
          <w:i w:val="false"/>
          <w:color w:val="000000"/>
          <w:sz w:val="28"/>
        </w:rPr>
        <w:t xml:space="preserve">
      Тікелей сақтандырушының сақтандыру жағдайы басталу фактісі мен мән-жайына қатысты қосымша сараптама жүргізуіне байланысты шығыстары тікелей сақтандырушы Заңның 29-бабының 1-тармағында көзделген негіздемелер бойынша пайда алушыға сақтандыру төлемін жүргізуден бас тартқан жағдайда жауапты сақтандырушымен өтеледі. </w:t>
      </w:r>
      <w:r>
        <w:br/>
      </w:r>
      <w:r>
        <w:rPr>
          <w:rFonts w:ascii="Times New Roman"/>
          <w:b w:val="false"/>
          <w:i w:val="false"/>
          <w:color w:val="000000"/>
          <w:sz w:val="28"/>
        </w:rPr>
        <w:t>
      Тікелей сақтандырушы пайда алушыға сақтандыру төлемін жүзеге асырудан бас тартқан күннен бастап екі жұмыс күн ішінде жауапты сақтандырушыға тікелей сақтандырушының қосымша сараптама жүргізуімен байланысты шығыстарды растайтын құжаттарды, сондай-ақ пайда алушыға сақтандыру төлемін жүзеге асырудан бас тартудың негіздемелерін растайтын құжаттарды қоса тіркей отырып, осы Ереженің  </w:t>
      </w:r>
      <w:r>
        <w:rPr>
          <w:rFonts w:ascii="Times New Roman"/>
          <w:b w:val="false"/>
          <w:i w:val="false"/>
          <w:color w:val="000000"/>
          <w:sz w:val="28"/>
        </w:rPr>
        <w:t xml:space="preserve">3-қосымшасына </w:t>
      </w:r>
      <w:r>
        <w:rPr>
          <w:rFonts w:ascii="Times New Roman"/>
          <w:b w:val="false"/>
          <w:i w:val="false"/>
          <w:color w:val="000000"/>
          <w:sz w:val="28"/>
        </w:rPr>
        <w:t xml:space="preserve">сәйкес нысан бойынша екі данада сақтандыру төлемін жүзеге асырудан бас тарту туралы хабарлама жібереді. </w:t>
      </w:r>
      <w:r>
        <w:br/>
      </w:r>
      <w:r>
        <w:rPr>
          <w:rFonts w:ascii="Times New Roman"/>
          <w:b w:val="false"/>
          <w:i w:val="false"/>
          <w:color w:val="000000"/>
          <w:sz w:val="28"/>
        </w:rPr>
        <w:t xml:space="preserve">
      Жауапты сақтандырушы оның сақтандыру төлемін жүзеге асырудан бас тарту туралы хабарлама алған күннен бастап екі жұмыс күннен кешіктірмей оның екінші данасын тікелей сақтандырушыға жауапты сақтандырушының тікелей сақтандырушының пайда алушыға сақтандыру төлемін жүзеге асырудан бас тарту туралы шешімімен келісетіні туралы белгісімен жібереді. </w:t>
      </w:r>
      <w:r>
        <w:br/>
      </w:r>
      <w:r>
        <w:rPr>
          <w:rFonts w:ascii="Times New Roman"/>
          <w:b w:val="false"/>
          <w:i w:val="false"/>
          <w:color w:val="000000"/>
          <w:sz w:val="28"/>
        </w:rPr>
        <w:t xml:space="preserve">
      Жауапты сақтандырушы осы тармақпен белгіленген мерзімде тікелей сақтандырушыға сақтандыру төлемін жүзеге асырудан бас тарту туралы хабарламаның екінші данасын жібермеген жағдайда жауапты сақтандырушының келісуі расталған болып саналады."; </w:t>
      </w:r>
    </w:p>
    <w:bookmarkEnd w:id="15"/>
    <w:bookmarkStart w:name="z22" w:id="16"/>
    <w:p>
      <w:pPr>
        <w:spacing w:after="0"/>
        <w:ind w:left="0"/>
        <w:jc w:val="both"/>
      </w:pPr>
      <w:r>
        <w:rPr>
          <w:rFonts w:ascii="Times New Roman"/>
          <w:b w:val="false"/>
          <w:i w:val="false"/>
          <w:color w:val="000000"/>
          <w:sz w:val="28"/>
        </w:rPr>
        <w:t xml:space="preserve">
      мынадай мазмұндағы 2-1-тараумен толықтырылсын: </w:t>
      </w:r>
    </w:p>
    <w:bookmarkEnd w:id="16"/>
    <w:bookmarkStart w:name="z23" w:id="17"/>
    <w:p>
      <w:pPr>
        <w:spacing w:after="0"/>
        <w:ind w:left="0"/>
        <w:jc w:val="left"/>
      </w:pPr>
      <w:r>
        <w:rPr>
          <w:rFonts w:ascii="Times New Roman"/>
          <w:b/>
          <w:i w:val="false"/>
          <w:color w:val="000000"/>
        </w:rPr>
        <w:t xml:space="preserve"> 
  "2-1-тарау. Төрт және одан көп зардап шегушінің </w:t>
      </w:r>
      <w:r>
        <w:br/>
      </w:r>
      <w:r>
        <w:rPr>
          <w:rFonts w:ascii="Times New Roman"/>
          <w:b/>
          <w:i w:val="false"/>
          <w:color w:val="000000"/>
        </w:rPr>
        <w:t xml:space="preserve">
қатысуымен сақтандыру жағдайы басталған кезде тікелей </w:t>
      </w:r>
      <w:r>
        <w:br/>
      </w:r>
      <w:r>
        <w:rPr>
          <w:rFonts w:ascii="Times New Roman"/>
          <w:b/>
          <w:i w:val="false"/>
          <w:color w:val="000000"/>
        </w:rPr>
        <w:t xml:space="preserve">
реттеуді жүзеге асырудың ерекшеліктері </w:t>
      </w:r>
    </w:p>
    <w:bookmarkEnd w:id="17"/>
    <w:p>
      <w:pPr>
        <w:spacing w:after="0"/>
        <w:ind w:left="0"/>
        <w:jc w:val="both"/>
      </w:pPr>
      <w:r>
        <w:rPr>
          <w:rFonts w:ascii="Times New Roman"/>
          <w:b w:val="false"/>
          <w:i w:val="false"/>
          <w:color w:val="000000"/>
          <w:sz w:val="28"/>
        </w:rPr>
        <w:t xml:space="preserve">      13-1. Төрт және одан көп зардап шегушінің қатысуымен болған сақтандыру жағдайы бойынша зардап шегушінің мүлкіне келтірілген зиянды өтеу бойынша сақтандыру төлемі пайда алушыға Заңда көзделген тәртіппен оның мөлшерін жауапты сақтандырушымен келіскеннен кейін тікелей сақтандырушымен жүргізіледі. </w:t>
      </w:r>
      <w:r>
        <w:br/>
      </w:r>
      <w:r>
        <w:rPr>
          <w:rFonts w:ascii="Times New Roman"/>
          <w:b w:val="false"/>
          <w:i w:val="false"/>
          <w:color w:val="000000"/>
          <w:sz w:val="28"/>
        </w:rPr>
        <w:t xml:space="preserve">
      Тікелей сақтандырушы пайда алушыдан тәуелсіз сарапшы жүргізген мүлікке келтірілген зиянның мөлшерін бағалау жөніндегі құжатты алған сәттен бастап екі жұмыс күннен кешіктірмей жауапты сақтандырушыға көрсетілген құжаттың көшірмесін қоса тіркей отырып, сақтандыру төлемін есептеу туралы өтінішін (бұдан әрі - өтініш) электронды және қағаз тасымалдауышта жібереді. </w:t>
      </w:r>
      <w:r>
        <w:br/>
      </w:r>
      <w:r>
        <w:rPr>
          <w:rFonts w:ascii="Times New Roman"/>
          <w:b w:val="false"/>
          <w:i w:val="false"/>
          <w:color w:val="000000"/>
          <w:sz w:val="28"/>
        </w:rPr>
        <w:t xml:space="preserve">
      Қағаз тасымалдауыштағы өтініш электронды тасымалдауыштағы өтінішке сәйкес келуге тиіс. </w:t>
      </w:r>
      <w:r>
        <w:br/>
      </w:r>
      <w:r>
        <w:rPr>
          <w:rFonts w:ascii="Times New Roman"/>
          <w:b w:val="false"/>
          <w:i w:val="false"/>
          <w:color w:val="000000"/>
          <w:sz w:val="28"/>
        </w:rPr>
        <w:t>
      Қағаз тасымалдауыштағы өтініш тікелей сақтандырушымен осы Ереженің  </w:t>
      </w:r>
      <w:r>
        <w:rPr>
          <w:rFonts w:ascii="Times New Roman"/>
          <w:b w:val="false"/>
          <w:i w:val="false"/>
          <w:color w:val="000000"/>
          <w:sz w:val="28"/>
        </w:rPr>
        <w:t xml:space="preserve">4-қосымшасына </w:t>
      </w:r>
      <w:r>
        <w:rPr>
          <w:rFonts w:ascii="Times New Roman"/>
          <w:b w:val="false"/>
          <w:i w:val="false"/>
          <w:color w:val="000000"/>
          <w:sz w:val="28"/>
        </w:rPr>
        <w:t xml:space="preserve">сәйкес нысанда екі данада жіберіледі. </w:t>
      </w:r>
      <w:r>
        <w:br/>
      </w:r>
      <w:r>
        <w:rPr>
          <w:rFonts w:ascii="Times New Roman"/>
          <w:b w:val="false"/>
          <w:i w:val="false"/>
          <w:color w:val="000000"/>
          <w:sz w:val="28"/>
        </w:rPr>
        <w:t xml:space="preserve">
      13-2. Жауапты сақтандырушы, басқа тікелей сақтандырушылардың өтініштерін ұсынғанына қарамастан, тікелей сақтандырушыдан қағаз тасымалдауыштағы өтінішті не пайда алушыдан тәуелсіз сарапшымен жүргізілген мүлікке келтірілген зиянды бағалау жөніндегі құжатты алған күннен бастап бес жұмыс күннен кешіктірмей Заңда көзделген тәртіппен зардап шегушінің мүлкіне келтірілген зиянды өтеу бойынша сақтандыру төлемінің мөлшерін есептейді және өтініштің екінші данасын жауапты сақтандырушы толтыруға тиісті мәліметтерді көрсете отырып, электронды және қағаз тасымалдауышта тікелей сақтандырушыға жібереді. </w:t>
      </w:r>
      <w:r>
        <w:br/>
      </w:r>
      <w:r>
        <w:rPr>
          <w:rFonts w:ascii="Times New Roman"/>
          <w:b w:val="false"/>
          <w:i w:val="false"/>
          <w:color w:val="000000"/>
          <w:sz w:val="28"/>
        </w:rPr>
        <w:t xml:space="preserve">
      Жауапты сақтандырушы осы тармақта белгіленген мерзімде өтініштің екінші данасын жібермеген жағдайда тікелей сақтандырушы белгіленген мерзім аяқталған соң, бірақ екі жұмыс күннен кешіктірмей ол туралы уәкілетті органды хабардар етеді. </w:t>
      </w:r>
      <w:r>
        <w:br/>
      </w:r>
      <w:r>
        <w:rPr>
          <w:rFonts w:ascii="Times New Roman"/>
          <w:b w:val="false"/>
          <w:i w:val="false"/>
          <w:color w:val="000000"/>
          <w:sz w:val="28"/>
        </w:rPr>
        <w:t xml:space="preserve">
      Бұл ретте тікелей сақтандырушы жауапты сақтандырушыға осы Ереженің 13-1-тармақта көзделген құжаттарды қайта жібереді."; </w:t>
      </w:r>
    </w:p>
    <w:bookmarkStart w:name="z38" w:id="18"/>
    <w:p>
      <w:pPr>
        <w:spacing w:after="0"/>
        <w:ind w:left="0"/>
        <w:jc w:val="both"/>
      </w:pPr>
      <w:r>
        <w:rPr>
          <w:rFonts w:ascii="Times New Roman"/>
          <w:b w:val="false"/>
          <w:i w:val="false"/>
          <w:color w:val="000000"/>
          <w:sz w:val="28"/>
        </w:rPr>
        <w:t xml:space="preserve">
      1-қосымшада: </w:t>
      </w:r>
      <w:r>
        <w:br/>
      </w:r>
      <w:r>
        <w:rPr>
          <w:rFonts w:ascii="Times New Roman"/>
          <w:b w:val="false"/>
          <w:i w:val="false"/>
          <w:color w:val="000000"/>
          <w:sz w:val="28"/>
        </w:rPr>
        <w:t xml:space="preserve">
      реттік саны 2-жолында "Оның кінәсінен сақтандыру жағдайы болған" деген сөздер "Зардап шегушi деп танылған тұлғалардың өмiрiне, денсаулығына және (немесе) мүлкiне зиян келтiру салдарынан азаматтық-құқықтық жауапкершілігі басталған" деген сөздермен ауыстырылсын; </w:t>
      </w:r>
    </w:p>
    <w:bookmarkEnd w:id="18"/>
    <w:bookmarkStart w:name="z40" w:id="19"/>
    <w:p>
      <w:pPr>
        <w:spacing w:after="0"/>
        <w:ind w:left="0"/>
        <w:jc w:val="both"/>
      </w:pPr>
      <w:r>
        <w:rPr>
          <w:rFonts w:ascii="Times New Roman"/>
          <w:b w:val="false"/>
          <w:i w:val="false"/>
          <w:color w:val="000000"/>
          <w:sz w:val="28"/>
        </w:rPr>
        <w:t xml:space="preserve">
      реттік саны 3-жолы мынадай редакцияда жазылсын: </w:t>
      </w:r>
      <w:r>
        <w:br/>
      </w:r>
      <w:r>
        <w:rPr>
          <w:rFonts w:ascii="Times New Roman"/>
          <w:b w:val="false"/>
          <w:i w:val="false"/>
          <w:color w:val="000000"/>
          <w:sz w:val="28"/>
        </w:rPr>
        <w:t xml:space="preserve">
      "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8333"/>
        <w:gridCol w:w="3273"/>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Зардап шегушi деп танылған тұлғалардың өмiрiне, денсаулығына және (немесе) мүлкiне зиян келтiру салдарынан азаматтық-құқықтық жауапкершілігі басталған тұлғаның сақтандыру полисінің нөмірі мен берілген күні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41" w:id="20"/>
    <w:p>
      <w:pPr>
        <w:spacing w:after="0"/>
        <w:ind w:left="0"/>
        <w:jc w:val="both"/>
      </w:pPr>
      <w:r>
        <w:rPr>
          <w:rFonts w:ascii="Times New Roman"/>
          <w:b w:val="false"/>
          <w:i w:val="false"/>
          <w:color w:val="000000"/>
          <w:sz w:val="28"/>
        </w:rPr>
        <w:t xml:space="preserve">
      реттік саны 4-жолы мынадай редакцияда жазылсын: </w:t>
      </w:r>
      <w:r>
        <w:br/>
      </w:r>
      <w:r>
        <w:rPr>
          <w:rFonts w:ascii="Times New Roman"/>
          <w:b w:val="false"/>
          <w:i w:val="false"/>
          <w:color w:val="000000"/>
          <w:sz w:val="28"/>
        </w:rPr>
        <w:t xml:space="preserve">
      "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8333"/>
        <w:gridCol w:w="3253"/>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жағдайы туралы мәліметтер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25" w:id="21"/>
    <w:p>
      <w:pPr>
        <w:spacing w:after="0"/>
        <w:ind w:left="0"/>
        <w:jc w:val="both"/>
      </w:pPr>
      <w:r>
        <w:rPr>
          <w:rFonts w:ascii="Times New Roman"/>
          <w:b w:val="false"/>
          <w:i w:val="false"/>
          <w:color w:val="000000"/>
          <w:sz w:val="28"/>
        </w:rPr>
        <w:t xml:space="preserve">
      Мынадай мазмұндағы реттік сандары 4.1., 4.2. жолдарымен толықтырылсын: </w:t>
      </w:r>
      <w:r>
        <w:br/>
      </w:r>
      <w:r>
        <w:rPr>
          <w:rFonts w:ascii="Times New Roman"/>
          <w:b w:val="false"/>
          <w:i w:val="false"/>
          <w:color w:val="000000"/>
          <w:sz w:val="28"/>
        </w:rPr>
        <w:t xml:space="preserve">
      "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7813"/>
        <w:gridCol w:w="319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іс жөніндегі қаулының күні, әкімшілік құқық бұзушылық туралы істерді қарауға уәкілетті органның атауы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Соттың қылмыстық іс жөнінде іс жүргізу шешімін қабылдаған күні, 1997 жылғы 16 шілдедегі Қазақстан Республикасының Қылмыстық кодексінің бабы, сот шешімінің заңды күшіне енетін күні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26" w:id="22"/>
    <w:p>
      <w:pPr>
        <w:spacing w:after="0"/>
        <w:ind w:left="0"/>
        <w:jc w:val="both"/>
      </w:pPr>
      <w:r>
        <w:rPr>
          <w:rFonts w:ascii="Times New Roman"/>
          <w:b w:val="false"/>
          <w:i w:val="false"/>
          <w:color w:val="000000"/>
          <w:sz w:val="28"/>
        </w:rPr>
        <w:t xml:space="preserve">
      2-тармақтың екінші абзацында "оның кінәсінен сақтандыру жағдайы болған" деген сөздер "зардап шегушi деп танылған тұлғалардың өмiрiне, денсаулығына және (немесе) мүлкiне зиян келтiру салдарынан азаматтық-құқықтық жауапкершілігі басталған" деген сөздермен ауыстырылсын; </w:t>
      </w:r>
    </w:p>
    <w:bookmarkEnd w:id="22"/>
    <w:bookmarkStart w:name="z27" w:id="23"/>
    <w:p>
      <w:pPr>
        <w:spacing w:after="0"/>
        <w:ind w:left="0"/>
        <w:jc w:val="both"/>
      </w:pPr>
      <w:r>
        <w:rPr>
          <w:rFonts w:ascii="Times New Roman"/>
          <w:b w:val="false"/>
          <w:i w:val="false"/>
          <w:color w:val="000000"/>
          <w:sz w:val="28"/>
        </w:rPr>
        <w:t xml:space="preserve">
      2-қосымшада: </w:t>
      </w:r>
      <w:r>
        <w:br/>
      </w:r>
      <w:r>
        <w:rPr>
          <w:rFonts w:ascii="Times New Roman"/>
          <w:b w:val="false"/>
          <w:i w:val="false"/>
          <w:color w:val="000000"/>
          <w:sz w:val="28"/>
        </w:rPr>
        <w:t xml:space="preserve">
      реттік саны 2-жолында "Оның кінәсінен сақтандыру жағдайы болған" деген сөздер "Зардап шегушi деп танылған тұлғалардың өмiрiне, денсаулығына және (немесе) мүлкiне зиян келтiру салдарынан азаматтық-құқықтық жауапкершілігі басталған" деген сөздермен ауыстырылсын; </w:t>
      </w:r>
    </w:p>
    <w:bookmarkEnd w:id="23"/>
    <w:bookmarkStart w:name="z42" w:id="24"/>
    <w:p>
      <w:pPr>
        <w:spacing w:after="0"/>
        <w:ind w:left="0"/>
        <w:jc w:val="both"/>
      </w:pPr>
      <w:r>
        <w:rPr>
          <w:rFonts w:ascii="Times New Roman"/>
          <w:b w:val="false"/>
          <w:i w:val="false"/>
          <w:color w:val="000000"/>
          <w:sz w:val="28"/>
        </w:rPr>
        <w:t xml:space="preserve">
      реттік саны 3-жолы мынадай редакцияда жазылсын: </w:t>
      </w:r>
      <w:r>
        <w:br/>
      </w:r>
      <w:r>
        <w:rPr>
          <w:rFonts w:ascii="Times New Roman"/>
          <w:b w:val="false"/>
          <w:i w:val="false"/>
          <w:color w:val="000000"/>
          <w:sz w:val="28"/>
        </w:rPr>
        <w:t xml:space="preserve">
      "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8373"/>
        <w:gridCol w:w="3173"/>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Зардап шегушi деп танылған тұлғалардың өмiрiне, денсаулығына және (немесе) мүлкiне зиян келтiру салдарынан азаматтық-құқықтық жауапкершілігі басталған тұлғаның сақтандыру полисінің нөмірі мен берілген күні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43" w:id="25"/>
    <w:p>
      <w:pPr>
        <w:spacing w:after="0"/>
        <w:ind w:left="0"/>
        <w:jc w:val="both"/>
      </w:pPr>
      <w:r>
        <w:rPr>
          <w:rFonts w:ascii="Times New Roman"/>
          <w:b w:val="false"/>
          <w:i w:val="false"/>
          <w:color w:val="000000"/>
          <w:sz w:val="28"/>
        </w:rPr>
        <w:t xml:space="preserve">
      реттік саны 4-жолы мынадай редакцияда жазылсын: </w:t>
      </w:r>
      <w:r>
        <w:br/>
      </w:r>
      <w:r>
        <w:rPr>
          <w:rFonts w:ascii="Times New Roman"/>
          <w:b w:val="false"/>
          <w:i w:val="false"/>
          <w:color w:val="000000"/>
          <w:sz w:val="28"/>
        </w:rPr>
        <w:t xml:space="preserve">
      "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8393"/>
        <w:gridCol w:w="3133"/>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жағдайы туралы мәліметтер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44" w:id="26"/>
    <w:p>
      <w:pPr>
        <w:spacing w:after="0"/>
        <w:ind w:left="0"/>
        <w:jc w:val="both"/>
      </w:pPr>
      <w:r>
        <w:rPr>
          <w:rFonts w:ascii="Times New Roman"/>
          <w:b w:val="false"/>
          <w:i w:val="false"/>
          <w:color w:val="000000"/>
          <w:sz w:val="28"/>
        </w:rPr>
        <w:t xml:space="preserve">
      Мынадай мазмұндағы реттік сандары 4.1., 4.2. жолдарымен толықтырылсын: </w:t>
      </w:r>
      <w:r>
        <w:br/>
      </w:r>
      <w:r>
        <w:rPr>
          <w:rFonts w:ascii="Times New Roman"/>
          <w:b w:val="false"/>
          <w:i w:val="false"/>
          <w:color w:val="000000"/>
          <w:sz w:val="28"/>
        </w:rPr>
        <w:t xml:space="preserve">
      "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7793"/>
        <w:gridCol w:w="319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іс жөніндегі қаулының күні, әкімшілік құқық бұзушылық туралы істерді қарауға уәкілетті органның атауы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Соттың қылмыстық іс жөнінде іс жүргізу шешімін қабылдаған күні, 1997 жылғы 16 шілдедегі Қазақстан Республикасының Қылмыстық кодексінің бабы, сот шешімінің заңды күшіне енетін күні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45" w:id="27"/>
    <w:p>
      <w:pPr>
        <w:spacing w:after="0"/>
        <w:ind w:left="0"/>
        <w:jc w:val="both"/>
      </w:pPr>
      <w:r>
        <w:rPr>
          <w:rFonts w:ascii="Times New Roman"/>
          <w:b w:val="false"/>
          <w:i w:val="false"/>
          <w:color w:val="000000"/>
          <w:sz w:val="28"/>
        </w:rPr>
        <w:t>
      Осы қаулының қосымшасына сәйкес редакциядағы  </w:t>
      </w:r>
      <w:r>
        <w:rPr>
          <w:rFonts w:ascii="Times New Roman"/>
          <w:b w:val="false"/>
          <w:i w:val="false"/>
          <w:color w:val="000000"/>
          <w:sz w:val="28"/>
        </w:rPr>
        <w:t xml:space="preserve">3   </w:t>
      </w:r>
      <w:r>
        <w:rPr>
          <w:rFonts w:ascii="Times New Roman"/>
          <w:b w:val="false"/>
          <w:i w:val="false"/>
          <w:color w:val="000000"/>
          <w:sz w:val="28"/>
        </w:rPr>
        <w:t>және  </w:t>
      </w:r>
      <w:r>
        <w:rPr>
          <w:rFonts w:ascii="Times New Roman"/>
          <w:b w:val="false"/>
          <w:i w:val="false"/>
          <w:color w:val="000000"/>
          <w:sz w:val="28"/>
        </w:rPr>
        <w:t xml:space="preserve">4-қосымшалармен </w:t>
      </w:r>
      <w:r>
        <w:rPr>
          <w:rFonts w:ascii="Times New Roman"/>
          <w:b w:val="false"/>
          <w:i w:val="false"/>
          <w:color w:val="000000"/>
          <w:sz w:val="28"/>
        </w:rPr>
        <w:t xml:space="preserve">толықтырылсын. </w:t>
      </w:r>
    </w:p>
    <w:bookmarkEnd w:id="27"/>
    <w:bookmarkStart w:name="z28" w:id="28"/>
    <w:p>
      <w:pPr>
        <w:spacing w:after="0"/>
        <w:ind w:left="0"/>
        <w:jc w:val="both"/>
      </w:pPr>
      <w:r>
        <w:rPr>
          <w:rFonts w:ascii="Times New Roman"/>
          <w:b w:val="false"/>
          <w:i w:val="false"/>
          <w:color w:val="000000"/>
          <w:sz w:val="28"/>
        </w:rPr>
        <w:t xml:space="preserve">
      3.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p>
    <w:bookmarkEnd w:id="28"/>
    <w:bookmarkStart w:name="z29" w:id="29"/>
    <w:p>
      <w:pPr>
        <w:spacing w:after="0"/>
        <w:ind w:left="0"/>
        <w:jc w:val="both"/>
      </w:pPr>
      <w:r>
        <w:rPr>
          <w:rFonts w:ascii="Times New Roman"/>
          <w:b w:val="false"/>
          <w:i w:val="false"/>
          <w:color w:val="000000"/>
          <w:sz w:val="28"/>
        </w:rPr>
        <w:t xml:space="preserve">
      4. Сақтандыру нарығының субъектілерін және басқа қаржы ұйымдарын қадағалау департаменті (Д.Ш. Қарақұлова): </w:t>
      </w:r>
    </w:p>
    <w:bookmarkEnd w:id="29"/>
    <w:bookmarkStart w:name="z30" w:id="30"/>
    <w:p>
      <w:pPr>
        <w:spacing w:after="0"/>
        <w:ind w:left="0"/>
        <w:jc w:val="both"/>
      </w:pP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 </w:t>
      </w:r>
    </w:p>
    <w:bookmarkEnd w:id="30"/>
    <w:bookmarkStart w:name="z31" w:id="31"/>
    <w:p>
      <w:pPr>
        <w:spacing w:after="0"/>
        <w:ind w:left="0"/>
        <w:jc w:val="both"/>
      </w:pP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сақтандыру (қайта сақтандыру) ұйымдарына және "Қазақстан қаржыгерлерінің қауымдастығы" заңды тұлғалар бірлестігіне жіберсін. </w:t>
      </w:r>
    </w:p>
    <w:bookmarkEnd w:id="31"/>
    <w:bookmarkStart w:name="z32" w:id="32"/>
    <w:p>
      <w:pPr>
        <w:spacing w:after="0"/>
        <w:ind w:left="0"/>
        <w:jc w:val="both"/>
      </w:pPr>
      <w:r>
        <w:rPr>
          <w:rFonts w:ascii="Times New Roman"/>
          <w:b w:val="false"/>
          <w:i w:val="false"/>
          <w:color w:val="000000"/>
          <w:sz w:val="28"/>
        </w:rPr>
        <w:t xml:space="preserve">
      5. Агенттіктің Төраға қызметі осы қаулыны Қазақстан Республикасының бұқаралық ақпарат құралдарында жариялау шараларын қолға алсын. </w:t>
      </w:r>
    </w:p>
    <w:bookmarkEnd w:id="32"/>
    <w:bookmarkStart w:name="z33" w:id="33"/>
    <w:p>
      <w:pPr>
        <w:spacing w:after="0"/>
        <w:ind w:left="0"/>
        <w:jc w:val="both"/>
      </w:pPr>
      <w:r>
        <w:rPr>
          <w:rFonts w:ascii="Times New Roman"/>
          <w:b w:val="false"/>
          <w:i w:val="false"/>
          <w:color w:val="000000"/>
          <w:sz w:val="28"/>
        </w:rPr>
        <w:t xml:space="preserve">
      6. Осы қаулының орындалуын бақылау Агенттік Төрайымының орынбасары А.Ө. Алдамбергенге жүктелсін. </w:t>
      </w:r>
    </w:p>
    <w:bookmarkEnd w:id="33"/>
    <w:p>
      <w:pPr>
        <w:spacing w:after="0"/>
        <w:ind w:left="0"/>
        <w:jc w:val="both"/>
      </w:pPr>
      <w:r>
        <w:rPr>
          <w:rFonts w:ascii="Times New Roman"/>
          <w:b w:val="false"/>
          <w:i/>
          <w:color w:val="000000"/>
          <w:sz w:val="28"/>
        </w:rPr>
        <w:t xml:space="preserve">       Төрайым                                       Е. Бахмутова </w:t>
      </w:r>
    </w:p>
    <w:bookmarkStart w:name="z34" w:id="34"/>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агенттігінің </w:t>
      </w:r>
      <w:r>
        <w:br/>
      </w:r>
      <w:r>
        <w:rPr>
          <w:rFonts w:ascii="Times New Roman"/>
          <w:b w:val="false"/>
          <w:i w:val="false"/>
          <w:color w:val="000000"/>
          <w:sz w:val="28"/>
        </w:rPr>
        <w:t xml:space="preserve">
                                     2008 жылғы 28 наурыздағы N 41 </w:t>
      </w:r>
      <w:r>
        <w:br/>
      </w:r>
      <w:r>
        <w:rPr>
          <w:rFonts w:ascii="Times New Roman"/>
          <w:b w:val="false"/>
          <w:i w:val="false"/>
          <w:color w:val="000000"/>
          <w:sz w:val="28"/>
        </w:rPr>
        <w:t xml:space="preserve">
                                            қаулысына қосымша </w:t>
      </w:r>
    </w:p>
    <w:bookmarkEnd w:id="34"/>
    <w:p>
      <w:pPr>
        <w:spacing w:after="0"/>
        <w:ind w:left="0"/>
        <w:jc w:val="both"/>
      </w:pPr>
      <w:r>
        <w:rPr>
          <w:rFonts w:ascii="Times New Roman"/>
          <w:b w:val="false"/>
          <w:i w:val="false"/>
          <w:color w:val="000000"/>
          <w:sz w:val="28"/>
        </w:rPr>
        <w:t xml:space="preserve">                                           "Тікелей реттеуді </w:t>
      </w:r>
      <w:r>
        <w:br/>
      </w:r>
      <w:r>
        <w:rPr>
          <w:rFonts w:ascii="Times New Roman"/>
          <w:b w:val="false"/>
          <w:i w:val="false"/>
          <w:color w:val="000000"/>
          <w:sz w:val="28"/>
        </w:rPr>
        <w:t xml:space="preserve">
                                        жүзеге асыру ережесіне </w:t>
      </w:r>
      <w:r>
        <w:br/>
      </w:r>
      <w:r>
        <w:rPr>
          <w:rFonts w:ascii="Times New Roman"/>
          <w:b w:val="false"/>
          <w:i w:val="false"/>
          <w:color w:val="000000"/>
          <w:sz w:val="28"/>
        </w:rPr>
        <w:t xml:space="preserve">
                                                3-қосымша </w:t>
      </w:r>
    </w:p>
    <w:p>
      <w:pPr>
        <w:spacing w:after="0"/>
        <w:ind w:left="0"/>
        <w:jc w:val="both"/>
      </w:pPr>
      <w:r>
        <w:rPr>
          <w:rFonts w:ascii="Times New Roman"/>
          <w:b/>
          <w:i w:val="false"/>
          <w:color w:val="000000"/>
          <w:sz w:val="28"/>
        </w:rPr>
        <w:t xml:space="preserve">          Сақтандыру төлемін жүзеге асырудан бас тарту </w:t>
      </w:r>
      <w:r>
        <w:br/>
      </w:r>
      <w:r>
        <w:rPr>
          <w:rFonts w:ascii="Times New Roman"/>
          <w:b w:val="false"/>
          <w:i w:val="false"/>
          <w:color w:val="000000"/>
          <w:sz w:val="28"/>
        </w:rPr>
        <w:t>
</w:t>
      </w:r>
      <w:r>
        <w:rPr>
          <w:rFonts w:ascii="Times New Roman"/>
          <w:b/>
          <w:i w:val="false"/>
          <w:color w:val="000000"/>
          <w:sz w:val="28"/>
        </w:rPr>
        <w:t xml:space="preserve">                      туралы хабарлама </w:t>
      </w:r>
    </w:p>
    <w:p>
      <w:pPr>
        <w:spacing w:after="0"/>
        <w:ind w:left="0"/>
        <w:jc w:val="both"/>
      </w:pPr>
      <w:r>
        <w:rPr>
          <w:rFonts w:ascii="Times New Roman"/>
          <w:b w:val="false"/>
          <w:i w:val="false"/>
          <w:color w:val="000000"/>
          <w:sz w:val="28"/>
        </w:rPr>
        <w:t xml:space="preserve">              200___жылғы "____"______________ N___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133"/>
        <w:gridCol w:w="299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сақтандырушының атауы, </w:t>
            </w:r>
            <w:r>
              <w:br/>
            </w:r>
            <w:r>
              <w:rPr>
                <w:rFonts w:ascii="Times New Roman"/>
                <w:b w:val="false"/>
                <w:i w:val="false"/>
                <w:color w:val="000000"/>
                <w:sz w:val="20"/>
              </w:rPr>
              <w:t xml:space="preserve">
орналасқан жері, телефоны және банк </w:t>
            </w:r>
            <w:r>
              <w:br/>
            </w:r>
            <w:r>
              <w:rPr>
                <w:rFonts w:ascii="Times New Roman"/>
                <w:b w:val="false"/>
                <w:i w:val="false"/>
                <w:color w:val="000000"/>
                <w:sz w:val="20"/>
              </w:rPr>
              <w:t xml:space="preserve">
деректемелері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Зардап шегушi деп танылған тұлғалардың </w:t>
            </w:r>
            <w:r>
              <w:br/>
            </w:r>
            <w:r>
              <w:rPr>
                <w:rFonts w:ascii="Times New Roman"/>
                <w:b w:val="false"/>
                <w:i w:val="false"/>
                <w:color w:val="000000"/>
                <w:sz w:val="20"/>
              </w:rPr>
              <w:t xml:space="preserve">
өмiрiне, денсаулығына және (немесе) </w:t>
            </w:r>
            <w:r>
              <w:br/>
            </w:r>
            <w:r>
              <w:rPr>
                <w:rFonts w:ascii="Times New Roman"/>
                <w:b w:val="false"/>
                <w:i w:val="false"/>
                <w:color w:val="000000"/>
                <w:sz w:val="20"/>
              </w:rPr>
              <w:t xml:space="preserve">
мүлкiне зиян келтiру салдарынан </w:t>
            </w:r>
            <w:r>
              <w:br/>
            </w:r>
            <w:r>
              <w:rPr>
                <w:rFonts w:ascii="Times New Roman"/>
                <w:b w:val="false"/>
                <w:i w:val="false"/>
                <w:color w:val="000000"/>
                <w:sz w:val="20"/>
              </w:rPr>
              <w:t xml:space="preserve">
азаматтық-құқықтық жауапкершілігі </w:t>
            </w:r>
            <w:r>
              <w:br/>
            </w:r>
            <w:r>
              <w:rPr>
                <w:rFonts w:ascii="Times New Roman"/>
                <w:b w:val="false"/>
                <w:i w:val="false"/>
                <w:color w:val="000000"/>
                <w:sz w:val="20"/>
              </w:rPr>
              <w:t xml:space="preserve">
басталған тұлға туралы мәліметтер: </w:t>
            </w:r>
            <w:r>
              <w:br/>
            </w:r>
            <w:r>
              <w:rPr>
                <w:rFonts w:ascii="Times New Roman"/>
                <w:b w:val="false"/>
                <w:i w:val="false"/>
                <w:color w:val="000000"/>
                <w:sz w:val="20"/>
              </w:rPr>
              <w:t xml:space="preserve">
сақтанушының тегі, аты, бар болса - </w:t>
            </w:r>
            <w:r>
              <w:br/>
            </w:r>
            <w:r>
              <w:rPr>
                <w:rFonts w:ascii="Times New Roman"/>
                <w:b w:val="false"/>
                <w:i w:val="false"/>
                <w:color w:val="000000"/>
                <w:sz w:val="20"/>
              </w:rPr>
              <w:t xml:space="preserve">
әкесінің аты және мекен-жайы (жеке </w:t>
            </w:r>
            <w:r>
              <w:br/>
            </w:r>
            <w:r>
              <w:rPr>
                <w:rFonts w:ascii="Times New Roman"/>
                <w:b w:val="false"/>
                <w:i w:val="false"/>
                <w:color w:val="000000"/>
                <w:sz w:val="20"/>
              </w:rPr>
              <w:t xml:space="preserve">
тұлғалар үшін); атауы, мекен-жайы және </w:t>
            </w:r>
            <w:r>
              <w:br/>
            </w:r>
            <w:r>
              <w:rPr>
                <w:rFonts w:ascii="Times New Roman"/>
                <w:b w:val="false"/>
                <w:i w:val="false"/>
                <w:color w:val="000000"/>
                <w:sz w:val="20"/>
              </w:rPr>
              <w:t xml:space="preserve">
банк деректемелері (заңды тұлғалар үшін)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Зардап шегушi деп танылған тұлғалардың </w:t>
            </w:r>
            <w:r>
              <w:br/>
            </w:r>
            <w:r>
              <w:rPr>
                <w:rFonts w:ascii="Times New Roman"/>
                <w:b w:val="false"/>
                <w:i w:val="false"/>
                <w:color w:val="000000"/>
                <w:sz w:val="20"/>
              </w:rPr>
              <w:t xml:space="preserve">
өмiрiне, денсаулығына және (немесе) </w:t>
            </w:r>
            <w:r>
              <w:br/>
            </w:r>
            <w:r>
              <w:rPr>
                <w:rFonts w:ascii="Times New Roman"/>
                <w:b w:val="false"/>
                <w:i w:val="false"/>
                <w:color w:val="000000"/>
                <w:sz w:val="20"/>
              </w:rPr>
              <w:t xml:space="preserve">
мүлкiне зиян келтiру салдарынан </w:t>
            </w:r>
            <w:r>
              <w:br/>
            </w:r>
            <w:r>
              <w:rPr>
                <w:rFonts w:ascii="Times New Roman"/>
                <w:b w:val="false"/>
                <w:i w:val="false"/>
                <w:color w:val="000000"/>
                <w:sz w:val="20"/>
              </w:rPr>
              <w:t xml:space="preserve">
азаматтық-құқықтық жауапкершілігі </w:t>
            </w:r>
            <w:r>
              <w:br/>
            </w:r>
            <w:r>
              <w:rPr>
                <w:rFonts w:ascii="Times New Roman"/>
                <w:b w:val="false"/>
                <w:i w:val="false"/>
                <w:color w:val="000000"/>
                <w:sz w:val="20"/>
              </w:rPr>
              <w:t xml:space="preserve">
басталған тұлғаның сақтандыру полисінің </w:t>
            </w:r>
            <w:r>
              <w:br/>
            </w:r>
            <w:r>
              <w:rPr>
                <w:rFonts w:ascii="Times New Roman"/>
                <w:b w:val="false"/>
                <w:i w:val="false"/>
                <w:color w:val="000000"/>
                <w:sz w:val="20"/>
              </w:rPr>
              <w:t xml:space="preserve">
нөмірі мен берілген күні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жағдайы туралы мәліметтер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іс жөніндегі қаулының күні, </w:t>
            </w:r>
            <w:r>
              <w:br/>
            </w:r>
            <w:r>
              <w:rPr>
                <w:rFonts w:ascii="Times New Roman"/>
                <w:b w:val="false"/>
                <w:i w:val="false"/>
                <w:color w:val="000000"/>
                <w:sz w:val="20"/>
              </w:rPr>
              <w:t xml:space="preserve">
әкімшілік құқық бұзушылық туралы </w:t>
            </w:r>
            <w:r>
              <w:br/>
            </w:r>
            <w:r>
              <w:rPr>
                <w:rFonts w:ascii="Times New Roman"/>
                <w:b w:val="false"/>
                <w:i w:val="false"/>
                <w:color w:val="000000"/>
                <w:sz w:val="20"/>
              </w:rPr>
              <w:t xml:space="preserve">
істерді қарауға уәкілетті органның атауы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Соттың қылмыстық іс жөнінде іс жүргізу </w:t>
            </w:r>
            <w:r>
              <w:br/>
            </w:r>
            <w:r>
              <w:rPr>
                <w:rFonts w:ascii="Times New Roman"/>
                <w:b w:val="false"/>
                <w:i w:val="false"/>
                <w:color w:val="000000"/>
                <w:sz w:val="20"/>
              </w:rPr>
              <w:t xml:space="preserve">
шешімін қабылдаған күні, 1997 жылғы 16 </w:t>
            </w:r>
            <w:r>
              <w:br/>
            </w:r>
            <w:r>
              <w:rPr>
                <w:rFonts w:ascii="Times New Roman"/>
                <w:b w:val="false"/>
                <w:i w:val="false"/>
                <w:color w:val="000000"/>
                <w:sz w:val="20"/>
              </w:rPr>
              <w:t xml:space="preserve">
шілдедегі Қазақстан Республикасының </w:t>
            </w:r>
            <w:r>
              <w:br/>
            </w:r>
            <w:r>
              <w:rPr>
                <w:rFonts w:ascii="Times New Roman"/>
                <w:b w:val="false"/>
                <w:i w:val="false"/>
                <w:color w:val="000000"/>
                <w:sz w:val="20"/>
              </w:rPr>
              <w:t xml:space="preserve">
Қылмыстық кодексінің бабы, сот </w:t>
            </w:r>
            <w:r>
              <w:br/>
            </w:r>
            <w:r>
              <w:rPr>
                <w:rFonts w:ascii="Times New Roman"/>
                <w:b w:val="false"/>
                <w:i w:val="false"/>
                <w:color w:val="000000"/>
                <w:sz w:val="20"/>
              </w:rPr>
              <w:t xml:space="preserve">
шешімінің заңды күшіне енетін күні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жағдайын реттеу мен </w:t>
            </w:r>
            <w:r>
              <w:br/>
            </w:r>
            <w:r>
              <w:rPr>
                <w:rFonts w:ascii="Times New Roman"/>
                <w:b w:val="false"/>
                <w:i w:val="false"/>
                <w:color w:val="000000"/>
                <w:sz w:val="20"/>
              </w:rPr>
              <w:t xml:space="preserve">
байланысты және пайда алушыға төлеуге </w:t>
            </w:r>
            <w:r>
              <w:br/>
            </w:r>
            <w:r>
              <w:rPr>
                <w:rFonts w:ascii="Times New Roman"/>
                <w:b w:val="false"/>
                <w:i w:val="false"/>
                <w:color w:val="000000"/>
                <w:sz w:val="20"/>
              </w:rPr>
              <w:t xml:space="preserve">
жататын шығыстар (теңгемен)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Зардап шегушінің (зардап шегушілердің) </w:t>
            </w:r>
            <w:r>
              <w:br/>
            </w:r>
            <w:r>
              <w:rPr>
                <w:rFonts w:ascii="Times New Roman"/>
                <w:b w:val="false"/>
                <w:i w:val="false"/>
                <w:color w:val="000000"/>
                <w:sz w:val="20"/>
              </w:rPr>
              <w:t xml:space="preserve">
мүлкіне келтірілген зиянды өтеу бойынша </w:t>
            </w:r>
            <w:r>
              <w:br/>
            </w:r>
            <w:r>
              <w:rPr>
                <w:rFonts w:ascii="Times New Roman"/>
                <w:b w:val="false"/>
                <w:i w:val="false"/>
                <w:color w:val="000000"/>
                <w:sz w:val="20"/>
              </w:rPr>
              <w:t xml:space="preserve">
сақтандыру төлемі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Зардап шегушінің (зардап шегушілердің) </w:t>
            </w:r>
            <w:r>
              <w:br/>
            </w:r>
            <w:r>
              <w:rPr>
                <w:rFonts w:ascii="Times New Roman"/>
                <w:b w:val="false"/>
                <w:i w:val="false"/>
                <w:color w:val="000000"/>
                <w:sz w:val="20"/>
              </w:rPr>
              <w:t xml:space="preserve">
өміріне және/немесе денсаулығына </w:t>
            </w:r>
            <w:r>
              <w:br/>
            </w:r>
            <w:r>
              <w:rPr>
                <w:rFonts w:ascii="Times New Roman"/>
                <w:b w:val="false"/>
                <w:i w:val="false"/>
                <w:color w:val="000000"/>
                <w:sz w:val="20"/>
              </w:rPr>
              <w:t xml:space="preserve">
келтірілген зиянды өтеу бойынша </w:t>
            </w:r>
            <w:r>
              <w:br/>
            </w:r>
            <w:r>
              <w:rPr>
                <w:rFonts w:ascii="Times New Roman"/>
                <w:b w:val="false"/>
                <w:i w:val="false"/>
                <w:color w:val="000000"/>
                <w:sz w:val="20"/>
              </w:rPr>
              <w:t xml:space="preserve">
сақтандыру төлемі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Бағалауды жүргізу мен байланысты </w:t>
            </w:r>
            <w:r>
              <w:br/>
            </w:r>
            <w:r>
              <w:rPr>
                <w:rFonts w:ascii="Times New Roman"/>
                <w:b w:val="false"/>
                <w:i w:val="false"/>
                <w:color w:val="000000"/>
                <w:sz w:val="20"/>
              </w:rPr>
              <w:t xml:space="preserve">
шығыстар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шығыстар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төлемін жүзеге асырудан </w:t>
            </w:r>
            <w:r>
              <w:br/>
            </w:r>
            <w:r>
              <w:rPr>
                <w:rFonts w:ascii="Times New Roman"/>
                <w:b w:val="false"/>
                <w:i w:val="false"/>
                <w:color w:val="000000"/>
                <w:sz w:val="20"/>
              </w:rPr>
              <w:t xml:space="preserve">
бастартуға негіздемелер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мәліметтер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Тікелей сақтандырушының бірінші басшысының тегі, аты, бар болса - әкесінің аты: </w:t>
      </w:r>
      <w:r>
        <w:br/>
      </w:r>
      <w:r>
        <w:rPr>
          <w:rFonts w:ascii="Times New Roman"/>
          <w:b w:val="false"/>
          <w:i w:val="false"/>
          <w:color w:val="000000"/>
          <w:sz w:val="28"/>
        </w:rPr>
        <w:t xml:space="preserve">
________________________________________________________________________________________________________________________________________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Қолы: _________________ </w:t>
      </w:r>
    </w:p>
    <w:p>
      <w:pPr>
        <w:spacing w:after="0"/>
        <w:ind w:left="0"/>
        <w:jc w:val="both"/>
      </w:pPr>
      <w:r>
        <w:rPr>
          <w:rFonts w:ascii="Times New Roman"/>
          <w:b w:val="false"/>
          <w:i w:val="false"/>
          <w:color w:val="000000"/>
          <w:sz w:val="28"/>
        </w:rPr>
        <w:t xml:space="preserve">телефон: ______________ </w:t>
      </w:r>
    </w:p>
    <w:p>
      <w:pPr>
        <w:spacing w:after="0"/>
        <w:ind w:left="0"/>
        <w:jc w:val="both"/>
      </w:pPr>
      <w:r>
        <w:rPr>
          <w:rFonts w:ascii="Times New Roman"/>
          <w:b w:val="false"/>
          <w:i w:val="false"/>
          <w:color w:val="000000"/>
          <w:sz w:val="28"/>
        </w:rPr>
        <w:t xml:space="preserve">Мөрдің орны: </w:t>
      </w:r>
    </w:p>
    <w:p>
      <w:pPr>
        <w:spacing w:after="0"/>
        <w:ind w:left="0"/>
        <w:jc w:val="both"/>
      </w:pPr>
      <w:r>
        <w:rPr>
          <w:rFonts w:ascii="Times New Roman"/>
          <w:b w:val="false"/>
          <w:i w:val="false"/>
          <w:color w:val="000000"/>
          <w:sz w:val="28"/>
        </w:rPr>
        <w:t xml:space="preserve">      2. Жауапты сақтандырушы толтыратын мәліметтер (келіседі/келіспейді): </w:t>
      </w:r>
      <w:r>
        <w:br/>
      </w:r>
      <w:r>
        <w:rPr>
          <w:rFonts w:ascii="Times New Roman"/>
          <w:b w:val="false"/>
          <w:i w:val="false"/>
          <w:color w:val="000000"/>
          <w:sz w:val="28"/>
        </w:rPr>
        <w:t xml:space="preserve">
________________________________________________________________________________________________________________________________________ </w:t>
      </w:r>
      <w:r>
        <w:br/>
      </w:r>
      <w:r>
        <w:rPr>
          <w:rFonts w:ascii="Times New Roman"/>
          <w:b w:val="false"/>
          <w:i w:val="false"/>
          <w:color w:val="000000"/>
          <w:sz w:val="28"/>
        </w:rPr>
        <w:t xml:space="preserve">
Жауапты сақтандырушының атауы, орналасқан жері, телефоны және банк деректемелері ______________________________________________________ </w:t>
      </w:r>
      <w:r>
        <w:br/>
      </w:r>
      <w:r>
        <w:rPr>
          <w:rFonts w:ascii="Times New Roman"/>
          <w:b w:val="false"/>
          <w:i w:val="false"/>
          <w:color w:val="000000"/>
          <w:sz w:val="28"/>
        </w:rPr>
        <w:t xml:space="preserve">
Жауапты сақтандырушының бірінші басшысының тегі, аты, бар болса - </w:t>
      </w:r>
      <w:r>
        <w:br/>
      </w:r>
      <w:r>
        <w:rPr>
          <w:rFonts w:ascii="Times New Roman"/>
          <w:b w:val="false"/>
          <w:i w:val="false"/>
          <w:color w:val="000000"/>
          <w:sz w:val="28"/>
        </w:rPr>
        <w:t xml:space="preserve">
әкесінің аты: </w:t>
      </w:r>
      <w:r>
        <w:br/>
      </w:r>
      <w:r>
        <w:rPr>
          <w:rFonts w:ascii="Times New Roman"/>
          <w:b w:val="false"/>
          <w:i w:val="false"/>
          <w:color w:val="000000"/>
          <w:sz w:val="28"/>
        </w:rPr>
        <w:t xml:space="preserve">
________________________________________________________________________________________________________________________________________ </w:t>
      </w:r>
    </w:p>
    <w:p>
      <w:pPr>
        <w:spacing w:after="0"/>
        <w:ind w:left="0"/>
        <w:jc w:val="both"/>
      </w:pPr>
      <w:r>
        <w:rPr>
          <w:rFonts w:ascii="Times New Roman"/>
          <w:b w:val="false"/>
          <w:i w:val="false"/>
          <w:color w:val="000000"/>
          <w:sz w:val="28"/>
        </w:rPr>
        <w:t xml:space="preserve">Қолы ______________ </w:t>
      </w:r>
      <w:r>
        <w:br/>
      </w:r>
      <w:r>
        <w:rPr>
          <w:rFonts w:ascii="Times New Roman"/>
          <w:b w:val="false"/>
          <w:i w:val="false"/>
          <w:color w:val="000000"/>
          <w:sz w:val="28"/>
        </w:rPr>
        <w:t xml:space="preserve">
телефон: _______________ </w:t>
      </w:r>
      <w:r>
        <w:br/>
      </w:r>
      <w:r>
        <w:rPr>
          <w:rFonts w:ascii="Times New Roman"/>
          <w:b w:val="false"/>
          <w:i w:val="false"/>
          <w:color w:val="000000"/>
          <w:sz w:val="28"/>
        </w:rPr>
        <w:t xml:space="preserve">
Мөрдің орны </w:t>
      </w:r>
    </w:p>
    <w:bookmarkStart w:name="z35" w:id="35"/>
    <w:p>
      <w:pPr>
        <w:spacing w:after="0"/>
        <w:ind w:left="0"/>
        <w:jc w:val="both"/>
      </w:pPr>
      <w:r>
        <w:rPr>
          <w:rFonts w:ascii="Times New Roman"/>
          <w:b w:val="false"/>
          <w:i w:val="false"/>
          <w:color w:val="000000"/>
          <w:sz w:val="28"/>
        </w:rPr>
        <w:t xml:space="preserve">
                                                Тікелей реттеуді </w:t>
      </w:r>
      <w:r>
        <w:br/>
      </w:r>
      <w:r>
        <w:rPr>
          <w:rFonts w:ascii="Times New Roman"/>
          <w:b w:val="false"/>
          <w:i w:val="false"/>
          <w:color w:val="000000"/>
          <w:sz w:val="28"/>
        </w:rPr>
        <w:t xml:space="preserve">
                                              жүзеге асыру ережесіне </w:t>
      </w:r>
      <w:r>
        <w:br/>
      </w:r>
      <w:r>
        <w:rPr>
          <w:rFonts w:ascii="Times New Roman"/>
          <w:b w:val="false"/>
          <w:i w:val="false"/>
          <w:color w:val="000000"/>
          <w:sz w:val="28"/>
        </w:rPr>
        <w:t xml:space="preserve">
                                                    4-қосымша </w:t>
      </w:r>
    </w:p>
    <w:bookmarkEnd w:id="35"/>
    <w:p>
      <w:pPr>
        <w:spacing w:after="0"/>
        <w:ind w:left="0"/>
        <w:jc w:val="both"/>
      </w:pPr>
      <w:r>
        <w:rPr>
          <w:rFonts w:ascii="Times New Roman"/>
          <w:b/>
          <w:i w:val="false"/>
          <w:color w:val="000000"/>
          <w:sz w:val="28"/>
        </w:rPr>
        <w:t xml:space="preserve">        Сақтандыру төлемінің мөлшерін есептеу туралы өтініш </w:t>
      </w:r>
    </w:p>
    <w:p>
      <w:pPr>
        <w:spacing w:after="0"/>
        <w:ind w:left="0"/>
        <w:jc w:val="both"/>
      </w:pPr>
      <w:r>
        <w:rPr>
          <w:rFonts w:ascii="Times New Roman"/>
          <w:b w:val="false"/>
          <w:i w:val="false"/>
          <w:color w:val="000000"/>
          <w:sz w:val="28"/>
        </w:rPr>
        <w:t xml:space="preserve">             200___жылғы "____"______________ N___ </w:t>
      </w:r>
    </w:p>
    <w:p>
      <w:pPr>
        <w:spacing w:after="0"/>
        <w:ind w:left="0"/>
        <w:jc w:val="both"/>
      </w:pPr>
      <w:r>
        <w:rPr>
          <w:rFonts w:ascii="Times New Roman"/>
          <w:b w:val="false"/>
          <w:i w:val="false"/>
          <w:color w:val="000000"/>
          <w:sz w:val="28"/>
        </w:rPr>
        <w:t xml:space="preserve">1._________________________________________________________________ </w:t>
      </w:r>
      <w:r>
        <w:br/>
      </w:r>
      <w:r>
        <w:rPr>
          <w:rFonts w:ascii="Times New Roman"/>
          <w:b w:val="false"/>
          <w:i w:val="false"/>
          <w:color w:val="000000"/>
          <w:sz w:val="28"/>
        </w:rPr>
        <w:t xml:space="preserve">
                  (тікелей сақтандырушының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(жауапты сақтандырушының атауы) </w:t>
      </w:r>
      <w:r>
        <w:br/>
      </w:r>
      <w:r>
        <w:rPr>
          <w:rFonts w:ascii="Times New Roman"/>
          <w:b w:val="false"/>
          <w:i w:val="false"/>
          <w:color w:val="000000"/>
          <w:sz w:val="28"/>
        </w:rPr>
        <w:t xml:space="preserve">
зардап шегуші __________________________________ мүлкіне келтірілген </w:t>
      </w:r>
      <w:r>
        <w:br/>
      </w:r>
      <w:r>
        <w:rPr>
          <w:rFonts w:ascii="Times New Roman"/>
          <w:b w:val="false"/>
          <w:i w:val="false"/>
          <w:color w:val="000000"/>
          <w:sz w:val="28"/>
        </w:rPr>
        <w:t xml:space="preserve">
             (зардап шегушінің тегі, аты, бар болса - </w:t>
      </w:r>
      <w:r>
        <w:br/>
      </w:r>
      <w:r>
        <w:rPr>
          <w:rFonts w:ascii="Times New Roman"/>
          <w:b w:val="false"/>
          <w:i w:val="false"/>
          <w:color w:val="000000"/>
          <w:sz w:val="28"/>
        </w:rPr>
        <w:t xml:space="preserve">
                         әкесінің аты) </w:t>
      </w:r>
      <w:r>
        <w:br/>
      </w:r>
      <w:r>
        <w:rPr>
          <w:rFonts w:ascii="Times New Roman"/>
          <w:b w:val="false"/>
          <w:i w:val="false"/>
          <w:color w:val="000000"/>
          <w:sz w:val="28"/>
        </w:rPr>
        <w:t xml:space="preserve">
зиянды өтеу бойынша сақтандыру төлемінің мөлшерін есептеу үшін </w:t>
      </w:r>
      <w:r>
        <w:br/>
      </w:r>
      <w:r>
        <w:rPr>
          <w:rFonts w:ascii="Times New Roman"/>
          <w:b w:val="false"/>
          <w:i w:val="false"/>
          <w:color w:val="000000"/>
          <w:sz w:val="28"/>
        </w:rPr>
        <w:t xml:space="preserve">
______________________________________ жүргізген мүлікке келтірілген </w:t>
      </w:r>
      <w:r>
        <w:br/>
      </w:r>
      <w:r>
        <w:rPr>
          <w:rFonts w:ascii="Times New Roman"/>
          <w:b w:val="false"/>
          <w:i w:val="false"/>
          <w:color w:val="000000"/>
          <w:sz w:val="28"/>
        </w:rPr>
        <w:t xml:space="preserve">
      (тәуелсіз сарапшының атауы) </w:t>
      </w:r>
      <w:r>
        <w:br/>
      </w:r>
      <w:r>
        <w:rPr>
          <w:rFonts w:ascii="Times New Roman"/>
          <w:b w:val="false"/>
          <w:i w:val="false"/>
          <w:color w:val="000000"/>
          <w:sz w:val="28"/>
        </w:rPr>
        <w:t xml:space="preserve">
зиянның мөлшерін бағалау жөніндегі құжатты жібереді. </w:t>
      </w:r>
      <w:r>
        <w:br/>
      </w:r>
      <w:r>
        <w:rPr>
          <w:rFonts w:ascii="Times New Roman"/>
          <w:b w:val="false"/>
          <w:i w:val="false"/>
          <w:color w:val="000000"/>
          <w:sz w:val="28"/>
        </w:rPr>
        <w:t xml:space="preserve">
      Осы құжатқа сәйкес зардап шегушінің мүлкіне келтірілген зиянды өтеу бойынша сақтандыру төлемінің мөлшері </w:t>
      </w:r>
      <w:r>
        <w:br/>
      </w:r>
      <w:r>
        <w:rPr>
          <w:rFonts w:ascii="Times New Roman"/>
          <w:b w:val="false"/>
          <w:i w:val="false"/>
          <w:color w:val="000000"/>
          <w:sz w:val="28"/>
        </w:rPr>
        <w:t xml:space="preserve">
___________________________________________________ теңгені құрайды. </w:t>
      </w:r>
      <w:r>
        <w:br/>
      </w:r>
      <w:r>
        <w:rPr>
          <w:rFonts w:ascii="Times New Roman"/>
          <w:b w:val="false"/>
          <w:i w:val="false"/>
          <w:color w:val="000000"/>
          <w:sz w:val="28"/>
        </w:rPr>
        <w:t xml:space="preserve">
        (сомасы цифрмен және жазбаша) </w:t>
      </w:r>
      <w:r>
        <w:br/>
      </w:r>
      <w:r>
        <w:rPr>
          <w:rFonts w:ascii="Times New Roman"/>
          <w:b w:val="false"/>
          <w:i w:val="false"/>
          <w:color w:val="000000"/>
          <w:sz w:val="28"/>
        </w:rPr>
        <w:t xml:space="preserve">
      N _____ сақтандыру жағдайы туралы хабарлама </w:t>
      </w:r>
      <w:r>
        <w:br/>
      </w:r>
      <w:r>
        <w:rPr>
          <w:rFonts w:ascii="Times New Roman"/>
          <w:b w:val="false"/>
          <w:i w:val="false"/>
          <w:color w:val="000000"/>
          <w:sz w:val="28"/>
        </w:rPr>
        <w:t xml:space="preserve">
____________________________________ 200_жылғы "___" _____________ </w:t>
      </w:r>
      <w:r>
        <w:br/>
      </w:r>
      <w:r>
        <w:rPr>
          <w:rFonts w:ascii="Times New Roman"/>
          <w:b w:val="false"/>
          <w:i w:val="false"/>
          <w:color w:val="000000"/>
          <w:sz w:val="28"/>
        </w:rPr>
        <w:t xml:space="preserve">
  (жауапты сақтандырушының атауы) </w:t>
      </w:r>
      <w:r>
        <w:br/>
      </w:r>
      <w:r>
        <w:rPr>
          <w:rFonts w:ascii="Times New Roman"/>
          <w:b w:val="false"/>
          <w:i w:val="false"/>
          <w:color w:val="000000"/>
          <w:sz w:val="28"/>
        </w:rPr>
        <w:t xml:space="preserve">
жіберілген </w:t>
      </w:r>
      <w:r>
        <w:br/>
      </w:r>
      <w:r>
        <w:rPr>
          <w:rFonts w:ascii="Times New Roman"/>
          <w:b w:val="false"/>
          <w:i w:val="false"/>
          <w:color w:val="000000"/>
          <w:sz w:val="28"/>
        </w:rPr>
        <w:t xml:space="preserve">
      Тікелей сақтандырушының бірінші басшысының тегі, аты, бар болса - әкесінің аты: </w:t>
      </w:r>
      <w:r>
        <w:br/>
      </w:r>
      <w:r>
        <w:rPr>
          <w:rFonts w:ascii="Times New Roman"/>
          <w:b w:val="false"/>
          <w:i w:val="false"/>
          <w:color w:val="000000"/>
          <w:sz w:val="28"/>
        </w:rPr>
        <w:t xml:space="preserve">
________________________________________________________________________________________________________________________________________ </w:t>
      </w:r>
    </w:p>
    <w:p>
      <w:pPr>
        <w:spacing w:after="0"/>
        <w:ind w:left="0"/>
        <w:jc w:val="both"/>
      </w:pPr>
      <w:r>
        <w:rPr>
          <w:rFonts w:ascii="Times New Roman"/>
          <w:b w:val="false"/>
          <w:i w:val="false"/>
          <w:color w:val="000000"/>
          <w:sz w:val="28"/>
        </w:rPr>
        <w:t xml:space="preserve">Қолы: ______________ </w:t>
      </w:r>
      <w:r>
        <w:br/>
      </w:r>
      <w:r>
        <w:rPr>
          <w:rFonts w:ascii="Times New Roman"/>
          <w:b w:val="false"/>
          <w:i w:val="false"/>
          <w:color w:val="000000"/>
          <w:sz w:val="28"/>
        </w:rPr>
        <w:t xml:space="preserve">
телефон: ______________ </w:t>
      </w:r>
      <w:r>
        <w:br/>
      </w: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2. Жауапты сақтандырушы толтыратын мәліметтер: </w:t>
      </w:r>
      <w:r>
        <w:br/>
      </w:r>
      <w:r>
        <w:rPr>
          <w:rFonts w:ascii="Times New Roman"/>
          <w:b w:val="false"/>
          <w:i w:val="false"/>
          <w:color w:val="000000"/>
          <w:sz w:val="28"/>
        </w:rPr>
        <w:t xml:space="preserve">
___________________________________, сақтандыру төлемінің мөлшерін </w:t>
      </w:r>
      <w:r>
        <w:br/>
      </w:r>
      <w:r>
        <w:rPr>
          <w:rFonts w:ascii="Times New Roman"/>
          <w:b w:val="false"/>
          <w:i w:val="false"/>
          <w:color w:val="000000"/>
          <w:sz w:val="28"/>
        </w:rPr>
        <w:t xml:space="preserve">
  (жауапты сақтандырушының атауы) </w:t>
      </w:r>
      <w:r>
        <w:br/>
      </w:r>
      <w:r>
        <w:rPr>
          <w:rFonts w:ascii="Times New Roman"/>
          <w:b w:val="false"/>
          <w:i w:val="false"/>
          <w:color w:val="000000"/>
          <w:sz w:val="28"/>
        </w:rPr>
        <w:t xml:space="preserve">
есептеу туралы 200__жылғы "____" _________N_____ өтінішті қарап, </w:t>
      </w:r>
      <w:r>
        <w:br/>
      </w:r>
      <w:r>
        <w:rPr>
          <w:rFonts w:ascii="Times New Roman"/>
          <w:b w:val="false"/>
          <w:i w:val="false"/>
          <w:color w:val="000000"/>
          <w:sz w:val="28"/>
        </w:rPr>
        <w:t xml:space="preserve">
зардап шегуші _____________________________________________ </w:t>
      </w:r>
      <w:r>
        <w:br/>
      </w:r>
      <w:r>
        <w:rPr>
          <w:rFonts w:ascii="Times New Roman"/>
          <w:b w:val="false"/>
          <w:i w:val="false"/>
          <w:color w:val="000000"/>
          <w:sz w:val="28"/>
        </w:rPr>
        <w:t xml:space="preserve">
             (зардап шегушінің тегі, аты, бар болса - әкесінің аты) </w:t>
      </w:r>
      <w:r>
        <w:br/>
      </w:r>
      <w:r>
        <w:rPr>
          <w:rFonts w:ascii="Times New Roman"/>
          <w:b w:val="false"/>
          <w:i w:val="false"/>
          <w:color w:val="000000"/>
          <w:sz w:val="28"/>
        </w:rPr>
        <w:t xml:space="preserve">
келтірілген зиянды өтеу бойынша сақтандыру төлемі </w:t>
      </w:r>
      <w:r>
        <w:br/>
      </w:r>
      <w:r>
        <w:rPr>
          <w:rFonts w:ascii="Times New Roman"/>
          <w:b w:val="false"/>
          <w:i w:val="false"/>
          <w:color w:val="000000"/>
          <w:sz w:val="28"/>
        </w:rPr>
        <w:t xml:space="preserve">
_________________________________________________ теңгені құрайтыны </w:t>
      </w:r>
      <w:r>
        <w:br/>
      </w:r>
      <w:r>
        <w:rPr>
          <w:rFonts w:ascii="Times New Roman"/>
          <w:b w:val="false"/>
          <w:i w:val="false"/>
          <w:color w:val="000000"/>
          <w:sz w:val="28"/>
        </w:rPr>
        <w:t xml:space="preserve">
         (сомасы цифрмен және жазбаша) </w:t>
      </w:r>
      <w:r>
        <w:br/>
      </w:r>
      <w:r>
        <w:rPr>
          <w:rFonts w:ascii="Times New Roman"/>
          <w:b w:val="false"/>
          <w:i w:val="false"/>
          <w:color w:val="000000"/>
          <w:sz w:val="28"/>
        </w:rPr>
        <w:t xml:space="preserve">
туралы хабарлайды. </w:t>
      </w:r>
      <w:r>
        <w:br/>
      </w:r>
      <w:r>
        <w:rPr>
          <w:rFonts w:ascii="Times New Roman"/>
          <w:b w:val="false"/>
          <w:i w:val="false"/>
          <w:color w:val="000000"/>
          <w:sz w:val="28"/>
        </w:rPr>
        <w:t xml:space="preserve">
_______________________________________________ сақтандыру төлемнің </w:t>
      </w:r>
      <w:r>
        <w:br/>
      </w:r>
      <w:r>
        <w:rPr>
          <w:rFonts w:ascii="Times New Roman"/>
          <w:b w:val="false"/>
          <w:i w:val="false"/>
          <w:color w:val="000000"/>
          <w:sz w:val="28"/>
        </w:rPr>
        <w:t xml:space="preserve">
      (жауапты сақтандырушының атауы) </w:t>
      </w:r>
      <w:r>
        <w:br/>
      </w:r>
      <w:r>
        <w:rPr>
          <w:rFonts w:ascii="Times New Roman"/>
          <w:b w:val="false"/>
          <w:i w:val="false"/>
          <w:color w:val="000000"/>
          <w:sz w:val="28"/>
        </w:rPr>
        <w:t xml:space="preserve">
мөлшерін есептеу туралы өтінішті алған күнге сақтандыру төлемі </w:t>
      </w:r>
      <w:r>
        <w:br/>
      </w:r>
      <w:r>
        <w:rPr>
          <w:rFonts w:ascii="Times New Roman"/>
          <w:b w:val="false"/>
          <w:i w:val="false"/>
          <w:color w:val="000000"/>
          <w:sz w:val="28"/>
        </w:rPr>
        <w:t xml:space="preserve">
___________________________________________________ теңгені құрайды. </w:t>
      </w:r>
      <w:r>
        <w:br/>
      </w:r>
      <w:r>
        <w:rPr>
          <w:rFonts w:ascii="Times New Roman"/>
          <w:b w:val="false"/>
          <w:i w:val="false"/>
          <w:color w:val="000000"/>
          <w:sz w:val="28"/>
        </w:rPr>
        <w:t xml:space="preserve">
          (сомасы цифрмен және жазбаша) </w:t>
      </w:r>
    </w:p>
    <w:p>
      <w:pPr>
        <w:spacing w:after="0"/>
        <w:ind w:left="0"/>
        <w:jc w:val="both"/>
      </w:pPr>
      <w:r>
        <w:rPr>
          <w:rFonts w:ascii="Times New Roman"/>
          <w:b w:val="false"/>
          <w:i w:val="false"/>
          <w:color w:val="000000"/>
          <w:sz w:val="28"/>
        </w:rPr>
        <w:t xml:space="preserve">      Сақтандыру сомасы тиісті сақтандырушыларға немесе пайда алушыларға жауапты сақтандырушымен іске асырылған басқа зардап шегушілеріне келтірілген зиянды өтеу бойынша сақтандыру төлемдері шегеріле отырып, жауапты сақтандырушымен көрсетіледі. </w:t>
      </w:r>
      <w:r>
        <w:br/>
      </w:r>
      <w:r>
        <w:rPr>
          <w:rFonts w:ascii="Times New Roman"/>
          <w:b w:val="false"/>
          <w:i w:val="false"/>
          <w:color w:val="000000"/>
          <w:sz w:val="28"/>
        </w:rPr>
        <w:t xml:space="preserve">
      Жауапты сақтандырушының бірінші басшысының тегі, аты, бар болса - әкесінің аты: </w:t>
      </w:r>
      <w:r>
        <w:br/>
      </w:r>
      <w:r>
        <w:rPr>
          <w:rFonts w:ascii="Times New Roman"/>
          <w:b w:val="false"/>
          <w:i w:val="false"/>
          <w:color w:val="000000"/>
          <w:sz w:val="28"/>
        </w:rPr>
        <w:t xml:space="preserve">
________________________________________________________________________________________________________________________________________ </w:t>
      </w:r>
    </w:p>
    <w:p>
      <w:pPr>
        <w:spacing w:after="0"/>
        <w:ind w:left="0"/>
        <w:jc w:val="both"/>
      </w:pPr>
      <w:r>
        <w:rPr>
          <w:rFonts w:ascii="Times New Roman"/>
          <w:b w:val="false"/>
          <w:i w:val="false"/>
          <w:color w:val="000000"/>
          <w:sz w:val="28"/>
        </w:rPr>
        <w:t xml:space="preserve">Қолы ______________ </w:t>
      </w:r>
      <w:r>
        <w:br/>
      </w:r>
      <w:r>
        <w:rPr>
          <w:rFonts w:ascii="Times New Roman"/>
          <w:b w:val="false"/>
          <w:i w:val="false"/>
          <w:color w:val="000000"/>
          <w:sz w:val="28"/>
        </w:rPr>
        <w:t xml:space="preserve">
телефон: _______________ </w:t>
      </w:r>
      <w:r>
        <w:br/>
      </w:r>
      <w:r>
        <w:rPr>
          <w:rFonts w:ascii="Times New Roman"/>
          <w:b w:val="false"/>
          <w:i w:val="false"/>
          <w:color w:val="000000"/>
          <w:sz w:val="28"/>
        </w:rPr>
        <w:t xml:space="preserve">
Мөрдің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