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4e859" w14:textId="2c4e8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Педагог қызметкерлерді аттестаттау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2008 жылғы 9 сәуірдегі N 181 Бұйрығы. Қазақстан Республикасының Әділет министрлігінде 2008 жылғы 7 мамырда Нормативтік құқықтық кесімдерді мемлекеттік тіркеудің тізіліміне N 5215 болып енгізілді. Күші жойылды - Қазақстан Республикасы Білім және ғылым министрінің 2010 жылғы 22 қаңтардағы N 16 Бұйрығымен.</w:t>
      </w:r>
    </w:p>
    <w:p>
      <w:pPr>
        <w:spacing w:after="0"/>
        <w:ind w:left="0"/>
        <w:jc w:val="both"/>
      </w:pPr>
      <w:bookmarkStart w:name="z1" w:id="0"/>
      <w:r>
        <w:rPr>
          <w:rFonts w:ascii="Times New Roman"/>
          <w:b w:val="false"/>
          <w:i w:val="false"/>
          <w:color w:val="ff0000"/>
          <w:sz w:val="28"/>
        </w:rPr>
        <w:t xml:space="preserve">
      Күші жойылды – ҚР Білім және ғылым министрінің 2010.01.22 N 16 </w:t>
      </w:r>
      <w:r>
        <w:rPr>
          <w:rFonts w:ascii="Times New Roman"/>
          <w:b w:val="false"/>
          <w:i w:val="false"/>
          <w:color w:val="ff0000"/>
          <w:sz w:val="28"/>
        </w:rPr>
        <w:t>бұйрығымен</w:t>
      </w:r>
      <w:r>
        <w:rPr>
          <w:rFonts w:ascii="Times New Roman"/>
          <w:b w:val="false"/>
          <w:i w:val="false"/>
          <w:color w:val="ff0000"/>
          <w:sz w:val="28"/>
        </w:rPr>
        <w:t>.</w:t>
      </w:r>
      <w:r>
        <w:br/>
      </w:r>
      <w:r>
        <w:rPr>
          <w:rFonts w:ascii="Times New Roman"/>
          <w:b w:val="false"/>
          <w:i w:val="false"/>
          <w:color w:val="ff0000"/>
          <w:sz w:val="28"/>
        </w:rPr>
        <w:t>
      </w:t>
      </w:r>
      <w:r>
        <w:rPr>
          <w:rFonts w:ascii="Times New Roman"/>
          <w:b w:val="false"/>
          <w:i w:val="false"/>
          <w:color w:val="ff0000"/>
          <w:sz w:val="28"/>
        </w:rPr>
        <w:t xml:space="preserve">Қолданушылардың назарына!!! </w:t>
      </w:r>
      <w:r>
        <w:br/>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 xml:space="preserve">6-тармақтан </w:t>
      </w:r>
      <w:r>
        <w:rPr>
          <w:rFonts w:ascii="Times New Roman"/>
          <w:b w:val="false"/>
          <w:i w:val="false"/>
          <w:color w:val="ff0000"/>
          <w:sz w:val="28"/>
        </w:rPr>
        <w:t xml:space="preserve">қараңыз. </w:t>
      </w:r>
    </w:p>
    <w:bookmarkEnd w:id="0"/>
    <w:p>
      <w:pPr>
        <w:spacing w:after="0"/>
        <w:ind w:left="0"/>
        <w:jc w:val="both"/>
      </w:pPr>
      <w:r>
        <w:rPr>
          <w:rFonts w:ascii="Times New Roman"/>
          <w:b w:val="false"/>
          <w:i w:val="false"/>
          <w:color w:val="000000"/>
          <w:sz w:val="28"/>
        </w:rPr>
        <w:t xml:space="preserve">
      Қазақстан Республикасы Еңбек </w:t>
      </w:r>
      <w:r>
        <w:rPr>
          <w:rFonts w:ascii="Times New Roman"/>
          <w:b w:val="false"/>
          <w:i w:val="false"/>
          <w:color w:val="000000"/>
          <w:sz w:val="28"/>
        </w:rPr>
        <w:t xml:space="preserve">Кодексінің </w:t>
      </w:r>
      <w:r>
        <w:rPr>
          <w:rFonts w:ascii="Times New Roman"/>
          <w:b w:val="false"/>
          <w:i w:val="false"/>
          <w:color w:val="000000"/>
          <w:sz w:val="28"/>
        </w:rPr>
        <w:t xml:space="preserve">233-бабына және""Білім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5-бабының 37) тармағына сәйкес </w:t>
      </w:r>
      <w:r>
        <w:rPr>
          <w:rFonts w:ascii="Times New Roman"/>
          <w:b/>
          <w:i w:val="false"/>
          <w:color w:val="000000"/>
          <w:sz w:val="28"/>
        </w:rPr>
        <w:t xml:space="preserve">БҰЙЫРАМЫН: </w:t>
      </w:r>
    </w:p>
    <w:bookmarkStart w:name="z2" w:id="1"/>
    <w:p>
      <w:pPr>
        <w:spacing w:after="0"/>
        <w:ind w:left="0"/>
        <w:jc w:val="both"/>
      </w:pPr>
      <w:r>
        <w:rPr>
          <w:rFonts w:ascii="Times New Roman"/>
          <w:b w:val="false"/>
          <w:i w:val="false"/>
          <w:color w:val="000000"/>
          <w:sz w:val="28"/>
        </w:rPr>
        <w:t xml:space="preserve">
      1. Қоса беріліп отырған Педагог қызметкерлерді аттестаттау </w:t>
      </w:r>
      <w:r>
        <w:rPr>
          <w:rFonts w:ascii="Times New Roman"/>
          <w:b w:val="false"/>
          <w:i w:val="false"/>
          <w:color w:val="000000"/>
          <w:sz w:val="28"/>
        </w:rPr>
        <w:t xml:space="preserve">ережесі </w:t>
      </w:r>
      <w:r>
        <w:rPr>
          <w:rFonts w:ascii="Times New Roman"/>
          <w:b w:val="false"/>
          <w:i w:val="false"/>
          <w:color w:val="000000"/>
          <w:sz w:val="28"/>
        </w:rPr>
        <w:t xml:space="preserve">бекітілсін. </w:t>
      </w:r>
    </w:p>
    <w:bookmarkEnd w:id="1"/>
    <w:bookmarkStart w:name="z3" w:id="2"/>
    <w:p>
      <w:pPr>
        <w:spacing w:after="0"/>
        <w:ind w:left="0"/>
        <w:jc w:val="both"/>
      </w:pPr>
      <w:r>
        <w:rPr>
          <w:rFonts w:ascii="Times New Roman"/>
          <w:b w:val="false"/>
          <w:i w:val="false"/>
          <w:color w:val="000000"/>
          <w:sz w:val="28"/>
        </w:rPr>
        <w:t xml:space="preserve">
      2. Орта білім департаменті (М.Т. Санатова) белгіленген тәртіппен осы бұйрықтың Қазақстан Республикасы Әділет министрлігінде тіркелуін қамтамасыз етсін. </w:t>
      </w:r>
    </w:p>
    <w:bookmarkEnd w:id="2"/>
    <w:bookmarkStart w:name="z4" w:id="3"/>
    <w:p>
      <w:pPr>
        <w:spacing w:after="0"/>
        <w:ind w:left="0"/>
        <w:jc w:val="both"/>
      </w:pPr>
      <w:r>
        <w:rPr>
          <w:rFonts w:ascii="Times New Roman"/>
          <w:b w:val="false"/>
          <w:i w:val="false"/>
          <w:color w:val="000000"/>
          <w:sz w:val="28"/>
        </w:rPr>
        <w:t xml:space="preserve">
      3. Орта білім департаменті (М.Т. Санатова), Техникалық және кәсіптік білім департаменті (Қ.Қ. Бөрібеков), Жоғары және жоғары оқу орнынан кейінгі білім департаменті (С.М. Өмірбаев) аталған бұйрықты облыстық, Астана және Алматы қалалық білім департаменттерінің, республикалық ведомстволық бағынысты білім беру ұйымдарының, жоғары оқу орындарының назарына жеткізсін. </w:t>
      </w:r>
    </w:p>
    <w:bookmarkEnd w:id="3"/>
    <w:bookmarkStart w:name="z5" w:id="4"/>
    <w:p>
      <w:pPr>
        <w:spacing w:after="0"/>
        <w:ind w:left="0"/>
        <w:jc w:val="both"/>
      </w:pPr>
      <w:r>
        <w:rPr>
          <w:rFonts w:ascii="Times New Roman"/>
          <w:b w:val="false"/>
          <w:i w:val="false"/>
          <w:color w:val="000000"/>
          <w:sz w:val="28"/>
        </w:rPr>
        <w:t xml:space="preserve">
      4. Мыналардың: </w:t>
      </w:r>
    </w:p>
    <w:bookmarkEnd w:id="4"/>
    <w:bookmarkStart w:name="z6" w:id="5"/>
    <w:p>
      <w:pPr>
        <w:spacing w:after="0"/>
        <w:ind w:left="0"/>
        <w:jc w:val="both"/>
      </w:pPr>
      <w:r>
        <w:rPr>
          <w:rFonts w:ascii="Times New Roman"/>
          <w:b w:val="false"/>
          <w:i w:val="false"/>
          <w:color w:val="000000"/>
          <w:sz w:val="28"/>
        </w:rPr>
        <w:t xml:space="preserve">
      1) "Педагогикалық қызметкерлерді аттестаттау ережесін бекіту туралы" Қазақстан Республикасы Білім және ғылым министрінің 2004 жылғы 24 желтоқсандағы N 1051 </w:t>
      </w:r>
      <w:r>
        <w:rPr>
          <w:rFonts w:ascii="Times New Roman"/>
          <w:b w:val="false"/>
          <w:i w:val="false"/>
          <w:color w:val="000000"/>
          <w:sz w:val="28"/>
        </w:rPr>
        <w:t xml:space="preserve">бұйрығының </w:t>
      </w:r>
      <w:r>
        <w:rPr>
          <w:rFonts w:ascii="Times New Roman"/>
          <w:b w:val="false"/>
          <w:i w:val="false"/>
          <w:color w:val="000000"/>
          <w:sz w:val="28"/>
        </w:rPr>
        <w:t xml:space="preserve">(N 3401 нормативтік құқықтық актілерді мемлекеттік тіркеу тізілімінде тіркелген, 2005 жылғы 17 тамыздағы N 150 "Юридическая газета" газетінде жарияланған); </w:t>
      </w:r>
    </w:p>
    <w:bookmarkEnd w:id="5"/>
    <w:bookmarkStart w:name="z7" w:id="6"/>
    <w:p>
      <w:pPr>
        <w:spacing w:after="0"/>
        <w:ind w:left="0"/>
        <w:jc w:val="both"/>
      </w:pPr>
      <w:r>
        <w:rPr>
          <w:rFonts w:ascii="Times New Roman"/>
          <w:b w:val="false"/>
          <w:i w:val="false"/>
          <w:color w:val="000000"/>
          <w:sz w:val="28"/>
        </w:rPr>
        <w:t xml:space="preserve">
      2) "Педагогикалық қызметкерлерді аттестаттау ережесін бекіту туралы" Қазақстан Республикасы Білім және ғылым министрінің 2004 жылғы 24 желтоқсандағы N 1051 бұйрығына өзгерістер мен толықтырулар енгізу туралы" Қазақстан Республикасы Білім және ғылым министрінің міндетін атқарушының 2005 жылғы 26 сәуірдегі </w:t>
      </w:r>
      <w:r>
        <w:rPr>
          <w:rFonts w:ascii="Times New Roman"/>
          <w:b w:val="false"/>
          <w:i w:val="false"/>
          <w:color w:val="000000"/>
          <w:sz w:val="28"/>
        </w:rPr>
        <w:t xml:space="preserve">бұйрығының </w:t>
      </w:r>
      <w:r>
        <w:rPr>
          <w:rFonts w:ascii="Times New Roman"/>
          <w:b w:val="false"/>
          <w:i w:val="false"/>
          <w:color w:val="000000"/>
          <w:sz w:val="28"/>
        </w:rPr>
        <w:t xml:space="preserve">(N 3583 нормативтік құқықтық актілерді мемлекеттік тіркеу тізілімінде тіркелген, 2005 жылғы 14 қыркүйекте N 168 "Юридическая газета" газетінде жарияланған); </w:t>
      </w:r>
    </w:p>
    <w:bookmarkEnd w:id="6"/>
    <w:bookmarkStart w:name="z8" w:id="7"/>
    <w:p>
      <w:pPr>
        <w:spacing w:after="0"/>
        <w:ind w:left="0"/>
        <w:jc w:val="both"/>
      </w:pPr>
      <w:r>
        <w:rPr>
          <w:rFonts w:ascii="Times New Roman"/>
          <w:b w:val="false"/>
          <w:i w:val="false"/>
          <w:color w:val="000000"/>
          <w:sz w:val="28"/>
        </w:rPr>
        <w:t xml:space="preserve">
      3) "Педагогикалық қызметкерлерді аттестаттау ережесін бекіту туралы" Қазақстан Республикасы Білім және ғылым министрінің 2004 жылғы 24 желтоқсандағы бұйрығына өзгерістер мен толықтырулар енгізу туралы" Қазақстан Республикасы Білім және ғылым министрінің 2006 жылғы 27 наурыздағы N 146 </w:t>
      </w:r>
      <w:r>
        <w:rPr>
          <w:rFonts w:ascii="Times New Roman"/>
          <w:b w:val="false"/>
          <w:i w:val="false"/>
          <w:color w:val="000000"/>
          <w:sz w:val="28"/>
        </w:rPr>
        <w:t xml:space="preserve">бұйрығының </w:t>
      </w:r>
      <w:r>
        <w:rPr>
          <w:rFonts w:ascii="Times New Roman"/>
          <w:b w:val="false"/>
          <w:i w:val="false"/>
          <w:color w:val="000000"/>
          <w:sz w:val="28"/>
        </w:rPr>
        <w:t xml:space="preserve">(N 4196 нормативтік құқықтық актілерді мемлекеттік тіркеу тізілімінде тіркелген, 2006 жылғы 4 мамырдағы N 168 "Юридическая газета" газетінде жарияланған) күші жойылды деп танылсын. </w:t>
      </w:r>
    </w:p>
    <w:bookmarkEnd w:id="7"/>
    <w:bookmarkStart w:name="z9" w:id="8"/>
    <w:p>
      <w:pPr>
        <w:spacing w:after="0"/>
        <w:ind w:left="0"/>
        <w:jc w:val="both"/>
      </w:pPr>
      <w:r>
        <w:rPr>
          <w:rFonts w:ascii="Times New Roman"/>
          <w:b w:val="false"/>
          <w:i w:val="false"/>
          <w:color w:val="000000"/>
          <w:sz w:val="28"/>
        </w:rPr>
        <w:t xml:space="preserve">
      5. Осы бұйрықтың орындалуын бақылау вице-министр К.Н. Шәмшидиноваға жүктелсін. </w:t>
      </w:r>
    </w:p>
    <w:bookmarkEnd w:id="8"/>
    <w:bookmarkStart w:name="z10" w:id="9"/>
    <w:p>
      <w:pPr>
        <w:spacing w:after="0"/>
        <w:ind w:left="0"/>
        <w:jc w:val="both"/>
      </w:pPr>
      <w:r>
        <w:rPr>
          <w:rFonts w:ascii="Times New Roman"/>
          <w:b w:val="false"/>
          <w:i w:val="false"/>
          <w:color w:val="000000"/>
          <w:sz w:val="28"/>
        </w:rPr>
        <w:t xml:space="preserve">
      6. Осы бұйрық алғаш рет ресми жарияланғаннан кейін он күнтізбелік күн өткен соң қолданысқа енгізіледі. </w:t>
      </w:r>
    </w:p>
    <w:bookmarkEnd w:id="9"/>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Түймебаев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2008 жылғы 9 сәуірдегі</w:t>
            </w:r>
            <w:r>
              <w:br/>
            </w:r>
            <w:r>
              <w:rPr>
                <w:rFonts w:ascii="Times New Roman"/>
                <w:b w:val="false"/>
                <w:i w:val="false"/>
                <w:color w:val="000000"/>
                <w:sz w:val="20"/>
              </w:rPr>
              <w:t>N 181 бұйрығымен бекітілген</w:t>
            </w:r>
          </w:p>
        </w:tc>
      </w:tr>
    </w:tbl>
    <w:bookmarkStart w:name="z11" w:id="10"/>
    <w:p>
      <w:pPr>
        <w:spacing w:after="0"/>
        <w:ind w:left="0"/>
        <w:jc w:val="left"/>
      </w:pPr>
      <w:r>
        <w:rPr>
          <w:rFonts w:ascii="Times New Roman"/>
          <w:b/>
          <w:i w:val="false"/>
          <w:color w:val="000000"/>
        </w:rPr>
        <w:t xml:space="preserve"> Педагог қызметкерлерді аттестаттау ережесі</w:t>
      </w:r>
      <w:r>
        <w:br/>
      </w:r>
      <w:r>
        <w:rPr>
          <w:rFonts w:ascii="Times New Roman"/>
          <w:b/>
          <w:i w:val="false"/>
          <w:color w:val="000000"/>
        </w:rPr>
        <w:t>1. Жалпы ережелер</w:t>
      </w:r>
    </w:p>
    <w:bookmarkEnd w:id="10"/>
    <w:p>
      <w:pPr>
        <w:spacing w:after="0"/>
        <w:ind w:left="0"/>
        <w:jc w:val="both"/>
      </w:pPr>
      <w:r>
        <w:rPr>
          <w:rFonts w:ascii="Times New Roman"/>
          <w:b w:val="false"/>
          <w:i w:val="false"/>
          <w:color w:val="000000"/>
          <w:sz w:val="28"/>
        </w:rPr>
        <w:t xml:space="preserve">
      1. Осы Педагог қызметкерлерді аттестаттау ережесі (бұдан әрі - Ереже) Қазақстан Республикасы Еңбек </w:t>
      </w:r>
      <w:r>
        <w:rPr>
          <w:rFonts w:ascii="Times New Roman"/>
          <w:b w:val="false"/>
          <w:i w:val="false"/>
          <w:color w:val="000000"/>
          <w:sz w:val="28"/>
        </w:rPr>
        <w:t xml:space="preserve">Кодексінің </w:t>
      </w:r>
      <w:r>
        <w:rPr>
          <w:rFonts w:ascii="Times New Roman"/>
          <w:b w:val="false"/>
          <w:i w:val="false"/>
          <w:color w:val="000000"/>
          <w:sz w:val="28"/>
        </w:rPr>
        <w:t xml:space="preserve">233-бабына және "Білім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5-бабының 37) тармағына сәйкес әзірленген және меншік нысандары мен ведомстволық бағыныстылығына қарамастан мектепке дейінгі тәрбиелеу мен оқыту, бастауыш, негізгі орта білім және жалпы орта білім, техникалық және кәсіптік, орта білімнен кейінгі білім беру, жоғары және жоғары оқу орнынан кейінгі білім беру, қосымша білім беру ұйымдарының педагог қызметкерлерін аттестаттау тәртібін айқындайды. </w:t>
      </w:r>
    </w:p>
    <w:bookmarkStart w:name="z12" w:id="11"/>
    <w:p>
      <w:pPr>
        <w:spacing w:after="0"/>
        <w:ind w:left="0"/>
        <w:jc w:val="both"/>
      </w:pPr>
      <w:r>
        <w:rPr>
          <w:rFonts w:ascii="Times New Roman"/>
          <w:b w:val="false"/>
          <w:i w:val="false"/>
          <w:color w:val="000000"/>
          <w:sz w:val="28"/>
        </w:rPr>
        <w:t xml:space="preserve">
      2. Осы Ережеде мынадай негізгі терминдер мен анықтамалар қолданылады: </w:t>
      </w:r>
    </w:p>
    <w:bookmarkEnd w:id="11"/>
    <w:bookmarkStart w:name="z13" w:id="12"/>
    <w:p>
      <w:pPr>
        <w:spacing w:after="0"/>
        <w:ind w:left="0"/>
        <w:jc w:val="both"/>
      </w:pPr>
      <w:r>
        <w:rPr>
          <w:rFonts w:ascii="Times New Roman"/>
          <w:b w:val="false"/>
          <w:i w:val="false"/>
          <w:color w:val="000000"/>
          <w:sz w:val="28"/>
        </w:rPr>
        <w:t xml:space="preserve">
      1) педагог қызметкерлерді аттестаттау - педагог қызметкерлердің біліктілік деңгейінің біліктілік талаптарына сәйкестігін айқындау мақсатында жүргізілетін рәсім; </w:t>
      </w:r>
    </w:p>
    <w:bookmarkEnd w:id="12"/>
    <w:bookmarkStart w:name="z14" w:id="13"/>
    <w:p>
      <w:pPr>
        <w:spacing w:after="0"/>
        <w:ind w:left="0"/>
        <w:jc w:val="both"/>
      </w:pPr>
      <w:r>
        <w:rPr>
          <w:rFonts w:ascii="Times New Roman"/>
          <w:b w:val="false"/>
          <w:i w:val="false"/>
          <w:color w:val="000000"/>
          <w:sz w:val="28"/>
        </w:rPr>
        <w:t xml:space="preserve">
      2) біліктілік санаты - нормативтік өлшемдерге сәйкес келетін және қызметкердің белгілі бір дәрежедегі күрделі кәсіби міндеттерді шешу мүмкіндігін қамтамасыз ететін біліктілік деңгейі; </w:t>
      </w:r>
    </w:p>
    <w:bookmarkEnd w:id="13"/>
    <w:bookmarkStart w:name="z15" w:id="14"/>
    <w:p>
      <w:pPr>
        <w:spacing w:after="0"/>
        <w:ind w:left="0"/>
        <w:jc w:val="both"/>
      </w:pPr>
      <w:r>
        <w:rPr>
          <w:rFonts w:ascii="Times New Roman"/>
          <w:b w:val="false"/>
          <w:i w:val="false"/>
          <w:color w:val="000000"/>
          <w:sz w:val="28"/>
        </w:rPr>
        <w:t xml:space="preserve">
      3) біліктілік тестілеу - педагог қызметкерлерді педагогтік қызметке даярлығын және өтініш білдірілген біліктілік деңгейіне сәйкестігін анықтау мақсатында өткізілетін жоғары және орта білімнен кейінгі білімі бар педагог қызметкерлерді аттестаттаудың бір кезеңі. </w:t>
      </w:r>
    </w:p>
    <w:bookmarkEnd w:id="14"/>
    <w:bookmarkStart w:name="z16" w:id="15"/>
    <w:p>
      <w:pPr>
        <w:spacing w:after="0"/>
        <w:ind w:left="0"/>
        <w:jc w:val="both"/>
      </w:pPr>
      <w:r>
        <w:rPr>
          <w:rFonts w:ascii="Times New Roman"/>
          <w:b w:val="false"/>
          <w:i w:val="false"/>
          <w:color w:val="000000"/>
          <w:sz w:val="28"/>
        </w:rPr>
        <w:t xml:space="preserve">
      3. Аттестаттаудың негізгі қағидаттары аттестатталатын педагогикалық қызметкерге, объективті адамгершіліктілік және тілектестік қарым-қатынасты қамтамасыз ететін ашықтық және алқалық сараптау бағасының жүйелілігі мен тұтастығы болып табылады. </w:t>
      </w:r>
    </w:p>
    <w:bookmarkEnd w:id="15"/>
    <w:bookmarkStart w:name="z17" w:id="16"/>
    <w:p>
      <w:pPr>
        <w:spacing w:after="0"/>
        <w:ind w:left="0"/>
        <w:jc w:val="both"/>
      </w:pPr>
      <w:r>
        <w:rPr>
          <w:rFonts w:ascii="Times New Roman"/>
          <w:b w:val="false"/>
          <w:i w:val="false"/>
          <w:color w:val="000000"/>
          <w:sz w:val="28"/>
        </w:rPr>
        <w:t xml:space="preserve">
      4. Аттестаттау алдыңғы аттестаттаудың мерзімі өткеннен кейін 5 жылда кемінде бір рет өткізілді. </w:t>
      </w:r>
    </w:p>
    <w:bookmarkEnd w:id="16"/>
    <w:bookmarkStart w:name="z18" w:id="17"/>
    <w:p>
      <w:pPr>
        <w:spacing w:after="0"/>
        <w:ind w:left="0"/>
        <w:jc w:val="both"/>
      </w:pPr>
      <w:r>
        <w:rPr>
          <w:rFonts w:ascii="Times New Roman"/>
          <w:b w:val="false"/>
          <w:i w:val="false"/>
          <w:color w:val="000000"/>
          <w:sz w:val="28"/>
        </w:rPr>
        <w:t xml:space="preserve">
      5. Педагог қызметкерлерді аттестаттаудан өткізу үшін мыналар негіз болып табылады: </w:t>
      </w:r>
    </w:p>
    <w:bookmarkEnd w:id="17"/>
    <w:bookmarkStart w:name="z19" w:id="18"/>
    <w:p>
      <w:pPr>
        <w:spacing w:after="0"/>
        <w:ind w:left="0"/>
        <w:jc w:val="both"/>
      </w:pPr>
      <w:r>
        <w:rPr>
          <w:rFonts w:ascii="Times New Roman"/>
          <w:b w:val="false"/>
          <w:i w:val="false"/>
          <w:color w:val="000000"/>
          <w:sz w:val="28"/>
        </w:rPr>
        <w:t xml:space="preserve">
      1) алдыңғы аттестаттау мерзімінің өтуі; </w:t>
      </w:r>
    </w:p>
    <w:bookmarkEnd w:id="18"/>
    <w:bookmarkStart w:name="z20" w:id="19"/>
    <w:p>
      <w:pPr>
        <w:spacing w:after="0"/>
        <w:ind w:left="0"/>
        <w:jc w:val="both"/>
      </w:pPr>
      <w:r>
        <w:rPr>
          <w:rFonts w:ascii="Times New Roman"/>
          <w:b w:val="false"/>
          <w:i w:val="false"/>
          <w:color w:val="000000"/>
          <w:sz w:val="28"/>
        </w:rPr>
        <w:t xml:space="preserve">
      2) біліктілік санатын кезекті жоғарлату туралы педагогикалық қызметкердің өтініші; </w:t>
      </w:r>
    </w:p>
    <w:bookmarkEnd w:id="19"/>
    <w:bookmarkStart w:name="z21" w:id="20"/>
    <w:p>
      <w:pPr>
        <w:spacing w:after="0"/>
        <w:ind w:left="0"/>
        <w:jc w:val="both"/>
      </w:pPr>
      <w:r>
        <w:rPr>
          <w:rFonts w:ascii="Times New Roman"/>
          <w:b w:val="false"/>
          <w:i w:val="false"/>
          <w:color w:val="000000"/>
          <w:sz w:val="28"/>
        </w:rPr>
        <w:t xml:space="preserve">
      3) санатын арттыру мақсатында мерзімінен бұрын аттестаттау туралы педагогикалық қызметкердің өтініші; </w:t>
      </w:r>
    </w:p>
    <w:bookmarkEnd w:id="20"/>
    <w:bookmarkStart w:name="z22" w:id="21"/>
    <w:p>
      <w:pPr>
        <w:spacing w:after="0"/>
        <w:ind w:left="0"/>
        <w:jc w:val="both"/>
      </w:pPr>
      <w:r>
        <w:rPr>
          <w:rFonts w:ascii="Times New Roman"/>
          <w:b w:val="false"/>
          <w:i w:val="false"/>
          <w:color w:val="000000"/>
          <w:sz w:val="28"/>
        </w:rPr>
        <w:t xml:space="preserve">
      4) педагог қызметкердің мерзімінен бұрын аттестатталуы туралы білім беру ұйымы басшысының бұйрығымен бекітілген педагогикалық кеңестің, Ғылыми кеңестің жоғары оқу орындарына арналған шешімі. </w:t>
      </w:r>
    </w:p>
    <w:bookmarkEnd w:id="21"/>
    <w:bookmarkStart w:name="z23" w:id="22"/>
    <w:p>
      <w:pPr>
        <w:spacing w:after="0"/>
        <w:ind w:left="0"/>
        <w:jc w:val="both"/>
      </w:pPr>
      <w:r>
        <w:rPr>
          <w:rFonts w:ascii="Times New Roman"/>
          <w:b w:val="false"/>
          <w:i w:val="false"/>
          <w:color w:val="000000"/>
          <w:sz w:val="28"/>
        </w:rPr>
        <w:t xml:space="preserve">
      6. Педагогикалық қызметкерлерді аттестаттауды республикалық ведомстволық бағынысты білім беру ұйымдары үшін Қазақстан Республикасы Білім және ғылым министрлігі (бұдан әрі - Министрлік) құратын аттестаттау комиссиясы, ал мектепке дейінгі тәрбиелеу мен оқыту, бастауыш, негізгі орта, жалпы орта техникалық және кәсіптік, орта білімнен кейінгі білім, қосымша білім беру ұйымдары үшін - білім беру саласындағы жергілікті атқарушы органдар жүзеге асырады. </w:t>
      </w:r>
    </w:p>
    <w:bookmarkEnd w:id="22"/>
    <w:p>
      <w:pPr>
        <w:spacing w:after="0"/>
        <w:ind w:left="0"/>
        <w:jc w:val="both"/>
      </w:pPr>
      <w:r>
        <w:rPr>
          <w:rFonts w:ascii="Times New Roman"/>
          <w:b w:val="false"/>
          <w:i w:val="false"/>
          <w:color w:val="000000"/>
          <w:sz w:val="28"/>
        </w:rPr>
        <w:t xml:space="preserve">
      Білім беру ұйымдарында педагог қызметкерлерді аттестаттау ағымдағы жылғы 10 қазаннан 30 наурызға дейін; аудандық (қалалық) білім бөлімдерінде, облыстық, Алматы және Алматы қалаларының департаменттерінде, Министрлікте, өз қарауында білім беру ұйымдары бар Қазақстан Республикасының салалық министрліктерінде (ведомстволарында) олардың аумақтық органдарында 30 наурыздан 10 мамырға дейін өткізіледі. </w:t>
      </w:r>
    </w:p>
    <w:bookmarkStart w:name="z24" w:id="23"/>
    <w:p>
      <w:pPr>
        <w:spacing w:after="0"/>
        <w:ind w:left="0"/>
        <w:jc w:val="left"/>
      </w:pPr>
      <w:r>
        <w:rPr>
          <w:rFonts w:ascii="Times New Roman"/>
          <w:b/>
          <w:i w:val="false"/>
          <w:color w:val="000000"/>
        </w:rPr>
        <w:t xml:space="preserve"> 2. Аттестаттау комиссиясы және оның құрамы</w:t>
      </w:r>
    </w:p>
    <w:bookmarkEnd w:id="23"/>
    <w:p>
      <w:pPr>
        <w:spacing w:after="0"/>
        <w:ind w:left="0"/>
        <w:jc w:val="both"/>
      </w:pPr>
      <w:r>
        <w:rPr>
          <w:rFonts w:ascii="Times New Roman"/>
          <w:b w:val="false"/>
          <w:i w:val="false"/>
          <w:color w:val="000000"/>
          <w:sz w:val="28"/>
        </w:rPr>
        <w:t xml:space="preserve">
      7. Аттестаттау комиссиясы білім беру ұйымдарында, аудандық, қалалық білім бөлімдерінде, облыстық, Астана және Алматы қалалары білім департаменттерінде, білім беру саласындағы уәкілетті органда, өз қарауында білім беру ұйымдары бар Қазақстан Республикасының салалық министрліктерінде (ведомстволарында) және олардың аумақтық органдарында құрылады. Шағын жинақталған мектептер мен мектепке дейінгі ұйымдардың педагог қызметкерлерін аттестаттау үшін аттестаттау комиссиясы базалық мектептің, мектепке дейінгі ұйымның жанынан немесе тиісті білім беру ұйымының бағынысты органы бойынша құрылады. </w:t>
      </w:r>
    </w:p>
    <w:bookmarkStart w:name="z25" w:id="24"/>
    <w:p>
      <w:pPr>
        <w:spacing w:after="0"/>
        <w:ind w:left="0"/>
        <w:jc w:val="both"/>
      </w:pPr>
      <w:r>
        <w:rPr>
          <w:rFonts w:ascii="Times New Roman"/>
          <w:b w:val="false"/>
          <w:i w:val="false"/>
          <w:color w:val="000000"/>
          <w:sz w:val="28"/>
        </w:rPr>
        <w:t xml:space="preserve">
      8. Аттестаттау комиссиясының құрамына: аттестаттау комиссиясының төрағасы - білім беру ұйымының басшысы, комиссия хатшысы және комиссия мүшелері: білім беруді басқару органдарының, әдістемелік қызмет, ғылыми ұйымдар, жергілікті атқарушы органдардың мамандары, кәсіподақтың, оқу-әдістемелік бірлестіктердің өкілдері, білім беру ұйымдарының педагог қызметкерлері кіреді. </w:t>
      </w:r>
    </w:p>
    <w:bookmarkEnd w:id="24"/>
    <w:p>
      <w:pPr>
        <w:spacing w:after="0"/>
        <w:ind w:left="0"/>
        <w:jc w:val="both"/>
      </w:pPr>
      <w:r>
        <w:rPr>
          <w:rFonts w:ascii="Times New Roman"/>
          <w:b w:val="false"/>
          <w:i w:val="false"/>
          <w:color w:val="000000"/>
          <w:sz w:val="28"/>
        </w:rPr>
        <w:t xml:space="preserve">
      Аттестаттау комиссиясы мүшелерінің саны тақ саннан құрылуы тиіс. </w:t>
      </w:r>
    </w:p>
    <w:p>
      <w:pPr>
        <w:spacing w:after="0"/>
        <w:ind w:left="0"/>
        <w:jc w:val="both"/>
      </w:pPr>
      <w:r>
        <w:rPr>
          <w:rFonts w:ascii="Times New Roman"/>
          <w:b w:val="false"/>
          <w:i w:val="false"/>
          <w:color w:val="000000"/>
          <w:sz w:val="28"/>
        </w:rPr>
        <w:t xml:space="preserve">
      Білім беру ұйымының немесе білім беруді басқару органының аттестаттау комиссиясының дербес құрамы мен өкілеттік мерзімдері Ғылыми кеңестің, педагогикалық кеңестің немесе білім беруді басқару органының ұсынымдары ескеріле отырып, тиісінше білім беру ұйымы басшысының бұйрығымен бекітіледі. </w:t>
      </w:r>
    </w:p>
    <w:bookmarkStart w:name="z26" w:id="25"/>
    <w:p>
      <w:pPr>
        <w:spacing w:after="0"/>
        <w:ind w:left="0"/>
        <w:jc w:val="both"/>
      </w:pPr>
      <w:r>
        <w:rPr>
          <w:rFonts w:ascii="Times New Roman"/>
          <w:b w:val="false"/>
          <w:i w:val="false"/>
          <w:color w:val="000000"/>
          <w:sz w:val="28"/>
        </w:rPr>
        <w:t xml:space="preserve">
      9. Аттестатталушы аттестаттау комиссиясының мүшесі бола алмайды. </w:t>
      </w:r>
    </w:p>
    <w:bookmarkEnd w:id="25"/>
    <w:bookmarkStart w:name="z27" w:id="26"/>
    <w:p>
      <w:pPr>
        <w:spacing w:after="0"/>
        <w:ind w:left="0"/>
        <w:jc w:val="left"/>
      </w:pPr>
      <w:r>
        <w:rPr>
          <w:rFonts w:ascii="Times New Roman"/>
          <w:b/>
          <w:i w:val="false"/>
          <w:color w:val="000000"/>
        </w:rPr>
        <w:t xml:space="preserve"> 3. Аттестаттауды өткізу тәртібі</w:t>
      </w:r>
    </w:p>
    <w:bookmarkEnd w:id="26"/>
    <w:p>
      <w:pPr>
        <w:spacing w:after="0"/>
        <w:ind w:left="0"/>
        <w:jc w:val="both"/>
      </w:pPr>
      <w:r>
        <w:rPr>
          <w:rFonts w:ascii="Times New Roman"/>
          <w:b w:val="false"/>
          <w:i w:val="false"/>
          <w:color w:val="ff0000"/>
          <w:sz w:val="28"/>
        </w:rPr>
        <w:t xml:space="preserve">
      РҚАО-ның ескертуі! </w:t>
      </w:r>
      <w:r>
        <w:br/>
      </w:r>
      <w:r>
        <w:rPr>
          <w:rFonts w:ascii="Times New Roman"/>
          <w:b w:val="false"/>
          <w:i w:val="false"/>
          <w:color w:val="ff0000"/>
          <w:sz w:val="28"/>
        </w:rPr>
        <w:t xml:space="preserve">
      10-тармақтың күші 01.01.2010 дейін тоқтатылды - ҚР Білім және ғылым министрінің 2009.02.04 N 49 Бұйрығымен. </w:t>
      </w:r>
    </w:p>
    <w:p>
      <w:pPr>
        <w:spacing w:after="0"/>
        <w:ind w:left="0"/>
        <w:jc w:val="both"/>
      </w:pPr>
      <w:r>
        <w:rPr>
          <w:rFonts w:ascii="Times New Roman"/>
          <w:b w:val="false"/>
          <w:i w:val="false"/>
          <w:color w:val="000000"/>
          <w:sz w:val="28"/>
        </w:rPr>
        <w:t xml:space="preserve">
      10. Мектепке дейінгі тәрбие мен оқыту, бастауыш, негізгі орта, жалпы орта білім және қосымша білім беру ұйымдарының педагог қызметкерлерін аттестаттау екі кезеңде өткізіледі. </w:t>
      </w:r>
    </w:p>
    <w:p>
      <w:pPr>
        <w:spacing w:after="0"/>
        <w:ind w:left="0"/>
        <w:jc w:val="both"/>
      </w:pPr>
      <w:r>
        <w:rPr>
          <w:rFonts w:ascii="Times New Roman"/>
          <w:b w:val="false"/>
          <w:i w:val="false"/>
          <w:color w:val="000000"/>
          <w:sz w:val="28"/>
        </w:rPr>
        <w:t xml:space="preserve">
      Педагог қызметкерлерді аттестаттаудың бірінші кезеңі - біліктілік тестілеу (бұдан әрі - тестілеу), екінші кезеңі - педагог қызметкерлердің лауазымдарының біліктілік сипаттамаларына сәйкес педагог қызметкерлер қызметінің қорытындысын талдамалы қорытындылау. </w:t>
      </w:r>
    </w:p>
    <w:bookmarkStart w:name="z28" w:id="27"/>
    <w:p>
      <w:pPr>
        <w:spacing w:after="0"/>
        <w:ind w:left="0"/>
        <w:jc w:val="both"/>
      </w:pPr>
      <w:r>
        <w:rPr>
          <w:rFonts w:ascii="Times New Roman"/>
          <w:b w:val="false"/>
          <w:i w:val="false"/>
          <w:color w:val="000000"/>
          <w:sz w:val="28"/>
        </w:rPr>
        <w:t xml:space="preserve">
      11. Аттестаттаудан өту үшін мынадай құжаттар талап етіледі: </w:t>
      </w:r>
    </w:p>
    <w:bookmarkEnd w:id="27"/>
    <w:bookmarkStart w:name="z29" w:id="28"/>
    <w:p>
      <w:pPr>
        <w:spacing w:after="0"/>
        <w:ind w:left="0"/>
        <w:jc w:val="both"/>
      </w:pPr>
      <w:r>
        <w:rPr>
          <w:rFonts w:ascii="Times New Roman"/>
          <w:b w:val="false"/>
          <w:i w:val="false"/>
          <w:color w:val="000000"/>
          <w:sz w:val="28"/>
        </w:rPr>
        <w:t xml:space="preserve">
      1) осы Ереженің </w:t>
      </w:r>
      <w:r>
        <w:rPr>
          <w:rFonts w:ascii="Times New Roman"/>
          <w:b w:val="false"/>
          <w:i w:val="false"/>
          <w:color w:val="000000"/>
          <w:sz w:val="28"/>
        </w:rPr>
        <w:t xml:space="preserve">N 1-қосымшасына </w:t>
      </w:r>
      <w:r>
        <w:rPr>
          <w:rFonts w:ascii="Times New Roman"/>
          <w:b w:val="false"/>
          <w:i w:val="false"/>
          <w:color w:val="000000"/>
          <w:sz w:val="28"/>
        </w:rPr>
        <w:t xml:space="preserve">сәйкес нысан бойынша аттестаттауға өтініш; </w:t>
      </w:r>
    </w:p>
    <w:bookmarkEnd w:id="28"/>
    <w:bookmarkStart w:name="z30" w:id="29"/>
    <w:p>
      <w:pPr>
        <w:spacing w:after="0"/>
        <w:ind w:left="0"/>
        <w:jc w:val="both"/>
      </w:pPr>
      <w:r>
        <w:rPr>
          <w:rFonts w:ascii="Times New Roman"/>
          <w:b w:val="false"/>
          <w:i w:val="false"/>
          <w:color w:val="000000"/>
          <w:sz w:val="28"/>
        </w:rPr>
        <w:t xml:space="preserve">
      2) жеке төлқұжаттың көшірмесі; </w:t>
      </w:r>
    </w:p>
    <w:bookmarkEnd w:id="29"/>
    <w:bookmarkStart w:name="z31" w:id="30"/>
    <w:p>
      <w:pPr>
        <w:spacing w:after="0"/>
        <w:ind w:left="0"/>
        <w:jc w:val="both"/>
      </w:pPr>
      <w:r>
        <w:rPr>
          <w:rFonts w:ascii="Times New Roman"/>
          <w:b w:val="false"/>
          <w:i w:val="false"/>
          <w:color w:val="000000"/>
          <w:sz w:val="28"/>
        </w:rPr>
        <w:t xml:space="preserve">
      3) білімі туралы, біліктілікті арттыру туралы құжаттардың көшірмесі; </w:t>
      </w:r>
    </w:p>
    <w:bookmarkEnd w:id="30"/>
    <w:bookmarkStart w:name="z32" w:id="31"/>
    <w:p>
      <w:pPr>
        <w:spacing w:after="0"/>
        <w:ind w:left="0"/>
        <w:jc w:val="both"/>
      </w:pPr>
      <w:r>
        <w:rPr>
          <w:rFonts w:ascii="Times New Roman"/>
          <w:b w:val="false"/>
          <w:i w:val="false"/>
          <w:color w:val="000000"/>
          <w:sz w:val="28"/>
        </w:rPr>
        <w:t xml:space="preserve">
      4) тәжірибесі мен перспективасын жалпылау және оны енгізу мен қолдану туралы білім беру саласындағы педагогикалық кадрлардың біліктілігін арттыру және қайта даярлау институтының ғылыми кеңесі шешімінің көшірмелері, педагогикалық қызметкерлердің және білім алушылардың жетістіктерінің марапаттау материалдарының көшірмелері, ғылыми-әдістемелік жарияланымдардың көшірмелері оларға баспа басылымдарының және тарауларының мазмұнының көшірмелері, бұқаралық ақпарат құралдарының материалдары (олар бар болған жағдайда); </w:t>
      </w:r>
    </w:p>
    <w:bookmarkEnd w:id="31"/>
    <w:bookmarkStart w:name="z33" w:id="32"/>
    <w:p>
      <w:pPr>
        <w:spacing w:after="0"/>
        <w:ind w:left="0"/>
        <w:jc w:val="both"/>
      </w:pPr>
      <w:r>
        <w:rPr>
          <w:rFonts w:ascii="Times New Roman"/>
          <w:b w:val="false"/>
          <w:i w:val="false"/>
          <w:color w:val="000000"/>
          <w:sz w:val="28"/>
        </w:rPr>
        <w:t xml:space="preserve">
      5) өз қызметінің жетістіктерін растайтын материалдар. </w:t>
      </w:r>
    </w:p>
    <w:bookmarkEnd w:id="32"/>
    <w:p>
      <w:pPr>
        <w:spacing w:after="0"/>
        <w:ind w:left="0"/>
        <w:jc w:val="both"/>
      </w:pPr>
      <w:r>
        <w:rPr>
          <w:rFonts w:ascii="Times New Roman"/>
          <w:b w:val="false"/>
          <w:i w:val="false"/>
          <w:color w:val="000000"/>
          <w:sz w:val="28"/>
        </w:rPr>
        <w:t xml:space="preserve">
      Осы тармақтың 2) және 3) тармақшаларында көрсетілген құжаттардың көшірмелері нотариалды куәландырылған немесе білім беру ұйымының кадрлық қызметі растаған түрде тапсырылады. </w:t>
      </w:r>
    </w:p>
    <w:bookmarkStart w:name="z34" w:id="33"/>
    <w:p>
      <w:pPr>
        <w:spacing w:after="0"/>
        <w:ind w:left="0"/>
        <w:jc w:val="both"/>
      </w:pPr>
      <w:r>
        <w:rPr>
          <w:rFonts w:ascii="Times New Roman"/>
          <w:b w:val="false"/>
          <w:i w:val="false"/>
          <w:color w:val="000000"/>
          <w:sz w:val="28"/>
        </w:rPr>
        <w:t xml:space="preserve">
      12. Педагогикалық қызметкерлер білім беру ұйымдарында сертификаттың қолданыстағы мерзімінің аяқталуына дейін 4 ай қалғанда аттестаттауға арналған құжаттарды тапсырады. </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РҚАО-ның ескертуі! </w:t>
      </w:r>
      <w:r>
        <w:br/>
      </w:r>
      <w:r>
        <w:rPr>
          <w:rFonts w:ascii="Times New Roman"/>
          <w:b w:val="false"/>
          <w:i w:val="false"/>
          <w:color w:val="000000"/>
          <w:sz w:val="28"/>
        </w:rPr>
        <w:t>
</w:t>
      </w:r>
      <w:r>
        <w:rPr>
          <w:rFonts w:ascii="Times New Roman"/>
          <w:b w:val="false"/>
          <w:i w:val="false"/>
          <w:color w:val="ff0000"/>
          <w:sz w:val="28"/>
        </w:rPr>
        <w:t>      13-тармақтың күші 01.01.2010 дейін тоқтатылды - ҚР Білім және ғылым министрінің 2009.02.04 N 49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Бірінші кезеңге (тестілеу) облыстық, Астана және Алматы қалалық білім департаменттерінің, аудандық (қалалық) білім бөлімдерінің, жоғары оқу орындарының аттестаттау комиссиясының бұйрығымен бекітілген тізімге енгізілген педагог қызметкерлер жіберіледі. </w:t>
      </w:r>
    </w:p>
    <w:p>
      <w:pPr>
        <w:spacing w:after="0"/>
        <w:ind w:left="0"/>
        <w:jc w:val="both"/>
      </w:pPr>
      <w:r>
        <w:rPr>
          <w:rFonts w:ascii="Times New Roman"/>
          <w:b w:val="false"/>
          <w:i w:val="false"/>
          <w:color w:val="000000"/>
          <w:sz w:val="28"/>
        </w:rPr>
        <w:t xml:space="preserve">
      Тестілеу ұлттық бірыңғай тестілеу пунктерінде өткізіледі. </w:t>
      </w:r>
    </w:p>
    <w:p>
      <w:pPr>
        <w:spacing w:after="0"/>
        <w:ind w:left="0"/>
        <w:jc w:val="both"/>
      </w:pPr>
      <w:r>
        <w:rPr>
          <w:rFonts w:ascii="Times New Roman"/>
          <w:b w:val="false"/>
          <w:i w:val="false"/>
          <w:color w:val="000000"/>
          <w:sz w:val="28"/>
        </w:rPr>
        <w:t xml:space="preserve">
      Тестілеу екі түрлі әдіспен өткізіледі: </w:t>
      </w:r>
    </w:p>
    <w:bookmarkStart w:name="z36" w:id="34"/>
    <w:p>
      <w:pPr>
        <w:spacing w:after="0"/>
        <w:ind w:left="0"/>
        <w:jc w:val="both"/>
      </w:pPr>
      <w:r>
        <w:rPr>
          <w:rFonts w:ascii="Times New Roman"/>
          <w:b w:val="false"/>
          <w:i w:val="false"/>
          <w:color w:val="000000"/>
          <w:sz w:val="28"/>
        </w:rPr>
        <w:t xml:space="preserve">
      1) автоматтандырылған компьютерлік әдіспен өткізіледі. Компьютерлік тестілеудің дұрыс жауабын санау автоматтандырылған режимде жүргізіледі. </w:t>
      </w:r>
    </w:p>
    <w:bookmarkEnd w:id="34"/>
    <w:bookmarkStart w:name="z37" w:id="35"/>
    <w:p>
      <w:pPr>
        <w:spacing w:after="0"/>
        <w:ind w:left="0"/>
        <w:jc w:val="both"/>
      </w:pPr>
      <w:r>
        <w:rPr>
          <w:rFonts w:ascii="Times New Roman"/>
          <w:b w:val="false"/>
          <w:i w:val="false"/>
          <w:color w:val="000000"/>
          <w:sz w:val="28"/>
        </w:rPr>
        <w:t xml:space="preserve">
      2) Тестілеу, кейін сканерде өңделетін сұрақ парақшаларын толтыру әдісімен өткізіледі. </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РҚАО-ның ескертуі! </w:t>
      </w:r>
      <w:r>
        <w:br/>
      </w:r>
      <w:r>
        <w:rPr>
          <w:rFonts w:ascii="Times New Roman"/>
          <w:b w:val="false"/>
          <w:i w:val="false"/>
          <w:color w:val="000000"/>
          <w:sz w:val="28"/>
        </w:rPr>
        <w:t>
</w:t>
      </w:r>
      <w:r>
        <w:rPr>
          <w:rFonts w:ascii="Times New Roman"/>
          <w:b w:val="false"/>
          <w:i w:val="false"/>
          <w:color w:val="ff0000"/>
          <w:sz w:val="28"/>
        </w:rPr>
        <w:t>      14-тармақтың күші 01.01.2010 дейін тоқтатылды - ҚР Білім және ғылым министрінің 2009.02.04 N 49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 Педагог қызметкер аттестаттау комиссиясына бекітілген нысан бойынша (Осы Ережеге </w:t>
      </w:r>
      <w:r>
        <w:rPr>
          <w:rFonts w:ascii="Times New Roman"/>
          <w:b w:val="false"/>
          <w:i w:val="false"/>
          <w:color w:val="000000"/>
          <w:sz w:val="28"/>
        </w:rPr>
        <w:t xml:space="preserve">N 2-қосымша </w:t>
      </w:r>
      <w:r>
        <w:rPr>
          <w:rFonts w:ascii="Times New Roman"/>
          <w:b w:val="false"/>
          <w:i w:val="false"/>
          <w:color w:val="000000"/>
          <w:sz w:val="28"/>
        </w:rPr>
        <w:t xml:space="preserve">) тестілеуге өтініш береді. Өзімен бірге жеке куәлігі/паспорты (нотариалды куәландырылған көшірмесі) болуы қажет. </w:t>
      </w:r>
    </w:p>
    <w:p>
      <w:pPr>
        <w:spacing w:after="0"/>
        <w:ind w:left="0"/>
        <w:jc w:val="left"/>
      </w:pP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РҚАО-ның ескертуі! </w:t>
      </w:r>
      <w:r>
        <w:br/>
      </w:r>
      <w:r>
        <w:rPr>
          <w:rFonts w:ascii="Times New Roman"/>
          <w:b w:val="false"/>
          <w:i w:val="false"/>
          <w:color w:val="000000"/>
          <w:sz w:val="28"/>
        </w:rPr>
        <w:t>
</w:t>
      </w:r>
      <w:r>
        <w:rPr>
          <w:rFonts w:ascii="Times New Roman"/>
          <w:b w:val="false"/>
          <w:i w:val="false"/>
          <w:color w:val="ff0000"/>
          <w:sz w:val="28"/>
        </w:rPr>
        <w:t>      15-тармақтың күші 01.01.2010 дейін тоқтатылды - ҚР Білім және ғылым министрінің 2009.02.04 N 49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Жалпы білім беретін мектептердің педагогтары үшін тест сұрақтарының саны 100: </w:t>
      </w:r>
    </w:p>
    <w:bookmarkStart w:name="z40" w:id="36"/>
    <w:p>
      <w:pPr>
        <w:spacing w:after="0"/>
        <w:ind w:left="0"/>
        <w:jc w:val="both"/>
      </w:pPr>
      <w:r>
        <w:rPr>
          <w:rFonts w:ascii="Times New Roman"/>
          <w:b w:val="false"/>
          <w:i w:val="false"/>
          <w:color w:val="000000"/>
          <w:sz w:val="28"/>
        </w:rPr>
        <w:t xml:space="preserve">
      1) Қазақстан Республикасы заңнамаларын білу - 20 сұрақ; </w:t>
      </w:r>
    </w:p>
    <w:bookmarkEnd w:id="36"/>
    <w:bookmarkStart w:name="z41" w:id="37"/>
    <w:p>
      <w:pPr>
        <w:spacing w:after="0"/>
        <w:ind w:left="0"/>
        <w:jc w:val="both"/>
      </w:pPr>
      <w:r>
        <w:rPr>
          <w:rFonts w:ascii="Times New Roman"/>
          <w:b w:val="false"/>
          <w:i w:val="false"/>
          <w:color w:val="000000"/>
          <w:sz w:val="28"/>
        </w:rPr>
        <w:t xml:space="preserve">
      2) педагогика және психология негіздері - 20 сұрақ; </w:t>
      </w:r>
    </w:p>
    <w:bookmarkEnd w:id="37"/>
    <w:bookmarkStart w:name="z42" w:id="38"/>
    <w:p>
      <w:pPr>
        <w:spacing w:after="0"/>
        <w:ind w:left="0"/>
        <w:jc w:val="both"/>
      </w:pPr>
      <w:r>
        <w:rPr>
          <w:rFonts w:ascii="Times New Roman"/>
          <w:b w:val="false"/>
          <w:i w:val="false"/>
          <w:color w:val="000000"/>
          <w:sz w:val="28"/>
        </w:rPr>
        <w:t xml:space="preserve">
      3) пәндік білім негіздері - 40 сұрақ; </w:t>
      </w:r>
    </w:p>
    <w:bookmarkEnd w:id="38"/>
    <w:bookmarkStart w:name="z43" w:id="39"/>
    <w:p>
      <w:pPr>
        <w:spacing w:after="0"/>
        <w:ind w:left="0"/>
        <w:jc w:val="both"/>
      </w:pPr>
      <w:r>
        <w:rPr>
          <w:rFonts w:ascii="Times New Roman"/>
          <w:b w:val="false"/>
          <w:i w:val="false"/>
          <w:color w:val="000000"/>
          <w:sz w:val="28"/>
        </w:rPr>
        <w:t xml:space="preserve">
      4) оқытудың әдістері мен технологиялары - 20 сұрақ. </w:t>
      </w:r>
    </w:p>
    <w:bookmarkEnd w:id="39"/>
    <w:p>
      <w:pPr>
        <w:spacing w:after="0"/>
        <w:ind w:left="0"/>
        <w:jc w:val="both"/>
      </w:pPr>
      <w:r>
        <w:rPr>
          <w:rFonts w:ascii="Times New Roman"/>
          <w:b w:val="false"/>
          <w:i w:val="false"/>
          <w:color w:val="000000"/>
          <w:sz w:val="28"/>
        </w:rPr>
        <w:t xml:space="preserve">
      Тестілеуге 150 минут уақыт беріледі. </w:t>
      </w:r>
    </w:p>
    <w:p>
      <w:pPr>
        <w:spacing w:after="0"/>
        <w:ind w:left="0"/>
        <w:jc w:val="left"/>
      </w:pP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РҚАО-ның ескертуі! </w:t>
      </w:r>
      <w:r>
        <w:br/>
      </w:r>
      <w:r>
        <w:rPr>
          <w:rFonts w:ascii="Times New Roman"/>
          <w:b w:val="false"/>
          <w:i w:val="false"/>
          <w:color w:val="000000"/>
          <w:sz w:val="28"/>
        </w:rPr>
        <w:t>
</w:t>
      </w:r>
      <w:r>
        <w:rPr>
          <w:rFonts w:ascii="Times New Roman"/>
          <w:b w:val="false"/>
          <w:i w:val="false"/>
          <w:color w:val="ff0000"/>
          <w:sz w:val="28"/>
        </w:rPr>
        <w:t>      16-тармақтың күші 01.01.2010 дейін тоқтатылды - ҚР Білім және ғылым министрінің 2009.02.04 N 49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Әр тест бойынша дұрыс жауаптың кемінде 60%-ын жинаған кезде нәтижесі оң, 60%-нан төмен нәтиже алған жағдайда теріс болып саналады.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РҚАО-ның ескертуі! </w:t>
      </w:r>
      <w:r>
        <w:br/>
      </w:r>
      <w:r>
        <w:rPr>
          <w:rFonts w:ascii="Times New Roman"/>
          <w:b w:val="false"/>
          <w:i w:val="false"/>
          <w:color w:val="000000"/>
          <w:sz w:val="28"/>
        </w:rPr>
        <w:t>
</w:t>
      </w:r>
      <w:r>
        <w:rPr>
          <w:rFonts w:ascii="Times New Roman"/>
          <w:b w:val="false"/>
          <w:i w:val="false"/>
          <w:color w:val="ff0000"/>
          <w:sz w:val="28"/>
        </w:rPr>
        <w:t>      17-тармақтың күші 01.01.2010 дейін тоқтатылды - ҚР Білім және ғылым министрінің 2009.02.04 N 49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 Тестілеу бойынша теріс нәтиже алған немесе дәлелді себептермен тестілеуге қатыспаған педагог қызметкер ағымдағы оқу жылын педагогикалық қызметін жалғастыра отырып кемінде алты айдан кейін қайтадан тестілеуден өтеді. </w:t>
      </w:r>
    </w:p>
    <w:p>
      <w:pPr>
        <w:spacing w:after="0"/>
        <w:ind w:left="0"/>
        <w:jc w:val="left"/>
      </w:pP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РҚАО-ның ескертуі! </w:t>
      </w:r>
      <w:r>
        <w:br/>
      </w:r>
      <w:r>
        <w:rPr>
          <w:rFonts w:ascii="Times New Roman"/>
          <w:b w:val="false"/>
          <w:i w:val="false"/>
          <w:color w:val="000000"/>
          <w:sz w:val="28"/>
        </w:rPr>
        <w:t>
</w:t>
      </w:r>
      <w:r>
        <w:rPr>
          <w:rFonts w:ascii="Times New Roman"/>
          <w:b w:val="false"/>
          <w:i w:val="false"/>
          <w:color w:val="ff0000"/>
          <w:sz w:val="28"/>
        </w:rPr>
        <w:t>      18-тармақтың күші 01.01.2010 дейін тоқтатылды - ҚР Білім және ғылым министрінің 2009.02.04 N 49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18. Тестілеу өткізудің нәтижелері тиісті тестілеу хаттамасымен ресімделеді, оған аттестаттау комиссиясы қол қояды (осы Ережеге </w:t>
      </w:r>
      <w:r>
        <w:rPr>
          <w:rFonts w:ascii="Times New Roman"/>
          <w:b w:val="false"/>
          <w:i w:val="false"/>
          <w:color w:val="000000"/>
          <w:sz w:val="28"/>
        </w:rPr>
        <w:t xml:space="preserve">N 3-қосымша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Әрбір тест тапсырушының тестілеу нәтижелері екі данада принтерде шығарылып, біреуі тест тапсырушыға беріліп, екінші данасы тест тапсырушының танысқаны туралы қолы қойылып оқу орындарында сақталады. </w:t>
      </w:r>
    </w:p>
    <w:p>
      <w:pPr>
        <w:spacing w:after="0"/>
        <w:ind w:left="0"/>
        <w:jc w:val="both"/>
      </w:pPr>
      <w:r>
        <w:rPr>
          <w:rFonts w:ascii="Times New Roman"/>
          <w:b w:val="false"/>
          <w:i w:val="false"/>
          <w:color w:val="000000"/>
          <w:sz w:val="28"/>
        </w:rPr>
        <w:t xml:space="preserve">
      Тестілеудің нәтижесі 5 жыл өз күшінде болады.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РҚАО-ның ескертуі! </w:t>
      </w:r>
      <w:r>
        <w:br/>
      </w:r>
      <w:r>
        <w:rPr>
          <w:rFonts w:ascii="Times New Roman"/>
          <w:b w:val="false"/>
          <w:i w:val="false"/>
          <w:color w:val="000000"/>
          <w:sz w:val="28"/>
        </w:rPr>
        <w:t>
</w:t>
      </w:r>
      <w:r>
        <w:rPr>
          <w:rFonts w:ascii="Times New Roman"/>
          <w:b w:val="false"/>
          <w:i w:val="false"/>
          <w:color w:val="ff0000"/>
          <w:sz w:val="28"/>
        </w:rPr>
        <w:t>      19-тармақтың күші 01.01.2010 дейін тоқтатылды - ҚР Білім және ғылым министрінің 2009.02.04 N 49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 Тестілеу нәтижелері бойынша белгіленген нысан бойынша біліктілік тестілеуден өтуі туралы сертификаттары (бұдан әрі - Сертификат) беріледі (осы Ережеге </w:t>
      </w:r>
      <w:r>
        <w:rPr>
          <w:rFonts w:ascii="Times New Roman"/>
          <w:b w:val="false"/>
          <w:i w:val="false"/>
          <w:color w:val="000000"/>
          <w:sz w:val="28"/>
        </w:rPr>
        <w:t xml:space="preserve">N 4-қосымша </w:t>
      </w:r>
      <w:r>
        <w:rPr>
          <w:rFonts w:ascii="Times New Roman"/>
          <w:b w:val="false"/>
          <w:i w:val="false"/>
          <w:color w:val="000000"/>
          <w:sz w:val="28"/>
        </w:rPr>
        <w:t xml:space="preserve">). Сертификатқа Төраға, хатшы және комиссия мүшелері қол қояды, ұлттық бірыңғай тестілеу пунктерінің мөрімен расталады.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РҚАО-ның ескертуі! </w:t>
      </w:r>
      <w:r>
        <w:br/>
      </w:r>
      <w:r>
        <w:rPr>
          <w:rFonts w:ascii="Times New Roman"/>
          <w:b w:val="false"/>
          <w:i w:val="false"/>
          <w:color w:val="000000"/>
          <w:sz w:val="28"/>
        </w:rPr>
        <w:t>
</w:t>
      </w:r>
      <w:r>
        <w:rPr>
          <w:rFonts w:ascii="Times New Roman"/>
          <w:b w:val="false"/>
          <w:i w:val="false"/>
          <w:color w:val="ff0000"/>
          <w:sz w:val="28"/>
        </w:rPr>
        <w:t>      20-тармақтың күші 01.01.2010 дейін тоқтатылды - ҚР Білім және ғылым министрінің 2009.02.04 N 49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 Сертификат берілген күнінен бастап бес жыл көлемінде Қазақстан Республикасының барлық аумағында қолданылады.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РҚАО-ның ескертуі! </w:t>
      </w:r>
      <w:r>
        <w:br/>
      </w:r>
      <w:r>
        <w:rPr>
          <w:rFonts w:ascii="Times New Roman"/>
          <w:b w:val="false"/>
          <w:i w:val="false"/>
          <w:color w:val="000000"/>
          <w:sz w:val="28"/>
        </w:rPr>
        <w:t>
</w:t>
      </w:r>
      <w:r>
        <w:rPr>
          <w:rFonts w:ascii="Times New Roman"/>
          <w:b w:val="false"/>
          <w:i w:val="false"/>
          <w:color w:val="ff0000"/>
          <w:sz w:val="28"/>
        </w:rPr>
        <w:t>      21-тармақтың күші 01.01.2010 дейін тоқтатылды - ҚР Білім және ғылым министрінің 2009.02.04 N 49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 Тестілеуден өту туралы мәлімет біліктілік тестілеуден өту туралы кітапқа енгізіледі (осы Ережеге </w:t>
      </w:r>
      <w:r>
        <w:rPr>
          <w:rFonts w:ascii="Times New Roman"/>
          <w:b w:val="false"/>
          <w:i w:val="false"/>
          <w:color w:val="000000"/>
          <w:sz w:val="28"/>
        </w:rPr>
        <w:t xml:space="preserve">N 5-қосымша </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РҚАО-ның ескертуі! </w:t>
      </w:r>
      <w:r>
        <w:br/>
      </w:r>
      <w:r>
        <w:rPr>
          <w:rFonts w:ascii="Times New Roman"/>
          <w:b w:val="false"/>
          <w:i w:val="false"/>
          <w:color w:val="000000"/>
          <w:sz w:val="28"/>
        </w:rPr>
        <w:t>
</w:t>
      </w:r>
      <w:r>
        <w:rPr>
          <w:rFonts w:ascii="Times New Roman"/>
          <w:b w:val="false"/>
          <w:i w:val="false"/>
          <w:color w:val="ff0000"/>
          <w:sz w:val="28"/>
        </w:rPr>
        <w:t>      22-тармақтың күші 01.01.2010 дейін тоқтатылды - ҚР Білім және ғылым министрінің 2009.02.04 N 49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22. Сертификат жоғалған немесе бұзылған жағдайда тиісті білім беруді басқару органдары сертификаттың дубликатын: </w:t>
      </w:r>
    </w:p>
    <w:bookmarkStart w:name="z51" w:id="40"/>
    <w:p>
      <w:pPr>
        <w:spacing w:after="0"/>
        <w:ind w:left="0"/>
        <w:jc w:val="both"/>
      </w:pPr>
      <w:r>
        <w:rPr>
          <w:rFonts w:ascii="Times New Roman"/>
          <w:b w:val="false"/>
          <w:i w:val="false"/>
          <w:color w:val="000000"/>
          <w:sz w:val="28"/>
        </w:rPr>
        <w:t xml:space="preserve">
      1) педагог қызметкердің аттестаттау комиссиясы төрағасының атына жазған өтініші; </w:t>
      </w:r>
    </w:p>
    <w:bookmarkEnd w:id="40"/>
    <w:bookmarkStart w:name="z52" w:id="41"/>
    <w:p>
      <w:pPr>
        <w:spacing w:after="0"/>
        <w:ind w:left="0"/>
        <w:jc w:val="both"/>
      </w:pPr>
      <w:r>
        <w:rPr>
          <w:rFonts w:ascii="Times New Roman"/>
          <w:b w:val="false"/>
          <w:i w:val="false"/>
          <w:color w:val="000000"/>
          <w:sz w:val="28"/>
        </w:rPr>
        <w:t xml:space="preserve">
      2) бұқаралық ақпарат құралдарында басылған сертификаттың жоғалғаны туралы хабарландыру, білім беру ұйымдары берген сертификаттың бүлінгені туралы актісі негізінде береді. </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РҚАО-ның ескертуі! </w:t>
      </w:r>
      <w:r>
        <w:br/>
      </w:r>
      <w:r>
        <w:rPr>
          <w:rFonts w:ascii="Times New Roman"/>
          <w:b w:val="false"/>
          <w:i w:val="false"/>
          <w:color w:val="000000"/>
          <w:sz w:val="28"/>
        </w:rPr>
        <w:t>
</w:t>
      </w:r>
      <w:r>
        <w:rPr>
          <w:rFonts w:ascii="Times New Roman"/>
          <w:b w:val="false"/>
          <w:i w:val="false"/>
          <w:color w:val="ff0000"/>
          <w:sz w:val="28"/>
        </w:rPr>
        <w:t>      23-тармақтың күші 01.01.2010 дейін тоқтатылды - ҚР Білім және ғылым министрінің 2009.02.04 N 49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23. Дәлелді себептермен педагог қызметкер көрсетілген уақытта тестілеуден өте алмаса бұл туралы аттестаттау комиссиясына тиісті құжаттарды растай отырып тестілеу өткізу аяқталғанға дейін хабарлауы керек. </w:t>
      </w:r>
    </w:p>
    <w:p>
      <w:pPr>
        <w:spacing w:after="0"/>
        <w:ind w:left="0"/>
        <w:jc w:val="both"/>
      </w:pPr>
      <w:r>
        <w:rPr>
          <w:rFonts w:ascii="Times New Roman"/>
          <w:b w:val="false"/>
          <w:i w:val="false"/>
          <w:color w:val="000000"/>
          <w:sz w:val="28"/>
        </w:rPr>
        <w:t xml:space="preserve">
      Дәлелді себептер болып мыналар табылады: </w:t>
      </w:r>
    </w:p>
    <w:bookmarkStart w:name="z54" w:id="42"/>
    <w:p>
      <w:pPr>
        <w:spacing w:after="0"/>
        <w:ind w:left="0"/>
        <w:jc w:val="both"/>
      </w:pPr>
      <w:r>
        <w:rPr>
          <w:rFonts w:ascii="Times New Roman"/>
          <w:b w:val="false"/>
          <w:i w:val="false"/>
          <w:color w:val="000000"/>
          <w:sz w:val="28"/>
        </w:rPr>
        <w:t xml:space="preserve">
      1) ұзақ уақыт еңбекке жарамсыз болуы; </w:t>
      </w:r>
    </w:p>
    <w:bookmarkEnd w:id="42"/>
    <w:bookmarkStart w:name="z55" w:id="43"/>
    <w:p>
      <w:pPr>
        <w:spacing w:after="0"/>
        <w:ind w:left="0"/>
        <w:jc w:val="both"/>
      </w:pPr>
      <w:r>
        <w:rPr>
          <w:rFonts w:ascii="Times New Roman"/>
          <w:b w:val="false"/>
          <w:i w:val="false"/>
          <w:color w:val="000000"/>
          <w:sz w:val="28"/>
        </w:rPr>
        <w:t xml:space="preserve">
      2) жүктілік және бала туу, баланы күту бойынша демалыста болуы; </w:t>
      </w:r>
    </w:p>
    <w:bookmarkEnd w:id="43"/>
    <w:bookmarkStart w:name="z56" w:id="44"/>
    <w:p>
      <w:pPr>
        <w:spacing w:after="0"/>
        <w:ind w:left="0"/>
        <w:jc w:val="both"/>
      </w:pPr>
      <w:r>
        <w:rPr>
          <w:rFonts w:ascii="Times New Roman"/>
          <w:b w:val="false"/>
          <w:i w:val="false"/>
          <w:color w:val="000000"/>
          <w:sz w:val="28"/>
        </w:rPr>
        <w:t xml:space="preserve">
      3) іссапарда, мамандығы бойынша шетелде жұмыста болуы; </w:t>
      </w:r>
    </w:p>
    <w:bookmarkEnd w:id="44"/>
    <w:bookmarkStart w:name="z57" w:id="45"/>
    <w:p>
      <w:pPr>
        <w:spacing w:after="0"/>
        <w:ind w:left="0"/>
        <w:jc w:val="both"/>
      </w:pPr>
      <w:r>
        <w:rPr>
          <w:rFonts w:ascii="Times New Roman"/>
          <w:b w:val="false"/>
          <w:i w:val="false"/>
          <w:color w:val="000000"/>
          <w:sz w:val="28"/>
        </w:rPr>
        <w:t xml:space="preserve">
      4) тоқтатқан себептеріне қарамастан, біліктілік санаты берілген лауазымдағы қызметіне қайта келуі. </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РҚАО-ның ескертуі! </w:t>
      </w:r>
      <w:r>
        <w:br/>
      </w:r>
      <w:r>
        <w:rPr>
          <w:rFonts w:ascii="Times New Roman"/>
          <w:b w:val="false"/>
          <w:i w:val="false"/>
          <w:color w:val="000000"/>
          <w:sz w:val="28"/>
        </w:rPr>
        <w:t>
</w:t>
      </w:r>
      <w:r>
        <w:rPr>
          <w:rFonts w:ascii="Times New Roman"/>
          <w:b w:val="false"/>
          <w:i w:val="false"/>
          <w:color w:val="ff0000"/>
          <w:sz w:val="28"/>
        </w:rPr>
        <w:t xml:space="preserve">      24-тармақтың күші 01.01.2010 дейін тоқтатылды - ҚР Білім және ғылым министрінің 2009.02.04 N 49 Бұйрығымен.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24. Зейнеткерлік жасына жеткен, бірақ еңбек қызметін жалғастырушы тұлғалар жалпы негізде біліктілік тестілеуден өтеді. Аталған қызметкерлер аттестаттаудың кейінгі кезеңдерінен тестілеудің оң нәтижелерін алған жағдайда, босатылады.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РҚАО-ның ескертуі! </w:t>
      </w:r>
      <w:r>
        <w:br/>
      </w:r>
      <w:r>
        <w:rPr>
          <w:rFonts w:ascii="Times New Roman"/>
          <w:b w:val="false"/>
          <w:i w:val="false"/>
          <w:color w:val="000000"/>
          <w:sz w:val="28"/>
        </w:rPr>
        <w:t>
</w:t>
      </w:r>
      <w:r>
        <w:rPr>
          <w:rFonts w:ascii="Times New Roman"/>
          <w:b w:val="false"/>
          <w:i w:val="false"/>
          <w:color w:val="ff0000"/>
          <w:sz w:val="28"/>
        </w:rPr>
        <w:t>      25-тармақтың күші 01.01.2010 дейін тоқтатылды - ҚР Білім және ғылым министрінің 2009.02.04 N 49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25. Аттестаттау комиссиясы педагогикалық қызметкерді аттестаттаудың екінші кезеңіне тестілеудің оң нәтижелерін алған жағдайда жібереді: </w:t>
      </w:r>
    </w:p>
    <w:p>
      <w:pPr>
        <w:spacing w:after="0"/>
        <w:ind w:left="0"/>
        <w:jc w:val="both"/>
      </w:pPr>
      <w:r>
        <w:rPr>
          <w:rFonts w:ascii="Times New Roman"/>
          <w:b w:val="false"/>
          <w:i w:val="false"/>
          <w:color w:val="000000"/>
          <w:sz w:val="28"/>
        </w:rPr>
        <w:t xml:space="preserve">
      әр тест бойынша дұрыс жауап 60%-дан 74%-ға дейін болса - екінші біліктілік санатқа; </w:t>
      </w:r>
    </w:p>
    <w:p>
      <w:pPr>
        <w:spacing w:after="0"/>
        <w:ind w:left="0"/>
        <w:jc w:val="both"/>
      </w:pPr>
      <w:r>
        <w:rPr>
          <w:rFonts w:ascii="Times New Roman"/>
          <w:b w:val="false"/>
          <w:i w:val="false"/>
          <w:color w:val="000000"/>
          <w:sz w:val="28"/>
        </w:rPr>
        <w:t xml:space="preserve">
      әр тест бойынша дұрыс жауап 74%-дан 85%-ға дейін болса - бірінші біліктілік санатқа; </w:t>
      </w:r>
    </w:p>
    <w:p>
      <w:pPr>
        <w:spacing w:after="0"/>
        <w:ind w:left="0"/>
        <w:jc w:val="both"/>
      </w:pPr>
      <w:r>
        <w:rPr>
          <w:rFonts w:ascii="Times New Roman"/>
          <w:b w:val="false"/>
          <w:i w:val="false"/>
          <w:color w:val="000000"/>
          <w:sz w:val="28"/>
        </w:rPr>
        <w:t xml:space="preserve">
      әр тест бойынша дұрыс жауап 85%-дан жоғары болса - жоғары біліктілік санатқа. </w:t>
      </w:r>
    </w:p>
    <w:bookmarkStart w:name="z60" w:id="46"/>
    <w:p>
      <w:pPr>
        <w:spacing w:after="0"/>
        <w:ind w:left="0"/>
        <w:jc w:val="both"/>
      </w:pPr>
      <w:r>
        <w:rPr>
          <w:rFonts w:ascii="Times New Roman"/>
          <w:b w:val="false"/>
          <w:i w:val="false"/>
          <w:color w:val="000000"/>
          <w:sz w:val="28"/>
        </w:rPr>
        <w:t xml:space="preserve">
      26. Білім беру ұйымдарында екінші, бірінші, жоғары біліктілік санаттарына педагог қызметкерлерді аттестаттаудың екінші кезеңі аттестатталушының педагогикалық қызметі қорытындыларын талдамалық жалпылауды ұсынады және мыналарды қамтиды: </w:t>
      </w:r>
    </w:p>
    <w:bookmarkEnd w:id="46"/>
    <w:bookmarkStart w:name="z61" w:id="47"/>
    <w:p>
      <w:pPr>
        <w:spacing w:after="0"/>
        <w:ind w:left="0"/>
        <w:jc w:val="both"/>
      </w:pPr>
      <w:r>
        <w:rPr>
          <w:rFonts w:ascii="Times New Roman"/>
          <w:b w:val="false"/>
          <w:i w:val="false"/>
          <w:color w:val="000000"/>
          <w:sz w:val="28"/>
        </w:rPr>
        <w:t xml:space="preserve">
      1) ұсынылатын материалдың негізінде талдау (жеке төлқұжаттың көшірмесі, жоғары немесе техникалық және кәсіби, орта білімнен кейінгі білім туралы дипломның көшірмесі, еңбек кітапшасының көшірмесі, біліктілік тестілеудің сертификатының көшірмесі және педагог қызметкерге біліктілік санаттарын беру туралы куәліктің көшірмесі, біліктілікті арттыру курстарынан өткендігі туралы құжаттардың көшірмесі, оның ішінде мамандығы бойынша, тәжірибені тарату және оның енгізу мен қолдану перспективасы туралы біліктілікті арттыру және қайта даярлау институттарының ғылыми кеңесі шешімінің көшірмесі, педагог қызметкердің және білім алушылардың жетістіктерін марапаттау материалдарының көшірмесі,  аспа басылымының бірінші бетінің және мазмұнының көшірмесі, қоса берілген ғылыми-әдістемелік жарияланым көшірмесі, бұқаралық ақпарат құралдарының материалдары); </w:t>
      </w:r>
    </w:p>
    <w:bookmarkEnd w:id="47"/>
    <w:bookmarkStart w:name="z62" w:id="48"/>
    <w:p>
      <w:pPr>
        <w:spacing w:after="0"/>
        <w:ind w:left="0"/>
        <w:jc w:val="both"/>
      </w:pPr>
      <w:r>
        <w:rPr>
          <w:rFonts w:ascii="Times New Roman"/>
          <w:b w:val="false"/>
          <w:i w:val="false"/>
          <w:color w:val="000000"/>
          <w:sz w:val="28"/>
        </w:rPr>
        <w:t xml:space="preserve">
      2) педагог қызметкердің әдістемелік шеберлік деңгейін және коммуникативтік мәдениетін анықтауды (ғылыми-әдістемелік және зерттеушілік қызметі): республика, облыс, аудан (қала), мектеп деңгейіндегі конференция, семинар, әдістемелік бірлестік, шығармашылық топтардағы жұмыс); ақпараттық және компьютерлік технологияларды меңгере отырып, қызметкердің ақпараттық кеңістікті еркін пайдалануы; сабақтарға қатысу арқылы педагогикалық тәжірибесін зерделеу, әңгімелесу, бұқаралық ақпарат құралдарындағы және ғылыми-әдістемелік журналдардағы мақалалары; (8-11 (9-12) сынып білім алушыларының, ата-аналардың, педагогтардың арасында жүргізілген тәуелсіз сауалнамасын). </w:t>
      </w:r>
    </w:p>
    <w:bookmarkEnd w:id="48"/>
    <w:bookmarkStart w:name="z63" w:id="49"/>
    <w:p>
      <w:pPr>
        <w:spacing w:after="0"/>
        <w:ind w:left="0"/>
        <w:jc w:val="both"/>
      </w:pPr>
      <w:r>
        <w:rPr>
          <w:rFonts w:ascii="Times New Roman"/>
          <w:b w:val="false"/>
          <w:i w:val="false"/>
          <w:color w:val="000000"/>
          <w:sz w:val="28"/>
        </w:rPr>
        <w:t xml:space="preserve">
      3) соңғы 3 жылдағы білім алушылардың үлгерімі мен жетістіктерінің мониторингісі және салыстырмалы талдауын; </w:t>
      </w:r>
    </w:p>
    <w:bookmarkEnd w:id="49"/>
    <w:bookmarkStart w:name="z64" w:id="50"/>
    <w:p>
      <w:pPr>
        <w:spacing w:after="0"/>
        <w:ind w:left="0"/>
        <w:jc w:val="both"/>
      </w:pPr>
      <w:r>
        <w:rPr>
          <w:rFonts w:ascii="Times New Roman"/>
          <w:b w:val="false"/>
          <w:i w:val="false"/>
          <w:color w:val="000000"/>
          <w:sz w:val="28"/>
        </w:rPr>
        <w:t xml:space="preserve">
      4) білім беру ұйымдарын аттестаттау комиссиясының қорытынды шешімін жасау (аттестатталушының біліктілік картасы, аттестаттау парағы (осы Ережеге </w:t>
      </w:r>
      <w:r>
        <w:rPr>
          <w:rFonts w:ascii="Times New Roman"/>
          <w:b w:val="false"/>
          <w:i w:val="false"/>
          <w:color w:val="000000"/>
          <w:sz w:val="28"/>
        </w:rPr>
        <w:t xml:space="preserve">N 6-қосымша </w:t>
      </w:r>
      <w:r>
        <w:rPr>
          <w:rFonts w:ascii="Times New Roman"/>
          <w:b w:val="false"/>
          <w:i w:val="false"/>
          <w:color w:val="000000"/>
          <w:sz w:val="28"/>
        </w:rPr>
        <w:t xml:space="preserve">), педагог қызметкерлерге біліктілік санаттарын беру туралы білім беру ұйымының кепіл хаты), әдістемелік күннің сараптамасы (білім ұйымы түрін өзі анықтайды) аудандық (қалалық) білім бөлімдерінің, облыстық, Астана және Алматы қалаларының білім департаменттерінің әдістемелік кабинеттері (біліктілікті арттыру институттары). </w:t>
      </w:r>
    </w:p>
    <w:bookmarkEnd w:id="50"/>
    <w:bookmarkStart w:name="z65" w:id="51"/>
    <w:p>
      <w:pPr>
        <w:spacing w:after="0"/>
        <w:ind w:left="0"/>
        <w:jc w:val="both"/>
      </w:pPr>
      <w:r>
        <w:rPr>
          <w:rFonts w:ascii="Times New Roman"/>
          <w:b w:val="false"/>
          <w:i w:val="false"/>
          <w:color w:val="000000"/>
          <w:sz w:val="28"/>
        </w:rPr>
        <w:t xml:space="preserve">
      27. Техникалық және кәсіптік, орта білімнен кейінгі және жоғары оқу орнының педагог қызметкерлерін аттестаттау бір кезеңде өткізіледі, және ол аттестатталушының педагогикалық қызметін сараптаудың тәуелсіз нысаны, педагог қызметкерлердің лауазымының біліктілік сипаттамасына сәйкес педагог қызметкерлер қызметінің қорытындысын талдамалы қорытындылауды білдіреді. </w:t>
      </w:r>
    </w:p>
    <w:bookmarkEnd w:id="51"/>
    <w:bookmarkStart w:name="z66" w:id="52"/>
    <w:p>
      <w:pPr>
        <w:spacing w:after="0"/>
        <w:ind w:left="0"/>
        <w:jc w:val="both"/>
      </w:pPr>
      <w:r>
        <w:rPr>
          <w:rFonts w:ascii="Times New Roman"/>
          <w:b w:val="false"/>
          <w:i w:val="false"/>
          <w:color w:val="000000"/>
          <w:sz w:val="28"/>
        </w:rPr>
        <w:t xml:space="preserve">
      1) материалдардың сараптамасы, біліктілік арттыру курсынан, оның ішінде мамандығы бойынша өту туралы құжаттардың көшірмесі, педагог қызметкерлерді марапаттау және оқушылар жетістіктері материалдарының көшірмесі, баспа басылымының және мазмұнының бұқаралық ақпарат құралдары материалдарының көшірмесі қоса берілетін ғылыми-әдістемелік жарияланымдардың көшірмесі. </w:t>
      </w:r>
    </w:p>
    <w:bookmarkEnd w:id="52"/>
    <w:bookmarkStart w:name="z67" w:id="53"/>
    <w:p>
      <w:pPr>
        <w:spacing w:after="0"/>
        <w:ind w:left="0"/>
        <w:jc w:val="both"/>
      </w:pPr>
      <w:r>
        <w:rPr>
          <w:rFonts w:ascii="Times New Roman"/>
          <w:b w:val="false"/>
          <w:i w:val="false"/>
          <w:color w:val="000000"/>
          <w:sz w:val="28"/>
        </w:rPr>
        <w:t xml:space="preserve">
      2) педагог қызметкердің әдістемелік шеберлік деңгейін және коммуникативтік мәдениетін анықтау (ғылыми-әдістемелік және зерттеушілік қызметіне қатысуы, ақпараттық және компьютерлік технологияларды меңгеру негізінде қызметкердің ақпараттық кеңістікте еркін бағдарлануы; сабақтарға қатысу, әңгімелесу арқылы педагогикалық тәжірибесін зерделеу, бұқаралық ақпарат құралдарындағы және ғылыми-әдістемелік журналдардағы мақалалары; білім алушылардың арасындағы тәуелсіз сауалнамасын). </w:t>
      </w:r>
    </w:p>
    <w:bookmarkEnd w:id="53"/>
    <w:bookmarkStart w:name="z68" w:id="54"/>
    <w:p>
      <w:pPr>
        <w:spacing w:after="0"/>
        <w:ind w:left="0"/>
        <w:jc w:val="both"/>
      </w:pPr>
      <w:r>
        <w:rPr>
          <w:rFonts w:ascii="Times New Roman"/>
          <w:b w:val="false"/>
          <w:i w:val="false"/>
          <w:color w:val="000000"/>
          <w:sz w:val="28"/>
        </w:rPr>
        <w:t xml:space="preserve">
      3) соңғы 3 жыл негізіндегі білім алушылардың білімі мен жетістіктерінің мониторингісі және салыстырмалы талдауын; </w:t>
      </w:r>
    </w:p>
    <w:bookmarkEnd w:id="54"/>
    <w:bookmarkStart w:name="z69" w:id="55"/>
    <w:p>
      <w:pPr>
        <w:spacing w:after="0"/>
        <w:ind w:left="0"/>
        <w:jc w:val="both"/>
      </w:pPr>
      <w:r>
        <w:rPr>
          <w:rFonts w:ascii="Times New Roman"/>
          <w:b w:val="false"/>
          <w:i w:val="false"/>
          <w:color w:val="000000"/>
          <w:sz w:val="28"/>
        </w:rPr>
        <w:t xml:space="preserve">
      4) білім беру ұйымдарындағы аттестаттау комиссиясының қорытындысы. </w:t>
      </w:r>
    </w:p>
    <w:bookmarkEnd w:id="55"/>
    <w:bookmarkStart w:name="z70" w:id="56"/>
    <w:p>
      <w:pPr>
        <w:spacing w:after="0"/>
        <w:ind w:left="0"/>
        <w:jc w:val="both"/>
      </w:pPr>
      <w:r>
        <w:rPr>
          <w:rFonts w:ascii="Times New Roman"/>
          <w:b w:val="false"/>
          <w:i w:val="false"/>
          <w:color w:val="000000"/>
          <w:sz w:val="28"/>
        </w:rPr>
        <w:t xml:space="preserve">
      28. Техникалық және кәсіптік білім беру ұйымдарының жалпы білім беретін пәндерінің оқытушыларын аттестаттау мектепке дейінгі тәрбиелеу мен оқыту, бастауыш, негізгі орта, жалпы орта және қосымша білім беру ұйымдары педагог қызметкерлері лауазымдарының біліктілік сипаттамаларына сәйкес жүзеге асырылады. </w:t>
      </w:r>
    </w:p>
    <w:bookmarkEnd w:id="56"/>
    <w:bookmarkStart w:name="z71" w:id="57"/>
    <w:p>
      <w:pPr>
        <w:spacing w:after="0"/>
        <w:ind w:left="0"/>
        <w:jc w:val="both"/>
      </w:pPr>
      <w:r>
        <w:rPr>
          <w:rFonts w:ascii="Times New Roman"/>
          <w:b w:val="false"/>
          <w:i w:val="false"/>
          <w:color w:val="000000"/>
          <w:sz w:val="28"/>
        </w:rPr>
        <w:t xml:space="preserve">
      29. Техникалық және кәсіптік, орта білімнен кейінгі білім беру ұйымдарының педагог қызметкерлерін аттестаттау техникалық және кәсіптік, орта білімнен кейінгі білім беру оқу орындарының педагог қызметкерлері лауазымының біліктілік сипаттамаларына сәйкес жүзеге асырылады. </w:t>
      </w:r>
    </w:p>
    <w:bookmarkEnd w:id="57"/>
    <w:bookmarkStart w:name="z72" w:id="58"/>
    <w:p>
      <w:pPr>
        <w:spacing w:after="0"/>
        <w:ind w:left="0"/>
        <w:jc w:val="both"/>
      </w:pPr>
      <w:r>
        <w:rPr>
          <w:rFonts w:ascii="Times New Roman"/>
          <w:b w:val="false"/>
          <w:i w:val="false"/>
          <w:color w:val="000000"/>
          <w:sz w:val="28"/>
        </w:rPr>
        <w:t xml:space="preserve">
      30. Жоғары оқу орындарының педагог қызметкерлерін аттестаттау жоғары оқу орындарының ғылыми-педагогикалық қызметкерлер лауазымдарының біліктілік сипаттамасына сәйкес (ғылыми жұмыскерлердің профессорлық-педагогикалық құрамы) жүзеге асырылады. </w:t>
      </w:r>
    </w:p>
    <w:bookmarkEnd w:id="58"/>
    <w:bookmarkStart w:name="z73" w:id="59"/>
    <w:p>
      <w:pPr>
        <w:spacing w:after="0"/>
        <w:ind w:left="0"/>
        <w:jc w:val="both"/>
      </w:pPr>
      <w:r>
        <w:rPr>
          <w:rFonts w:ascii="Times New Roman"/>
          <w:b w:val="false"/>
          <w:i w:val="false"/>
          <w:color w:val="000000"/>
          <w:sz w:val="28"/>
        </w:rPr>
        <w:t xml:space="preserve">
      31. Орта білім беру бағдарламаларын іске асыратын білім беру ұйымдарының педагог қызметкерлері (мұғалімдер) аттестаттаудан штаттық кестемен белгіленген және мамандығы бойынша жеке еңбек шартында (жұмысқа қабылдау туралы бұйрық) көрсетілген лауазымы бойынша өткізіледі. </w:t>
      </w:r>
    </w:p>
    <w:bookmarkEnd w:id="59"/>
    <w:p>
      <w:pPr>
        <w:spacing w:after="0"/>
        <w:ind w:left="0"/>
        <w:jc w:val="both"/>
      </w:pPr>
      <w:r>
        <w:rPr>
          <w:rFonts w:ascii="Times New Roman"/>
          <w:b w:val="false"/>
          <w:i w:val="false"/>
          <w:color w:val="000000"/>
          <w:sz w:val="28"/>
        </w:rPr>
        <w:t xml:space="preserve">
      Педагог қызметкерлер (мұғалімдер) оқытатын пәндер бір біліктілік ретінде оның дипломында (физика мен математиканың мұғалімі, химия мен биологияның мұғалімі, қазақ тілі мен әдебиетінің мұғалімі және тағы басқалар) көрсетілген пәнмен сәйкес келген жағдайда аттестаттау дипломда көрсетілген біліктілігіне сәйкес пәндерді көрсете отырып, негізгі лауазымы бойынша бірыңғай санат беру арқылы өткізіледі. </w:t>
      </w:r>
    </w:p>
    <w:p>
      <w:pPr>
        <w:spacing w:after="0"/>
        <w:ind w:left="0"/>
        <w:jc w:val="both"/>
      </w:pPr>
      <w:r>
        <w:rPr>
          <w:rFonts w:ascii="Times New Roman"/>
          <w:b w:val="false"/>
          <w:i w:val="false"/>
          <w:color w:val="000000"/>
          <w:sz w:val="28"/>
        </w:rPr>
        <w:t xml:space="preserve">
      Дипломда негізгі мамандық ретінде көрсетілмеген қос пәндерді оқытқан жағдайда (математика мамандығы бойынша физика-математика факультетін бітірген, бірақ "физика" мамандығы бойынша сабақ жүргізсе және тағы басқа) педагог қызметкер қос пән бойынша қайта даярлау курстарынан өткендігін ескере отырып жалпы негізде аттестаттаудан өтеді. </w:t>
      </w:r>
    </w:p>
    <w:p>
      <w:pPr>
        <w:spacing w:after="0"/>
        <w:ind w:left="0"/>
        <w:jc w:val="both"/>
      </w:pPr>
      <w:r>
        <w:rPr>
          <w:rFonts w:ascii="Times New Roman"/>
          <w:b w:val="false"/>
          <w:i w:val="false"/>
          <w:color w:val="000000"/>
          <w:sz w:val="28"/>
        </w:rPr>
        <w:t xml:space="preserve">
      Мемлекеттік тілді оқытатын, бірақ тиісті кәсіптік білімі жоқ педагог қызметкерлер "Қазақ тілі" пәні бойынша аттестаттаудан өтуі керек. </w:t>
      </w:r>
    </w:p>
    <w:p>
      <w:pPr>
        <w:spacing w:after="0"/>
        <w:ind w:left="0"/>
        <w:jc w:val="both"/>
      </w:pPr>
      <w:r>
        <w:rPr>
          <w:rFonts w:ascii="Times New Roman"/>
          <w:b w:val="false"/>
          <w:i w:val="false"/>
          <w:color w:val="000000"/>
          <w:sz w:val="28"/>
        </w:rPr>
        <w:t xml:space="preserve">
      Шағын жинақталған мектептердегі, мүмкіндігі шектеулі балаларға білім беру қызметін көрсететін ұйымдардағы пәндерден сабақ беретін педагог қызметкерлер дипломында көрсетілген мамандығы бойынша және білім беру ұйымдарындағы педагог кадрларды қайта даярлайтын арнайы факультеттері мен курстарында алған қосымша мамандықтары ескеріле отырып аттестаттаудан өтеді. </w:t>
      </w:r>
    </w:p>
    <w:p>
      <w:pPr>
        <w:spacing w:after="0"/>
        <w:ind w:left="0"/>
        <w:jc w:val="both"/>
      </w:pPr>
      <w:r>
        <w:rPr>
          <w:rFonts w:ascii="Times New Roman"/>
          <w:b w:val="false"/>
          <w:i w:val="false"/>
          <w:color w:val="000000"/>
          <w:sz w:val="28"/>
        </w:rPr>
        <w:t xml:space="preserve">
      Лауазымдарды қоса атқаратын барлық басқа жағдайларда педагогикалық қызметкер (мұғалім) қоса атқарылатын лауазым бойынша осы Ереженің 40-тармағының 3-тармақшасының </w:t>
      </w:r>
      <w:r>
        <w:rPr>
          <w:rFonts w:ascii="Times New Roman"/>
          <w:b w:val="false"/>
          <w:i w:val="false"/>
          <w:color w:val="000000"/>
          <w:sz w:val="28"/>
        </w:rPr>
        <w:t xml:space="preserve">4-абзацында </w:t>
      </w:r>
      <w:r>
        <w:rPr>
          <w:rFonts w:ascii="Times New Roman"/>
          <w:b w:val="false"/>
          <w:i w:val="false"/>
          <w:color w:val="000000"/>
          <w:sz w:val="28"/>
        </w:rPr>
        <w:t xml:space="preserve">көрсетілген шарттарға сай аттестаттаудан өтеді. </w:t>
      </w:r>
    </w:p>
    <w:p>
      <w:pPr>
        <w:spacing w:after="0"/>
        <w:ind w:left="0"/>
        <w:jc w:val="both"/>
      </w:pPr>
      <w:r>
        <w:rPr>
          <w:rFonts w:ascii="Times New Roman"/>
          <w:b w:val="false"/>
          <w:i w:val="false"/>
          <w:color w:val="000000"/>
          <w:sz w:val="28"/>
        </w:rPr>
        <w:t xml:space="preserve">
      Бейіні бойынша кәсіптік білімі бар техникалық және кәсіптік, орта білімнен кейінгі білім беретін оқу орындарында әлеуметтік-экономикалық, жалпы, кәсіптік және арнаулы пәндерден оқытатын педагог қызметкерлер аттестаттаудан арнаулы пәндер оқытушысының лауазымы бойынша өтеді. </w:t>
      </w:r>
    </w:p>
    <w:bookmarkStart w:name="z74" w:id="60"/>
    <w:p>
      <w:pPr>
        <w:spacing w:after="0"/>
        <w:ind w:left="0"/>
        <w:jc w:val="both"/>
      </w:pPr>
      <w:r>
        <w:rPr>
          <w:rFonts w:ascii="Times New Roman"/>
          <w:b w:val="false"/>
          <w:i w:val="false"/>
          <w:color w:val="000000"/>
          <w:sz w:val="28"/>
        </w:rPr>
        <w:t xml:space="preserve">
      32. Аттестаттау комиссиясы әрбір педагог қызметкер бойынша мынадай қорытындылардың бірін шығарады: </w:t>
      </w:r>
    </w:p>
    <w:bookmarkEnd w:id="60"/>
    <w:bookmarkStart w:name="z75" w:id="61"/>
    <w:p>
      <w:pPr>
        <w:spacing w:after="0"/>
        <w:ind w:left="0"/>
        <w:jc w:val="both"/>
      </w:pPr>
      <w:r>
        <w:rPr>
          <w:rFonts w:ascii="Times New Roman"/>
          <w:b w:val="false"/>
          <w:i w:val="false"/>
          <w:color w:val="000000"/>
          <w:sz w:val="28"/>
        </w:rPr>
        <w:t xml:space="preserve">
      1) тиісті санаттың (лауазымының) белгіленген біліктілік деңгейінің талаптарына сәйкес келеді; </w:t>
      </w:r>
    </w:p>
    <w:bookmarkEnd w:id="61"/>
    <w:bookmarkStart w:name="z76" w:id="62"/>
    <w:p>
      <w:pPr>
        <w:spacing w:after="0"/>
        <w:ind w:left="0"/>
        <w:jc w:val="both"/>
      </w:pPr>
      <w:r>
        <w:rPr>
          <w:rFonts w:ascii="Times New Roman"/>
          <w:b w:val="false"/>
          <w:i w:val="false"/>
          <w:color w:val="000000"/>
          <w:sz w:val="28"/>
        </w:rPr>
        <w:t xml:space="preserve">
      2) тиісті санаттың (лауазымның) біліктілік талаптарына сәйкес келеді; </w:t>
      </w:r>
    </w:p>
    <w:bookmarkEnd w:id="62"/>
    <w:bookmarkStart w:name="z77" w:id="63"/>
    <w:p>
      <w:pPr>
        <w:spacing w:after="0"/>
        <w:ind w:left="0"/>
        <w:jc w:val="both"/>
      </w:pPr>
      <w:r>
        <w:rPr>
          <w:rFonts w:ascii="Times New Roman"/>
          <w:b w:val="false"/>
          <w:i w:val="false"/>
          <w:color w:val="000000"/>
          <w:sz w:val="28"/>
        </w:rPr>
        <w:t xml:space="preserve">
      3) тиісті санаттың (лауазымның) біліктілік талаптарына сәйкес келмейді. </w:t>
      </w:r>
    </w:p>
    <w:bookmarkEnd w:id="63"/>
    <w:bookmarkStart w:name="z78" w:id="64"/>
    <w:p>
      <w:pPr>
        <w:spacing w:after="0"/>
        <w:ind w:left="0"/>
        <w:jc w:val="both"/>
      </w:pPr>
      <w:r>
        <w:rPr>
          <w:rFonts w:ascii="Times New Roman"/>
          <w:b w:val="false"/>
          <w:i w:val="false"/>
          <w:color w:val="000000"/>
          <w:sz w:val="28"/>
        </w:rPr>
        <w:t xml:space="preserve">
      33. Педагог қызметкерлерге 2-санатты беру (төмендету, бекіту) туралы шешімді білім беру ұйымының аттестаттау комиссиясы бекітеді. </w:t>
      </w:r>
    </w:p>
    <w:bookmarkEnd w:id="64"/>
    <w:p>
      <w:pPr>
        <w:spacing w:after="0"/>
        <w:ind w:left="0"/>
        <w:jc w:val="both"/>
      </w:pPr>
      <w:r>
        <w:rPr>
          <w:rFonts w:ascii="Times New Roman"/>
          <w:b w:val="false"/>
          <w:i w:val="false"/>
          <w:color w:val="000000"/>
          <w:sz w:val="28"/>
        </w:rPr>
        <w:t xml:space="preserve">
      Педагог қызметкерлерге бірінші санатты беру (бекіту, төмендету) туралы шешімді тікелей білім беру ұйымдарын басқару органдарының аттестаттау комиссиясы бекітеді. </w:t>
      </w:r>
    </w:p>
    <w:p>
      <w:pPr>
        <w:spacing w:after="0"/>
        <w:ind w:left="0"/>
        <w:jc w:val="both"/>
      </w:pPr>
      <w:r>
        <w:rPr>
          <w:rFonts w:ascii="Times New Roman"/>
          <w:b w:val="false"/>
          <w:i w:val="false"/>
          <w:color w:val="000000"/>
          <w:sz w:val="28"/>
        </w:rPr>
        <w:t xml:space="preserve">
      Педагог қызметкерлерге жоғары санатты беру (бекіту, төмендету) туралы комиссияның шешімін облыстық, Астана және Алматы қалаларының білім департаменттерінің аттестаттау комиссиялары бекітеді. </w:t>
      </w:r>
    </w:p>
    <w:p>
      <w:pPr>
        <w:spacing w:after="0"/>
        <w:ind w:left="0"/>
        <w:jc w:val="both"/>
      </w:pPr>
      <w:r>
        <w:rPr>
          <w:rFonts w:ascii="Times New Roman"/>
          <w:b w:val="false"/>
          <w:i w:val="false"/>
          <w:color w:val="000000"/>
          <w:sz w:val="28"/>
        </w:rPr>
        <w:t xml:space="preserve">
      Республикалық бағыныстағы білім беру ұйымдарының педагог қызметкерлеріне жоғары, бірінші санаттарды беру (төмендету, бекіту) туралы шешімді білім беру саласындағы уәкілетті органның аттестаттау комиссиясы бекітеді. </w:t>
      </w:r>
    </w:p>
    <w:p>
      <w:pPr>
        <w:spacing w:after="0"/>
        <w:ind w:left="0"/>
        <w:jc w:val="both"/>
      </w:pPr>
      <w:r>
        <w:rPr>
          <w:rFonts w:ascii="Times New Roman"/>
          <w:b w:val="false"/>
          <w:i w:val="false"/>
          <w:color w:val="000000"/>
          <w:sz w:val="28"/>
        </w:rPr>
        <w:t xml:space="preserve">
      Басқа ведомстволардың білім беру ұйымдарының педагог қызметкерлеріне жоғары, бірінші санаттарды беру (төмендету, бекіту) туралы шешімді осы ведомстволардың аттестаттау комиссиялары бекітеді. </w:t>
      </w:r>
    </w:p>
    <w:bookmarkStart w:name="z79" w:id="65"/>
    <w:p>
      <w:pPr>
        <w:spacing w:after="0"/>
        <w:ind w:left="0"/>
        <w:jc w:val="both"/>
      </w:pPr>
      <w:r>
        <w:rPr>
          <w:rFonts w:ascii="Times New Roman"/>
          <w:b w:val="false"/>
          <w:i w:val="false"/>
          <w:color w:val="000000"/>
          <w:sz w:val="28"/>
        </w:rPr>
        <w:t xml:space="preserve">
      34. Техникалық және кәсіптік, орта білімнен кейінгі білім беру ұйымдарында педагог қызметкерлердің белгіленген біліктілік лауазымының талаптарына сәйкестігі туралы шешімді білім беру саласындағы уәкілетті органның аттестаттау комиссиясы бекітеді. </w:t>
      </w:r>
    </w:p>
    <w:bookmarkEnd w:id="65"/>
    <w:bookmarkStart w:name="z80" w:id="66"/>
    <w:p>
      <w:pPr>
        <w:spacing w:after="0"/>
        <w:ind w:left="0"/>
        <w:jc w:val="both"/>
      </w:pPr>
      <w:r>
        <w:rPr>
          <w:rFonts w:ascii="Times New Roman"/>
          <w:b w:val="false"/>
          <w:i w:val="false"/>
          <w:color w:val="000000"/>
          <w:sz w:val="28"/>
        </w:rPr>
        <w:t xml:space="preserve">
      35. Жоғары оқу орындарындағы қойылған біліктілік талаптарына педагог қызметкердің сәйкестігі туралы шешімді білім беру ұйымдарының аттестаттау комиссиясы шешеді. </w:t>
      </w:r>
    </w:p>
    <w:bookmarkEnd w:id="66"/>
    <w:bookmarkStart w:name="z81" w:id="67"/>
    <w:p>
      <w:pPr>
        <w:spacing w:after="0"/>
        <w:ind w:left="0"/>
        <w:jc w:val="both"/>
      </w:pPr>
      <w:r>
        <w:rPr>
          <w:rFonts w:ascii="Times New Roman"/>
          <w:b w:val="false"/>
          <w:i w:val="false"/>
          <w:color w:val="000000"/>
          <w:sz w:val="28"/>
        </w:rPr>
        <w:t xml:space="preserve">
      36. Аттестаттау комиссиясының шешімі хаттамамен және аттестаттау парағына тиісті жазбамен ресімделеді. </w:t>
      </w:r>
    </w:p>
    <w:bookmarkEnd w:id="67"/>
    <w:p>
      <w:pPr>
        <w:spacing w:after="0"/>
        <w:ind w:left="0"/>
        <w:jc w:val="both"/>
      </w:pPr>
      <w:r>
        <w:rPr>
          <w:rFonts w:ascii="Times New Roman"/>
          <w:b w:val="false"/>
          <w:i w:val="false"/>
          <w:color w:val="000000"/>
          <w:sz w:val="28"/>
        </w:rPr>
        <w:t xml:space="preserve">
      Хаттама мен аттестаттау парағына төраға, хатшы және дауыс беруге қатысқан аттестаттау комиссиясы мүшелерінің қолдары қойылады. </w:t>
      </w:r>
    </w:p>
    <w:bookmarkStart w:name="z82" w:id="68"/>
    <w:p>
      <w:pPr>
        <w:spacing w:after="0"/>
        <w:ind w:left="0"/>
        <w:jc w:val="both"/>
      </w:pPr>
      <w:r>
        <w:rPr>
          <w:rFonts w:ascii="Times New Roman"/>
          <w:b w:val="false"/>
          <w:i w:val="false"/>
          <w:color w:val="000000"/>
          <w:sz w:val="28"/>
        </w:rPr>
        <w:t xml:space="preserve">
      37. Шешім егер комиссия отырысына кемінде 2/3 оның мүшесі қатысқан жағдайда қабылданды деп есептеледі. </w:t>
      </w:r>
    </w:p>
    <w:bookmarkEnd w:id="68"/>
    <w:bookmarkStart w:name="z83" w:id="69"/>
    <w:p>
      <w:pPr>
        <w:spacing w:after="0"/>
        <w:ind w:left="0"/>
        <w:jc w:val="both"/>
      </w:pPr>
      <w:r>
        <w:rPr>
          <w:rFonts w:ascii="Times New Roman"/>
          <w:b w:val="false"/>
          <w:i w:val="false"/>
          <w:color w:val="000000"/>
          <w:sz w:val="28"/>
        </w:rPr>
        <w:t xml:space="preserve">
      38. Дауыс беру нәтижелері қорытынды отырысқа қатысқан комиссия мүшелерінің көпшілік даусымен анықталады. Дауыс тең болған жағдайда Төрағаның даусы шешуші болып табылады. </w:t>
      </w:r>
    </w:p>
    <w:bookmarkEnd w:id="69"/>
    <w:bookmarkStart w:name="z84" w:id="70"/>
    <w:p>
      <w:pPr>
        <w:spacing w:after="0"/>
        <w:ind w:left="0"/>
        <w:jc w:val="both"/>
      </w:pPr>
      <w:r>
        <w:rPr>
          <w:rFonts w:ascii="Times New Roman"/>
          <w:b w:val="false"/>
          <w:i w:val="false"/>
          <w:color w:val="000000"/>
          <w:sz w:val="28"/>
        </w:rPr>
        <w:t xml:space="preserve">
      39. Аттестаттау комиссиясы аттестаттау нәтижелерімен бірге аттестаттау комиссиясының шешімдері туралы хаттама мен жоғары, бірінші және екінші санатты беруге арналған қызметкерлердің аттестаттау парағының көшірмесін білім беру ұйымдарының басшысына және кадр қызметіне ұсынады. </w:t>
      </w:r>
    </w:p>
    <w:bookmarkEnd w:id="70"/>
    <w:bookmarkStart w:name="z85" w:id="71"/>
    <w:p>
      <w:pPr>
        <w:spacing w:after="0"/>
        <w:ind w:left="0"/>
        <w:jc w:val="both"/>
      </w:pPr>
      <w:r>
        <w:rPr>
          <w:rFonts w:ascii="Times New Roman"/>
          <w:b w:val="false"/>
          <w:i w:val="false"/>
          <w:color w:val="000000"/>
          <w:sz w:val="28"/>
        </w:rPr>
        <w:t xml:space="preserve">
      40. Осы Ережеге сәйкес меншік нысандары мен ведомстволық бағыныстылығына қарамастан мектепке дейінгі тәрбиелеу мен оқыту, бастауыш, негізгі орта және жалпы орта білім, техникалық және кәсіптік, орта білімнен кейінгі білім, қосымша білім беру ұйымдарының педагог қызметкерлері өзінде бар біліктілік санаттарының қолданылу мерзімі өткенге дейін, бұрынғыдан жоғары біліктілік санатқа мынадай жағдайларда өтуі мүмкін: </w:t>
      </w:r>
    </w:p>
    <w:bookmarkEnd w:id="71"/>
    <w:bookmarkStart w:name="z86" w:id="72"/>
    <w:p>
      <w:pPr>
        <w:spacing w:after="0"/>
        <w:ind w:left="0"/>
        <w:jc w:val="both"/>
      </w:pPr>
      <w:r>
        <w:rPr>
          <w:rFonts w:ascii="Times New Roman"/>
          <w:b w:val="false"/>
          <w:i w:val="false"/>
          <w:color w:val="000000"/>
          <w:sz w:val="28"/>
        </w:rPr>
        <w:t xml:space="preserve">
      1) жоғары біліктілік санатқа: </w:t>
      </w:r>
    </w:p>
    <w:bookmarkEnd w:id="72"/>
    <w:p>
      <w:pPr>
        <w:spacing w:after="0"/>
        <w:ind w:left="0"/>
        <w:jc w:val="both"/>
      </w:pPr>
      <w:r>
        <w:rPr>
          <w:rFonts w:ascii="Times New Roman"/>
          <w:b w:val="false"/>
          <w:i w:val="false"/>
          <w:color w:val="000000"/>
          <w:sz w:val="28"/>
        </w:rPr>
        <w:t xml:space="preserve">
      өз пәндері бойынша олимпиадалар, конкурстар, көрмелер (республикалық, халықаралық деңгейдегі облыстық, Астана, Алматы қалалық) жүлдегерлерін дайындағандар; </w:t>
      </w:r>
    </w:p>
    <w:p>
      <w:pPr>
        <w:spacing w:after="0"/>
        <w:ind w:left="0"/>
        <w:jc w:val="both"/>
      </w:pPr>
      <w:r>
        <w:rPr>
          <w:rFonts w:ascii="Times New Roman"/>
          <w:b w:val="false"/>
          <w:i w:val="false"/>
          <w:color w:val="000000"/>
          <w:sz w:val="28"/>
        </w:rPr>
        <w:t xml:space="preserve">
      педагогикалық шеберлік конкурстарының жеңімпаздары, конференциялардың, семинарлардың (облыстық, республикалық, халықаралық деңгейдегі) қатысушылары болып табылатындар;         облыстық немесе республикалық деңгейде жұмыс тәжірибесі пысықталған тұлғалар; </w:t>
      </w:r>
    </w:p>
    <w:p>
      <w:pPr>
        <w:spacing w:after="0"/>
        <w:ind w:left="0"/>
        <w:jc w:val="both"/>
      </w:pPr>
      <w:r>
        <w:rPr>
          <w:rFonts w:ascii="Times New Roman"/>
          <w:b w:val="false"/>
          <w:i w:val="false"/>
          <w:color w:val="000000"/>
          <w:sz w:val="28"/>
        </w:rPr>
        <w:t xml:space="preserve">
      өндірістен техникалық және кәсіптік, орта білімнен кейінгі білім беретін оқу орындарына педагогикалық қызметке ауысқан және бейіні бойынша кемінде 5 жыл өндірістік жұмыс өтілі бар тұлғалар. </w:t>
      </w:r>
    </w:p>
    <w:bookmarkStart w:name="z87" w:id="73"/>
    <w:p>
      <w:pPr>
        <w:spacing w:after="0"/>
        <w:ind w:left="0"/>
        <w:jc w:val="both"/>
      </w:pPr>
      <w:r>
        <w:rPr>
          <w:rFonts w:ascii="Times New Roman"/>
          <w:b w:val="false"/>
          <w:i w:val="false"/>
          <w:color w:val="000000"/>
          <w:sz w:val="28"/>
        </w:rPr>
        <w:t xml:space="preserve">
      2) бірінші біліктілік санатқа: </w:t>
      </w:r>
    </w:p>
    <w:bookmarkEnd w:id="73"/>
    <w:p>
      <w:pPr>
        <w:spacing w:after="0"/>
        <w:ind w:left="0"/>
        <w:jc w:val="both"/>
      </w:pPr>
      <w:r>
        <w:rPr>
          <w:rFonts w:ascii="Times New Roman"/>
          <w:b w:val="false"/>
          <w:i w:val="false"/>
          <w:color w:val="000000"/>
          <w:sz w:val="28"/>
        </w:rPr>
        <w:t xml:space="preserve">
      педагогикалық шеберлік конкурстарының жеңімпаздары, конференциялардың, семинарлардың (аудандық, қалалық деңгейдегі) қатысушылары болып табылатындар; </w:t>
      </w:r>
    </w:p>
    <w:p>
      <w:pPr>
        <w:spacing w:after="0"/>
        <w:ind w:left="0"/>
        <w:jc w:val="both"/>
      </w:pPr>
      <w:r>
        <w:rPr>
          <w:rFonts w:ascii="Times New Roman"/>
          <w:b w:val="false"/>
          <w:i w:val="false"/>
          <w:color w:val="000000"/>
          <w:sz w:val="28"/>
        </w:rPr>
        <w:t xml:space="preserve">
      аудандық (қалалық) деңгейде тәжірибесі пысықталған адамдар; </w:t>
      </w:r>
    </w:p>
    <w:p>
      <w:pPr>
        <w:spacing w:after="0"/>
        <w:ind w:left="0"/>
        <w:jc w:val="both"/>
      </w:pPr>
      <w:r>
        <w:rPr>
          <w:rFonts w:ascii="Times New Roman"/>
          <w:b w:val="false"/>
          <w:i w:val="false"/>
          <w:color w:val="000000"/>
          <w:sz w:val="28"/>
        </w:rPr>
        <w:t xml:space="preserve">
      өндірістен техникалық және кәсіптік, орта білімнен кейінгі білім беретін оқу орындарына педагогикалық қызметке ауысқан және бейіні бойынша кемінде 3 жыл өндірістік жұмыс өтілі бар тұлғалар; </w:t>
      </w:r>
    </w:p>
    <w:bookmarkStart w:name="z88" w:id="74"/>
    <w:p>
      <w:pPr>
        <w:spacing w:after="0"/>
        <w:ind w:left="0"/>
        <w:jc w:val="both"/>
      </w:pPr>
      <w:r>
        <w:rPr>
          <w:rFonts w:ascii="Times New Roman"/>
          <w:b w:val="false"/>
          <w:i w:val="false"/>
          <w:color w:val="000000"/>
          <w:sz w:val="28"/>
        </w:rPr>
        <w:t xml:space="preserve">
      3) екінші біліктілік санатқа: </w:t>
      </w:r>
    </w:p>
    <w:bookmarkEnd w:id="74"/>
    <w:p>
      <w:pPr>
        <w:spacing w:after="0"/>
        <w:ind w:left="0"/>
        <w:jc w:val="both"/>
      </w:pPr>
      <w:r>
        <w:rPr>
          <w:rFonts w:ascii="Times New Roman"/>
          <w:b w:val="false"/>
          <w:i w:val="false"/>
          <w:color w:val="000000"/>
          <w:sz w:val="28"/>
        </w:rPr>
        <w:t xml:space="preserve">
      кәсіптік жоғары оқу орнын "үздік" бітірген, бір жылдан кем емес педагогикалық өтілі бар тұлғалар; </w:t>
      </w:r>
    </w:p>
    <w:p>
      <w:pPr>
        <w:spacing w:after="0"/>
        <w:ind w:left="0"/>
        <w:jc w:val="both"/>
      </w:pPr>
      <w:r>
        <w:rPr>
          <w:rFonts w:ascii="Times New Roman"/>
          <w:b w:val="false"/>
          <w:i w:val="false"/>
          <w:color w:val="000000"/>
          <w:sz w:val="28"/>
        </w:rPr>
        <w:t xml:space="preserve">
      кәсіптік орта оқу орнын "үздік" бітірген, бір жылдан кем емес педагогикалық өтілі бар тұлғалар; </w:t>
      </w:r>
    </w:p>
    <w:p>
      <w:pPr>
        <w:spacing w:after="0"/>
        <w:ind w:left="0"/>
        <w:jc w:val="both"/>
      </w:pPr>
      <w:r>
        <w:rPr>
          <w:rFonts w:ascii="Times New Roman"/>
          <w:b w:val="false"/>
          <w:i w:val="false"/>
          <w:color w:val="000000"/>
          <w:sz w:val="28"/>
        </w:rPr>
        <w:t xml:space="preserve">
      пән бойынша тиісті білімі жоқ, бірақ шығармашылық есеп немесе оқу-әдістемелік әзірлемені қорғаған және республикалық, облыстық (қалалық) біліктілікті арттыру институттарында біліктілік арттыру курстарынан өткен тұлғалар; </w:t>
      </w:r>
    </w:p>
    <w:p>
      <w:pPr>
        <w:spacing w:after="0"/>
        <w:ind w:left="0"/>
        <w:jc w:val="both"/>
      </w:pPr>
      <w:r>
        <w:rPr>
          <w:rFonts w:ascii="Times New Roman"/>
          <w:b w:val="false"/>
          <w:i w:val="false"/>
          <w:color w:val="000000"/>
          <w:sz w:val="28"/>
        </w:rPr>
        <w:t xml:space="preserve">
      өндірістен орта білімнен кейінгі білім беретін оқу орындарына педагогикалық қызметке ауысқан және бейіні бойынша кемінде 2 жыл өндірістік жұмыс өтілі бар тұлғалар аттестаттаудан өтуі мүмкін. Егер педагог қызметкерге өтініш білдірген біліктілік санаты берілмесе, оның бұрынғы санаты қолданылу мерзімі аяқталғанға дейін сақталады. </w:t>
      </w:r>
    </w:p>
    <w:bookmarkStart w:name="z89" w:id="75"/>
    <w:p>
      <w:pPr>
        <w:spacing w:after="0"/>
        <w:ind w:left="0"/>
        <w:jc w:val="both"/>
      </w:pPr>
      <w:r>
        <w:rPr>
          <w:rFonts w:ascii="Times New Roman"/>
          <w:b w:val="false"/>
          <w:i w:val="false"/>
          <w:color w:val="000000"/>
          <w:sz w:val="28"/>
        </w:rPr>
        <w:t xml:space="preserve">
      41. Педагог қызметкерлер біліктілік санаттарының қолданылу мерзімі өткеннен кейін, олардың өтініші негізінде бір жылдан артық емес мерзімге мынадай жағдайларда ұзартылады: </w:t>
      </w:r>
    </w:p>
    <w:bookmarkEnd w:id="75"/>
    <w:bookmarkStart w:name="z90" w:id="76"/>
    <w:p>
      <w:pPr>
        <w:spacing w:after="0"/>
        <w:ind w:left="0"/>
        <w:jc w:val="both"/>
      </w:pPr>
      <w:r>
        <w:rPr>
          <w:rFonts w:ascii="Times New Roman"/>
          <w:b w:val="false"/>
          <w:i w:val="false"/>
          <w:color w:val="000000"/>
          <w:sz w:val="28"/>
        </w:rPr>
        <w:t xml:space="preserve">
      1) уақытша еңбекке жарамсыздығы; </w:t>
      </w:r>
    </w:p>
    <w:bookmarkEnd w:id="76"/>
    <w:bookmarkStart w:name="z91" w:id="77"/>
    <w:p>
      <w:pPr>
        <w:spacing w:after="0"/>
        <w:ind w:left="0"/>
        <w:jc w:val="both"/>
      </w:pPr>
      <w:r>
        <w:rPr>
          <w:rFonts w:ascii="Times New Roman"/>
          <w:b w:val="false"/>
          <w:i w:val="false"/>
          <w:color w:val="000000"/>
          <w:sz w:val="28"/>
        </w:rPr>
        <w:t xml:space="preserve">
      2) жүктілік және бала туу, баланы күту бойынша демалыста болуы; </w:t>
      </w:r>
    </w:p>
    <w:bookmarkEnd w:id="77"/>
    <w:bookmarkStart w:name="z92" w:id="78"/>
    <w:p>
      <w:pPr>
        <w:spacing w:after="0"/>
        <w:ind w:left="0"/>
        <w:jc w:val="both"/>
      </w:pPr>
      <w:r>
        <w:rPr>
          <w:rFonts w:ascii="Times New Roman"/>
          <w:b w:val="false"/>
          <w:i w:val="false"/>
          <w:color w:val="000000"/>
          <w:sz w:val="28"/>
        </w:rPr>
        <w:t xml:space="preserve">
      3) іссапарда, мамандығы бойынша шетелде жұмыста болуы; </w:t>
      </w:r>
    </w:p>
    <w:bookmarkEnd w:id="78"/>
    <w:bookmarkStart w:name="z93" w:id="79"/>
    <w:p>
      <w:pPr>
        <w:spacing w:after="0"/>
        <w:ind w:left="0"/>
        <w:jc w:val="both"/>
      </w:pPr>
      <w:r>
        <w:rPr>
          <w:rFonts w:ascii="Times New Roman"/>
          <w:b w:val="false"/>
          <w:i w:val="false"/>
          <w:color w:val="000000"/>
          <w:sz w:val="28"/>
        </w:rPr>
        <w:t xml:space="preserve">
      4) тоқтатқан себептеріне қарамастан, біліктілік санаты берілген лауазымдағы қызметіне қайта келуі. </w:t>
      </w:r>
    </w:p>
    <w:bookmarkEnd w:id="79"/>
    <w:p>
      <w:pPr>
        <w:spacing w:after="0"/>
        <w:ind w:left="0"/>
        <w:jc w:val="both"/>
      </w:pPr>
      <w:r>
        <w:rPr>
          <w:rFonts w:ascii="Times New Roman"/>
          <w:b w:val="false"/>
          <w:i w:val="false"/>
          <w:color w:val="000000"/>
          <w:sz w:val="28"/>
        </w:rPr>
        <w:t xml:space="preserve">
      Педагог қызметкердің біліктілік санатының қолдану мерзімі аяқталған жағдайда, зейнеткерлік жасқа дейін 4 жылдан аз болса, оның біліктілік санаты зейнеткерлік жасқа жеткенше сақталады, егер педагог қызметкер педагогикалық қызметін зейнеткерлік жасқа толған мерзімнен бастап тоқтатқан жағдайда ол туралы аттестаттау комиссиясына хабарлайды. </w:t>
      </w:r>
    </w:p>
    <w:bookmarkStart w:name="z94" w:id="80"/>
    <w:p>
      <w:pPr>
        <w:spacing w:after="0"/>
        <w:ind w:left="0"/>
        <w:jc w:val="both"/>
      </w:pPr>
      <w:r>
        <w:rPr>
          <w:rFonts w:ascii="Times New Roman"/>
          <w:b w:val="false"/>
          <w:i w:val="false"/>
          <w:color w:val="000000"/>
          <w:sz w:val="28"/>
        </w:rPr>
        <w:t xml:space="preserve">
      42. Аттестаттау барысында өзінде бар біліктілік санатын растамаған қызметкерге уақыты өтіп кеткен жағдайда тиісті аттестаттау комиссиясының шешімімен біліктілік санаты бір деңгейге төмендетіледі. </w:t>
      </w:r>
    </w:p>
    <w:bookmarkEnd w:id="80"/>
    <w:bookmarkStart w:name="z95" w:id="81"/>
    <w:p>
      <w:pPr>
        <w:spacing w:after="0"/>
        <w:ind w:left="0"/>
        <w:jc w:val="both"/>
      </w:pPr>
      <w:r>
        <w:rPr>
          <w:rFonts w:ascii="Times New Roman"/>
          <w:b w:val="false"/>
          <w:i w:val="false"/>
          <w:color w:val="000000"/>
          <w:sz w:val="28"/>
        </w:rPr>
        <w:t xml:space="preserve">
      43. Аттестаттау комиссиясының шешіміне келіспеген жағдайда аттестатталушы сот тәртібі арқылы шағымдануға құқылы. </w:t>
      </w:r>
    </w:p>
    <w:bookmarkEnd w:id="81"/>
    <w:bookmarkStart w:name="z96" w:id="82"/>
    <w:p>
      <w:pPr>
        <w:spacing w:after="0"/>
        <w:ind w:left="0"/>
        <w:jc w:val="left"/>
      </w:pPr>
      <w:r>
        <w:rPr>
          <w:rFonts w:ascii="Times New Roman"/>
          <w:b/>
          <w:i w:val="false"/>
          <w:color w:val="000000"/>
        </w:rPr>
        <w:t xml:space="preserve"> 4. Аттестаттаудың қорытынды рәсімдері</w:t>
      </w:r>
    </w:p>
    <w:bookmarkEnd w:id="82"/>
    <w:p>
      <w:pPr>
        <w:spacing w:after="0"/>
        <w:ind w:left="0"/>
        <w:jc w:val="both"/>
      </w:pPr>
      <w:r>
        <w:rPr>
          <w:rFonts w:ascii="Times New Roman"/>
          <w:b w:val="false"/>
          <w:i w:val="false"/>
          <w:color w:val="000000"/>
          <w:sz w:val="28"/>
        </w:rPr>
        <w:t xml:space="preserve">
      44. Білім беру ұйымының басшысы аттестаттау комиссиясы шешімінің негізінде бір ай мерзімде педагог қызметкерлерге тиісті біліктілік санаттарын беру туралы бұйрық шығарады. </w:t>
      </w:r>
    </w:p>
    <w:bookmarkStart w:name="z97" w:id="83"/>
    <w:p>
      <w:pPr>
        <w:spacing w:after="0"/>
        <w:ind w:left="0"/>
        <w:jc w:val="both"/>
      </w:pPr>
      <w:r>
        <w:rPr>
          <w:rFonts w:ascii="Times New Roman"/>
          <w:b w:val="false"/>
          <w:i w:val="false"/>
          <w:color w:val="000000"/>
          <w:sz w:val="28"/>
        </w:rPr>
        <w:t xml:space="preserve">
      45. Аттестаттау аяқталғаннан кейін біліктілік санатын беру туралы (осы Ережеге </w:t>
      </w:r>
      <w:r>
        <w:rPr>
          <w:rFonts w:ascii="Times New Roman"/>
          <w:b w:val="false"/>
          <w:i w:val="false"/>
          <w:color w:val="000000"/>
          <w:sz w:val="28"/>
        </w:rPr>
        <w:t xml:space="preserve">N 7-қосымша </w:t>
      </w:r>
      <w:r>
        <w:rPr>
          <w:rFonts w:ascii="Times New Roman"/>
          <w:b w:val="false"/>
          <w:i w:val="false"/>
          <w:color w:val="000000"/>
          <w:sz w:val="28"/>
        </w:rPr>
        <w:t xml:space="preserve">)/біліктіліктің белгіленген деңгейінің талаптарына сәйкестігі туралы (осы Ережеге </w:t>
      </w:r>
      <w:r>
        <w:rPr>
          <w:rFonts w:ascii="Times New Roman"/>
          <w:b w:val="false"/>
          <w:i w:val="false"/>
          <w:color w:val="000000"/>
          <w:sz w:val="28"/>
        </w:rPr>
        <w:t xml:space="preserve">N 8-қосымша </w:t>
      </w:r>
      <w:r>
        <w:rPr>
          <w:rFonts w:ascii="Times New Roman"/>
          <w:b w:val="false"/>
          <w:i w:val="false"/>
          <w:color w:val="000000"/>
          <w:sz w:val="28"/>
        </w:rPr>
        <w:t xml:space="preserve">) куәлік беріледі. Куәлік Қазақстан Республикасының барлық аумақтарында бес жыл бойы өз күшінде болады. </w:t>
      </w:r>
    </w:p>
    <w:bookmarkEnd w:id="83"/>
    <w:p>
      <w:pPr>
        <w:spacing w:after="0"/>
        <w:ind w:left="0"/>
        <w:jc w:val="both"/>
      </w:pPr>
      <w:r>
        <w:rPr>
          <w:rFonts w:ascii="Times New Roman"/>
          <w:b w:val="false"/>
          <w:i w:val="false"/>
          <w:color w:val="000000"/>
          <w:sz w:val="28"/>
        </w:rPr>
        <w:t xml:space="preserve">
      Бірінші және жоғары біліктілік санатының куәліктеріне білім беруді басқару органдары басшысының, екінші біліктілік санатының куәліктеріне білім беру ұйымы басшысының қолы қойылып, мөрмен расталады. </w:t>
      </w:r>
    </w:p>
    <w:p>
      <w:pPr>
        <w:spacing w:after="0"/>
        <w:ind w:left="0"/>
        <w:jc w:val="both"/>
      </w:pPr>
      <w:r>
        <w:rPr>
          <w:rFonts w:ascii="Times New Roman"/>
          <w:b w:val="false"/>
          <w:i w:val="false"/>
          <w:color w:val="000000"/>
          <w:sz w:val="28"/>
        </w:rPr>
        <w:t xml:space="preserve">
      Куәліктерді беру журналда (осы Ережеге </w:t>
      </w:r>
      <w:r>
        <w:rPr>
          <w:rFonts w:ascii="Times New Roman"/>
          <w:b w:val="false"/>
          <w:i w:val="false"/>
          <w:color w:val="000000"/>
          <w:sz w:val="28"/>
        </w:rPr>
        <w:t xml:space="preserve">N 9-қосымша </w:t>
      </w:r>
      <w:r>
        <w:rPr>
          <w:rFonts w:ascii="Times New Roman"/>
          <w:b w:val="false"/>
          <w:i w:val="false"/>
          <w:color w:val="000000"/>
          <w:sz w:val="28"/>
        </w:rPr>
        <w:t xml:space="preserve">) тіркеледі.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 қызметкерлерді</w:t>
            </w:r>
            <w:r>
              <w:br/>
            </w:r>
            <w:r>
              <w:rPr>
                <w:rFonts w:ascii="Times New Roman"/>
                <w:b w:val="false"/>
                <w:i w:val="false"/>
                <w:color w:val="000000"/>
                <w:sz w:val="20"/>
              </w:rPr>
              <w:t>аттестаттау ережесіне</w:t>
            </w:r>
            <w:r>
              <w:br/>
            </w:r>
            <w:r>
              <w:rPr>
                <w:rFonts w:ascii="Times New Roman"/>
                <w:b w:val="false"/>
                <w:i w:val="false"/>
                <w:color w:val="000000"/>
                <w:sz w:val="20"/>
              </w:rPr>
              <w:t>1-қосымша</w:t>
            </w:r>
            <w:r>
              <w:br/>
            </w:r>
            <w:r>
              <w:rPr>
                <w:rFonts w:ascii="Times New Roman"/>
                <w:b w:val="false"/>
                <w:i w:val="false"/>
                <w:color w:val="000000"/>
                <w:sz w:val="20"/>
              </w:rPr>
              <w:t>Үлгі</w:t>
            </w:r>
          </w:p>
        </w:tc>
      </w:tr>
    </w:tbl>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(аттестаттау комиссиясының атауы)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(Педагог қызметкердің тегі, аты, әкесінің аты)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(лауазымы, жұмыс орны) </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xml:space="preserve">
      Мені 200_ жылы аттестаттауыңызды __________________________________ </w:t>
      </w:r>
    </w:p>
    <w:p>
      <w:pPr>
        <w:spacing w:after="0"/>
        <w:ind w:left="0"/>
        <w:jc w:val="both"/>
      </w:pPr>
      <w:r>
        <w:rPr>
          <w:rFonts w:ascii="Times New Roman"/>
          <w:b w:val="false"/>
          <w:i w:val="false"/>
          <w:color w:val="000000"/>
          <w:sz w:val="28"/>
        </w:rPr>
        <w:t xml:space="preserve">
      лауазым бойынша біліктілік санаты 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Педагог қызметкерлерді аттестаттау ережесімен таныстым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(біліктілік санатының болуы, мерзімі) </w:t>
      </w:r>
    </w:p>
    <w:p>
      <w:pPr>
        <w:spacing w:after="0"/>
        <w:ind w:left="0"/>
        <w:jc w:val="both"/>
      </w:pPr>
      <w:r>
        <w:rPr>
          <w:rFonts w:ascii="Times New Roman"/>
          <w:b w:val="false"/>
          <w:i w:val="false"/>
          <w:color w:val="000000"/>
          <w:sz w:val="28"/>
        </w:rPr>
        <w:t xml:space="preserve">
            Өтініште көрсетілген біліктілік санатына аттестаттау үшін мынадай жұмыс нәтижелерін негіздеме ретінде санаймын: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Өзім туралы мынадай мәліметтерді хабарлаймын: </w:t>
      </w:r>
    </w:p>
    <w:p>
      <w:pPr>
        <w:spacing w:after="0"/>
        <w:ind w:left="0"/>
        <w:jc w:val="both"/>
      </w:pPr>
      <w:r>
        <w:rPr>
          <w:rFonts w:ascii="Times New Roman"/>
          <w:b w:val="false"/>
          <w:i w:val="false"/>
          <w:color w:val="000000"/>
          <w:sz w:val="28"/>
        </w:rPr>
        <w:t xml:space="preserve">
      Білімі ____________________________________________________________ </w:t>
      </w:r>
    </w:p>
    <w:p>
      <w:pPr>
        <w:spacing w:after="0"/>
        <w:ind w:left="0"/>
        <w:jc w:val="both"/>
      </w:pPr>
      <w:r>
        <w:rPr>
          <w:rFonts w:ascii="Times New Roman"/>
          <w:b w:val="false"/>
          <w:i w:val="false"/>
          <w:color w:val="000000"/>
          <w:sz w:val="28"/>
        </w:rPr>
        <w:t xml:space="preserve">
             (қандай білім беру ұйымын бітірді, бітірген жылы, мамандығы, </w:t>
      </w:r>
    </w:p>
    <w:p>
      <w:pPr>
        <w:spacing w:after="0"/>
        <w:ind w:left="0"/>
        <w:jc w:val="both"/>
      </w:pPr>
      <w:r>
        <w:rPr>
          <w:rFonts w:ascii="Times New Roman"/>
          <w:b w:val="false"/>
          <w:i w:val="false"/>
          <w:color w:val="000000"/>
          <w:sz w:val="28"/>
        </w:rPr>
        <w:t xml:space="preserve">
                              қандай біліктілік алды)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Мамандығы бойынша жұмыс өтілі _____________________________________ </w:t>
      </w:r>
    </w:p>
    <w:p>
      <w:pPr>
        <w:spacing w:after="0"/>
        <w:ind w:left="0"/>
        <w:jc w:val="both"/>
      </w:pPr>
      <w:r>
        <w:rPr>
          <w:rFonts w:ascii="Times New Roman"/>
          <w:b w:val="false"/>
          <w:i w:val="false"/>
          <w:color w:val="000000"/>
          <w:sz w:val="28"/>
        </w:rPr>
        <w:t xml:space="preserve">
      Осы лауазымдағы жұмыс өтілі _______________________________________ </w:t>
      </w:r>
    </w:p>
    <w:p>
      <w:pPr>
        <w:spacing w:after="0"/>
        <w:ind w:left="0"/>
        <w:jc w:val="both"/>
      </w:pPr>
      <w:r>
        <w:rPr>
          <w:rFonts w:ascii="Times New Roman"/>
          <w:b w:val="false"/>
          <w:i w:val="false"/>
          <w:color w:val="000000"/>
          <w:sz w:val="28"/>
        </w:rPr>
        <w:t xml:space="preserve">
      Осы білім беру ұйымындағы жұмыс өтілі _____________________________ </w:t>
      </w:r>
    </w:p>
    <w:p>
      <w:pPr>
        <w:spacing w:after="0"/>
        <w:ind w:left="0"/>
        <w:jc w:val="both"/>
      </w:pPr>
      <w:r>
        <w:rPr>
          <w:rFonts w:ascii="Times New Roman"/>
          <w:b w:val="false"/>
          <w:i w:val="false"/>
          <w:color w:val="000000"/>
          <w:sz w:val="28"/>
        </w:rPr>
        <w:t xml:space="preserve">
      Наградалары, атағы, ғылыми дәрежесі, ғылыми атағы 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200_ж. "_____" ____________________  ______________________________ </w:t>
      </w:r>
    </w:p>
    <w:p>
      <w:pPr>
        <w:spacing w:after="0"/>
        <w:ind w:left="0"/>
        <w:jc w:val="both"/>
      </w:pPr>
      <w:r>
        <w:rPr>
          <w:rFonts w:ascii="Times New Roman"/>
          <w:b w:val="false"/>
          <w:i w:val="false"/>
          <w:color w:val="000000"/>
          <w:sz w:val="28"/>
        </w:rPr>
        <w:t xml:space="preserve">
                                                       (Қолы)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 қызметкерлерді</w:t>
            </w:r>
            <w:r>
              <w:br/>
            </w:r>
            <w:r>
              <w:rPr>
                <w:rFonts w:ascii="Times New Roman"/>
                <w:b w:val="false"/>
                <w:i w:val="false"/>
                <w:color w:val="000000"/>
                <w:sz w:val="20"/>
              </w:rPr>
              <w:t>аттестаттау ережесіне</w:t>
            </w:r>
            <w:r>
              <w:br/>
            </w:r>
            <w:r>
              <w:rPr>
                <w:rFonts w:ascii="Times New Roman"/>
                <w:b w:val="false"/>
                <w:i w:val="false"/>
                <w:color w:val="000000"/>
                <w:sz w:val="20"/>
              </w:rPr>
              <w:t>2-қосымша</w:t>
            </w:r>
            <w:r>
              <w:br/>
            </w:r>
            <w:r>
              <w:rPr>
                <w:rFonts w:ascii="Times New Roman"/>
                <w:b w:val="false"/>
                <w:i w:val="false"/>
                <w:color w:val="000000"/>
                <w:sz w:val="20"/>
              </w:rPr>
              <w:t>Үлгі</w:t>
            </w:r>
          </w:p>
        </w:tc>
      </w:tr>
    </w:tbl>
    <w:p>
      <w:pPr>
        <w:spacing w:after="0"/>
        <w:ind w:left="0"/>
        <w:jc w:val="both"/>
      </w:pPr>
      <w:r>
        <w:rPr>
          <w:rFonts w:ascii="Times New Roman"/>
          <w:b w:val="false"/>
          <w:i w:val="false"/>
          <w:color w:val="000000"/>
          <w:sz w:val="28"/>
        </w:rPr>
        <w:t xml:space="preserve">
      Аттестаттау комиссиясының төрағасына_______________________________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(сәйкес келетін білім департаментінің атауы)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(мамандығы көрсетілген педагог қызметкердің тегі, аты, әкесінің аты) </w:t>
      </w:r>
    </w:p>
    <w:p>
      <w:pPr>
        <w:spacing w:after="0"/>
        <w:ind w:left="0"/>
        <w:jc w:val="left"/>
      </w:pPr>
      <w:r>
        <w:rPr>
          <w:rFonts w:ascii="Times New Roman"/>
          <w:b/>
          <w:i w:val="false"/>
          <w:color w:val="000000"/>
        </w:rPr>
        <w:t xml:space="preserve"> ӨТІНІШ</w:t>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Мені мына мамандық бойынша біліктілік тестілеуге жіберуіңізді сұраймын___________________________________________________________ </w:t>
      </w:r>
    </w:p>
    <w:p>
      <w:pPr>
        <w:spacing w:after="0"/>
        <w:ind w:left="0"/>
        <w:jc w:val="both"/>
      </w:pPr>
      <w:r>
        <w:rPr>
          <w:rFonts w:ascii="Times New Roman"/>
          <w:b w:val="false"/>
          <w:i w:val="false"/>
          <w:color w:val="000000"/>
          <w:sz w:val="28"/>
        </w:rPr>
        <w:t xml:space="preserve">
      Мамандығы бойынша еңбек өтілі _____________________________________ </w:t>
      </w:r>
    </w:p>
    <w:p>
      <w:pPr>
        <w:spacing w:after="0"/>
        <w:ind w:left="0"/>
        <w:jc w:val="both"/>
      </w:pPr>
      <w:r>
        <w:rPr>
          <w:rFonts w:ascii="Times New Roman"/>
          <w:b w:val="false"/>
          <w:i w:val="false"/>
          <w:color w:val="000000"/>
          <w:sz w:val="28"/>
        </w:rPr>
        <w:t xml:space="preserve">
      Жалпы еңбек өтілі__________________________________________________ </w:t>
      </w:r>
    </w:p>
    <w:p>
      <w:pPr>
        <w:spacing w:after="0"/>
        <w:ind w:left="0"/>
        <w:jc w:val="both"/>
      </w:pPr>
      <w:r>
        <w:rPr>
          <w:rFonts w:ascii="Times New Roman"/>
          <w:b w:val="false"/>
          <w:i w:val="false"/>
          <w:color w:val="000000"/>
          <w:sz w:val="28"/>
        </w:rPr>
        <w:t xml:space="preserve">
      Біліктілік санаты _________________________________________________ </w:t>
      </w:r>
    </w:p>
    <w:p>
      <w:pPr>
        <w:spacing w:after="0"/>
        <w:ind w:left="0"/>
        <w:jc w:val="both"/>
      </w:pPr>
      <w:r>
        <w:rPr>
          <w:rFonts w:ascii="Times New Roman"/>
          <w:b w:val="false"/>
          <w:i w:val="false"/>
          <w:color w:val="000000"/>
          <w:sz w:val="28"/>
        </w:rPr>
        <w:t xml:space="preserve">
            _____________________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_____________________ </w:t>
      </w:r>
    </w:p>
    <w:p>
      <w:pPr>
        <w:spacing w:after="0"/>
        <w:ind w:left="0"/>
        <w:jc w:val="both"/>
      </w:pPr>
      <w:r>
        <w:rPr>
          <w:rFonts w:ascii="Times New Roman"/>
          <w:b w:val="false"/>
          <w:i w:val="false"/>
          <w:color w:val="000000"/>
          <w:sz w:val="28"/>
        </w:rPr>
        <w:t xml:space="preserve">
             (толтырылған күні)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Педагог қызметкерлерді</w:t>
            </w:r>
            <w:r>
              <w:br/>
            </w:r>
            <w:r>
              <w:rPr>
                <w:rFonts w:ascii="Times New Roman"/>
                <w:b w:val="false"/>
                <w:i w:val="false"/>
                <w:color w:val="000000"/>
                <w:sz w:val="20"/>
              </w:rPr>
              <w:t>аттестаттау ережесіне</w:t>
            </w:r>
            <w:r>
              <w:br/>
            </w:r>
            <w:r>
              <w:rPr>
                <w:rFonts w:ascii="Times New Roman"/>
                <w:b w:val="false"/>
                <w:i w:val="false"/>
                <w:color w:val="000000"/>
                <w:sz w:val="20"/>
              </w:rPr>
              <w:t>3-қосымша</w:t>
            </w:r>
            <w:r>
              <w:br/>
            </w:r>
            <w:r>
              <w:rPr>
                <w:rFonts w:ascii="Times New Roman"/>
                <w:b w:val="false"/>
                <w:i w:val="false"/>
                <w:color w:val="000000"/>
                <w:sz w:val="20"/>
              </w:rPr>
              <w:t>Үлгі</w:t>
            </w:r>
          </w:p>
        </w:tc>
      </w:tr>
    </w:tbl>
    <w:p>
      <w:pPr>
        <w:spacing w:after="0"/>
        <w:ind w:left="0"/>
        <w:jc w:val="both"/>
      </w:pPr>
      <w:r>
        <w:rPr>
          <w:rFonts w:ascii="Times New Roman"/>
          <w:b w:val="false"/>
          <w:i w:val="false"/>
          <w:color w:val="000000"/>
          <w:sz w:val="28"/>
        </w:rPr>
        <w:t xml:space="preserve">
            ___________________________ауданы (қаласы) </w:t>
      </w:r>
    </w:p>
    <w:p>
      <w:pPr>
        <w:spacing w:after="0"/>
        <w:ind w:left="0"/>
        <w:jc w:val="both"/>
      </w:pPr>
      <w:r>
        <w:rPr>
          <w:rFonts w:ascii="Times New Roman"/>
          <w:b w:val="false"/>
          <w:i w:val="false"/>
          <w:color w:val="000000"/>
          <w:sz w:val="28"/>
        </w:rPr>
        <w:t xml:space="preserve">
            N__________________________ мектебінің педагог қызметкерлерін </w:t>
      </w:r>
    </w:p>
    <w:p>
      <w:pPr>
        <w:spacing w:after="0"/>
        <w:ind w:left="0"/>
        <w:jc w:val="both"/>
      </w:pPr>
      <w:r>
        <w:rPr>
          <w:rFonts w:ascii="Times New Roman"/>
          <w:b w:val="false"/>
          <w:i w:val="false"/>
          <w:color w:val="000000"/>
          <w:sz w:val="28"/>
        </w:rPr>
        <w:t xml:space="preserve">
            біліктілік тестілеу нәтижесінің 200__жылғы "__" ____________ </w:t>
      </w:r>
    </w:p>
    <w:p>
      <w:pPr>
        <w:spacing w:after="0"/>
        <w:ind w:left="0"/>
        <w:jc w:val="both"/>
      </w:pPr>
      <w:r>
        <w:rPr>
          <w:rFonts w:ascii="Times New Roman"/>
          <w:b w:val="false"/>
          <w:i w:val="false"/>
          <w:color w:val="000000"/>
          <w:sz w:val="28"/>
        </w:rPr>
        <w:t xml:space="preserve">
            N хаттамасы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9"/>
        <w:gridCol w:w="2592"/>
        <w:gridCol w:w="1149"/>
        <w:gridCol w:w="1543"/>
        <w:gridCol w:w="1936"/>
        <w:gridCol w:w="1150"/>
        <w:gridCol w:w="1543"/>
        <w:gridCol w:w="628"/>
      </w:tblGrid>
      <w:tr>
        <w:trPr>
          <w:trHeight w:val="30" w:hRule="atLeast"/>
        </w:trPr>
        <w:tc>
          <w:tcPr>
            <w:tcW w:w="1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w:t>
            </w:r>
          </w:p>
        </w:tc>
        <w:tc>
          <w:tcPr>
            <w:tcW w:w="2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 аты, әкесінің аты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Тестілеудің нәтижелері </w:t>
            </w:r>
          </w:p>
        </w:tc>
        <w:tc>
          <w:tcPr>
            <w:tcW w:w="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Ұсынылды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 </w:t>
            </w:r>
          </w:p>
          <w:p>
            <w:pPr>
              <w:spacing w:after="20"/>
              <w:ind w:left="20"/>
              <w:jc w:val="both"/>
            </w:pPr>
            <w:r>
              <w:rPr>
                <w:rFonts w:ascii="Times New Roman"/>
                <w:b w:val="false"/>
                <w:i w:val="false"/>
                <w:color w:val="000000"/>
                <w:sz w:val="20"/>
              </w:rPr>
              <w:t xml:space="preserve">
дығы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заң- </w:t>
            </w:r>
          </w:p>
          <w:p>
            <w:pPr>
              <w:spacing w:after="20"/>
              <w:ind w:left="20"/>
              <w:jc w:val="both"/>
            </w:pPr>
            <w:r>
              <w:rPr>
                <w:rFonts w:ascii="Times New Roman"/>
                <w:b w:val="false"/>
                <w:i w:val="false"/>
                <w:color w:val="000000"/>
                <w:sz w:val="20"/>
              </w:rPr>
              <w:t xml:space="preserve">
намала- </w:t>
            </w:r>
          </w:p>
          <w:p>
            <w:pPr>
              <w:spacing w:after="20"/>
              <w:ind w:left="20"/>
              <w:jc w:val="both"/>
            </w:pPr>
            <w:r>
              <w:rPr>
                <w:rFonts w:ascii="Times New Roman"/>
                <w:b w:val="false"/>
                <w:i w:val="false"/>
                <w:color w:val="000000"/>
                <w:sz w:val="20"/>
              </w:rPr>
              <w:t xml:space="preserve">
рын білу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педагоги- </w:t>
            </w:r>
          </w:p>
          <w:p>
            <w:pPr>
              <w:spacing w:after="20"/>
              <w:ind w:left="20"/>
              <w:jc w:val="both"/>
            </w:pPr>
            <w:r>
              <w:rPr>
                <w:rFonts w:ascii="Times New Roman"/>
                <w:b w:val="false"/>
                <w:i w:val="false"/>
                <w:color w:val="000000"/>
                <w:sz w:val="20"/>
              </w:rPr>
              <w:t xml:space="preserve">
ка және психоло- </w:t>
            </w:r>
          </w:p>
          <w:p>
            <w:pPr>
              <w:spacing w:after="20"/>
              <w:ind w:left="20"/>
              <w:jc w:val="both"/>
            </w:pPr>
            <w:r>
              <w:rPr>
                <w:rFonts w:ascii="Times New Roman"/>
                <w:b w:val="false"/>
                <w:i w:val="false"/>
                <w:color w:val="000000"/>
                <w:sz w:val="20"/>
              </w:rPr>
              <w:t xml:space="preserve">
гияны білу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w:t>
            </w:r>
          </w:p>
          <w:p>
            <w:pPr>
              <w:spacing w:after="20"/>
              <w:ind w:left="20"/>
              <w:jc w:val="both"/>
            </w:pPr>
            <w:r>
              <w:rPr>
                <w:rFonts w:ascii="Times New Roman"/>
                <w:b w:val="false"/>
                <w:i w:val="false"/>
                <w:color w:val="000000"/>
                <w:sz w:val="20"/>
              </w:rPr>
              <w:t xml:space="preserve">
бағдарла- </w:t>
            </w:r>
          </w:p>
          <w:p>
            <w:pPr>
              <w:spacing w:after="20"/>
              <w:ind w:left="20"/>
              <w:jc w:val="both"/>
            </w:pPr>
            <w:r>
              <w:rPr>
                <w:rFonts w:ascii="Times New Roman"/>
                <w:b w:val="false"/>
                <w:i w:val="false"/>
                <w:color w:val="000000"/>
                <w:sz w:val="20"/>
              </w:rPr>
              <w:t xml:space="preserve">
малары мен </w:t>
            </w:r>
          </w:p>
          <w:p>
            <w:pPr>
              <w:spacing w:after="20"/>
              <w:ind w:left="20"/>
              <w:jc w:val="both"/>
            </w:pPr>
            <w:r>
              <w:rPr>
                <w:rFonts w:ascii="Times New Roman"/>
                <w:b w:val="false"/>
                <w:i w:val="false"/>
                <w:color w:val="000000"/>
                <w:sz w:val="20"/>
              </w:rPr>
              <w:t xml:space="preserve">
пәндік </w:t>
            </w:r>
          </w:p>
          <w:p>
            <w:pPr>
              <w:spacing w:after="20"/>
              <w:ind w:left="20"/>
              <w:jc w:val="both"/>
            </w:pPr>
            <w:r>
              <w:rPr>
                <w:rFonts w:ascii="Times New Roman"/>
                <w:b w:val="false"/>
                <w:i w:val="false"/>
                <w:color w:val="000000"/>
                <w:sz w:val="20"/>
              </w:rPr>
              <w:t xml:space="preserve">
салалардың </w:t>
            </w:r>
          </w:p>
          <w:p>
            <w:pPr>
              <w:spacing w:after="20"/>
              <w:ind w:left="20"/>
              <w:jc w:val="both"/>
            </w:pPr>
            <w:r>
              <w:rPr>
                <w:rFonts w:ascii="Times New Roman"/>
                <w:b w:val="false"/>
                <w:i w:val="false"/>
                <w:color w:val="000000"/>
                <w:sz w:val="20"/>
              </w:rPr>
              <w:t xml:space="preserve">
мазмұнын </w:t>
            </w:r>
          </w:p>
          <w:p>
            <w:pPr>
              <w:spacing w:after="20"/>
              <w:ind w:left="20"/>
              <w:jc w:val="both"/>
            </w:pPr>
            <w:r>
              <w:rPr>
                <w:rFonts w:ascii="Times New Roman"/>
                <w:b w:val="false"/>
                <w:i w:val="false"/>
                <w:color w:val="000000"/>
                <w:sz w:val="20"/>
              </w:rPr>
              <w:t xml:space="preserve">
білу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Оқытудың әдісте- </w:t>
            </w:r>
          </w:p>
          <w:p>
            <w:pPr>
              <w:spacing w:after="20"/>
              <w:ind w:left="20"/>
              <w:jc w:val="both"/>
            </w:pPr>
            <w:r>
              <w:rPr>
                <w:rFonts w:ascii="Times New Roman"/>
                <w:b w:val="false"/>
                <w:i w:val="false"/>
                <w:color w:val="000000"/>
                <w:sz w:val="20"/>
              </w:rPr>
              <w:t xml:space="preserve">
мелері </w:t>
            </w:r>
          </w:p>
          <w:p>
            <w:pPr>
              <w:spacing w:after="20"/>
              <w:ind w:left="20"/>
              <w:jc w:val="both"/>
            </w:pPr>
            <w:r>
              <w:rPr>
                <w:rFonts w:ascii="Times New Roman"/>
                <w:b w:val="false"/>
                <w:i w:val="false"/>
                <w:color w:val="000000"/>
                <w:sz w:val="20"/>
              </w:rPr>
              <w:t xml:space="preserve">
мен тех- </w:t>
            </w:r>
          </w:p>
          <w:p>
            <w:pPr>
              <w:spacing w:after="20"/>
              <w:ind w:left="20"/>
              <w:jc w:val="both"/>
            </w:pPr>
            <w:r>
              <w:rPr>
                <w:rFonts w:ascii="Times New Roman"/>
                <w:b w:val="false"/>
                <w:i w:val="false"/>
                <w:color w:val="000000"/>
                <w:sz w:val="20"/>
              </w:rPr>
              <w:t xml:space="preserve">
нология- </w:t>
            </w:r>
          </w:p>
          <w:p>
            <w:pPr>
              <w:spacing w:after="20"/>
              <w:ind w:left="20"/>
              <w:jc w:val="both"/>
            </w:pPr>
            <w:r>
              <w:rPr>
                <w:rFonts w:ascii="Times New Roman"/>
                <w:b w:val="false"/>
                <w:i w:val="false"/>
                <w:color w:val="000000"/>
                <w:sz w:val="20"/>
              </w:rPr>
              <w:t xml:space="preserve">
ларын </w:t>
            </w:r>
          </w:p>
          <w:p>
            <w:pPr>
              <w:spacing w:after="20"/>
              <w:ind w:left="20"/>
              <w:jc w:val="both"/>
            </w:pPr>
            <w:r>
              <w:rPr>
                <w:rFonts w:ascii="Times New Roman"/>
                <w:b w:val="false"/>
                <w:i w:val="false"/>
                <w:color w:val="000000"/>
                <w:sz w:val="20"/>
              </w:rPr>
              <w:t xml:space="preserve">
білу </w:t>
            </w:r>
          </w:p>
        </w:tc>
        <w:tc>
          <w:tcPr>
            <w:tcW w:w="0" w:type="auto"/>
            <w:vMerge/>
            <w:tcBorders>
              <w:top w:val="nil"/>
              <w:left w:val="single" w:color="cfcfcf" w:sz="5"/>
              <w:bottom w:val="single" w:color="cfcfcf" w:sz="5"/>
              <w:right w:val="single" w:color="cfcfcf" w:sz="5"/>
            </w:tcBorders>
          </w:tcP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Қолдар </w:t>
      </w:r>
    </w:p>
    <w:p>
      <w:pPr>
        <w:spacing w:after="0"/>
        <w:ind w:left="0"/>
        <w:jc w:val="both"/>
      </w:pPr>
      <w:r>
        <w:rPr>
          <w:rFonts w:ascii="Times New Roman"/>
          <w:b w:val="false"/>
          <w:i w:val="false"/>
          <w:color w:val="000000"/>
          <w:sz w:val="28"/>
        </w:rPr>
        <w:t xml:space="preserve">
            Аттесттаттау комиссиясының төрағасы______________________ </w:t>
      </w:r>
    </w:p>
    <w:p>
      <w:pPr>
        <w:spacing w:after="0"/>
        <w:ind w:left="0"/>
        <w:jc w:val="both"/>
      </w:pPr>
      <w:r>
        <w:rPr>
          <w:rFonts w:ascii="Times New Roman"/>
          <w:b w:val="false"/>
          <w:i w:val="false"/>
          <w:color w:val="000000"/>
          <w:sz w:val="28"/>
        </w:rPr>
        <w:t xml:space="preserve">
            Хатшы____________________________________________________ </w:t>
      </w:r>
    </w:p>
    <w:p>
      <w:pPr>
        <w:spacing w:after="0"/>
        <w:ind w:left="0"/>
        <w:jc w:val="both"/>
      </w:pPr>
      <w:r>
        <w:rPr>
          <w:rFonts w:ascii="Times New Roman"/>
          <w:b w:val="false"/>
          <w:i w:val="false"/>
          <w:color w:val="000000"/>
          <w:sz w:val="28"/>
        </w:rPr>
        <w:t xml:space="preserve">
            Комиссия мүшелері________________________________________ </w:t>
      </w:r>
    </w:p>
    <w:p>
      <w:pPr>
        <w:spacing w:after="0"/>
        <w:ind w:left="0"/>
        <w:jc w:val="both"/>
      </w:pPr>
      <w:r>
        <w:rPr>
          <w:rFonts w:ascii="Times New Roman"/>
          <w:b w:val="false"/>
          <w:i w:val="false"/>
          <w:color w:val="000000"/>
          <w:sz w:val="28"/>
        </w:rPr>
        <w:t xml:space="preserve">
            Ұлттық бірыңғай тестілеу пунктінің директоры_____________ </w:t>
      </w:r>
    </w:p>
    <w:p>
      <w:pPr>
        <w:spacing w:after="0"/>
        <w:ind w:left="0"/>
        <w:jc w:val="both"/>
      </w:pPr>
      <w:r>
        <w:rPr>
          <w:rFonts w:ascii="Times New Roman"/>
          <w:b w:val="false"/>
          <w:i w:val="false"/>
          <w:color w:val="000000"/>
          <w:sz w:val="28"/>
        </w:rPr>
        <w:t xml:space="preserve">
            Мөрдің орны </w:t>
      </w:r>
    </w:p>
    <w:p>
      <w:pPr>
        <w:spacing w:after="0"/>
        <w:ind w:left="0"/>
        <w:jc w:val="both"/>
      </w:pPr>
      <w:r>
        <w:rPr>
          <w:rFonts w:ascii="Times New Roman"/>
          <w:b w:val="false"/>
          <w:i w:val="false"/>
          <w:color w:val="000000"/>
          <w:sz w:val="28"/>
        </w:rPr>
        <w:t xml:space="preserve">
            Елді мекен_______________________________________________ </w:t>
      </w:r>
    </w:p>
    <w:p>
      <w:pPr>
        <w:spacing w:after="0"/>
        <w:ind w:left="0"/>
        <w:jc w:val="both"/>
      </w:pPr>
      <w:r>
        <w:rPr>
          <w:rFonts w:ascii="Times New Roman"/>
          <w:b w:val="false"/>
          <w:i w:val="false"/>
          <w:color w:val="000000"/>
          <w:sz w:val="28"/>
        </w:rPr>
        <w:t xml:space="preserve">
            Берілген күні "___" ____________ 200__жыл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 қызметкерлерді</w:t>
            </w:r>
            <w:r>
              <w:br/>
            </w:r>
            <w:r>
              <w:rPr>
                <w:rFonts w:ascii="Times New Roman"/>
                <w:b w:val="false"/>
                <w:i w:val="false"/>
                <w:color w:val="000000"/>
                <w:sz w:val="20"/>
              </w:rPr>
              <w:t>аттестаттау ережесіне</w:t>
            </w:r>
            <w:r>
              <w:br/>
            </w:r>
            <w:r>
              <w:rPr>
                <w:rFonts w:ascii="Times New Roman"/>
                <w:b w:val="false"/>
                <w:i w:val="false"/>
                <w:color w:val="000000"/>
                <w:sz w:val="20"/>
              </w:rPr>
              <w:t>4-қосымша</w:t>
            </w:r>
            <w:r>
              <w:br/>
            </w:r>
            <w:r>
              <w:rPr>
                <w:rFonts w:ascii="Times New Roman"/>
                <w:b w:val="false"/>
                <w:i w:val="false"/>
                <w:color w:val="000000"/>
                <w:sz w:val="20"/>
              </w:rPr>
              <w:t>Үлгі</w:t>
            </w:r>
          </w:p>
        </w:tc>
      </w:tr>
    </w:tbl>
    <w:p>
      <w:pPr>
        <w:spacing w:after="0"/>
        <w:ind w:left="0"/>
        <w:jc w:val="left"/>
      </w:pPr>
      <w:r>
        <w:rPr>
          <w:rFonts w:ascii="Times New Roman"/>
          <w:b/>
          <w:i w:val="false"/>
          <w:color w:val="000000"/>
        </w:rPr>
        <w:t xml:space="preserve"> Біліктілік тестілеуден өту туралы</w:t>
      </w:r>
      <w:r>
        <w:br/>
      </w:r>
      <w:r>
        <w:rPr>
          <w:rFonts w:ascii="Times New Roman"/>
          <w:b/>
          <w:i w:val="false"/>
          <w:color w:val="000000"/>
        </w:rPr>
        <w:t>СЕРТИФИКАТ</w:t>
      </w:r>
    </w:p>
    <w:p>
      <w:pPr>
        <w:spacing w:after="0"/>
        <w:ind w:left="0"/>
        <w:jc w:val="both"/>
      </w:pPr>
      <w:r>
        <w:rPr>
          <w:rFonts w:ascii="Times New Roman"/>
          <w:b w:val="false"/>
          <w:i w:val="false"/>
          <w:color w:val="000000"/>
          <w:sz w:val="28"/>
        </w:rPr>
        <w:t xml:space="preserve">
      Аталған сертификат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w:t>
      </w:r>
    </w:p>
    <w:p>
      <w:pPr>
        <w:spacing w:after="0"/>
        <w:ind w:left="0"/>
        <w:jc w:val="both"/>
      </w:pPr>
      <w:r>
        <w:rPr>
          <w:rFonts w:ascii="Times New Roman"/>
          <w:b w:val="false"/>
          <w:i w:val="false"/>
          <w:color w:val="000000"/>
          <w:sz w:val="28"/>
        </w:rPr>
        <w:t xml:space="preserve">
      __________________________________________ мамандығы бойынша берілді </w:t>
      </w:r>
    </w:p>
    <w:p>
      <w:pPr>
        <w:spacing w:after="0"/>
        <w:ind w:left="0"/>
        <w:jc w:val="both"/>
      </w:pPr>
      <w:r>
        <w:rPr>
          <w:rFonts w:ascii="Times New Roman"/>
          <w:b w:val="false"/>
          <w:i w:val="false"/>
          <w:color w:val="000000"/>
          <w:sz w:val="28"/>
        </w:rPr>
        <w:t xml:space="preserve">
      Тестілеудің мынадай нәтижелерін көрсетті: </w:t>
      </w:r>
    </w:p>
    <w:p>
      <w:pPr>
        <w:spacing w:after="0"/>
        <w:ind w:left="0"/>
        <w:jc w:val="both"/>
      </w:pPr>
      <w:r>
        <w:rPr>
          <w:rFonts w:ascii="Times New Roman"/>
          <w:b w:val="false"/>
          <w:i w:val="false"/>
          <w:color w:val="000000"/>
          <w:sz w:val="28"/>
        </w:rPr>
        <w:t xml:space="preserve">
      - Қазақстан Республикасының заңнамаларын білуі ___________________%. </w:t>
      </w:r>
    </w:p>
    <w:p>
      <w:pPr>
        <w:spacing w:after="0"/>
        <w:ind w:left="0"/>
        <w:jc w:val="both"/>
      </w:pPr>
      <w:r>
        <w:rPr>
          <w:rFonts w:ascii="Times New Roman"/>
          <w:b w:val="false"/>
          <w:i w:val="false"/>
          <w:color w:val="000000"/>
          <w:sz w:val="28"/>
        </w:rPr>
        <w:t xml:space="preserve">
      - педагогика және психологияны білуі _____________________________% </w:t>
      </w:r>
    </w:p>
    <w:p>
      <w:pPr>
        <w:spacing w:after="0"/>
        <w:ind w:left="0"/>
        <w:jc w:val="both"/>
      </w:pPr>
      <w:r>
        <w:rPr>
          <w:rFonts w:ascii="Times New Roman"/>
          <w:b w:val="false"/>
          <w:i w:val="false"/>
          <w:color w:val="000000"/>
          <w:sz w:val="28"/>
        </w:rPr>
        <w:t xml:space="preserve">
      - оқу бағдарламалары мен пән салаларының мазмұны _________________% </w:t>
      </w:r>
    </w:p>
    <w:p>
      <w:pPr>
        <w:spacing w:after="0"/>
        <w:ind w:left="0"/>
        <w:jc w:val="both"/>
      </w:pPr>
      <w:r>
        <w:rPr>
          <w:rFonts w:ascii="Times New Roman"/>
          <w:b w:val="false"/>
          <w:i w:val="false"/>
          <w:color w:val="000000"/>
          <w:sz w:val="28"/>
        </w:rPr>
        <w:t xml:space="preserve">
      - оқытудың әдістері мен технологияларын білуі_____________________% </w:t>
      </w:r>
    </w:p>
    <w:p>
      <w:pPr>
        <w:spacing w:after="0"/>
        <w:ind w:left="0"/>
        <w:jc w:val="both"/>
      </w:pPr>
      <w:r>
        <w:rPr>
          <w:rFonts w:ascii="Times New Roman"/>
          <w:b w:val="false"/>
          <w:i w:val="false"/>
          <w:color w:val="000000"/>
          <w:sz w:val="28"/>
        </w:rPr>
        <w:t xml:space="preserve">
      Сертификат 200__ "___" ____________ дейін жарамды </w:t>
      </w:r>
    </w:p>
    <w:p>
      <w:pPr>
        <w:spacing w:after="0"/>
        <w:ind w:left="0"/>
        <w:jc w:val="both"/>
      </w:pPr>
      <w:r>
        <w:rPr>
          <w:rFonts w:ascii="Times New Roman"/>
          <w:b w:val="false"/>
          <w:i w:val="false"/>
          <w:color w:val="000000"/>
          <w:sz w:val="28"/>
        </w:rPr>
        <w:t xml:space="preserve">
      Қолдар </w:t>
      </w:r>
    </w:p>
    <w:p>
      <w:pPr>
        <w:spacing w:after="0"/>
        <w:ind w:left="0"/>
        <w:jc w:val="both"/>
      </w:pPr>
      <w:r>
        <w:rPr>
          <w:rFonts w:ascii="Times New Roman"/>
          <w:b w:val="false"/>
          <w:i w:val="false"/>
          <w:color w:val="000000"/>
          <w:sz w:val="28"/>
        </w:rPr>
        <w:t xml:space="preserve">
      Аттестаттау комиссиясының төрағасы ________________________________ </w:t>
      </w:r>
    </w:p>
    <w:p>
      <w:pPr>
        <w:spacing w:after="0"/>
        <w:ind w:left="0"/>
        <w:jc w:val="both"/>
      </w:pPr>
      <w:r>
        <w:rPr>
          <w:rFonts w:ascii="Times New Roman"/>
          <w:b w:val="false"/>
          <w:i w:val="false"/>
          <w:color w:val="000000"/>
          <w:sz w:val="28"/>
        </w:rPr>
        <w:t xml:space="preserve">
      Хатшы _____________________________________________________________ </w:t>
      </w:r>
    </w:p>
    <w:p>
      <w:pPr>
        <w:spacing w:after="0"/>
        <w:ind w:left="0"/>
        <w:jc w:val="both"/>
      </w:pPr>
      <w:r>
        <w:rPr>
          <w:rFonts w:ascii="Times New Roman"/>
          <w:b w:val="false"/>
          <w:i w:val="false"/>
          <w:color w:val="000000"/>
          <w:sz w:val="28"/>
        </w:rPr>
        <w:t xml:space="preserve">
      Комиссия мүшелері__________________________________________________ </w:t>
      </w:r>
    </w:p>
    <w:p>
      <w:pPr>
        <w:spacing w:after="0"/>
        <w:ind w:left="0"/>
        <w:jc w:val="both"/>
      </w:pPr>
      <w:r>
        <w:rPr>
          <w:rFonts w:ascii="Times New Roman"/>
          <w:b w:val="false"/>
          <w:i w:val="false"/>
          <w:color w:val="000000"/>
          <w:sz w:val="28"/>
        </w:rPr>
        <w:t xml:space="preserve">
      Ұлттық бірыңғай тестілеу пунктінің директоры ______________________ </w:t>
      </w:r>
    </w:p>
    <w:p>
      <w:pPr>
        <w:spacing w:after="0"/>
        <w:ind w:left="0"/>
        <w:jc w:val="both"/>
      </w:pPr>
      <w:r>
        <w:rPr>
          <w:rFonts w:ascii="Times New Roman"/>
          <w:b w:val="false"/>
          <w:i w:val="false"/>
          <w:color w:val="000000"/>
          <w:sz w:val="28"/>
        </w:rPr>
        <w:t xml:space="preserve">
      Мөрдің орны </w:t>
      </w:r>
    </w:p>
    <w:p>
      <w:pPr>
        <w:spacing w:after="0"/>
        <w:ind w:left="0"/>
        <w:jc w:val="both"/>
      </w:pPr>
      <w:r>
        <w:rPr>
          <w:rFonts w:ascii="Times New Roman"/>
          <w:b w:val="false"/>
          <w:i w:val="false"/>
          <w:color w:val="000000"/>
          <w:sz w:val="28"/>
        </w:rPr>
        <w:t xml:space="preserve">
      Елді мекен_____________________________ </w:t>
      </w:r>
    </w:p>
    <w:p>
      <w:pPr>
        <w:spacing w:after="0"/>
        <w:ind w:left="0"/>
        <w:jc w:val="both"/>
      </w:pPr>
      <w:r>
        <w:rPr>
          <w:rFonts w:ascii="Times New Roman"/>
          <w:b w:val="false"/>
          <w:i w:val="false"/>
          <w:color w:val="000000"/>
          <w:sz w:val="28"/>
        </w:rPr>
        <w:t xml:space="preserve">
      Берілген күні "___" ________ 200__ жыл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Педагог қызметкерлерді</w:t>
            </w:r>
            <w:r>
              <w:br/>
            </w:r>
            <w:r>
              <w:rPr>
                <w:rFonts w:ascii="Times New Roman"/>
                <w:b w:val="false"/>
                <w:i w:val="false"/>
                <w:color w:val="000000"/>
                <w:sz w:val="20"/>
              </w:rPr>
              <w:t>аттестаттау ережесіне</w:t>
            </w:r>
            <w:r>
              <w:br/>
            </w:r>
            <w:r>
              <w:rPr>
                <w:rFonts w:ascii="Times New Roman"/>
                <w:b w:val="false"/>
                <w:i w:val="false"/>
                <w:color w:val="000000"/>
                <w:sz w:val="20"/>
              </w:rPr>
              <w:t>5-қосымша</w:t>
            </w:r>
            <w:r>
              <w:br/>
            </w:r>
            <w:r>
              <w:rPr>
                <w:rFonts w:ascii="Times New Roman"/>
                <w:b w:val="false"/>
                <w:i w:val="false"/>
                <w:color w:val="000000"/>
                <w:sz w:val="20"/>
              </w:rPr>
              <w:t>Үлгі</w:t>
            </w:r>
          </w:p>
        </w:tc>
      </w:tr>
    </w:tbl>
    <w:p>
      <w:pPr>
        <w:spacing w:after="0"/>
        <w:ind w:left="0"/>
        <w:jc w:val="left"/>
      </w:pPr>
      <w:r>
        <w:rPr>
          <w:rFonts w:ascii="Times New Roman"/>
          <w:b/>
          <w:i w:val="false"/>
          <w:color w:val="000000"/>
        </w:rPr>
        <w:t xml:space="preserve"> Біліктілік тестілеуден өтуі жөніндегі</w:t>
      </w:r>
      <w:r>
        <w:br/>
      </w:r>
      <w:r>
        <w:rPr>
          <w:rFonts w:ascii="Times New Roman"/>
          <w:b/>
          <w:i w:val="false"/>
          <w:color w:val="000000"/>
        </w:rPr>
        <w:t>сертификаттарды беру туралы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8"/>
        <w:gridCol w:w="3550"/>
        <w:gridCol w:w="4058"/>
        <w:gridCol w:w="1234"/>
      </w:tblGrid>
      <w:tr>
        <w:trPr>
          <w:trHeight w:val="30" w:hRule="atLeast"/>
        </w:trPr>
        <w:tc>
          <w:tcPr>
            <w:tcW w:w="3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сертификаттың </w:t>
            </w:r>
          </w:p>
          <w:p>
            <w:pPr>
              <w:spacing w:after="20"/>
              <w:ind w:left="20"/>
              <w:jc w:val="both"/>
            </w:pPr>
            <w:r>
              <w:rPr>
                <w:rFonts w:ascii="Times New Roman"/>
                <w:b w:val="false"/>
                <w:i w:val="false"/>
                <w:color w:val="000000"/>
                <w:sz w:val="20"/>
              </w:rPr>
              <w:t xml:space="preserve">
N </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 аты, </w:t>
            </w:r>
          </w:p>
          <w:p>
            <w:pPr>
              <w:spacing w:after="20"/>
              <w:ind w:left="20"/>
              <w:jc w:val="both"/>
            </w:pPr>
            <w:r>
              <w:rPr>
                <w:rFonts w:ascii="Times New Roman"/>
                <w:b w:val="false"/>
                <w:i w:val="false"/>
                <w:color w:val="000000"/>
                <w:sz w:val="20"/>
              </w:rPr>
              <w:t xml:space="preserve">
әкесінің аты </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(қала) </w:t>
            </w:r>
          </w:p>
          <w:p>
            <w:pPr>
              <w:spacing w:after="20"/>
              <w:ind w:left="20"/>
              <w:jc w:val="both"/>
            </w:pPr>
            <w:r>
              <w:rPr>
                <w:rFonts w:ascii="Times New Roman"/>
                <w:b w:val="false"/>
                <w:i w:val="false"/>
                <w:color w:val="000000"/>
                <w:sz w:val="20"/>
              </w:rPr>
              <w:t xml:space="preserve">
мектеп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мамандығы </w:t>
            </w:r>
          </w:p>
        </w:tc>
      </w:tr>
      <w:tr>
        <w:trPr>
          <w:trHeight w:val="30" w:hRule="atLeast"/>
        </w:trPr>
        <w:tc>
          <w:tcPr>
            <w:tcW w:w="0" w:type="auto"/>
            <w:vMerge/>
            <w:tcBorders>
              <w:top w:val="nil"/>
              <w:left w:val="single" w:color="cfcfcf" w:sz="5"/>
              <w:bottom w:val="single" w:color="cfcfcf" w:sz="5"/>
              <w:right w:val="single" w:color="cfcfcf" w:sz="5"/>
            </w:tcBorders>
          </w:tcP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8"/>
        <w:gridCol w:w="1675"/>
        <w:gridCol w:w="1675"/>
        <w:gridCol w:w="1675"/>
        <w:gridCol w:w="1675"/>
        <w:gridCol w:w="1676"/>
        <w:gridCol w:w="167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Тестілеудің нәтижелері </w:t>
            </w:r>
          </w:p>
        </w:tc>
        <w:tc>
          <w:tcPr>
            <w:tcW w:w="1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Тесті- </w:t>
            </w:r>
          </w:p>
          <w:p>
            <w:pPr>
              <w:spacing w:after="20"/>
              <w:ind w:left="20"/>
              <w:jc w:val="both"/>
            </w:pPr>
            <w:r>
              <w:rPr>
                <w:rFonts w:ascii="Times New Roman"/>
                <w:b w:val="false"/>
                <w:i w:val="false"/>
                <w:color w:val="000000"/>
                <w:sz w:val="20"/>
              </w:rPr>
              <w:t xml:space="preserve">
леуді </w:t>
            </w:r>
          </w:p>
          <w:p>
            <w:pPr>
              <w:spacing w:after="20"/>
              <w:ind w:left="20"/>
              <w:jc w:val="both"/>
            </w:pPr>
            <w:r>
              <w:rPr>
                <w:rFonts w:ascii="Times New Roman"/>
                <w:b w:val="false"/>
                <w:i w:val="false"/>
                <w:color w:val="000000"/>
                <w:sz w:val="20"/>
              </w:rPr>
              <w:t xml:space="preserve">
өткізу </w:t>
            </w:r>
          </w:p>
          <w:p>
            <w:pPr>
              <w:spacing w:after="20"/>
              <w:ind w:left="20"/>
              <w:jc w:val="both"/>
            </w:pPr>
            <w:r>
              <w:rPr>
                <w:rFonts w:ascii="Times New Roman"/>
                <w:b w:val="false"/>
                <w:i w:val="false"/>
                <w:color w:val="000000"/>
                <w:sz w:val="20"/>
              </w:rPr>
              <w:t xml:space="preserve">
күні </w:t>
            </w:r>
          </w:p>
        </w:tc>
        <w:tc>
          <w:tcPr>
            <w:tcW w:w="1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Серти- </w:t>
            </w:r>
          </w:p>
          <w:p>
            <w:pPr>
              <w:spacing w:after="20"/>
              <w:ind w:left="20"/>
              <w:jc w:val="both"/>
            </w:pPr>
            <w:r>
              <w:rPr>
                <w:rFonts w:ascii="Times New Roman"/>
                <w:b w:val="false"/>
                <w:i w:val="false"/>
                <w:color w:val="000000"/>
                <w:sz w:val="20"/>
              </w:rPr>
              <w:t xml:space="preserve">
фикат- </w:t>
            </w:r>
          </w:p>
          <w:p>
            <w:pPr>
              <w:spacing w:after="20"/>
              <w:ind w:left="20"/>
              <w:jc w:val="both"/>
            </w:pPr>
            <w:r>
              <w:rPr>
                <w:rFonts w:ascii="Times New Roman"/>
                <w:b w:val="false"/>
                <w:i w:val="false"/>
                <w:color w:val="000000"/>
                <w:sz w:val="20"/>
              </w:rPr>
              <w:t xml:space="preserve">
тың </w:t>
            </w:r>
          </w:p>
          <w:p>
            <w:pPr>
              <w:spacing w:after="20"/>
              <w:ind w:left="20"/>
              <w:jc w:val="both"/>
            </w:pPr>
            <w:r>
              <w:rPr>
                <w:rFonts w:ascii="Times New Roman"/>
                <w:b w:val="false"/>
                <w:i w:val="false"/>
                <w:color w:val="000000"/>
                <w:sz w:val="20"/>
              </w:rPr>
              <w:t xml:space="preserve">
берілген </w:t>
            </w:r>
          </w:p>
          <w:p>
            <w:pPr>
              <w:spacing w:after="20"/>
              <w:ind w:left="20"/>
              <w:jc w:val="both"/>
            </w:pPr>
            <w:r>
              <w:rPr>
                <w:rFonts w:ascii="Times New Roman"/>
                <w:b w:val="false"/>
                <w:i w:val="false"/>
                <w:color w:val="000000"/>
                <w:sz w:val="20"/>
              </w:rPr>
              <w:t xml:space="preserve">
күні </w:t>
            </w:r>
          </w:p>
        </w:tc>
        <w:tc>
          <w:tcPr>
            <w:tcW w:w="1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Серти- </w:t>
            </w:r>
          </w:p>
          <w:p>
            <w:pPr>
              <w:spacing w:after="20"/>
              <w:ind w:left="20"/>
              <w:jc w:val="both"/>
            </w:pPr>
            <w:r>
              <w:rPr>
                <w:rFonts w:ascii="Times New Roman"/>
                <w:b w:val="false"/>
                <w:i w:val="false"/>
                <w:color w:val="000000"/>
                <w:sz w:val="20"/>
              </w:rPr>
              <w:t xml:space="preserve">
фикатты </w:t>
            </w:r>
          </w:p>
          <w:p>
            <w:pPr>
              <w:spacing w:after="20"/>
              <w:ind w:left="20"/>
              <w:jc w:val="both"/>
            </w:pPr>
            <w:r>
              <w:rPr>
                <w:rFonts w:ascii="Times New Roman"/>
                <w:b w:val="false"/>
                <w:i w:val="false"/>
                <w:color w:val="000000"/>
                <w:sz w:val="20"/>
              </w:rPr>
              <w:t xml:space="preserve">
алған- </w:t>
            </w:r>
          </w:p>
          <w:p>
            <w:pPr>
              <w:spacing w:after="20"/>
              <w:ind w:left="20"/>
              <w:jc w:val="both"/>
            </w:pPr>
            <w:r>
              <w:rPr>
                <w:rFonts w:ascii="Times New Roman"/>
                <w:b w:val="false"/>
                <w:i w:val="false"/>
                <w:color w:val="000000"/>
                <w:sz w:val="20"/>
              </w:rPr>
              <w:t xml:space="preserve">
дығын </w:t>
            </w:r>
          </w:p>
          <w:p>
            <w:pPr>
              <w:spacing w:after="20"/>
              <w:ind w:left="20"/>
              <w:jc w:val="both"/>
            </w:pPr>
            <w:r>
              <w:rPr>
                <w:rFonts w:ascii="Times New Roman"/>
                <w:b w:val="false"/>
                <w:i w:val="false"/>
                <w:color w:val="000000"/>
                <w:sz w:val="20"/>
              </w:rPr>
              <w:t xml:space="preserve">
растай- </w:t>
            </w:r>
          </w:p>
          <w:p>
            <w:pPr>
              <w:spacing w:after="20"/>
              <w:ind w:left="20"/>
              <w:jc w:val="both"/>
            </w:pPr>
            <w:r>
              <w:rPr>
                <w:rFonts w:ascii="Times New Roman"/>
                <w:b w:val="false"/>
                <w:i w:val="false"/>
                <w:color w:val="000000"/>
                <w:sz w:val="20"/>
              </w:rPr>
              <w:t xml:space="preserve">
тын қолы </w:t>
            </w:r>
          </w:p>
        </w:tc>
      </w:tr>
      <w:tr>
        <w:trPr>
          <w:trHeight w:val="30" w:hRule="atLeast"/>
        </w:trPr>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заң- </w:t>
            </w:r>
          </w:p>
          <w:p>
            <w:pPr>
              <w:spacing w:after="20"/>
              <w:ind w:left="20"/>
              <w:jc w:val="both"/>
            </w:pPr>
            <w:r>
              <w:rPr>
                <w:rFonts w:ascii="Times New Roman"/>
                <w:b w:val="false"/>
                <w:i w:val="false"/>
                <w:color w:val="000000"/>
                <w:sz w:val="20"/>
              </w:rPr>
              <w:t xml:space="preserve">
намала- </w:t>
            </w:r>
          </w:p>
          <w:p>
            <w:pPr>
              <w:spacing w:after="20"/>
              <w:ind w:left="20"/>
              <w:jc w:val="both"/>
            </w:pPr>
            <w:r>
              <w:rPr>
                <w:rFonts w:ascii="Times New Roman"/>
                <w:b w:val="false"/>
                <w:i w:val="false"/>
                <w:color w:val="000000"/>
                <w:sz w:val="20"/>
              </w:rPr>
              <w:t xml:space="preserve">
рын </w:t>
            </w:r>
          </w:p>
          <w:p>
            <w:pPr>
              <w:spacing w:after="20"/>
              <w:ind w:left="20"/>
              <w:jc w:val="both"/>
            </w:pPr>
            <w:r>
              <w:rPr>
                <w:rFonts w:ascii="Times New Roman"/>
                <w:b w:val="false"/>
                <w:i w:val="false"/>
                <w:color w:val="000000"/>
                <w:sz w:val="20"/>
              </w:rPr>
              <w:t xml:space="preserve">
білуі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 </w:t>
            </w:r>
          </w:p>
          <w:p>
            <w:pPr>
              <w:spacing w:after="20"/>
              <w:ind w:left="20"/>
              <w:jc w:val="both"/>
            </w:pPr>
            <w:r>
              <w:rPr>
                <w:rFonts w:ascii="Times New Roman"/>
                <w:b w:val="false"/>
                <w:i w:val="false"/>
                <w:color w:val="000000"/>
                <w:sz w:val="20"/>
              </w:rPr>
              <w:t xml:space="preserve">
гика және </w:t>
            </w:r>
          </w:p>
          <w:p>
            <w:pPr>
              <w:spacing w:after="20"/>
              <w:ind w:left="20"/>
              <w:jc w:val="both"/>
            </w:pPr>
            <w:r>
              <w:rPr>
                <w:rFonts w:ascii="Times New Roman"/>
                <w:b w:val="false"/>
                <w:i w:val="false"/>
                <w:color w:val="000000"/>
                <w:sz w:val="20"/>
              </w:rPr>
              <w:t xml:space="preserve">
психоло- </w:t>
            </w:r>
          </w:p>
          <w:p>
            <w:pPr>
              <w:spacing w:after="20"/>
              <w:ind w:left="20"/>
              <w:jc w:val="both"/>
            </w:pPr>
            <w:r>
              <w:rPr>
                <w:rFonts w:ascii="Times New Roman"/>
                <w:b w:val="false"/>
                <w:i w:val="false"/>
                <w:color w:val="000000"/>
                <w:sz w:val="20"/>
              </w:rPr>
              <w:t xml:space="preserve">
гияны </w:t>
            </w:r>
          </w:p>
          <w:p>
            <w:pPr>
              <w:spacing w:after="20"/>
              <w:ind w:left="20"/>
              <w:jc w:val="both"/>
            </w:pPr>
            <w:r>
              <w:rPr>
                <w:rFonts w:ascii="Times New Roman"/>
                <w:b w:val="false"/>
                <w:i w:val="false"/>
                <w:color w:val="000000"/>
                <w:sz w:val="20"/>
              </w:rPr>
              <w:t xml:space="preserve">
білуі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w:t>
            </w:r>
          </w:p>
          <w:p>
            <w:pPr>
              <w:spacing w:after="20"/>
              <w:ind w:left="20"/>
              <w:jc w:val="both"/>
            </w:pPr>
            <w:r>
              <w:rPr>
                <w:rFonts w:ascii="Times New Roman"/>
                <w:b w:val="false"/>
                <w:i w:val="false"/>
                <w:color w:val="000000"/>
                <w:sz w:val="20"/>
              </w:rPr>
              <w:t xml:space="preserve">
беру </w:t>
            </w:r>
          </w:p>
          <w:p>
            <w:pPr>
              <w:spacing w:after="20"/>
              <w:ind w:left="20"/>
              <w:jc w:val="both"/>
            </w:pPr>
            <w:r>
              <w:rPr>
                <w:rFonts w:ascii="Times New Roman"/>
                <w:b w:val="false"/>
                <w:i w:val="false"/>
                <w:color w:val="000000"/>
                <w:sz w:val="20"/>
              </w:rPr>
              <w:t xml:space="preserve">
бағдарла- </w:t>
            </w:r>
          </w:p>
          <w:p>
            <w:pPr>
              <w:spacing w:after="20"/>
              <w:ind w:left="20"/>
              <w:jc w:val="both"/>
            </w:pPr>
            <w:r>
              <w:rPr>
                <w:rFonts w:ascii="Times New Roman"/>
                <w:b w:val="false"/>
                <w:i w:val="false"/>
                <w:color w:val="000000"/>
                <w:sz w:val="20"/>
              </w:rPr>
              <w:t xml:space="preserve">
малары </w:t>
            </w:r>
          </w:p>
          <w:p>
            <w:pPr>
              <w:spacing w:after="20"/>
              <w:ind w:left="20"/>
              <w:jc w:val="both"/>
            </w:pPr>
            <w:r>
              <w:rPr>
                <w:rFonts w:ascii="Times New Roman"/>
                <w:b w:val="false"/>
                <w:i w:val="false"/>
                <w:color w:val="000000"/>
                <w:sz w:val="20"/>
              </w:rPr>
              <w:t xml:space="preserve">
және </w:t>
            </w:r>
          </w:p>
          <w:p>
            <w:pPr>
              <w:spacing w:after="20"/>
              <w:ind w:left="20"/>
              <w:jc w:val="both"/>
            </w:pPr>
            <w:r>
              <w:rPr>
                <w:rFonts w:ascii="Times New Roman"/>
                <w:b w:val="false"/>
                <w:i w:val="false"/>
                <w:color w:val="000000"/>
                <w:sz w:val="20"/>
              </w:rPr>
              <w:t xml:space="preserve">
пәндік </w:t>
            </w:r>
          </w:p>
          <w:p>
            <w:pPr>
              <w:spacing w:after="20"/>
              <w:ind w:left="20"/>
              <w:jc w:val="both"/>
            </w:pPr>
            <w:r>
              <w:rPr>
                <w:rFonts w:ascii="Times New Roman"/>
                <w:b w:val="false"/>
                <w:i w:val="false"/>
                <w:color w:val="000000"/>
                <w:sz w:val="20"/>
              </w:rPr>
              <w:t xml:space="preserve">
салалары- </w:t>
            </w:r>
          </w:p>
          <w:p>
            <w:pPr>
              <w:spacing w:after="20"/>
              <w:ind w:left="20"/>
              <w:jc w:val="both"/>
            </w:pPr>
            <w:r>
              <w:rPr>
                <w:rFonts w:ascii="Times New Roman"/>
                <w:b w:val="false"/>
                <w:i w:val="false"/>
                <w:color w:val="000000"/>
                <w:sz w:val="20"/>
              </w:rPr>
              <w:t xml:space="preserve">
ның </w:t>
            </w:r>
          </w:p>
          <w:p>
            <w:pPr>
              <w:spacing w:after="20"/>
              <w:ind w:left="20"/>
              <w:jc w:val="both"/>
            </w:pPr>
            <w:r>
              <w:rPr>
                <w:rFonts w:ascii="Times New Roman"/>
                <w:b w:val="false"/>
                <w:i w:val="false"/>
                <w:color w:val="000000"/>
                <w:sz w:val="20"/>
              </w:rPr>
              <w:t xml:space="preserve">
мазмұны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Оқыту </w:t>
            </w:r>
          </w:p>
          <w:p>
            <w:pPr>
              <w:spacing w:after="20"/>
              <w:ind w:left="20"/>
              <w:jc w:val="both"/>
            </w:pPr>
            <w:r>
              <w:rPr>
                <w:rFonts w:ascii="Times New Roman"/>
                <w:b w:val="false"/>
                <w:i w:val="false"/>
                <w:color w:val="000000"/>
                <w:sz w:val="20"/>
              </w:rPr>
              <w:t xml:space="preserve">
әдістеме- </w:t>
            </w:r>
          </w:p>
          <w:p>
            <w:pPr>
              <w:spacing w:after="20"/>
              <w:ind w:left="20"/>
              <w:jc w:val="both"/>
            </w:pPr>
            <w:r>
              <w:rPr>
                <w:rFonts w:ascii="Times New Roman"/>
                <w:b w:val="false"/>
                <w:i w:val="false"/>
                <w:color w:val="000000"/>
                <w:sz w:val="20"/>
              </w:rPr>
              <w:t xml:space="preserve">
лері мен </w:t>
            </w:r>
          </w:p>
          <w:p>
            <w:pPr>
              <w:spacing w:after="20"/>
              <w:ind w:left="20"/>
              <w:jc w:val="both"/>
            </w:pPr>
            <w:r>
              <w:rPr>
                <w:rFonts w:ascii="Times New Roman"/>
                <w:b w:val="false"/>
                <w:i w:val="false"/>
                <w:color w:val="000000"/>
                <w:sz w:val="20"/>
              </w:rPr>
              <w:t xml:space="preserve">
техноло- </w:t>
            </w:r>
          </w:p>
          <w:p>
            <w:pPr>
              <w:spacing w:after="20"/>
              <w:ind w:left="20"/>
              <w:jc w:val="both"/>
            </w:pPr>
            <w:r>
              <w:rPr>
                <w:rFonts w:ascii="Times New Roman"/>
                <w:b w:val="false"/>
                <w:i w:val="false"/>
                <w:color w:val="000000"/>
                <w:sz w:val="20"/>
              </w:rPr>
              <w:t xml:space="preserve">
гиясы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Аттестаттау комиссиясының төрағасы__________________________ </w:t>
      </w:r>
    </w:p>
    <w:p>
      <w:pPr>
        <w:spacing w:after="0"/>
        <w:ind w:left="0"/>
        <w:jc w:val="both"/>
      </w:pPr>
      <w:r>
        <w:rPr>
          <w:rFonts w:ascii="Times New Roman"/>
          <w:b w:val="false"/>
          <w:i w:val="false"/>
          <w:color w:val="000000"/>
          <w:sz w:val="28"/>
        </w:rPr>
        <w:t xml:space="preserve">
            Хатшысы_____________________________________________________ </w:t>
      </w:r>
    </w:p>
    <w:p>
      <w:pPr>
        <w:spacing w:after="0"/>
        <w:ind w:left="0"/>
        <w:jc w:val="both"/>
      </w:pPr>
      <w:r>
        <w:rPr>
          <w:rFonts w:ascii="Times New Roman"/>
          <w:b w:val="false"/>
          <w:i w:val="false"/>
          <w:color w:val="000000"/>
          <w:sz w:val="28"/>
        </w:rPr>
        <w:t xml:space="preserve">
            Комиссия мүшелері___________________________________________ </w:t>
      </w:r>
    </w:p>
    <w:p>
      <w:pPr>
        <w:spacing w:after="0"/>
        <w:ind w:left="0"/>
        <w:jc w:val="both"/>
      </w:pPr>
      <w:r>
        <w:rPr>
          <w:rFonts w:ascii="Times New Roman"/>
          <w:b w:val="false"/>
          <w:i w:val="false"/>
          <w:color w:val="000000"/>
          <w:sz w:val="28"/>
        </w:rPr>
        <w:t xml:space="preserve">
      Мөрдің орны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 қызметкерлерді</w:t>
            </w:r>
            <w:r>
              <w:br/>
            </w:r>
            <w:r>
              <w:rPr>
                <w:rFonts w:ascii="Times New Roman"/>
                <w:b w:val="false"/>
                <w:i w:val="false"/>
                <w:color w:val="000000"/>
                <w:sz w:val="20"/>
              </w:rPr>
              <w:t>аттестаттау ережесіне</w:t>
            </w:r>
            <w:r>
              <w:br/>
            </w:r>
            <w:r>
              <w:rPr>
                <w:rFonts w:ascii="Times New Roman"/>
                <w:b w:val="false"/>
                <w:i w:val="false"/>
                <w:color w:val="000000"/>
                <w:sz w:val="20"/>
              </w:rPr>
              <w:t>6-қосымша</w:t>
            </w:r>
            <w:r>
              <w:br/>
            </w:r>
            <w:r>
              <w:rPr>
                <w:rFonts w:ascii="Times New Roman"/>
                <w:b w:val="false"/>
                <w:i w:val="false"/>
                <w:color w:val="000000"/>
                <w:sz w:val="20"/>
              </w:rPr>
              <w:t>Үлгі</w:t>
            </w:r>
          </w:p>
        </w:tc>
      </w:tr>
    </w:tbl>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(министрліктің немесе ведомствоның атауы)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(білім беру ұйымының атауы) </w:t>
      </w:r>
    </w:p>
    <w:p>
      <w:pPr>
        <w:spacing w:after="0"/>
        <w:ind w:left="0"/>
        <w:jc w:val="left"/>
      </w:pPr>
      <w:r>
        <w:rPr>
          <w:rFonts w:ascii="Times New Roman"/>
          <w:b/>
          <w:i w:val="false"/>
          <w:color w:val="000000"/>
        </w:rPr>
        <w:t xml:space="preserve"> АТТЕСТАТТАУ ПАРАҒЫ</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 санаты көрсетілген лауазымы)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Туған күні мен жылы ______________ұлты_____________________________ </w:t>
      </w:r>
    </w:p>
    <w:p>
      <w:pPr>
        <w:spacing w:after="0"/>
        <w:ind w:left="0"/>
        <w:jc w:val="both"/>
      </w:pPr>
      <w:r>
        <w:rPr>
          <w:rFonts w:ascii="Times New Roman"/>
          <w:b w:val="false"/>
          <w:i w:val="false"/>
          <w:color w:val="000000"/>
          <w:sz w:val="28"/>
        </w:rPr>
        <w:t xml:space="preserve">
      Педагогикалық өтілі _______________________________________________ </w:t>
      </w:r>
    </w:p>
    <w:p>
      <w:pPr>
        <w:spacing w:after="0"/>
        <w:ind w:left="0"/>
        <w:jc w:val="both"/>
      </w:pPr>
      <w:r>
        <w:rPr>
          <w:rFonts w:ascii="Times New Roman"/>
          <w:b w:val="false"/>
          <w:i w:val="false"/>
          <w:color w:val="000000"/>
          <w:sz w:val="28"/>
        </w:rPr>
        <w:t xml:space="preserve">
      Атқарып отырған лауазымы бойынша еңбек өтілі ______________________ </w:t>
      </w:r>
    </w:p>
    <w:p>
      <w:pPr>
        <w:spacing w:after="0"/>
        <w:ind w:left="0"/>
        <w:jc w:val="both"/>
      </w:pPr>
      <w:r>
        <w:rPr>
          <w:rFonts w:ascii="Times New Roman"/>
          <w:b w:val="false"/>
          <w:i w:val="false"/>
          <w:color w:val="000000"/>
          <w:sz w:val="28"/>
        </w:rPr>
        <w:t xml:space="preserve">
      Аталған білім беру ұйымындағы жұмыс өтілі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(Қандай оқу орнын бітірді және қашан, алған мамандығы және </w:t>
      </w:r>
    </w:p>
    <w:p>
      <w:pPr>
        <w:spacing w:after="0"/>
        <w:ind w:left="0"/>
        <w:jc w:val="both"/>
      </w:pPr>
      <w:r>
        <w:rPr>
          <w:rFonts w:ascii="Times New Roman"/>
          <w:b w:val="false"/>
          <w:i w:val="false"/>
          <w:color w:val="000000"/>
          <w:sz w:val="28"/>
        </w:rPr>
        <w:t xml:space="preserve">
      біліктілігі) ______________________________________________________ </w:t>
      </w:r>
    </w:p>
    <w:p>
      <w:pPr>
        <w:spacing w:after="0"/>
        <w:ind w:left="0"/>
        <w:jc w:val="both"/>
      </w:pPr>
      <w:r>
        <w:rPr>
          <w:rFonts w:ascii="Times New Roman"/>
          <w:b w:val="false"/>
          <w:i w:val="false"/>
          <w:color w:val="000000"/>
          <w:sz w:val="28"/>
        </w:rPr>
        <w:t xml:space="preserve">
      Біліктілігін арттыруы туралы мәлімет_______________________________ </w:t>
      </w:r>
    </w:p>
    <w:p>
      <w:pPr>
        <w:spacing w:after="0"/>
        <w:ind w:left="0"/>
        <w:jc w:val="both"/>
      </w:pPr>
      <w:r>
        <w:rPr>
          <w:rFonts w:ascii="Times New Roman"/>
          <w:b w:val="false"/>
          <w:i w:val="false"/>
          <w:color w:val="000000"/>
          <w:sz w:val="28"/>
        </w:rPr>
        <w:t xml:space="preserve">
      Мерзімі, атауы, өту орны </w:t>
      </w:r>
    </w:p>
    <w:p>
      <w:pPr>
        <w:spacing w:after="0"/>
        <w:ind w:left="0"/>
        <w:jc w:val="both"/>
      </w:pPr>
      <w:r>
        <w:rPr>
          <w:rFonts w:ascii="Times New Roman"/>
          <w:b w:val="false"/>
          <w:i w:val="false"/>
          <w:color w:val="000000"/>
          <w:sz w:val="28"/>
        </w:rPr>
        <w:t xml:space="preserve">
      куәліктің N________________________________________________________ </w:t>
      </w:r>
    </w:p>
    <w:p>
      <w:pPr>
        <w:spacing w:after="0"/>
        <w:ind w:left="0"/>
        <w:jc w:val="both"/>
      </w:pPr>
      <w:r>
        <w:rPr>
          <w:rFonts w:ascii="Times New Roman"/>
          <w:b w:val="false"/>
          <w:i w:val="false"/>
          <w:color w:val="000000"/>
          <w:sz w:val="28"/>
        </w:rPr>
        <w:t xml:space="preserve">
      Біліктілік тестілеуден өткендігі туралы мәлімет </w:t>
      </w:r>
    </w:p>
    <w:p>
      <w:pPr>
        <w:spacing w:after="0"/>
        <w:ind w:left="0"/>
        <w:jc w:val="both"/>
      </w:pPr>
      <w:r>
        <w:rPr>
          <w:rFonts w:ascii="Times New Roman"/>
          <w:b w:val="false"/>
          <w:i w:val="false"/>
          <w:color w:val="000000"/>
          <w:sz w:val="28"/>
        </w:rPr>
        <w:t xml:space="preserve">
      Тестілеуден өткен мерзімі__________________________________________ </w:t>
      </w:r>
    </w:p>
    <w:p>
      <w:pPr>
        <w:spacing w:after="0"/>
        <w:ind w:left="0"/>
        <w:jc w:val="both"/>
      </w:pPr>
      <w:r>
        <w:rPr>
          <w:rFonts w:ascii="Times New Roman"/>
          <w:b w:val="false"/>
          <w:i w:val="false"/>
          <w:color w:val="000000"/>
          <w:sz w:val="28"/>
        </w:rPr>
        <w:t xml:space="preserve">
      Тестілеуден өткен орны 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_________________________Сертификаттың N </w:t>
      </w:r>
    </w:p>
    <w:p>
      <w:pPr>
        <w:spacing w:after="0"/>
        <w:ind w:left="0"/>
        <w:jc w:val="both"/>
      </w:pPr>
      <w:r>
        <w:rPr>
          <w:rFonts w:ascii="Times New Roman"/>
          <w:b w:val="false"/>
          <w:i w:val="false"/>
          <w:color w:val="000000"/>
          <w:sz w:val="28"/>
        </w:rPr>
        <w:t xml:space="preserve">
      Тестілеудің нәтижелері: </w:t>
      </w:r>
    </w:p>
    <w:p>
      <w:pPr>
        <w:spacing w:after="0"/>
        <w:ind w:left="0"/>
        <w:jc w:val="both"/>
      </w:pPr>
      <w:r>
        <w:rPr>
          <w:rFonts w:ascii="Times New Roman"/>
          <w:b w:val="false"/>
          <w:i w:val="false"/>
          <w:color w:val="000000"/>
          <w:sz w:val="28"/>
        </w:rPr>
        <w:t xml:space="preserve">
      - Қазақстан Республикасының заңнамаларын білуі ____________%. </w:t>
      </w:r>
    </w:p>
    <w:p>
      <w:pPr>
        <w:spacing w:after="0"/>
        <w:ind w:left="0"/>
        <w:jc w:val="both"/>
      </w:pPr>
      <w:r>
        <w:rPr>
          <w:rFonts w:ascii="Times New Roman"/>
          <w:b w:val="false"/>
          <w:i w:val="false"/>
          <w:color w:val="000000"/>
          <w:sz w:val="28"/>
        </w:rPr>
        <w:t xml:space="preserve">
      - педагогика мен психологияны білуі            ____________% </w:t>
      </w:r>
    </w:p>
    <w:p>
      <w:pPr>
        <w:spacing w:after="0"/>
        <w:ind w:left="0"/>
        <w:jc w:val="both"/>
      </w:pPr>
      <w:r>
        <w:rPr>
          <w:rFonts w:ascii="Times New Roman"/>
          <w:b w:val="false"/>
          <w:i w:val="false"/>
          <w:color w:val="000000"/>
          <w:sz w:val="28"/>
        </w:rPr>
        <w:t xml:space="preserve">
      - білім беру бағдарламалары мен </w:t>
      </w:r>
    </w:p>
    <w:p>
      <w:pPr>
        <w:spacing w:after="0"/>
        <w:ind w:left="0"/>
        <w:jc w:val="both"/>
      </w:pPr>
      <w:r>
        <w:rPr>
          <w:rFonts w:ascii="Times New Roman"/>
          <w:b w:val="false"/>
          <w:i w:val="false"/>
          <w:color w:val="000000"/>
          <w:sz w:val="28"/>
        </w:rPr>
        <w:t xml:space="preserve">
      пәндік салаларын білуі                         ____________% </w:t>
      </w:r>
    </w:p>
    <w:p>
      <w:pPr>
        <w:spacing w:after="0"/>
        <w:ind w:left="0"/>
        <w:jc w:val="both"/>
      </w:pPr>
      <w:r>
        <w:rPr>
          <w:rFonts w:ascii="Times New Roman"/>
          <w:b w:val="false"/>
          <w:i w:val="false"/>
          <w:color w:val="000000"/>
          <w:sz w:val="28"/>
        </w:rPr>
        <w:t xml:space="preserve">
      - оқытудың әдісі мен технологияларын білуі     ____________% </w:t>
      </w:r>
    </w:p>
    <w:p>
      <w:pPr>
        <w:spacing w:after="0"/>
        <w:ind w:left="0"/>
        <w:jc w:val="both"/>
      </w:pPr>
      <w:r>
        <w:rPr>
          <w:rFonts w:ascii="Times New Roman"/>
          <w:b w:val="false"/>
          <w:i w:val="false"/>
          <w:color w:val="000000"/>
          <w:sz w:val="28"/>
        </w:rPr>
        <w:t xml:space="preserve">
      Наградалары, атағы, ғылыми атағы мен дәрежесі  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Жұмысы туралы пікір 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Білім беру ұйымының аттестаттау комиссиясының тұжырымы_____________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Білім беру ұйымының басшысы____________________________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(қолы) </w:t>
      </w:r>
    </w:p>
    <w:p>
      <w:pPr>
        <w:spacing w:after="0"/>
        <w:ind w:left="0"/>
        <w:jc w:val="both"/>
      </w:pPr>
      <w:r>
        <w:rPr>
          <w:rFonts w:ascii="Times New Roman"/>
          <w:b w:val="false"/>
          <w:i w:val="false"/>
          <w:color w:val="000000"/>
          <w:sz w:val="28"/>
        </w:rPr>
        <w:t xml:space="preserve">
      Комиссия мүшелері _________________________________________________ </w:t>
      </w:r>
    </w:p>
    <w:p>
      <w:pPr>
        <w:spacing w:after="0"/>
        <w:ind w:left="0"/>
        <w:jc w:val="both"/>
      </w:pPr>
      <w:r>
        <w:rPr>
          <w:rFonts w:ascii="Times New Roman"/>
          <w:b w:val="false"/>
          <w:i w:val="false"/>
          <w:color w:val="000000"/>
          <w:sz w:val="28"/>
        </w:rPr>
        <w:t xml:space="preserve">
                         (тегі, аты, әкесінің аты)         (қолы)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(қолы) </w:t>
      </w:r>
    </w:p>
    <w:p>
      <w:pPr>
        <w:spacing w:after="0"/>
        <w:ind w:left="0"/>
        <w:jc w:val="both"/>
      </w:pPr>
      <w:r>
        <w:rPr>
          <w:rFonts w:ascii="Times New Roman"/>
          <w:b w:val="false"/>
          <w:i w:val="false"/>
          <w:color w:val="000000"/>
          <w:sz w:val="28"/>
        </w:rPr>
        <w:t xml:space="preserve">
      Жұмыс туралы пікірмен және тұжырымдамамен таныстым </w:t>
      </w:r>
    </w:p>
    <w:p>
      <w:pPr>
        <w:spacing w:after="0"/>
        <w:ind w:left="0"/>
        <w:jc w:val="both"/>
      </w:pPr>
      <w:r>
        <w:rPr>
          <w:rFonts w:ascii="Times New Roman"/>
          <w:b w:val="false"/>
          <w:i w:val="false"/>
          <w:color w:val="000000"/>
          <w:sz w:val="28"/>
        </w:rPr>
        <w:t xml:space="preserve">
      ________________________ </w:t>
      </w:r>
    </w:p>
    <w:p>
      <w:pPr>
        <w:spacing w:after="0"/>
        <w:ind w:left="0"/>
        <w:jc w:val="both"/>
      </w:pPr>
      <w:r>
        <w:rPr>
          <w:rFonts w:ascii="Times New Roman"/>
          <w:b w:val="false"/>
          <w:i w:val="false"/>
          <w:color w:val="000000"/>
          <w:sz w:val="28"/>
        </w:rPr>
        <w:t xml:space="preserve">
      (аттестатталушының қолы) </w:t>
      </w:r>
    </w:p>
    <w:p>
      <w:pPr>
        <w:spacing w:after="0"/>
        <w:ind w:left="0"/>
        <w:jc w:val="both"/>
      </w:pPr>
      <w:r>
        <w:rPr>
          <w:rFonts w:ascii="Times New Roman"/>
          <w:b w:val="false"/>
          <w:i w:val="false"/>
          <w:color w:val="000000"/>
          <w:sz w:val="28"/>
        </w:rPr>
        <w:t xml:space="preserve">
      200__ жылғы "__"__________. </w:t>
      </w:r>
    </w:p>
    <w:p>
      <w:pPr>
        <w:spacing w:after="0"/>
        <w:ind w:left="0"/>
        <w:jc w:val="both"/>
      </w:pPr>
      <w:r>
        <w:rPr>
          <w:rFonts w:ascii="Times New Roman"/>
          <w:b w:val="false"/>
          <w:i w:val="false"/>
          <w:color w:val="000000"/>
          <w:sz w:val="28"/>
        </w:rPr>
        <w:t xml:space="preserve">
      Аттестаттау комиссиясының шешімі </w:t>
      </w:r>
    </w:p>
    <w:p>
      <w:pPr>
        <w:spacing w:after="0"/>
        <w:ind w:left="0"/>
        <w:jc w:val="both"/>
      </w:pPr>
      <w:r>
        <w:rPr>
          <w:rFonts w:ascii="Times New Roman"/>
          <w:b w:val="false"/>
          <w:i w:val="false"/>
          <w:color w:val="000000"/>
          <w:sz w:val="28"/>
        </w:rPr>
        <w:t xml:space="preserve">
      200__жылғы "__"____________.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Аттестаттау комиссиясының төрағасы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w:t>
      </w:r>
    </w:p>
    <w:p>
      <w:pPr>
        <w:spacing w:after="0"/>
        <w:ind w:left="0"/>
        <w:jc w:val="both"/>
      </w:pPr>
      <w:r>
        <w:rPr>
          <w:rFonts w:ascii="Times New Roman"/>
          <w:b w:val="false"/>
          <w:i w:val="false"/>
          <w:color w:val="000000"/>
          <w:sz w:val="28"/>
        </w:rPr>
        <w:t xml:space="preserve">
      Аттестаттау комиссиясы төрағасының орынбасары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w:t>
      </w:r>
    </w:p>
    <w:p>
      <w:pPr>
        <w:spacing w:after="0"/>
        <w:ind w:left="0"/>
        <w:jc w:val="both"/>
      </w:pPr>
      <w:r>
        <w:rPr>
          <w:rFonts w:ascii="Times New Roman"/>
          <w:b w:val="false"/>
          <w:i w:val="false"/>
          <w:color w:val="000000"/>
          <w:sz w:val="28"/>
        </w:rPr>
        <w:t xml:space="preserve">
      Хатшы_____________________________________________________________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w:t>
      </w:r>
    </w:p>
    <w:p>
      <w:pPr>
        <w:spacing w:after="0"/>
        <w:ind w:left="0"/>
        <w:jc w:val="both"/>
      </w:pPr>
      <w:r>
        <w:rPr>
          <w:rFonts w:ascii="Times New Roman"/>
          <w:b w:val="false"/>
          <w:i w:val="false"/>
          <w:color w:val="000000"/>
          <w:sz w:val="28"/>
        </w:rPr>
        <w:t xml:space="preserve">
      Комиссия мүшелері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w:t>
      </w:r>
    </w:p>
    <w:bookmarkStart w:name="z104" w:id="84"/>
    <w:p>
      <w:pPr>
        <w:spacing w:after="0"/>
        <w:ind w:left="0"/>
        <w:jc w:val="both"/>
      </w:pPr>
      <w:r>
        <w:rPr>
          <w:rFonts w:ascii="Times New Roman"/>
          <w:b w:val="false"/>
          <w:i w:val="false"/>
          <w:color w:val="000000"/>
          <w:sz w:val="28"/>
        </w:rPr>
        <w:t xml:space="preserve">
      Педагог қызметкерлерді </w:t>
      </w:r>
    </w:p>
    <w:bookmarkEnd w:id="84"/>
    <w:p>
      <w:pPr>
        <w:spacing w:after="0"/>
        <w:ind w:left="0"/>
        <w:jc w:val="both"/>
      </w:pPr>
      <w:r>
        <w:rPr>
          <w:rFonts w:ascii="Times New Roman"/>
          <w:b w:val="false"/>
          <w:i w:val="false"/>
          <w:color w:val="000000"/>
          <w:sz w:val="28"/>
        </w:rPr>
        <w:t xml:space="preserve">
      аттестаттау ережесіне </w:t>
      </w:r>
    </w:p>
    <w:p>
      <w:pPr>
        <w:spacing w:after="0"/>
        <w:ind w:left="0"/>
        <w:jc w:val="both"/>
      </w:pPr>
      <w:r>
        <w:rPr>
          <w:rFonts w:ascii="Times New Roman"/>
          <w:b w:val="false"/>
          <w:i w:val="false"/>
          <w:color w:val="000000"/>
          <w:sz w:val="28"/>
        </w:rPr>
        <w:t xml:space="preserve">
      7-қосымша       </w:t>
      </w:r>
    </w:p>
    <w:p>
      <w:pPr>
        <w:spacing w:after="0"/>
        <w:ind w:left="0"/>
        <w:jc w:val="both"/>
      </w:pPr>
      <w:r>
        <w:rPr>
          <w:rFonts w:ascii="Times New Roman"/>
          <w:b w:val="false"/>
          <w:i w:val="false"/>
          <w:color w:val="000000"/>
          <w:sz w:val="28"/>
        </w:rPr>
        <w:t xml:space="preserve">
      Үлгі </w:t>
      </w:r>
    </w:p>
    <w:p>
      <w:pPr>
        <w:spacing w:after="0"/>
        <w:ind w:left="0"/>
        <w:jc w:val="left"/>
      </w:pPr>
      <w:r>
        <w:rPr>
          <w:rFonts w:ascii="Times New Roman"/>
          <w:b/>
          <w:i w:val="false"/>
          <w:color w:val="000000"/>
        </w:rPr>
        <w:t xml:space="preserve"> Біліктілік санатын беру туралы</w:t>
      </w:r>
      <w:r>
        <w:br/>
      </w:r>
      <w:r>
        <w:rPr>
          <w:rFonts w:ascii="Times New Roman"/>
          <w:b/>
          <w:i w:val="false"/>
          <w:color w:val="000000"/>
        </w:rPr>
        <w:t>КУӘЛІК</w:t>
      </w:r>
    </w:p>
    <w:p>
      <w:pPr>
        <w:spacing w:after="0"/>
        <w:ind w:left="0"/>
        <w:jc w:val="both"/>
      </w:pPr>
      <w:r>
        <w:rPr>
          <w:rFonts w:ascii="Times New Roman"/>
          <w:b w:val="false"/>
          <w:i w:val="false"/>
          <w:color w:val="000000"/>
          <w:sz w:val="28"/>
        </w:rPr>
        <w:t xml:space="preserve">
            Осы куәлік аттестаттау комиссиясының "___" шешіміне сәйкес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(білім беру ұйымының толық атауы) </w:t>
      </w:r>
    </w:p>
    <w:p>
      <w:pPr>
        <w:spacing w:after="0"/>
        <w:ind w:left="0"/>
        <w:jc w:val="both"/>
      </w:pPr>
      <w:r>
        <w:rPr>
          <w:rFonts w:ascii="Times New Roman"/>
          <w:b w:val="false"/>
          <w:i w:val="false"/>
          <w:color w:val="000000"/>
          <w:sz w:val="28"/>
        </w:rPr>
        <w:t xml:space="preserve">
      200 ж "__"___________________N____бұйрығымен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лауазымның атауы мен санаты жазбаша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оған біліктілік санаты берілді </w:t>
      </w:r>
    </w:p>
    <w:p>
      <w:pPr>
        <w:spacing w:after="0"/>
        <w:ind w:left="0"/>
        <w:jc w:val="both"/>
      </w:pPr>
      <w:r>
        <w:rPr>
          <w:rFonts w:ascii="Times New Roman"/>
          <w:b w:val="false"/>
          <w:i w:val="false"/>
          <w:color w:val="000000"/>
          <w:sz w:val="28"/>
        </w:rPr>
        <w:t xml:space="preserve">
      Аттестаттау комиссиясының төрағасы 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(қолы) </w:t>
      </w:r>
    </w:p>
    <w:p>
      <w:pPr>
        <w:spacing w:after="0"/>
        <w:ind w:left="0"/>
        <w:jc w:val="both"/>
      </w:pPr>
      <w:r>
        <w:rPr>
          <w:rFonts w:ascii="Times New Roman"/>
          <w:b w:val="false"/>
          <w:i w:val="false"/>
          <w:color w:val="000000"/>
          <w:sz w:val="28"/>
        </w:rPr>
        <w:t xml:space="preserve">
      Аттестаттау комиссиясының хатшысы_________________________________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(қолы) </w:t>
      </w:r>
    </w:p>
    <w:p>
      <w:pPr>
        <w:spacing w:after="0"/>
        <w:ind w:left="0"/>
        <w:jc w:val="both"/>
      </w:pPr>
      <w:r>
        <w:rPr>
          <w:rFonts w:ascii="Times New Roman"/>
          <w:b w:val="false"/>
          <w:i w:val="false"/>
          <w:color w:val="000000"/>
          <w:sz w:val="28"/>
        </w:rPr>
        <w:t xml:space="preserve">
            Мөрдің орны </w:t>
      </w:r>
    </w:p>
    <w:p>
      <w:pPr>
        <w:spacing w:after="0"/>
        <w:ind w:left="0"/>
        <w:jc w:val="both"/>
      </w:pPr>
      <w:r>
        <w:rPr>
          <w:rFonts w:ascii="Times New Roman"/>
          <w:b w:val="false"/>
          <w:i w:val="false"/>
          <w:color w:val="000000"/>
          <w:sz w:val="28"/>
        </w:rPr>
        <w:t xml:space="preserve">
            Тіркеу нөмірі ________200__ ж "__"_______________ </w:t>
      </w:r>
    </w:p>
    <w:p>
      <w:pPr>
        <w:spacing w:after="0"/>
        <w:ind w:left="0"/>
        <w:jc w:val="both"/>
      </w:pPr>
      <w:r>
        <w:rPr>
          <w:rFonts w:ascii="Times New Roman"/>
          <w:b w:val="false"/>
          <w:i w:val="false"/>
          <w:color w:val="000000"/>
          <w:sz w:val="28"/>
        </w:rPr>
        <w:t xml:space="preserve">
                                              (Берілген күні) </w:t>
      </w:r>
    </w:p>
    <w:bookmarkStart w:name="z105" w:id="85"/>
    <w:p>
      <w:pPr>
        <w:spacing w:after="0"/>
        <w:ind w:left="0"/>
        <w:jc w:val="both"/>
      </w:pPr>
      <w:r>
        <w:rPr>
          <w:rFonts w:ascii="Times New Roman"/>
          <w:b w:val="false"/>
          <w:i w:val="false"/>
          <w:color w:val="000000"/>
          <w:sz w:val="28"/>
        </w:rPr>
        <w:t xml:space="preserve">
      Педагог қызметкерлерді </w:t>
      </w:r>
    </w:p>
    <w:bookmarkEnd w:id="85"/>
    <w:p>
      <w:pPr>
        <w:spacing w:after="0"/>
        <w:ind w:left="0"/>
        <w:jc w:val="both"/>
      </w:pPr>
      <w:r>
        <w:rPr>
          <w:rFonts w:ascii="Times New Roman"/>
          <w:b w:val="false"/>
          <w:i w:val="false"/>
          <w:color w:val="000000"/>
          <w:sz w:val="28"/>
        </w:rPr>
        <w:t xml:space="preserve">
      аттестаттау ережесіне </w:t>
      </w:r>
    </w:p>
    <w:p>
      <w:pPr>
        <w:spacing w:after="0"/>
        <w:ind w:left="0"/>
        <w:jc w:val="both"/>
      </w:pPr>
      <w:r>
        <w:rPr>
          <w:rFonts w:ascii="Times New Roman"/>
          <w:b w:val="false"/>
          <w:i w:val="false"/>
          <w:color w:val="000000"/>
          <w:sz w:val="28"/>
        </w:rPr>
        <w:t xml:space="preserve">
      8-қосымша      </w:t>
      </w:r>
    </w:p>
    <w:p>
      <w:pPr>
        <w:spacing w:after="0"/>
        <w:ind w:left="0"/>
        <w:jc w:val="both"/>
      </w:pPr>
      <w:r>
        <w:rPr>
          <w:rFonts w:ascii="Times New Roman"/>
          <w:b w:val="false"/>
          <w:i w:val="false"/>
          <w:color w:val="000000"/>
          <w:sz w:val="28"/>
        </w:rPr>
        <w:t xml:space="preserve">
      Үлгі </w:t>
      </w:r>
    </w:p>
    <w:p>
      <w:pPr>
        <w:spacing w:after="0"/>
        <w:ind w:left="0"/>
        <w:jc w:val="left"/>
      </w:pPr>
      <w:r>
        <w:rPr>
          <w:rFonts w:ascii="Times New Roman"/>
          <w:b/>
          <w:i w:val="false"/>
          <w:color w:val="000000"/>
        </w:rPr>
        <w:t xml:space="preserve"> Белгіленген біліктілік санатының талаптарына</w:t>
      </w:r>
      <w:r>
        <w:br/>
      </w:r>
      <w:r>
        <w:rPr>
          <w:rFonts w:ascii="Times New Roman"/>
          <w:b/>
          <w:i w:val="false"/>
          <w:color w:val="000000"/>
        </w:rPr>
        <w:t>сәйкестігі туралы</w:t>
      </w:r>
      <w:r>
        <w:br/>
      </w:r>
      <w:r>
        <w:rPr>
          <w:rFonts w:ascii="Times New Roman"/>
          <w:b/>
          <w:i w:val="false"/>
          <w:color w:val="000000"/>
        </w:rPr>
        <w:t>КУӘЛІК</w:t>
      </w:r>
    </w:p>
    <w:p>
      <w:pPr>
        <w:spacing w:after="0"/>
        <w:ind w:left="0"/>
        <w:jc w:val="both"/>
      </w:pPr>
      <w:r>
        <w:rPr>
          <w:rFonts w:ascii="Times New Roman"/>
          <w:b w:val="false"/>
          <w:i w:val="false"/>
          <w:color w:val="000000"/>
          <w:sz w:val="28"/>
        </w:rPr>
        <w:t xml:space="preserve">
            Осы куәлік аттестаттау комиссиясының "___" шешіміне сәйкес </w:t>
      </w:r>
    </w:p>
    <w:p>
      <w:pPr>
        <w:spacing w:after="0"/>
        <w:ind w:left="0"/>
        <w:jc w:val="both"/>
      </w:pPr>
      <w:r>
        <w:rPr>
          <w:rFonts w:ascii="Times New Roman"/>
          <w:b w:val="false"/>
          <w:i w:val="false"/>
          <w:color w:val="000000"/>
          <w:sz w:val="28"/>
        </w:rPr>
        <w:t xml:space="preserve">
      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(білім беру ұйымының толық атауы) </w:t>
      </w:r>
    </w:p>
    <w:p>
      <w:pPr>
        <w:spacing w:after="0"/>
        <w:ind w:left="0"/>
        <w:jc w:val="both"/>
      </w:pPr>
      <w:r>
        <w:rPr>
          <w:rFonts w:ascii="Times New Roman"/>
          <w:b w:val="false"/>
          <w:i w:val="false"/>
          <w:color w:val="000000"/>
          <w:sz w:val="28"/>
        </w:rPr>
        <w:t xml:space="preserve">
      200 ж "__"___________________N____бұйрығымен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(лауазымның атауы мен санаты жазбаша)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белгіленген біліктілік санатының талаптарына сәйкестігі туралы берілді </w:t>
      </w:r>
    </w:p>
    <w:p>
      <w:pPr>
        <w:spacing w:after="0"/>
        <w:ind w:left="0"/>
        <w:jc w:val="both"/>
      </w:pPr>
      <w:r>
        <w:rPr>
          <w:rFonts w:ascii="Times New Roman"/>
          <w:b w:val="false"/>
          <w:i w:val="false"/>
          <w:color w:val="000000"/>
          <w:sz w:val="28"/>
        </w:rPr>
        <w:t xml:space="preserve">
      Аттестаттау комиссиясының төрағасы 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(қолы) </w:t>
      </w:r>
    </w:p>
    <w:p>
      <w:pPr>
        <w:spacing w:after="0"/>
        <w:ind w:left="0"/>
        <w:jc w:val="both"/>
      </w:pPr>
      <w:r>
        <w:rPr>
          <w:rFonts w:ascii="Times New Roman"/>
          <w:b w:val="false"/>
          <w:i w:val="false"/>
          <w:color w:val="000000"/>
          <w:sz w:val="28"/>
        </w:rPr>
        <w:t xml:space="preserve">
      Аттестаттау комиссиясының хатшысы_________________________________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(қолы) </w:t>
      </w:r>
    </w:p>
    <w:p>
      <w:pPr>
        <w:spacing w:after="0"/>
        <w:ind w:left="0"/>
        <w:jc w:val="both"/>
      </w:pPr>
      <w:r>
        <w:rPr>
          <w:rFonts w:ascii="Times New Roman"/>
          <w:b w:val="false"/>
          <w:i w:val="false"/>
          <w:color w:val="000000"/>
          <w:sz w:val="28"/>
        </w:rPr>
        <w:t xml:space="preserve">
            Мөрдің орны </w:t>
      </w:r>
    </w:p>
    <w:p>
      <w:pPr>
        <w:spacing w:after="0"/>
        <w:ind w:left="0"/>
        <w:jc w:val="both"/>
      </w:pPr>
      <w:r>
        <w:rPr>
          <w:rFonts w:ascii="Times New Roman"/>
          <w:b w:val="false"/>
          <w:i w:val="false"/>
          <w:color w:val="000000"/>
          <w:sz w:val="28"/>
        </w:rPr>
        <w:t xml:space="preserve">
            Тіркеу нөмірі ________200__ ж "__"_______________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(Берілген күні) </w:t>
            </w:r>
            <w:r>
              <w:br/>
            </w:r>
            <w:r>
              <w:rPr>
                <w:rFonts w:ascii="Times New Roman"/>
                <w:b w:val="false"/>
                <w:i w:val="false"/>
                <w:color w:val="000000"/>
                <w:sz w:val="20"/>
              </w:rPr>
              <w:t xml:space="preserve"> Педагог қызметкерлерді</w:t>
            </w:r>
            <w:r>
              <w:br/>
            </w:r>
            <w:r>
              <w:rPr>
                <w:rFonts w:ascii="Times New Roman"/>
                <w:b w:val="false"/>
                <w:i w:val="false"/>
                <w:color w:val="000000"/>
                <w:sz w:val="20"/>
              </w:rPr>
              <w:t>аттестаттау ережесіне</w:t>
            </w:r>
            <w:r>
              <w:br/>
            </w:r>
            <w:r>
              <w:rPr>
                <w:rFonts w:ascii="Times New Roman"/>
                <w:b w:val="false"/>
                <w:i w:val="false"/>
                <w:color w:val="000000"/>
                <w:sz w:val="20"/>
              </w:rPr>
              <w:t>9-қосымша</w:t>
            </w:r>
            <w:r>
              <w:br/>
            </w:r>
            <w:r>
              <w:rPr>
                <w:rFonts w:ascii="Times New Roman"/>
                <w:b w:val="false"/>
                <w:i w:val="false"/>
                <w:color w:val="000000"/>
                <w:sz w:val="20"/>
              </w:rPr>
              <w:t>Үлгі</w:t>
            </w:r>
          </w:p>
        </w:tc>
      </w:tr>
    </w:tbl>
    <w:p>
      <w:pPr>
        <w:spacing w:after="0"/>
        <w:ind w:left="0"/>
        <w:jc w:val="left"/>
      </w:pPr>
      <w:r>
        <w:rPr>
          <w:rFonts w:ascii="Times New Roman"/>
          <w:b/>
          <w:i w:val="false"/>
          <w:color w:val="000000"/>
        </w:rPr>
        <w:t xml:space="preserve"> Қызметкерлерге біліктілік санаты берілгені</w:t>
      </w:r>
      <w:r>
        <w:br/>
      </w:r>
      <w:r>
        <w:rPr>
          <w:rFonts w:ascii="Times New Roman"/>
          <w:b/>
          <w:i w:val="false"/>
          <w:color w:val="000000"/>
        </w:rPr>
        <w:t>туралы/белгіленген біліктілік санатының талаптарына</w:t>
      </w:r>
      <w:r>
        <w:br/>
      </w:r>
      <w:r>
        <w:rPr>
          <w:rFonts w:ascii="Times New Roman"/>
          <w:b/>
          <w:i w:val="false"/>
          <w:color w:val="000000"/>
        </w:rPr>
        <w:t xml:space="preserve">сәйкестігі туралы куәліктерді тіркеу журналы                  ____________________________________________________                      (білім беру ұйымының атауы)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7"/>
        <w:gridCol w:w="1517"/>
        <w:gridCol w:w="2294"/>
        <w:gridCol w:w="1710"/>
        <w:gridCol w:w="2294"/>
        <w:gridCol w:w="934"/>
        <w:gridCol w:w="934"/>
      </w:tblGrid>
      <w:tr>
        <w:trPr>
          <w:trHeight w:val="30" w:hRule="atLeast"/>
        </w:trPr>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w:t>
            </w:r>
          </w:p>
          <w:p>
            <w:pPr>
              <w:spacing w:after="20"/>
              <w:ind w:left="20"/>
              <w:jc w:val="both"/>
            </w:pPr>
            <w:r>
              <w:rPr>
                <w:rFonts w:ascii="Times New Roman"/>
                <w:b w:val="false"/>
                <w:i w:val="false"/>
                <w:color w:val="000000"/>
                <w:sz w:val="20"/>
              </w:rPr>
              <w:t xml:space="preserve">
р/с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 </w:t>
            </w:r>
          </w:p>
          <w:p>
            <w:pPr>
              <w:spacing w:after="20"/>
              <w:ind w:left="20"/>
              <w:jc w:val="both"/>
            </w:pPr>
            <w:r>
              <w:rPr>
                <w:rFonts w:ascii="Times New Roman"/>
                <w:b w:val="false"/>
                <w:i w:val="false"/>
                <w:color w:val="000000"/>
                <w:sz w:val="20"/>
              </w:rPr>
              <w:t xml:space="preserve">
аты, </w:t>
            </w:r>
          </w:p>
          <w:p>
            <w:pPr>
              <w:spacing w:after="20"/>
              <w:ind w:left="20"/>
              <w:jc w:val="both"/>
            </w:pPr>
            <w:r>
              <w:rPr>
                <w:rFonts w:ascii="Times New Roman"/>
                <w:b w:val="false"/>
                <w:i w:val="false"/>
                <w:color w:val="000000"/>
                <w:sz w:val="20"/>
              </w:rPr>
              <w:t xml:space="preserve">
әкесінің </w:t>
            </w:r>
          </w:p>
          <w:p>
            <w:pPr>
              <w:spacing w:after="20"/>
              <w:ind w:left="20"/>
              <w:jc w:val="both"/>
            </w:pPr>
            <w:r>
              <w:rPr>
                <w:rFonts w:ascii="Times New Roman"/>
                <w:b w:val="false"/>
                <w:i w:val="false"/>
                <w:color w:val="000000"/>
                <w:sz w:val="20"/>
              </w:rPr>
              <w:t xml:space="preserve">
аты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Лауазымы </w:t>
            </w:r>
          </w:p>
          <w:p>
            <w:pPr>
              <w:spacing w:after="20"/>
              <w:ind w:left="20"/>
              <w:jc w:val="both"/>
            </w:pPr>
            <w:r>
              <w:rPr>
                <w:rFonts w:ascii="Times New Roman"/>
                <w:b w:val="false"/>
                <w:i w:val="false"/>
                <w:color w:val="000000"/>
                <w:sz w:val="20"/>
              </w:rPr>
              <w:t xml:space="preserve">
мен </w:t>
            </w:r>
          </w:p>
          <w:p>
            <w:pPr>
              <w:spacing w:after="20"/>
              <w:ind w:left="20"/>
              <w:jc w:val="both"/>
            </w:pPr>
            <w:r>
              <w:rPr>
                <w:rFonts w:ascii="Times New Roman"/>
                <w:b w:val="false"/>
                <w:i w:val="false"/>
                <w:color w:val="000000"/>
                <w:sz w:val="20"/>
              </w:rPr>
              <w:t xml:space="preserve">
берілген </w:t>
            </w:r>
          </w:p>
          <w:p>
            <w:pPr>
              <w:spacing w:after="20"/>
              <w:ind w:left="20"/>
              <w:jc w:val="both"/>
            </w:pPr>
            <w:r>
              <w:rPr>
                <w:rFonts w:ascii="Times New Roman"/>
                <w:b w:val="false"/>
                <w:i w:val="false"/>
                <w:color w:val="000000"/>
                <w:sz w:val="20"/>
              </w:rPr>
              <w:t xml:space="preserve">
білікті- </w:t>
            </w:r>
          </w:p>
          <w:p>
            <w:pPr>
              <w:spacing w:after="20"/>
              <w:ind w:left="20"/>
              <w:jc w:val="both"/>
            </w:pPr>
            <w:r>
              <w:rPr>
                <w:rFonts w:ascii="Times New Roman"/>
                <w:b w:val="false"/>
                <w:i w:val="false"/>
                <w:color w:val="000000"/>
                <w:sz w:val="20"/>
              </w:rPr>
              <w:t xml:space="preserve">
лік сана- </w:t>
            </w:r>
          </w:p>
          <w:p>
            <w:pPr>
              <w:spacing w:after="20"/>
              <w:ind w:left="20"/>
              <w:jc w:val="both"/>
            </w:pPr>
            <w:r>
              <w:rPr>
                <w:rFonts w:ascii="Times New Roman"/>
                <w:b w:val="false"/>
                <w:i w:val="false"/>
                <w:color w:val="000000"/>
                <w:sz w:val="20"/>
              </w:rPr>
              <w:t xml:space="preserve">
тының </w:t>
            </w:r>
          </w:p>
          <w:p>
            <w:pPr>
              <w:spacing w:after="20"/>
              <w:ind w:left="20"/>
              <w:jc w:val="both"/>
            </w:pPr>
            <w:r>
              <w:rPr>
                <w:rFonts w:ascii="Times New Roman"/>
                <w:b w:val="false"/>
                <w:i w:val="false"/>
                <w:color w:val="000000"/>
                <w:sz w:val="20"/>
              </w:rPr>
              <w:t xml:space="preserve">
атауы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Аттес- </w:t>
            </w:r>
          </w:p>
          <w:p>
            <w:pPr>
              <w:spacing w:after="20"/>
              <w:ind w:left="20"/>
              <w:jc w:val="both"/>
            </w:pPr>
            <w:r>
              <w:rPr>
                <w:rFonts w:ascii="Times New Roman"/>
                <w:b w:val="false"/>
                <w:i w:val="false"/>
                <w:color w:val="000000"/>
                <w:sz w:val="20"/>
              </w:rPr>
              <w:t xml:space="preserve">
таттау </w:t>
            </w:r>
          </w:p>
          <w:p>
            <w:pPr>
              <w:spacing w:after="20"/>
              <w:ind w:left="20"/>
              <w:jc w:val="both"/>
            </w:pPr>
            <w:r>
              <w:rPr>
                <w:rFonts w:ascii="Times New Roman"/>
                <w:b w:val="false"/>
                <w:i w:val="false"/>
                <w:color w:val="000000"/>
                <w:sz w:val="20"/>
              </w:rPr>
              <w:t xml:space="preserve">
комис- </w:t>
            </w:r>
          </w:p>
          <w:p>
            <w:pPr>
              <w:spacing w:after="20"/>
              <w:ind w:left="20"/>
              <w:jc w:val="both"/>
            </w:pPr>
            <w:r>
              <w:rPr>
                <w:rFonts w:ascii="Times New Roman"/>
                <w:b w:val="false"/>
                <w:i w:val="false"/>
                <w:color w:val="000000"/>
                <w:sz w:val="20"/>
              </w:rPr>
              <w:t xml:space="preserve">
сиясы </w:t>
            </w:r>
          </w:p>
          <w:p>
            <w:pPr>
              <w:spacing w:after="20"/>
              <w:ind w:left="20"/>
              <w:jc w:val="both"/>
            </w:pPr>
            <w:r>
              <w:rPr>
                <w:rFonts w:ascii="Times New Roman"/>
                <w:b w:val="false"/>
                <w:i w:val="false"/>
                <w:color w:val="000000"/>
                <w:sz w:val="20"/>
              </w:rPr>
              <w:t xml:space="preserve">
шеші- </w:t>
            </w:r>
          </w:p>
          <w:p>
            <w:pPr>
              <w:spacing w:after="20"/>
              <w:ind w:left="20"/>
              <w:jc w:val="both"/>
            </w:pPr>
            <w:r>
              <w:rPr>
                <w:rFonts w:ascii="Times New Roman"/>
                <w:b w:val="false"/>
                <w:i w:val="false"/>
                <w:color w:val="000000"/>
                <w:sz w:val="20"/>
              </w:rPr>
              <w:t xml:space="preserve">
мінің </w:t>
            </w:r>
          </w:p>
          <w:p>
            <w:pPr>
              <w:spacing w:after="20"/>
              <w:ind w:left="20"/>
              <w:jc w:val="both"/>
            </w:pPr>
            <w:r>
              <w:rPr>
                <w:rFonts w:ascii="Times New Roman"/>
                <w:b w:val="false"/>
                <w:i w:val="false"/>
                <w:color w:val="000000"/>
                <w:sz w:val="20"/>
              </w:rPr>
              <w:t xml:space="preserve">
күні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Білікті- </w:t>
            </w:r>
          </w:p>
          <w:p>
            <w:pPr>
              <w:spacing w:after="20"/>
              <w:ind w:left="20"/>
              <w:jc w:val="both"/>
            </w:pPr>
            <w:r>
              <w:rPr>
                <w:rFonts w:ascii="Times New Roman"/>
                <w:b w:val="false"/>
                <w:i w:val="false"/>
                <w:color w:val="000000"/>
                <w:sz w:val="20"/>
              </w:rPr>
              <w:t xml:space="preserve">
лік сана- </w:t>
            </w:r>
          </w:p>
          <w:p>
            <w:pPr>
              <w:spacing w:after="20"/>
              <w:ind w:left="20"/>
              <w:jc w:val="both"/>
            </w:pPr>
            <w:r>
              <w:rPr>
                <w:rFonts w:ascii="Times New Roman"/>
                <w:b w:val="false"/>
                <w:i w:val="false"/>
                <w:color w:val="000000"/>
                <w:sz w:val="20"/>
              </w:rPr>
              <w:t xml:space="preserve">
ты беріл- </w:t>
            </w:r>
          </w:p>
          <w:p>
            <w:pPr>
              <w:spacing w:after="20"/>
              <w:ind w:left="20"/>
              <w:jc w:val="both"/>
            </w:pPr>
            <w:r>
              <w:rPr>
                <w:rFonts w:ascii="Times New Roman"/>
                <w:b w:val="false"/>
                <w:i w:val="false"/>
                <w:color w:val="000000"/>
                <w:sz w:val="20"/>
              </w:rPr>
              <w:t xml:space="preserve">
гені ту- </w:t>
            </w:r>
          </w:p>
          <w:p>
            <w:pPr>
              <w:spacing w:after="20"/>
              <w:ind w:left="20"/>
              <w:jc w:val="both"/>
            </w:pPr>
            <w:r>
              <w:rPr>
                <w:rFonts w:ascii="Times New Roman"/>
                <w:b w:val="false"/>
                <w:i w:val="false"/>
                <w:color w:val="000000"/>
                <w:sz w:val="20"/>
              </w:rPr>
              <w:t xml:space="preserve">
ралы бұй- </w:t>
            </w:r>
          </w:p>
          <w:p>
            <w:pPr>
              <w:spacing w:after="20"/>
              <w:ind w:left="20"/>
              <w:jc w:val="both"/>
            </w:pPr>
            <w:r>
              <w:rPr>
                <w:rFonts w:ascii="Times New Roman"/>
                <w:b w:val="false"/>
                <w:i w:val="false"/>
                <w:color w:val="000000"/>
                <w:sz w:val="20"/>
              </w:rPr>
              <w:t xml:space="preserve">
рықтың </w:t>
            </w:r>
          </w:p>
          <w:p>
            <w:pPr>
              <w:spacing w:after="20"/>
              <w:ind w:left="20"/>
              <w:jc w:val="both"/>
            </w:pPr>
            <w:r>
              <w:rPr>
                <w:rFonts w:ascii="Times New Roman"/>
                <w:b w:val="false"/>
                <w:i w:val="false"/>
                <w:color w:val="000000"/>
                <w:sz w:val="20"/>
              </w:rPr>
              <w:t xml:space="preserve">
нөмірі </w:t>
            </w:r>
          </w:p>
          <w:p>
            <w:pPr>
              <w:spacing w:after="20"/>
              <w:ind w:left="20"/>
              <w:jc w:val="both"/>
            </w:pPr>
            <w:r>
              <w:rPr>
                <w:rFonts w:ascii="Times New Roman"/>
                <w:b w:val="false"/>
                <w:i w:val="false"/>
                <w:color w:val="000000"/>
                <w:sz w:val="20"/>
              </w:rPr>
              <w:t xml:space="preserve">
мен күні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Куәліктің </w:t>
            </w:r>
          </w:p>
          <w:p>
            <w:pPr>
              <w:spacing w:after="20"/>
              <w:ind w:left="20"/>
              <w:jc w:val="both"/>
            </w:pPr>
            <w:r>
              <w:rPr>
                <w:rFonts w:ascii="Times New Roman"/>
                <w:b w:val="false"/>
                <w:i w:val="false"/>
                <w:color w:val="000000"/>
                <w:sz w:val="20"/>
              </w:rPr>
              <w:t xml:space="preserve">
берілген </w:t>
            </w:r>
          </w:p>
          <w:p>
            <w:pPr>
              <w:spacing w:after="20"/>
              <w:ind w:left="20"/>
              <w:jc w:val="both"/>
            </w:pPr>
            <w:r>
              <w:rPr>
                <w:rFonts w:ascii="Times New Roman"/>
                <w:b w:val="false"/>
                <w:i w:val="false"/>
                <w:color w:val="000000"/>
                <w:sz w:val="20"/>
              </w:rPr>
              <w:t xml:space="preserve">
күні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Куәлік </w:t>
            </w:r>
          </w:p>
          <w:p>
            <w:pPr>
              <w:spacing w:after="20"/>
              <w:ind w:left="20"/>
              <w:jc w:val="both"/>
            </w:pPr>
            <w:r>
              <w:rPr>
                <w:rFonts w:ascii="Times New Roman"/>
                <w:b w:val="false"/>
                <w:i w:val="false"/>
                <w:color w:val="000000"/>
                <w:sz w:val="20"/>
              </w:rPr>
              <w:t xml:space="preserve">
алушының </w:t>
            </w:r>
          </w:p>
          <w:p>
            <w:pPr>
              <w:spacing w:after="20"/>
              <w:ind w:left="20"/>
              <w:jc w:val="both"/>
            </w:pPr>
            <w:r>
              <w:rPr>
                <w:rFonts w:ascii="Times New Roman"/>
                <w:b w:val="false"/>
                <w:i w:val="false"/>
                <w:color w:val="000000"/>
                <w:sz w:val="20"/>
              </w:rPr>
              <w:t xml:space="preserve">
қолы </w:t>
            </w:r>
          </w:p>
        </w:tc>
      </w:tr>
      <w:tr>
        <w:trPr>
          <w:trHeight w:val="30" w:hRule="atLeast"/>
        </w:trPr>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