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f5139" w14:textId="4ff51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"Санитарлық-эпидемиологиялық ережесі мен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2008 жылғы 8 сәуірдегі N 189 Бұйрығы. Қазақстан Республикасының Әділет министрлігінде 2008 жылғы 19 мамырда Нормативтік құқықтық кесімдерді мемлекеттік тіркеудің тізіліміне N 5219 болып енгізілді. Күші жойылды - Қазақстан Республикасы Денсаулық сақтау министрінің 2010 жылғы 30 маусымдағы N 476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2010.06.30 N 476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"Халықтың санитарлық-эпидемиологиялық салауаттылығы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17-бабының 1), 3), 14) -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санитарлық-эпидемиологиялық ережесі мен нормалары бекітілсін: </w:t>
      </w:r>
    </w:p>
    <w:bookmarkEnd w:id="1"/>
    <w:bookmarkStart w:name="z3" w:id="2"/>
    <w:p>
      <w:pPr>
        <w:spacing w:after="0"/>
        <w:ind w:left="0"/>
        <w:jc w:val="both"/>
      </w:pPr>
      <w:r>
        <w:rPr>
          <w:rFonts w:ascii="Times New Roman"/>
          <w:b w:val="false"/>
          <w:i w:val="false"/>
          <w:color w:val="000000"/>
          <w:sz w:val="28"/>
        </w:rPr>
        <w:t>
      1) "Дезинфекциялау - жуу станцияларын және жабық вагондарды дайындаудың кешенді пункттерін жобалауға, күтіп-ұстауға және пайдалануға қойылатын </w:t>
      </w:r>
      <w:r>
        <w:rPr>
          <w:rFonts w:ascii="Times New Roman"/>
          <w:b w:val="false"/>
          <w:i w:val="false"/>
          <w:color w:val="000000"/>
          <w:sz w:val="28"/>
        </w:rPr>
        <w:t>санитарлық-эпидемиологиялық талаптар</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2) "Жол монтерларының еңбек жағдайларына және тұрмыстық қызмет көрсетілуіне қойылатын </w:t>
      </w:r>
      <w:r>
        <w:rPr>
          <w:rFonts w:ascii="Times New Roman"/>
          <w:b w:val="false"/>
          <w:i w:val="false"/>
          <w:color w:val="000000"/>
          <w:sz w:val="28"/>
        </w:rPr>
        <w:t>санитарлық-эпидемиологиялық талаптар</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3) "Вагон депосын жобалауға, күтіп-ұстауға және пайдалануға қойылатын </w:t>
      </w:r>
      <w:r>
        <w:rPr>
          <w:rFonts w:ascii="Times New Roman"/>
          <w:b w:val="false"/>
          <w:i w:val="false"/>
          <w:color w:val="000000"/>
          <w:sz w:val="28"/>
        </w:rPr>
        <w:t>санитарлық-эпидемиологиялық талаптар</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Мемлекеттік санитарлық-эпидемиологиялық қадағалау комитеті (Белоног А.А.) осы бұйрықты Қазақстан Республикасының Әділет министрлігінде мемлекеттік тіркеуге жіберсін. </w:t>
      </w:r>
    </w:p>
    <w:bookmarkEnd w:id="5"/>
    <w:bookmarkStart w:name="z7" w:id="6"/>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Құқықтық жұмыс және мемлекеттік сатып алу департаменті (Малгаждарова Б.Т.) осы бұйрықты Қазақстан Республикасының Әділет министрлігінде мемлекеттік тіркеуден өткеннен кейін ресми жариялауға жіберсін. </w:t>
      </w:r>
    </w:p>
    <w:bookmarkEnd w:id="6"/>
    <w:bookmarkStart w:name="z8" w:id="7"/>
    <w:p>
      <w:pPr>
        <w:spacing w:after="0"/>
        <w:ind w:left="0"/>
        <w:jc w:val="both"/>
      </w:pPr>
      <w:r>
        <w:rPr>
          <w:rFonts w:ascii="Times New Roman"/>
          <w:b w:val="false"/>
          <w:i w:val="false"/>
          <w:color w:val="000000"/>
          <w:sz w:val="28"/>
        </w:rPr>
        <w:t xml:space="preserve">
      4. Осы бұйрықтың орындалуын бақылау Мемлекеттік санитарлық-эпидемиологиялық қадағалау комитетінің төрағасы - Қазақстан Республикасы Бас мемлекеттік санитарлық дәрігері А.А. Белоногқа жүктелсін. </w:t>
      </w:r>
    </w:p>
    <w:bookmarkEnd w:id="7"/>
    <w:bookmarkStart w:name="z9" w:id="8"/>
    <w:p>
      <w:pPr>
        <w:spacing w:after="0"/>
        <w:ind w:left="0"/>
        <w:jc w:val="both"/>
      </w:pPr>
      <w:r>
        <w:rPr>
          <w:rFonts w:ascii="Times New Roman"/>
          <w:b w:val="false"/>
          <w:i w:val="false"/>
          <w:color w:val="000000"/>
          <w:sz w:val="28"/>
        </w:rPr>
        <w:t xml:space="preserve">
      5. Осы бұйрық ресми жарияланғаннан күннен кейiн он күнтiзбелiк күн өткеннен соң қолданысқа енгiзiледi. </w:t>
      </w:r>
    </w:p>
    <w:bookmarkEnd w:id="8"/>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Қ. Омаров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Көлік және коммуникация </w:t>
      </w:r>
      <w:r>
        <w:br/>
      </w:r>
      <w:r>
        <w:rPr>
          <w:rFonts w:ascii="Times New Roman"/>
          <w:b w:val="false"/>
          <w:i w:val="false"/>
          <w:color w:val="000000"/>
          <w:sz w:val="28"/>
        </w:rPr>
        <w:t>
</w:t>
      </w:r>
      <w:r>
        <w:rPr>
          <w:rFonts w:ascii="Times New Roman"/>
          <w:b w:val="false"/>
          <w:i/>
          <w:color w:val="000000"/>
          <w:sz w:val="28"/>
        </w:rPr>
        <w:t xml:space="preserve">      Министрі </w:t>
      </w:r>
      <w:r>
        <w:br/>
      </w:r>
      <w:r>
        <w:rPr>
          <w:rFonts w:ascii="Times New Roman"/>
          <w:b w:val="false"/>
          <w:i w:val="false"/>
          <w:color w:val="000000"/>
          <w:sz w:val="28"/>
        </w:rPr>
        <w:t>
</w:t>
      </w:r>
      <w:r>
        <w:rPr>
          <w:rFonts w:ascii="Times New Roman"/>
          <w:b w:val="false"/>
          <w:i/>
          <w:color w:val="000000"/>
          <w:sz w:val="28"/>
        </w:rPr>
        <w:t xml:space="preserve">      ____________________С. Ахметов </w:t>
      </w:r>
      <w:r>
        <w:br/>
      </w:r>
      <w:r>
        <w:rPr>
          <w:rFonts w:ascii="Times New Roman"/>
          <w:b w:val="false"/>
          <w:i w:val="false"/>
          <w:color w:val="000000"/>
          <w:sz w:val="28"/>
        </w:rPr>
        <w:t>
</w:t>
      </w:r>
      <w:r>
        <w:rPr>
          <w:rFonts w:ascii="Times New Roman"/>
          <w:b w:val="false"/>
          <w:i/>
          <w:color w:val="000000"/>
          <w:sz w:val="28"/>
        </w:rPr>
        <w:t xml:space="preserve">      2008 жылғы 8 сәуір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2008 жылғы 8 сәуірдегі   </w:t>
      </w:r>
      <w:r>
        <w:br/>
      </w:r>
      <w:r>
        <w:rPr>
          <w:rFonts w:ascii="Times New Roman"/>
          <w:b w:val="false"/>
          <w:i w:val="false"/>
          <w:color w:val="000000"/>
          <w:sz w:val="28"/>
        </w:rPr>
        <w:t xml:space="preserve">
N 189 бұйрығымен бекітілген </w:t>
      </w:r>
    </w:p>
    <w:bookmarkStart w:name="z10" w:id="9"/>
    <w:p>
      <w:pPr>
        <w:spacing w:after="0"/>
        <w:ind w:left="0"/>
        <w:jc w:val="left"/>
      </w:pPr>
      <w:r>
        <w:rPr>
          <w:rFonts w:ascii="Times New Roman"/>
          <w:b/>
          <w:i w:val="false"/>
          <w:color w:val="000000"/>
        </w:rPr>
        <w:t xml:space="preserve"> 
  "Дезинфекциялау-жуу станцияларын және жабық вагондарды </w:t>
      </w:r>
      <w:r>
        <w:br/>
      </w:r>
      <w:r>
        <w:rPr>
          <w:rFonts w:ascii="Times New Roman"/>
          <w:b/>
          <w:i w:val="false"/>
          <w:color w:val="000000"/>
        </w:rPr>
        <w:t xml:space="preserve">
дайындаудың кешенді пункттерін жобалауға, күтіп-ұстауға </w:t>
      </w:r>
      <w:r>
        <w:br/>
      </w:r>
      <w:r>
        <w:rPr>
          <w:rFonts w:ascii="Times New Roman"/>
          <w:b/>
          <w:i w:val="false"/>
          <w:color w:val="000000"/>
        </w:rPr>
        <w:t xml:space="preserve">
және пайдалануға қойылатын санитарлық-эпидемиологиялық </w:t>
      </w:r>
      <w:r>
        <w:br/>
      </w:r>
      <w:r>
        <w:rPr>
          <w:rFonts w:ascii="Times New Roman"/>
          <w:b/>
          <w:i w:val="false"/>
          <w:color w:val="000000"/>
        </w:rPr>
        <w:t xml:space="preserve">
талаптар" санитарлық-эпидемиологиялық </w:t>
      </w:r>
      <w:r>
        <w:br/>
      </w:r>
      <w:r>
        <w:rPr>
          <w:rFonts w:ascii="Times New Roman"/>
          <w:b/>
          <w:i w:val="false"/>
          <w:color w:val="000000"/>
        </w:rPr>
        <w:t xml:space="preserve">
ережесі мен нормалары  1. Жалпы бөлім </w:t>
      </w:r>
    </w:p>
    <w:bookmarkEnd w:id="9"/>
    <w:bookmarkStart w:name="z11" w:id="10"/>
    <w:p>
      <w:pPr>
        <w:spacing w:after="0"/>
        <w:ind w:left="0"/>
        <w:jc w:val="both"/>
      </w:pPr>
      <w:r>
        <w:rPr>
          <w:rFonts w:ascii="Times New Roman"/>
          <w:b w:val="false"/>
          <w:i w:val="false"/>
          <w:color w:val="000000"/>
          <w:sz w:val="28"/>
        </w:rPr>
        <w:t xml:space="preserve">
      1. "Дезинфекциялау-жуу станцияларын және жабық вагондарды дайындаудың кешенді пункттерін жобалауға, күтіп-ұстауға және пайдалануға қойылатын санитарлық-эпидемиологиялық талаптар" санитарлық-эпидемиологиялық ережесі мен нормалары (бұдан әрі - санитарлық ереже) қызметі дезинфекциялау-жуу станцияларын және жабық вагондарды дайындаудың кешенді пункттерін жобалаумен, құрылысымен, күтіп-ұстаумен және  пайдаланумен байланысты жеке және заңды тұлғаларға таратылады. </w:t>
      </w:r>
    </w:p>
    <w:bookmarkEnd w:id="10"/>
    <w:bookmarkStart w:name="z12" w:id="11"/>
    <w:p>
      <w:pPr>
        <w:spacing w:after="0"/>
        <w:ind w:left="0"/>
        <w:jc w:val="both"/>
      </w:pPr>
      <w:r>
        <w:rPr>
          <w:rFonts w:ascii="Times New Roman"/>
          <w:b w:val="false"/>
          <w:i w:val="false"/>
          <w:color w:val="000000"/>
          <w:sz w:val="28"/>
        </w:rPr>
        <w:t xml:space="preserve">
      2. Осы санитарлық ережеде мынадай терминдер және анықтамалар қолданылды: </w:t>
      </w:r>
    </w:p>
    <w:bookmarkEnd w:id="11"/>
    <w:bookmarkStart w:name="z13" w:id="12"/>
    <w:p>
      <w:pPr>
        <w:spacing w:after="0"/>
        <w:ind w:left="0"/>
        <w:jc w:val="both"/>
      </w:pPr>
      <w:r>
        <w:rPr>
          <w:rFonts w:ascii="Times New Roman"/>
          <w:b w:val="false"/>
          <w:i w:val="false"/>
          <w:color w:val="000000"/>
          <w:sz w:val="28"/>
        </w:rPr>
        <w:t xml:space="preserve">
      1) дезинфекциялау-жуу станциясы (бұдан әрі - ДЖС) - жануарларды және жануарлардың шикізатын тасымалдаудан кейін жүк вагондарын тазалау, жуу және санитарлық өңдеуге арналған темір жол көлігінің құрылымдық бөлімшелері; </w:t>
      </w:r>
    </w:p>
    <w:bookmarkEnd w:id="12"/>
    <w:bookmarkStart w:name="z14" w:id="13"/>
    <w:p>
      <w:pPr>
        <w:spacing w:after="0"/>
        <w:ind w:left="0"/>
        <w:jc w:val="both"/>
      </w:pPr>
      <w:r>
        <w:rPr>
          <w:rFonts w:ascii="Times New Roman"/>
          <w:b w:val="false"/>
          <w:i w:val="false"/>
          <w:color w:val="000000"/>
          <w:sz w:val="28"/>
        </w:rPr>
        <w:t xml:space="preserve">
      2) жабық вагондарды дайындаудың кешенді пункті (бұдан әрі - ЖВДП) - азық-түліктерді, шаруашылық, мықты әсер ететін химиялық заттарды және төгілетін қауіпті жүктерді тасымалдаудан кейін жабық вагондарды тазалау, жуу және дезинфекциялық өңдеуге арналған темір жол көлігінің құрылымдық бөлімшелері; </w:t>
      </w:r>
    </w:p>
    <w:bookmarkEnd w:id="13"/>
    <w:bookmarkStart w:name="z15" w:id="14"/>
    <w:p>
      <w:pPr>
        <w:spacing w:after="0"/>
        <w:ind w:left="0"/>
        <w:jc w:val="both"/>
      </w:pPr>
      <w:r>
        <w:rPr>
          <w:rFonts w:ascii="Times New Roman"/>
          <w:b w:val="false"/>
          <w:i w:val="false"/>
          <w:color w:val="000000"/>
          <w:sz w:val="28"/>
        </w:rPr>
        <w:t xml:space="preserve">
      3) вагондарды қарау - жүктің дұрыс сақталуын, пломбының бұзылмауын, жүктің және жолдамалық тауар-көлік құжаттарының сәйкестігін қарау. </w:t>
      </w:r>
    </w:p>
    <w:bookmarkEnd w:id="14"/>
    <w:bookmarkStart w:name="z16" w:id="15"/>
    <w:p>
      <w:pPr>
        <w:spacing w:after="0"/>
        <w:ind w:left="0"/>
        <w:jc w:val="left"/>
      </w:pPr>
      <w:r>
        <w:rPr>
          <w:rFonts w:ascii="Times New Roman"/>
          <w:b/>
          <w:i w:val="false"/>
          <w:color w:val="000000"/>
        </w:rPr>
        <w:t xml:space="preserve"> 
  2. Аумаққа, ғимараттарды жобалауға және тұрғызуға </w:t>
      </w:r>
      <w:r>
        <w:br/>
      </w:r>
      <w:r>
        <w:rPr>
          <w:rFonts w:ascii="Times New Roman"/>
          <w:b/>
          <w:i w:val="false"/>
          <w:color w:val="000000"/>
        </w:rPr>
        <w:t xml:space="preserve">
қойылатын санитарлық-эпидемиологиялық талаптар </w:t>
      </w:r>
    </w:p>
    <w:bookmarkEnd w:id="15"/>
    <w:bookmarkStart w:name="z17" w:id="16"/>
    <w:p>
      <w:pPr>
        <w:spacing w:after="0"/>
        <w:ind w:left="0"/>
        <w:jc w:val="both"/>
      </w:pPr>
      <w:r>
        <w:rPr>
          <w:rFonts w:ascii="Times New Roman"/>
          <w:b w:val="false"/>
          <w:i w:val="false"/>
          <w:color w:val="000000"/>
          <w:sz w:val="28"/>
        </w:rPr>
        <w:t xml:space="preserve">
      3. ДЖС және ЖВДП жобалауда, орналастыруда, құрылысын салғанда және қайта жөндегенде, сондай-ақ пайдалануға бергенде осы санитарлық ереженің талаптарына сәйкестігі туралы санитарлық-эпидемиологиялық қорытынды болуы қажет. </w:t>
      </w:r>
      <w:r>
        <w:br/>
      </w:r>
      <w:r>
        <w:rPr>
          <w:rFonts w:ascii="Times New Roman"/>
          <w:b w:val="false"/>
          <w:i w:val="false"/>
          <w:color w:val="000000"/>
          <w:sz w:val="28"/>
        </w:rPr>
        <w:t>
      ДЖС және ЖВДП жобалауда Нормативтік құқықтық актілерді мемлекеттік тіркеу тізілімінде N 3792 болып тіркелген "Өндірістік объектілерді жобалауға қойылатын санитарлық-эпидемиологиялық талаптар" санитарлық ереже және нормаларын бекіту туралы" Қазақстан Республикасының Денсаулық сақтау министрі міндетін атқарушының 2005 жылғы 8 шілдедегі N 334 </w:t>
      </w:r>
      <w:r>
        <w:rPr>
          <w:rFonts w:ascii="Times New Roman"/>
          <w:b w:val="false"/>
          <w:i w:val="false"/>
          <w:color w:val="000000"/>
          <w:sz w:val="28"/>
        </w:rPr>
        <w:t xml:space="preserve">бұйрығының </w:t>
      </w:r>
      <w:r>
        <w:rPr>
          <w:rFonts w:ascii="Times New Roman"/>
          <w:b w:val="false"/>
          <w:i w:val="false"/>
          <w:color w:val="000000"/>
          <w:sz w:val="28"/>
        </w:rPr>
        <w:t xml:space="preserve">(бұдан әрі - N 334 бұйрық) талаптарына сәйкес жүзеге асырылуы тиіс. </w:t>
      </w:r>
    </w:p>
    <w:bookmarkEnd w:id="16"/>
    <w:bookmarkStart w:name="z18" w:id="17"/>
    <w:p>
      <w:pPr>
        <w:spacing w:after="0"/>
        <w:ind w:left="0"/>
        <w:jc w:val="both"/>
      </w:pPr>
      <w:r>
        <w:rPr>
          <w:rFonts w:ascii="Times New Roman"/>
          <w:b w:val="false"/>
          <w:i w:val="false"/>
          <w:color w:val="000000"/>
          <w:sz w:val="28"/>
        </w:rPr>
        <w:t xml:space="preserve">
      4. ДЖС және ЖВДП құрылысына таңдап алынатын учаске құрғақ, су баспаған болуы, грунт суларының тұрған деңгейі жер бетінен 1,5 метрден (бұдан әрі - м) жоғары емес болуы тиіс. Учаскеде ДЖС-сы шекарасынан жақын тұрғын ғимараттарға, тастақ жолға және мал жайылымынан 1000 м кем емес қашықтыққа дейін көркейтілген және көгалданған санитарлық-қорғау аймағы болуы тиіс. Жер учаскесін таңдауға және жоба құжатына санитарлық-эпидемиологиялық қорытынды берілуі тиіс. </w:t>
      </w:r>
    </w:p>
    <w:bookmarkEnd w:id="17"/>
    <w:bookmarkStart w:name="z19" w:id="18"/>
    <w:p>
      <w:pPr>
        <w:spacing w:after="0"/>
        <w:ind w:left="0"/>
        <w:jc w:val="both"/>
      </w:pPr>
      <w:r>
        <w:rPr>
          <w:rFonts w:ascii="Times New Roman"/>
          <w:b w:val="false"/>
          <w:i w:val="false"/>
          <w:color w:val="000000"/>
          <w:sz w:val="28"/>
        </w:rPr>
        <w:t xml:space="preserve">
      5. ДЖС және ЖВДП аумағы және санитарлық-қорғау аймағы көркейген, көгалданған болуы тиіс. Учаскеде жиналған және жауын суларын станциялық жолдарға және тұрғын үй құрылысына қарсы орналасқан жаққа шығаруға арналған еңіс болуы тиіс. </w:t>
      </w:r>
    </w:p>
    <w:bookmarkEnd w:id="18"/>
    <w:bookmarkStart w:name="z20" w:id="19"/>
    <w:p>
      <w:pPr>
        <w:spacing w:after="0"/>
        <w:ind w:left="0"/>
        <w:jc w:val="both"/>
      </w:pPr>
      <w:r>
        <w:rPr>
          <w:rFonts w:ascii="Times New Roman"/>
          <w:b w:val="false"/>
          <w:i w:val="false"/>
          <w:color w:val="000000"/>
          <w:sz w:val="28"/>
        </w:rPr>
        <w:t xml:space="preserve">
      6. ДЖС-ның құрамына мыналар енуі тиіс: </w:t>
      </w:r>
      <w:r>
        <w:br/>
      </w:r>
      <w:r>
        <w:rPr>
          <w:rFonts w:ascii="Times New Roman"/>
          <w:b w:val="false"/>
          <w:i w:val="false"/>
          <w:color w:val="000000"/>
          <w:sz w:val="28"/>
        </w:rPr>
        <w:t xml:space="preserve">
      тұрмыстық үй-жайлары бар әкімшілік-шаруашылық корпус, санитарлық өткізу бөлімшесі, платформа және көңді түсіруге және оны зарарсыздандыруға арналған орындары бар вагондарға 1, 2, 3-санатта өңдеу жүргізуге арналған учаске, дезинфекциялау бөлмесі, қоқыс жағатын пеші бар депо, материалдық-техникалық қамтамасыз ету қоймасы, гараж, от жағу бөлмесі. </w:t>
      </w:r>
    </w:p>
    <w:bookmarkEnd w:id="19"/>
    <w:bookmarkStart w:name="z21" w:id="20"/>
    <w:p>
      <w:pPr>
        <w:spacing w:after="0"/>
        <w:ind w:left="0"/>
        <w:jc w:val="both"/>
      </w:pPr>
      <w:r>
        <w:rPr>
          <w:rFonts w:ascii="Times New Roman"/>
          <w:b w:val="false"/>
          <w:i w:val="false"/>
          <w:color w:val="000000"/>
          <w:sz w:val="28"/>
        </w:rPr>
        <w:t xml:space="preserve">
      7. ДЖС-ның аумағы вагондарды өңдеу санатына байланысты бір-бірінен оқшауланған үш учаскеге бөлінуі тиіс. </w:t>
      </w:r>
    </w:p>
    <w:bookmarkEnd w:id="20"/>
    <w:bookmarkStart w:name="z22" w:id="21"/>
    <w:p>
      <w:pPr>
        <w:spacing w:after="0"/>
        <w:ind w:left="0"/>
        <w:jc w:val="both"/>
      </w:pPr>
      <w:r>
        <w:rPr>
          <w:rFonts w:ascii="Times New Roman"/>
          <w:b w:val="false"/>
          <w:i w:val="false"/>
          <w:color w:val="000000"/>
          <w:sz w:val="28"/>
        </w:rPr>
        <w:t xml:space="preserve">
      8. ДЖС-дағы вагондарды өңдейтін әрбір учаскеде өздерінің темір жол және автомобиль жолдары, темір жолмен оларды қиылыстыру кезінде төсеніш және нұсқауыштармен жабдықталған беті қатты жаяу өтетін жолдар болуы тиіс. Түнгі мезгілде учаске жарықтануы тиіс. </w:t>
      </w:r>
    </w:p>
    <w:bookmarkEnd w:id="21"/>
    <w:bookmarkStart w:name="z23" w:id="22"/>
    <w:p>
      <w:pPr>
        <w:spacing w:after="0"/>
        <w:ind w:left="0"/>
        <w:jc w:val="both"/>
      </w:pPr>
      <w:r>
        <w:rPr>
          <w:rFonts w:ascii="Times New Roman"/>
          <w:b w:val="false"/>
          <w:i w:val="false"/>
          <w:color w:val="000000"/>
          <w:sz w:val="28"/>
        </w:rPr>
        <w:t xml:space="preserve">
      9. Объектілердің аумақтарын жалпы жарықтандыру үшін шамның газоразрядтық көздері бар жарықтандыру құралдары, ал газоразрядтық шам болмаған кезде - қуаты 1,10 киловатт галогенді қызу шамдары қарастырылуы тиіс. Жұмыс жүргізілетін орындарда жер деңгейіндегі жарық 10 люкстен төмен болмауы тиіс. </w:t>
      </w:r>
    </w:p>
    <w:bookmarkEnd w:id="22"/>
    <w:bookmarkStart w:name="z24" w:id="23"/>
    <w:p>
      <w:pPr>
        <w:spacing w:after="0"/>
        <w:ind w:left="0"/>
        <w:jc w:val="both"/>
      </w:pPr>
      <w:r>
        <w:rPr>
          <w:rFonts w:ascii="Times New Roman"/>
          <w:b w:val="false"/>
          <w:i w:val="false"/>
          <w:color w:val="000000"/>
          <w:sz w:val="28"/>
        </w:rPr>
        <w:t xml:space="preserve">
      10. Ойық жерлерге, шұңқырларға, су жиналған жерлерге шлак, құм, топырақ себілуі, автомобиль жолдары және жаяу өту жолдары - асфальттануы тиіс. </w:t>
      </w:r>
    </w:p>
    <w:bookmarkEnd w:id="23"/>
    <w:bookmarkStart w:name="z25" w:id="24"/>
    <w:p>
      <w:pPr>
        <w:spacing w:after="0"/>
        <w:ind w:left="0"/>
        <w:jc w:val="both"/>
      </w:pPr>
      <w:r>
        <w:rPr>
          <w:rFonts w:ascii="Times New Roman"/>
          <w:b w:val="false"/>
          <w:i w:val="false"/>
          <w:color w:val="000000"/>
          <w:sz w:val="28"/>
        </w:rPr>
        <w:t xml:space="preserve">
      11. ДЖС аумағына тұрғын үй құрылысын салуға рұқсат етілмейді. </w:t>
      </w:r>
    </w:p>
    <w:bookmarkEnd w:id="24"/>
    <w:bookmarkStart w:name="z26" w:id="25"/>
    <w:p>
      <w:pPr>
        <w:spacing w:after="0"/>
        <w:ind w:left="0"/>
        <w:jc w:val="both"/>
      </w:pPr>
      <w:r>
        <w:rPr>
          <w:rFonts w:ascii="Times New Roman"/>
          <w:b w:val="false"/>
          <w:i w:val="false"/>
          <w:color w:val="000000"/>
          <w:sz w:val="28"/>
        </w:rPr>
        <w:t xml:space="preserve">
      12. ЖВДП құрамына мыналар енуі тиіс: </w:t>
      </w:r>
    </w:p>
    <w:bookmarkEnd w:id="25"/>
    <w:bookmarkStart w:name="z27" w:id="26"/>
    <w:p>
      <w:pPr>
        <w:spacing w:after="0"/>
        <w:ind w:left="0"/>
        <w:jc w:val="both"/>
      </w:pPr>
      <w:r>
        <w:rPr>
          <w:rFonts w:ascii="Times New Roman"/>
          <w:b w:val="false"/>
          <w:i w:val="false"/>
          <w:color w:val="000000"/>
          <w:sz w:val="28"/>
        </w:rPr>
        <w:t xml:space="preserve">
      1) платформа және шаруашылық жүктердің қалдықтарын (жемшөп, қағаз, қоқыс, минералды тыңайтқыш, күкірт, цемент, әк, қоқысмақта және басқа да жалпы өндірістік заттар, құрылыс жүктерін) түсіруге арналған орындары бар вагондарды өңдеуге арналған учаске; </w:t>
      </w:r>
    </w:p>
    <w:bookmarkEnd w:id="26"/>
    <w:bookmarkStart w:name="z28" w:id="27"/>
    <w:p>
      <w:pPr>
        <w:spacing w:after="0"/>
        <w:ind w:left="0"/>
        <w:jc w:val="both"/>
      </w:pPr>
      <w:r>
        <w:rPr>
          <w:rFonts w:ascii="Times New Roman"/>
          <w:b w:val="false"/>
          <w:i w:val="false"/>
          <w:color w:val="000000"/>
          <w:sz w:val="28"/>
        </w:rPr>
        <w:t xml:space="preserve">
      2) қауіпті жүктерге (пестицидтерге және уыттың 1, 2, 3-санатындағы басқа да төгілетін химиялық заттарға) арналған учаске; </w:t>
      </w:r>
    </w:p>
    <w:bookmarkEnd w:id="27"/>
    <w:bookmarkStart w:name="z29" w:id="28"/>
    <w:p>
      <w:pPr>
        <w:spacing w:after="0"/>
        <w:ind w:left="0"/>
        <w:jc w:val="both"/>
      </w:pPr>
      <w:r>
        <w:rPr>
          <w:rFonts w:ascii="Times New Roman"/>
          <w:b w:val="false"/>
          <w:i w:val="false"/>
          <w:color w:val="000000"/>
          <w:sz w:val="28"/>
        </w:rPr>
        <w:t xml:space="preserve">
      3) вагон жуу машиналарына арналған үй-жай; </w:t>
      </w:r>
    </w:p>
    <w:bookmarkEnd w:id="28"/>
    <w:bookmarkStart w:name="z30" w:id="29"/>
    <w:p>
      <w:pPr>
        <w:spacing w:after="0"/>
        <w:ind w:left="0"/>
        <w:jc w:val="both"/>
      </w:pPr>
      <w:r>
        <w:rPr>
          <w:rFonts w:ascii="Times New Roman"/>
          <w:b w:val="false"/>
          <w:i w:val="false"/>
          <w:color w:val="000000"/>
          <w:sz w:val="28"/>
        </w:rPr>
        <w:t xml:space="preserve">
      4) вагондардың сыртын жууға арналған аңгарлар, вагондарды жөндеуге арналған цех; </w:t>
      </w:r>
    </w:p>
    <w:bookmarkEnd w:id="29"/>
    <w:bookmarkStart w:name="z31" w:id="30"/>
    <w:p>
      <w:pPr>
        <w:spacing w:after="0"/>
        <w:ind w:left="0"/>
        <w:jc w:val="both"/>
      </w:pPr>
      <w:r>
        <w:rPr>
          <w:rFonts w:ascii="Times New Roman"/>
          <w:b w:val="false"/>
          <w:i w:val="false"/>
          <w:color w:val="000000"/>
          <w:sz w:val="28"/>
        </w:rPr>
        <w:t xml:space="preserve">
      5) тұрмыстық үй-жайы бар әкімшілік-шаруашылық корпус; </w:t>
      </w:r>
    </w:p>
    <w:bookmarkEnd w:id="30"/>
    <w:bookmarkStart w:name="z32" w:id="31"/>
    <w:p>
      <w:pPr>
        <w:spacing w:after="0"/>
        <w:ind w:left="0"/>
        <w:jc w:val="both"/>
      </w:pPr>
      <w:r>
        <w:rPr>
          <w:rFonts w:ascii="Times New Roman"/>
          <w:b w:val="false"/>
          <w:i w:val="false"/>
          <w:color w:val="000000"/>
          <w:sz w:val="28"/>
        </w:rPr>
        <w:t xml:space="preserve">
      6) қоймалар, гараж, қазандық. </w:t>
      </w:r>
    </w:p>
    <w:bookmarkEnd w:id="31"/>
    <w:bookmarkStart w:name="z33" w:id="32"/>
    <w:p>
      <w:pPr>
        <w:spacing w:after="0"/>
        <w:ind w:left="0"/>
        <w:jc w:val="both"/>
      </w:pPr>
      <w:r>
        <w:rPr>
          <w:rFonts w:ascii="Times New Roman"/>
          <w:b w:val="false"/>
          <w:i w:val="false"/>
          <w:color w:val="000000"/>
          <w:sz w:val="28"/>
        </w:rPr>
        <w:t xml:space="preserve">
      13. Қауіпті жүктерді өңдеу учаскесінде қауіпті жүктердің қалдығын жинауға, ағынды және жуынды суларды зарарсыздандыруға арналған алаңша, жеке кәріз болуы тиіс. </w:t>
      </w:r>
    </w:p>
    <w:bookmarkEnd w:id="32"/>
    <w:bookmarkStart w:name="z34" w:id="33"/>
    <w:p>
      <w:pPr>
        <w:spacing w:after="0"/>
        <w:ind w:left="0"/>
        <w:jc w:val="both"/>
      </w:pPr>
      <w:r>
        <w:rPr>
          <w:rFonts w:ascii="Times New Roman"/>
          <w:b w:val="false"/>
          <w:i w:val="false"/>
          <w:color w:val="000000"/>
          <w:sz w:val="28"/>
        </w:rPr>
        <w:t xml:space="preserve">
      14. Вагондарды 1-санатта өңдеу учаскесі сым дуалмен қоршалуы және орман қорғау сызығымен, 2 және 3-санатта өңдеу учаскесі - тұтас дуалмен қоршалуы тиіс. </w:t>
      </w:r>
    </w:p>
    <w:bookmarkEnd w:id="33"/>
    <w:bookmarkStart w:name="z35" w:id="34"/>
    <w:p>
      <w:pPr>
        <w:spacing w:after="0"/>
        <w:ind w:left="0"/>
        <w:jc w:val="both"/>
      </w:pPr>
      <w:r>
        <w:rPr>
          <w:rFonts w:ascii="Times New Roman"/>
          <w:b w:val="false"/>
          <w:i w:val="false"/>
          <w:color w:val="000000"/>
          <w:sz w:val="28"/>
        </w:rPr>
        <w:t xml:space="preserve">
      15. Вагондарды 1 және 2-санатта өңдеуге арналған учаскелердің арасындағы санитарлық алшақтық 50 метрден (бұдан әрі - м) кем болмауы, 2 және 3-санатта өңдеу - қатар болуы мүмкін, бірақ тұтас дуалмен бөлінуі тиіс. </w:t>
      </w:r>
    </w:p>
    <w:bookmarkEnd w:id="34"/>
    <w:bookmarkStart w:name="z36" w:id="35"/>
    <w:p>
      <w:pPr>
        <w:spacing w:after="0"/>
        <w:ind w:left="0"/>
        <w:jc w:val="both"/>
      </w:pPr>
      <w:r>
        <w:rPr>
          <w:rFonts w:ascii="Times New Roman"/>
          <w:b w:val="false"/>
          <w:i w:val="false"/>
          <w:color w:val="000000"/>
          <w:sz w:val="28"/>
        </w:rPr>
        <w:t>
      16. ДЖС және ЖВДП аумағы таза күтіп-ұсталуы, жазда - су құйылуы, қыста - қардан және мұздан тазартылуы тиіс. Қалдықтар Нормативтік құқықтық актілерді мемлекеттік тіркеу тізілімінде N 3629 болып тіркелген "Елді-мекендер аумағын күтіп-ұстауға қойылатын санитарлық-эпидемиологиялық талаптар" туралы Қазақстан Республикасының Денсаулық сақтау министрі міндетін атқарушының 2005 жылғы 24 мамырдағы N 137 </w:t>
      </w:r>
      <w:r>
        <w:rPr>
          <w:rFonts w:ascii="Times New Roman"/>
          <w:b w:val="false"/>
          <w:i w:val="false"/>
          <w:color w:val="000000"/>
          <w:sz w:val="28"/>
        </w:rPr>
        <w:t xml:space="preserve">бұйрығының </w:t>
      </w:r>
      <w:r>
        <w:rPr>
          <w:rFonts w:ascii="Times New Roman"/>
          <w:b w:val="false"/>
          <w:i w:val="false"/>
          <w:color w:val="000000"/>
          <w:sz w:val="28"/>
        </w:rPr>
        <w:t xml:space="preserve">(бұдан әрі - N 137 бұйрық) талаптарына сәйкес аумақтан көму полигонына үнемі шығарылуы тиіс. </w:t>
      </w:r>
    </w:p>
    <w:bookmarkEnd w:id="35"/>
    <w:bookmarkStart w:name="z37" w:id="36"/>
    <w:p>
      <w:pPr>
        <w:spacing w:after="0"/>
        <w:ind w:left="0"/>
        <w:jc w:val="both"/>
      </w:pPr>
      <w:r>
        <w:rPr>
          <w:rFonts w:ascii="Times New Roman"/>
          <w:b w:val="false"/>
          <w:i w:val="false"/>
          <w:color w:val="000000"/>
          <w:sz w:val="28"/>
        </w:rPr>
        <w:t xml:space="preserve">
      17. Тұрмыстық қалдықтарды жинау үшін, размері қоқыс салғыш контейнердің негізгі ауданынан үш есе үлкен болатын бетондалған немесе асфальтталған алаңшада орнатылған, қақпағы бар металл қоқыс салғыш (контейнер) қолданылуы тиіс. </w:t>
      </w:r>
    </w:p>
    <w:bookmarkEnd w:id="36"/>
    <w:bookmarkStart w:name="z38" w:id="37"/>
    <w:p>
      <w:pPr>
        <w:spacing w:after="0"/>
        <w:ind w:left="0"/>
        <w:jc w:val="both"/>
      </w:pPr>
      <w:r>
        <w:rPr>
          <w:rFonts w:ascii="Times New Roman"/>
          <w:b w:val="false"/>
          <w:i w:val="false"/>
          <w:color w:val="000000"/>
          <w:sz w:val="28"/>
        </w:rPr>
        <w:t xml:space="preserve">
      18. Контейнерлер өндірістік және қосалқы үй-жайлардан 25 м жақын емес және 100 м алыс емес қашықтықта орналасуы тиіс. Қоқысты шығару контейнер сыйымдылығының 2/3-сі толған кезде жүргізілуі тиіс. Контейнерлер аптасына 1 рет жуылуы тиіс. </w:t>
      </w:r>
    </w:p>
    <w:bookmarkEnd w:id="37"/>
    <w:bookmarkStart w:name="z39" w:id="38"/>
    <w:p>
      <w:pPr>
        <w:spacing w:after="0"/>
        <w:ind w:left="0"/>
        <w:jc w:val="both"/>
      </w:pPr>
      <w:r>
        <w:rPr>
          <w:rFonts w:ascii="Times New Roman"/>
          <w:b w:val="false"/>
          <w:i w:val="false"/>
          <w:color w:val="000000"/>
          <w:sz w:val="28"/>
        </w:rPr>
        <w:t xml:space="preserve">
      19. Кәсіпорын аумағына келу (кету) және кіру (шығу) кезінде қақпа алдында Қазақстан Республикасында қолдануға рұқсат етілген дезинфекциялау ерітіндісімен толтырылған кювет түріндегі дезинфекциялық барьер қойылуы тиіс. Қысқы кезеңде кюветтер дезинфекциялау ерітінділерін жылытуға арналған құрылғымен жабдықталуы тиіс. Дезинфекциялық барьерді тазалау және дезинфекциялау ерітінділерін ауыстыру аусымда 2 реттен кем жүргізілмеуі тиіс. </w:t>
      </w:r>
    </w:p>
    <w:bookmarkEnd w:id="38"/>
    <w:bookmarkStart w:name="z40" w:id="39"/>
    <w:p>
      <w:pPr>
        <w:spacing w:after="0"/>
        <w:ind w:left="0"/>
        <w:jc w:val="left"/>
      </w:pPr>
      <w:r>
        <w:rPr>
          <w:rFonts w:ascii="Times New Roman"/>
          <w:b/>
          <w:i w:val="false"/>
          <w:color w:val="000000"/>
        </w:rPr>
        <w:t xml:space="preserve"> 
  3. Сумен қамтамасыз етуге және кәрізге қойылатын </w:t>
      </w:r>
      <w:r>
        <w:br/>
      </w:r>
      <w:r>
        <w:rPr>
          <w:rFonts w:ascii="Times New Roman"/>
          <w:b/>
          <w:i w:val="false"/>
          <w:color w:val="000000"/>
        </w:rPr>
        <w:t xml:space="preserve">
санитарлық-эпидемиологиялық талаптар </w:t>
      </w:r>
    </w:p>
    <w:bookmarkEnd w:id="39"/>
    <w:bookmarkStart w:name="z41" w:id="40"/>
    <w:p>
      <w:pPr>
        <w:spacing w:after="0"/>
        <w:ind w:left="0"/>
        <w:jc w:val="both"/>
      </w:pPr>
      <w:r>
        <w:rPr>
          <w:rFonts w:ascii="Times New Roman"/>
          <w:b w:val="false"/>
          <w:i w:val="false"/>
          <w:color w:val="000000"/>
          <w:sz w:val="28"/>
        </w:rPr>
        <w:t xml:space="preserve">
      20. Вагондарды жуу, дезинфекциялау ерітінділерін дайындау (аэрозоль), аумаққа су себу үшін техникалық су құбырымен жабдықталуы тиіс. </w:t>
      </w:r>
    </w:p>
    <w:bookmarkEnd w:id="40"/>
    <w:bookmarkStart w:name="z42" w:id="41"/>
    <w:p>
      <w:pPr>
        <w:spacing w:after="0"/>
        <w:ind w:left="0"/>
        <w:jc w:val="both"/>
      </w:pPr>
      <w:r>
        <w:rPr>
          <w:rFonts w:ascii="Times New Roman"/>
          <w:b w:val="false"/>
          <w:i w:val="false"/>
          <w:color w:val="000000"/>
          <w:sz w:val="28"/>
        </w:rPr>
        <w:t>
      21. Ауызсу және шаруашылық-тұрмыстық қажеттілік үшін пайдаланылатын су Нормативтік құқықтық актілерді мемлекеттік тіркеу тізілімінде N 2999 болып тіркелген "Шаруашылық-ауызсумен қамтамасыз ету және мәдени-тұрмыстық су пайдалану орындары бойынша санитарлық ереже және нормаларды бекіту туралы" Қазақстан Республикасының Денсаулық сақтау министрі міндетін атқарушының 2004 жылғы 28 маусымдағы N 506 </w:t>
      </w:r>
      <w:r>
        <w:rPr>
          <w:rFonts w:ascii="Times New Roman"/>
          <w:b w:val="false"/>
          <w:i w:val="false"/>
          <w:color w:val="000000"/>
          <w:sz w:val="28"/>
        </w:rPr>
        <w:t xml:space="preserve">бұйрығының </w:t>
      </w:r>
      <w:r>
        <w:rPr>
          <w:rFonts w:ascii="Times New Roman"/>
          <w:b w:val="false"/>
          <w:i w:val="false"/>
          <w:color w:val="000000"/>
          <w:sz w:val="28"/>
        </w:rPr>
        <w:t xml:space="preserve">(бұдан әрі - N 506 бұйрық) талаптарына сәйкес болуы тиіс. </w:t>
      </w:r>
    </w:p>
    <w:bookmarkEnd w:id="41"/>
    <w:bookmarkStart w:name="z43" w:id="42"/>
    <w:p>
      <w:pPr>
        <w:spacing w:after="0"/>
        <w:ind w:left="0"/>
        <w:jc w:val="both"/>
      </w:pPr>
      <w:r>
        <w:rPr>
          <w:rFonts w:ascii="Times New Roman"/>
          <w:b w:val="false"/>
          <w:i w:val="false"/>
          <w:color w:val="000000"/>
          <w:sz w:val="28"/>
        </w:rPr>
        <w:t xml:space="preserve">
      22. Шаруашылық-ауызсуды техникалық су құбырымен қосуға рұқсат етілмейді. Сумен қамтамасыз ету жүйесі бөлек болуы, құбырлар - ажырату түсімен боялуы тиіс. Су тарату жерлерінде "ауызсу", "техникалық" деген жазулар болуы тиіс. </w:t>
      </w:r>
    </w:p>
    <w:bookmarkEnd w:id="42"/>
    <w:bookmarkStart w:name="z44" w:id="43"/>
    <w:p>
      <w:pPr>
        <w:spacing w:after="0"/>
        <w:ind w:left="0"/>
        <w:jc w:val="both"/>
      </w:pPr>
      <w:r>
        <w:rPr>
          <w:rFonts w:ascii="Times New Roman"/>
          <w:b w:val="false"/>
          <w:i w:val="false"/>
          <w:color w:val="000000"/>
          <w:sz w:val="28"/>
        </w:rPr>
        <w:t xml:space="preserve">
      23. Ыстық су жуу платформасына шлангіден шығарда 10 атмосферадан кем емес қысыммен және 60 Цельсий градус (бұдан әрі - </w:t>
      </w:r>
      <w:r>
        <w:rPr>
          <w:rFonts w:ascii="Times New Roman"/>
          <w:b w:val="false"/>
          <w:i w:val="false"/>
          <w:color w:val="000000"/>
          <w:vertAlign w:val="superscript"/>
        </w:rPr>
        <w:t xml:space="preserve">0 </w:t>
      </w:r>
      <w:r>
        <w:rPr>
          <w:rFonts w:ascii="Times New Roman"/>
          <w:b w:val="false"/>
          <w:i w:val="false"/>
          <w:color w:val="000000"/>
          <w:sz w:val="28"/>
        </w:rPr>
        <w:t xml:space="preserve">С) температурадан төмен болмауы тиіс. </w:t>
      </w:r>
    </w:p>
    <w:bookmarkEnd w:id="43"/>
    <w:bookmarkStart w:name="z45" w:id="44"/>
    <w:p>
      <w:pPr>
        <w:spacing w:after="0"/>
        <w:ind w:left="0"/>
        <w:jc w:val="both"/>
      </w:pPr>
      <w:r>
        <w:rPr>
          <w:rFonts w:ascii="Times New Roman"/>
          <w:b w:val="false"/>
          <w:i w:val="false"/>
          <w:color w:val="000000"/>
          <w:sz w:val="28"/>
        </w:rPr>
        <w:t xml:space="preserve">
      24. Өндірістік және жауын суларын жинау вагондарды өңдейтін әрбір учаскеден бөлек жүргізілуі тиіс. </w:t>
      </w:r>
    </w:p>
    <w:bookmarkEnd w:id="44"/>
    <w:bookmarkStart w:name="z46" w:id="45"/>
    <w:p>
      <w:pPr>
        <w:spacing w:after="0"/>
        <w:ind w:left="0"/>
        <w:jc w:val="both"/>
      </w:pPr>
      <w:r>
        <w:rPr>
          <w:rFonts w:ascii="Times New Roman"/>
          <w:b w:val="false"/>
          <w:i w:val="false"/>
          <w:color w:val="000000"/>
          <w:sz w:val="28"/>
        </w:rPr>
        <w:t xml:space="preserve">
      25. Рельсаралық учаске кәріз астауымен, құдықпен жабдықталуы және торлармен жабылуы тиіс. </w:t>
      </w:r>
    </w:p>
    <w:bookmarkEnd w:id="45"/>
    <w:bookmarkStart w:name="z47" w:id="46"/>
    <w:p>
      <w:pPr>
        <w:spacing w:after="0"/>
        <w:ind w:left="0"/>
        <w:jc w:val="both"/>
      </w:pPr>
      <w:r>
        <w:rPr>
          <w:rFonts w:ascii="Times New Roman"/>
          <w:b w:val="false"/>
          <w:i w:val="false"/>
          <w:color w:val="000000"/>
          <w:sz w:val="28"/>
        </w:rPr>
        <w:t xml:space="preserve">
      26. ДЖС-да көңді биотермикалық зарарсыздандыру алаңшасы (тереңдігі және ені 0,5 м) орталық науамен және (0,25 х 0,3 м) бүйірлік су ағатын арықпен жабдықталуы тиіс. Орталық науа алаңшаға  көң түсірудің алдында тормен жабық болуы тиіс. </w:t>
      </w:r>
    </w:p>
    <w:bookmarkEnd w:id="46"/>
    <w:bookmarkStart w:name="z48" w:id="47"/>
    <w:p>
      <w:pPr>
        <w:spacing w:after="0"/>
        <w:ind w:left="0"/>
        <w:jc w:val="both"/>
      </w:pPr>
      <w:r>
        <w:rPr>
          <w:rFonts w:ascii="Times New Roman"/>
          <w:b w:val="false"/>
          <w:i w:val="false"/>
          <w:color w:val="000000"/>
          <w:sz w:val="28"/>
        </w:rPr>
        <w:t xml:space="preserve">
      27. ДЖС-да вагондарды 1-санатта өңдеу аймағынан шығатын ағынды сулар астауға жиналып, тор көзді бөгеттерден, құмнан механикалық тазалаудан өтуі, жинау құдықтарында тұндырылуы, зарарсызданған соң аумақтан шығарылуы тиіс. Зарарсыздандыру жүйесі бар тазалау ғимараттарының қалалық кәріз коллекторына ағынды суларды жинау кезінде оларды механикалық тазалаудан өткізу тиіс. </w:t>
      </w:r>
    </w:p>
    <w:bookmarkEnd w:id="47"/>
    <w:bookmarkStart w:name="z49" w:id="48"/>
    <w:p>
      <w:pPr>
        <w:spacing w:after="0"/>
        <w:ind w:left="0"/>
        <w:jc w:val="both"/>
      </w:pPr>
      <w:r>
        <w:rPr>
          <w:rFonts w:ascii="Times New Roman"/>
          <w:b w:val="false"/>
          <w:i w:val="false"/>
          <w:color w:val="000000"/>
          <w:sz w:val="28"/>
        </w:rPr>
        <w:t xml:space="preserve">
      28. ДЖС-да вагондарды 2-санатта өңдеген соң ағынды суларды зарарсыздандыру үшін тігінен қойылған тұндырғы құрылғылары қарастырылуы тиіс. Ағынды сулар аралық тұндырғылар арқылы үй-жайдың биосүзгісіне сорып алынуы тиіс. Ағынды суларды жіберер алдында дезинфекциялық ерітінділерді пайдалану арқылы щеткалы араластырғыш арқылы өтуі тиіс. Вагондарды 2 санатта өңдеу аймағынан шығатын ағынды суларды тазалау кезінде пайда болатын тұнбалар жиналуы және компостирлеу жолымен биотермикалық зарарсыздандыруға жіберілуі тиіс. </w:t>
      </w:r>
    </w:p>
    <w:bookmarkEnd w:id="48"/>
    <w:bookmarkStart w:name="z50" w:id="49"/>
    <w:p>
      <w:pPr>
        <w:spacing w:after="0"/>
        <w:ind w:left="0"/>
        <w:jc w:val="both"/>
      </w:pPr>
      <w:r>
        <w:rPr>
          <w:rFonts w:ascii="Times New Roman"/>
          <w:b w:val="false"/>
          <w:i w:val="false"/>
          <w:color w:val="000000"/>
          <w:sz w:val="28"/>
        </w:rPr>
        <w:t xml:space="preserve">
      29. Тор көзді бөгеттер арқылы астау бойынша вагондарды 3 санатта өңдеген соң ағынды сулар бетондалған жинау құдығына жиналуы, қалалық коллекторға жіберілуі үшін автоклавтарға айдалуы тиіс. </w:t>
      </w:r>
    </w:p>
    <w:bookmarkEnd w:id="49"/>
    <w:bookmarkStart w:name="z51" w:id="50"/>
    <w:p>
      <w:pPr>
        <w:spacing w:after="0"/>
        <w:ind w:left="0"/>
        <w:jc w:val="both"/>
      </w:pPr>
      <w:r>
        <w:rPr>
          <w:rFonts w:ascii="Times New Roman"/>
          <w:b w:val="false"/>
          <w:i w:val="false"/>
          <w:color w:val="000000"/>
          <w:sz w:val="28"/>
        </w:rPr>
        <w:t xml:space="preserve">
      30. ЖВДП-да вагондарды өңдеудің жалпы аймағынан шығатын ағынды сулар тор көзді бөгеттерден, құмнан механикалық тазалаудан өтуі, жинау құдықтарында тұндырылуы, тұндырылған және зарарсызданған соң өзінің тазалау имараты бар қалалық кәріз коллекторына шығарылуы тиіс. Қатты шлак түріндегі әртүрлі жүктердің қалдықтары (минералды тыңайтқыш, құрылыс жүктері) уытты қалдықтар полигонына шығарылуы тиіс. </w:t>
      </w:r>
    </w:p>
    <w:bookmarkEnd w:id="50"/>
    <w:bookmarkStart w:name="z52" w:id="51"/>
    <w:p>
      <w:pPr>
        <w:spacing w:after="0"/>
        <w:ind w:left="0"/>
        <w:jc w:val="both"/>
      </w:pPr>
      <w:r>
        <w:rPr>
          <w:rFonts w:ascii="Times New Roman"/>
          <w:b w:val="false"/>
          <w:i w:val="false"/>
          <w:color w:val="000000"/>
          <w:sz w:val="28"/>
        </w:rPr>
        <w:t xml:space="preserve">
      31. ЖВДП-да төгілетін химиялық жүктердің вагондарын өңдеуден соң ағынды суларды тазалау үшін жинауға, тазалауға бейтараптауға және зарарсыздандыруға арналған имараттар болуы тиіс. </w:t>
      </w:r>
    </w:p>
    <w:bookmarkEnd w:id="51"/>
    <w:bookmarkStart w:name="z53" w:id="52"/>
    <w:p>
      <w:pPr>
        <w:spacing w:after="0"/>
        <w:ind w:left="0"/>
        <w:jc w:val="left"/>
      </w:pPr>
      <w:r>
        <w:rPr>
          <w:rFonts w:ascii="Times New Roman"/>
          <w:b/>
          <w:i w:val="false"/>
          <w:color w:val="000000"/>
        </w:rPr>
        <w:t xml:space="preserve"> 
  4. Желдеткішке, жылуға және жарыққа қойылатын </w:t>
      </w:r>
      <w:r>
        <w:br/>
      </w:r>
      <w:r>
        <w:rPr>
          <w:rFonts w:ascii="Times New Roman"/>
          <w:b/>
          <w:i w:val="false"/>
          <w:color w:val="000000"/>
        </w:rPr>
        <w:t xml:space="preserve">
санитарлық-эпидемиологиялық талаптар </w:t>
      </w:r>
    </w:p>
    <w:bookmarkEnd w:id="52"/>
    <w:bookmarkStart w:name="z54" w:id="53"/>
    <w:p>
      <w:pPr>
        <w:spacing w:after="0"/>
        <w:ind w:left="0"/>
        <w:jc w:val="both"/>
      </w:pPr>
      <w:r>
        <w:rPr>
          <w:rFonts w:ascii="Times New Roman"/>
          <w:b w:val="false"/>
          <w:i w:val="false"/>
          <w:color w:val="000000"/>
          <w:sz w:val="28"/>
        </w:rPr>
        <w:t>
      32. Жылу, желдеткіш және ауа баптау жүйелері ДЖС, ЖВДП өндірістік үй-жайлардағы оңтайлы микроклиматтық параметрлерін Нормативтік құқықтық актілерді мемлекеттік тіркеу тізілімінде N 3789 болып тіркелген "Өндірістік үй-жайлардың ауасына қойылатын санитарлық-эпидемиологиялық талаптар" санитарлық-эпидемиологиялық ережесі мен нормаларын бекіту туралы" Қазақстан Республикасы Денсаулық сақтау министрі міндетін атқарушының 2005 жылғы 14 шілдедегі N 355 </w:t>
      </w:r>
      <w:r>
        <w:rPr>
          <w:rFonts w:ascii="Times New Roman"/>
          <w:b w:val="false"/>
          <w:i w:val="false"/>
          <w:color w:val="000000"/>
          <w:sz w:val="28"/>
        </w:rPr>
        <w:t xml:space="preserve">бұйрығына </w:t>
      </w:r>
      <w:r>
        <w:rPr>
          <w:rFonts w:ascii="Times New Roman"/>
          <w:b w:val="false"/>
          <w:i w:val="false"/>
          <w:color w:val="000000"/>
          <w:sz w:val="28"/>
        </w:rPr>
        <w:t xml:space="preserve">сәйкес қамтамасыз етуі тиіс. </w:t>
      </w:r>
    </w:p>
    <w:bookmarkEnd w:id="53"/>
    <w:bookmarkStart w:name="z55" w:id="54"/>
    <w:p>
      <w:pPr>
        <w:spacing w:after="0"/>
        <w:ind w:left="0"/>
        <w:jc w:val="both"/>
      </w:pPr>
      <w:r>
        <w:rPr>
          <w:rFonts w:ascii="Times New Roman"/>
          <w:b w:val="false"/>
          <w:i w:val="false"/>
          <w:color w:val="000000"/>
          <w:sz w:val="28"/>
        </w:rPr>
        <w:t xml:space="preserve">
      33. Өндірістік үй-жайлардағы жылу және желдеткіш жүйелеріне жылу тарату ретінде 150  </w:t>
      </w:r>
      <w:r>
        <w:rPr>
          <w:rFonts w:ascii="Times New Roman"/>
          <w:b w:val="false"/>
          <w:i w:val="false"/>
          <w:color w:val="000000"/>
          <w:vertAlign w:val="superscript"/>
        </w:rPr>
        <w:t xml:space="preserve">0 </w:t>
      </w:r>
      <w:r>
        <w:rPr>
          <w:rFonts w:ascii="Times New Roman"/>
          <w:b w:val="false"/>
          <w:i w:val="false"/>
          <w:color w:val="000000"/>
          <w:sz w:val="28"/>
        </w:rPr>
        <w:t xml:space="preserve">С артық емес температурадағы ыстық су қолданылуы тиіс. 130  </w:t>
      </w:r>
      <w:r>
        <w:rPr>
          <w:rFonts w:ascii="Times New Roman"/>
          <w:b w:val="false"/>
          <w:i w:val="false"/>
          <w:color w:val="000000"/>
          <w:vertAlign w:val="superscript"/>
        </w:rPr>
        <w:t xml:space="preserve">0 </w:t>
      </w:r>
      <w:r>
        <w:rPr>
          <w:rFonts w:ascii="Times New Roman"/>
          <w:b w:val="false"/>
          <w:i w:val="false"/>
          <w:color w:val="000000"/>
          <w:sz w:val="28"/>
        </w:rPr>
        <w:t xml:space="preserve">С-тан артық емес температурасы бар жоғары қысымдағы су буын жылу таратушы ретінде қолдануға рұқсат етіледі. </w:t>
      </w:r>
    </w:p>
    <w:bookmarkEnd w:id="54"/>
    <w:bookmarkStart w:name="z56" w:id="55"/>
    <w:p>
      <w:pPr>
        <w:spacing w:after="0"/>
        <w:ind w:left="0"/>
        <w:jc w:val="both"/>
      </w:pPr>
      <w:r>
        <w:rPr>
          <w:rFonts w:ascii="Times New Roman"/>
          <w:b w:val="false"/>
          <w:i w:val="false"/>
          <w:color w:val="000000"/>
          <w:sz w:val="28"/>
        </w:rPr>
        <w:t xml:space="preserve">
      34. Су және бу жылуы жүйелерінің оңтайлы аспаптарының беті тазалауға ыңғайлы болатындай тегіс болуы тиіс. </w:t>
      </w:r>
    </w:p>
    <w:bookmarkEnd w:id="55"/>
    <w:bookmarkStart w:name="z57" w:id="56"/>
    <w:p>
      <w:pPr>
        <w:spacing w:after="0"/>
        <w:ind w:left="0"/>
        <w:jc w:val="both"/>
      </w:pPr>
      <w:r>
        <w:rPr>
          <w:rFonts w:ascii="Times New Roman"/>
          <w:b w:val="false"/>
          <w:i w:val="false"/>
          <w:color w:val="000000"/>
          <w:sz w:val="28"/>
        </w:rPr>
        <w:t xml:space="preserve">
      35. ДЖС және ЖВДП-ның үй-жайларында механикалық сыртқа тарату желдеткіші, әкімшілік және тұрмыстық үй-жайларда - табиғи немесе механикалық таралатын желдеткіш болуы тиіс. </w:t>
      </w:r>
    </w:p>
    <w:bookmarkEnd w:id="56"/>
    <w:bookmarkStart w:name="z58" w:id="57"/>
    <w:p>
      <w:pPr>
        <w:spacing w:after="0"/>
        <w:ind w:left="0"/>
        <w:jc w:val="both"/>
      </w:pPr>
      <w:r>
        <w:rPr>
          <w:rFonts w:ascii="Times New Roman"/>
          <w:b w:val="false"/>
          <w:i w:val="false"/>
          <w:color w:val="000000"/>
          <w:sz w:val="28"/>
        </w:rPr>
        <w:t xml:space="preserve">
      36. Зиянды заттар бөлетін технологиялық жабдықтар және процестер жабдыққа жанаса орналасқан немесе зиянды заттар бөлінетін аймаққа максималды жақындатылған жергілікті сору желдеткішінің (жергілікті сору) құрылғысымен жабдықталуы тиіс. </w:t>
      </w:r>
    </w:p>
    <w:bookmarkEnd w:id="57"/>
    <w:bookmarkStart w:name="z59" w:id="58"/>
    <w:p>
      <w:pPr>
        <w:spacing w:after="0"/>
        <w:ind w:left="0"/>
        <w:jc w:val="both"/>
      </w:pPr>
      <w:r>
        <w:rPr>
          <w:rFonts w:ascii="Times New Roman"/>
          <w:b w:val="false"/>
          <w:i w:val="false"/>
          <w:color w:val="000000"/>
          <w:sz w:val="28"/>
        </w:rPr>
        <w:t xml:space="preserve">
      37. Шудың зиянды әрекетін төмендету мақсатында есту мүшесінің жеке қорғаныш құралы пайдаланылуы тиіс. </w:t>
      </w:r>
    </w:p>
    <w:bookmarkEnd w:id="58"/>
    <w:bookmarkStart w:name="z60" w:id="59"/>
    <w:p>
      <w:pPr>
        <w:spacing w:after="0"/>
        <w:ind w:left="0"/>
        <w:jc w:val="both"/>
      </w:pPr>
      <w:r>
        <w:rPr>
          <w:rFonts w:ascii="Times New Roman"/>
          <w:b w:val="false"/>
          <w:i w:val="false"/>
          <w:color w:val="000000"/>
          <w:sz w:val="28"/>
        </w:rPr>
        <w:t>
      38. Өндірістік үй-жайлардағы құрамында зиянды заттар бар (немесе жағымсыз исі бар) жергілікті және жалпы айналым сору желдеткішінің жүйелерінен шығатын ауа Нормативтік құқықтық актілерді мемлекеттік тіркеу тізілімінде N 3076 болып тіркелген "Эпидемиология және гигиена бойынша санитарлық-эпидемиологиялық ережесі мен нормаларын бекіту туралы" Қазақстан Республикасы Денсаулық сақтау министрі міндетін атқарушының 2004 жылғы 18 тамыздағы N 629 </w:t>
      </w:r>
      <w:r>
        <w:rPr>
          <w:rFonts w:ascii="Times New Roman"/>
          <w:b w:val="false"/>
          <w:i w:val="false"/>
          <w:color w:val="000000"/>
          <w:sz w:val="28"/>
        </w:rPr>
        <w:t xml:space="preserve">бұйрығына </w:t>
      </w:r>
      <w:r>
        <w:rPr>
          <w:rFonts w:ascii="Times New Roman"/>
          <w:b w:val="false"/>
          <w:i w:val="false"/>
          <w:color w:val="000000"/>
          <w:sz w:val="28"/>
        </w:rPr>
        <w:t xml:space="preserve">сәйкес тазалауға жатуы тиіс. </w:t>
      </w:r>
    </w:p>
    <w:bookmarkEnd w:id="59"/>
    <w:bookmarkStart w:name="z61" w:id="60"/>
    <w:p>
      <w:pPr>
        <w:spacing w:after="0"/>
        <w:ind w:left="0"/>
        <w:jc w:val="both"/>
      </w:pPr>
      <w:r>
        <w:rPr>
          <w:rFonts w:ascii="Times New Roman"/>
          <w:b w:val="false"/>
          <w:i w:val="false"/>
          <w:color w:val="000000"/>
          <w:sz w:val="28"/>
        </w:rPr>
        <w:t xml:space="preserve">
      39. Табиғи желдету үшін барлық үй-жайларда форточкалар, фрамугтер және жарма терезелер, ашу және қайта оңай жабылуға бейімделген терезе жапқыш торлар қарастырылуы тиіс. Үй-жайдағы терезе әйнектері ішке ашылуы тиіс. </w:t>
      </w:r>
    </w:p>
    <w:bookmarkEnd w:id="60"/>
    <w:bookmarkStart w:name="z62" w:id="61"/>
    <w:p>
      <w:pPr>
        <w:spacing w:after="0"/>
        <w:ind w:left="0"/>
        <w:jc w:val="both"/>
      </w:pPr>
      <w:r>
        <w:rPr>
          <w:rFonts w:ascii="Times New Roman"/>
          <w:b w:val="false"/>
          <w:i w:val="false"/>
          <w:color w:val="000000"/>
          <w:sz w:val="28"/>
        </w:rPr>
        <w:t xml:space="preserve">
      40. ДЖС-да вагондарды 3-санатта өңдеу депосының жұмыс камераларынан шыққан пароформалиндік қоспаларды және қазандықтан шыққан түтіндерді шығару үшін үй-жайда механикалық іске қосылатын сору желдеткіші, ал олармен аралас үй-жайларда - сыртқа тарату желдеткіші болуы тиіс. </w:t>
      </w:r>
    </w:p>
    <w:bookmarkEnd w:id="61"/>
    <w:bookmarkStart w:name="z63" w:id="62"/>
    <w:p>
      <w:pPr>
        <w:spacing w:after="0"/>
        <w:ind w:left="0"/>
        <w:jc w:val="both"/>
      </w:pPr>
      <w:r>
        <w:rPr>
          <w:rFonts w:ascii="Times New Roman"/>
          <w:b w:val="false"/>
          <w:i w:val="false"/>
          <w:color w:val="000000"/>
          <w:sz w:val="28"/>
        </w:rPr>
        <w:t xml:space="preserve">
      41. Өндірістік үй-жайларда ауа температурасы плюс 18  </w:t>
      </w:r>
      <w:r>
        <w:rPr>
          <w:rFonts w:ascii="Times New Roman"/>
          <w:b w:val="false"/>
          <w:i w:val="false"/>
          <w:color w:val="000000"/>
          <w:vertAlign w:val="superscript"/>
        </w:rPr>
        <w:t xml:space="preserve">0 </w:t>
      </w:r>
      <w:r>
        <w:rPr>
          <w:rFonts w:ascii="Times New Roman"/>
          <w:b w:val="false"/>
          <w:i w:val="false"/>
          <w:color w:val="000000"/>
          <w:sz w:val="28"/>
        </w:rPr>
        <w:t xml:space="preserve">С-тан төмен емес және плюс 22  </w:t>
      </w:r>
      <w:r>
        <w:rPr>
          <w:rFonts w:ascii="Times New Roman"/>
          <w:b w:val="false"/>
          <w:i w:val="false"/>
          <w:color w:val="000000"/>
          <w:vertAlign w:val="superscript"/>
        </w:rPr>
        <w:t xml:space="preserve">0 </w:t>
      </w:r>
      <w:r>
        <w:rPr>
          <w:rFonts w:ascii="Times New Roman"/>
          <w:b w:val="false"/>
          <w:i w:val="false"/>
          <w:color w:val="000000"/>
          <w:sz w:val="28"/>
        </w:rPr>
        <w:t xml:space="preserve">С жоғары емес, ауаның салыстырмалы ылғалдылығы 50-75 процент болуы тиіс. Жылыту құралдары бетінің максималды температурасы сумен жылыту үшін 120  </w:t>
      </w:r>
      <w:r>
        <w:rPr>
          <w:rFonts w:ascii="Times New Roman"/>
          <w:b w:val="false"/>
          <w:i w:val="false"/>
          <w:color w:val="000000"/>
          <w:vertAlign w:val="superscript"/>
        </w:rPr>
        <w:t xml:space="preserve">0 </w:t>
      </w:r>
      <w:r>
        <w:rPr>
          <w:rFonts w:ascii="Times New Roman"/>
          <w:b w:val="false"/>
          <w:i w:val="false"/>
          <w:color w:val="000000"/>
          <w:sz w:val="28"/>
        </w:rPr>
        <w:t xml:space="preserve">С, бумен жылыту жүйесі үшін 110  </w:t>
      </w:r>
      <w:r>
        <w:rPr>
          <w:rFonts w:ascii="Times New Roman"/>
          <w:b w:val="false"/>
          <w:i w:val="false"/>
          <w:color w:val="000000"/>
          <w:vertAlign w:val="superscript"/>
        </w:rPr>
        <w:t xml:space="preserve">0 </w:t>
      </w:r>
      <w:r>
        <w:rPr>
          <w:rFonts w:ascii="Times New Roman"/>
          <w:b w:val="false"/>
          <w:i w:val="false"/>
          <w:color w:val="000000"/>
          <w:sz w:val="28"/>
        </w:rPr>
        <w:t xml:space="preserve">С жоғары болмауы тиіс. </w:t>
      </w:r>
    </w:p>
    <w:bookmarkEnd w:id="62"/>
    <w:bookmarkStart w:name="z64" w:id="63"/>
    <w:p>
      <w:pPr>
        <w:spacing w:after="0"/>
        <w:ind w:left="0"/>
        <w:jc w:val="both"/>
      </w:pPr>
      <w:r>
        <w:rPr>
          <w:rFonts w:ascii="Times New Roman"/>
          <w:b w:val="false"/>
          <w:i w:val="false"/>
          <w:color w:val="000000"/>
          <w:sz w:val="28"/>
        </w:rPr>
        <w:t xml:space="preserve">
      42. ДЖС және ЖВДП-ның өндірістік учаскелерінде табиғи, жалпы және жергілікті жасанды жарық қарастырылуы тиіс. Жарық шамдарының және терезе жақтауларының құрылымы оларды тазалау үшін жеңіл болуды қамтамасыз етуі тиіс. </w:t>
      </w:r>
    </w:p>
    <w:bookmarkEnd w:id="63"/>
    <w:bookmarkStart w:name="z65" w:id="64"/>
    <w:p>
      <w:pPr>
        <w:spacing w:after="0"/>
        <w:ind w:left="0"/>
        <w:jc w:val="both"/>
      </w:pPr>
      <w:r>
        <w:rPr>
          <w:rFonts w:ascii="Times New Roman"/>
          <w:b w:val="false"/>
          <w:i w:val="false"/>
          <w:color w:val="000000"/>
          <w:sz w:val="28"/>
        </w:rPr>
        <w:t xml:space="preserve">
      43. Жұмысшылардың аз уақыт (үш сағат) болатын үй-жайларында және өндірістік процесті көзбен бақылау жүргізілмейтін жұмыс орындарында жасанды жарыққа рұқсат етіледі. </w:t>
      </w:r>
    </w:p>
    <w:bookmarkEnd w:id="64"/>
    <w:bookmarkStart w:name="z66" w:id="65"/>
    <w:p>
      <w:pPr>
        <w:spacing w:after="0"/>
        <w:ind w:left="0"/>
        <w:jc w:val="both"/>
      </w:pPr>
      <w:r>
        <w:rPr>
          <w:rFonts w:ascii="Times New Roman"/>
          <w:b w:val="false"/>
          <w:i w:val="false"/>
          <w:color w:val="000000"/>
          <w:sz w:val="28"/>
        </w:rPr>
        <w:t xml:space="preserve">
      44. ДЖС және ЖВДП-да вагондарды өңдеу кезінде жергілікті жарық үшін шашыраудан қорғанышы және сынбайтын арматуралары және магнитті ұстатқышы бар тасымалданатын шамшырақтар қолданылуы тиіс. Тасымалданатын шамшырақтар үшін 12 вольтты төмен вольттағы кернеулікке қосу үшін құрылғылар қарастырылуы тиіс. Жергілікті жарықтың қосымша көздері ретінде аккумуляторлы қол шамдар қолданылуы тиіс. </w:t>
      </w:r>
    </w:p>
    <w:bookmarkEnd w:id="65"/>
    <w:bookmarkStart w:name="z67" w:id="66"/>
    <w:p>
      <w:pPr>
        <w:spacing w:after="0"/>
        <w:ind w:left="0"/>
        <w:jc w:val="left"/>
      </w:pPr>
      <w:r>
        <w:rPr>
          <w:rFonts w:ascii="Times New Roman"/>
          <w:b/>
          <w:i w:val="false"/>
          <w:color w:val="000000"/>
        </w:rPr>
        <w:t xml:space="preserve"> 
  5. Вагондарға санитарлық өңдеу жүргізу учаскесіне </w:t>
      </w:r>
      <w:r>
        <w:br/>
      </w:r>
      <w:r>
        <w:rPr>
          <w:rFonts w:ascii="Times New Roman"/>
          <w:b/>
          <w:i w:val="false"/>
          <w:color w:val="000000"/>
        </w:rPr>
        <w:t xml:space="preserve">
қойылатын санитарлық-эпидемиологиялық талаптар </w:t>
      </w:r>
    </w:p>
    <w:bookmarkEnd w:id="66"/>
    <w:bookmarkStart w:name="z68" w:id="67"/>
    <w:p>
      <w:pPr>
        <w:spacing w:after="0"/>
        <w:ind w:left="0"/>
        <w:jc w:val="both"/>
      </w:pPr>
      <w:r>
        <w:rPr>
          <w:rFonts w:ascii="Times New Roman"/>
          <w:b w:val="false"/>
          <w:i w:val="false"/>
          <w:color w:val="000000"/>
          <w:sz w:val="28"/>
        </w:rPr>
        <w:t xml:space="preserve">
      45. Қыста температура 10-15  </w:t>
      </w:r>
      <w:r>
        <w:rPr>
          <w:rFonts w:ascii="Times New Roman"/>
          <w:b w:val="false"/>
          <w:i w:val="false"/>
          <w:color w:val="000000"/>
          <w:vertAlign w:val="superscript"/>
        </w:rPr>
        <w:t xml:space="preserve">0 </w:t>
      </w:r>
      <w:r>
        <w:rPr>
          <w:rFonts w:ascii="Times New Roman"/>
          <w:b w:val="false"/>
          <w:i w:val="false"/>
          <w:color w:val="000000"/>
          <w:sz w:val="28"/>
        </w:rPr>
        <w:t xml:space="preserve">С төмен түспейтін климаттық аймақтарда ДЖС-да және ЖВДП-да вагондарға 1 және 2-санатта өңдеу жүргізу алаңшасы ашық түрде, осы параметрлерден төмен болса - жабық болуы тиіс. </w:t>
      </w:r>
    </w:p>
    <w:bookmarkEnd w:id="67"/>
    <w:bookmarkStart w:name="z69" w:id="68"/>
    <w:p>
      <w:pPr>
        <w:spacing w:after="0"/>
        <w:ind w:left="0"/>
        <w:jc w:val="both"/>
      </w:pPr>
      <w:r>
        <w:rPr>
          <w:rFonts w:ascii="Times New Roman"/>
          <w:b w:val="false"/>
          <w:i w:val="false"/>
          <w:color w:val="000000"/>
          <w:sz w:val="28"/>
        </w:rPr>
        <w:t xml:space="preserve">
      46. Вагондарды өңдеу алаңшаларындағы темір жолдар жуу платформасына қарсы жаққа бүйірлей еңістеу болуы тиіс. </w:t>
      </w:r>
    </w:p>
    <w:bookmarkEnd w:id="68"/>
    <w:bookmarkStart w:name="z70" w:id="69"/>
    <w:p>
      <w:pPr>
        <w:spacing w:after="0"/>
        <w:ind w:left="0"/>
        <w:jc w:val="both"/>
      </w:pPr>
      <w:r>
        <w:rPr>
          <w:rFonts w:ascii="Times New Roman"/>
          <w:b w:val="false"/>
          <w:i w:val="false"/>
          <w:color w:val="000000"/>
          <w:sz w:val="28"/>
        </w:rPr>
        <w:t xml:space="preserve">
      47. Ашық алаңшадағы немесе учаскедегі жуу платформаларын ағаш төсеніштермен жабдықтауға рұқсат етіледі. </w:t>
      </w:r>
    </w:p>
    <w:bookmarkEnd w:id="69"/>
    <w:bookmarkStart w:name="z71" w:id="70"/>
    <w:p>
      <w:pPr>
        <w:spacing w:after="0"/>
        <w:ind w:left="0"/>
        <w:jc w:val="both"/>
      </w:pPr>
      <w:r>
        <w:rPr>
          <w:rFonts w:ascii="Times New Roman"/>
          <w:b w:val="false"/>
          <w:i w:val="false"/>
          <w:color w:val="000000"/>
          <w:sz w:val="28"/>
        </w:rPr>
        <w:t xml:space="preserve">
      48. Платформаларға ыстық және салқын су құбыры, дезинфекциялау, бейтараптау және зарарсыздандыру ерітінділері, сондай-ақ төменгі вольттық электр желісі келіп тұруы тиіс. Крандардың (гидранттар) саны және орналасуы, брандспойттың ұзындығы бір нүктеге қосылатын екі төртосьті вагондардан кем емес жууды қамтамасыз етуі тиіс. </w:t>
      </w:r>
    </w:p>
    <w:bookmarkEnd w:id="70"/>
    <w:bookmarkStart w:name="z72" w:id="71"/>
    <w:p>
      <w:pPr>
        <w:spacing w:after="0"/>
        <w:ind w:left="0"/>
        <w:jc w:val="both"/>
      </w:pPr>
      <w:r>
        <w:rPr>
          <w:rFonts w:ascii="Times New Roman"/>
          <w:b w:val="false"/>
          <w:i w:val="false"/>
          <w:color w:val="000000"/>
          <w:sz w:val="28"/>
        </w:rPr>
        <w:t xml:space="preserve">
      49. Вагондардың ішін және сыртын жуу және кептіру жүргізу үшін вагон жуу және кептіру машиналары орнатылуы тиіс. Вагондарды бранспойттағы ыстық суымен өңдеуге рұқсат етіледі. </w:t>
      </w:r>
    </w:p>
    <w:bookmarkEnd w:id="71"/>
    <w:bookmarkStart w:name="z73" w:id="72"/>
    <w:p>
      <w:pPr>
        <w:spacing w:after="0"/>
        <w:ind w:left="0"/>
        <w:jc w:val="both"/>
      </w:pPr>
      <w:r>
        <w:rPr>
          <w:rFonts w:ascii="Times New Roman"/>
          <w:b w:val="false"/>
          <w:i w:val="false"/>
          <w:color w:val="000000"/>
          <w:sz w:val="28"/>
        </w:rPr>
        <w:t xml:space="preserve">
      50. Қосалқы өндірістік үй-жайлар және алаңшалар, жабдықтар және мүккамалдар жұмыс аяқталған соң тазартылуы, жуылуы және дезинфекциялануы Қазақстан Республикасында қолдануға рұқсат етілген заттармен жүргізілуі тиіс. Жинау мүккамалдар оларды қолдану орындарының қасында жабылатын шкафтарда сақталуы тиіс. Дәретхана үй-жайларын, әйелдер гигиенасы бөлмелерін, қол жуу, киім ілетін, тамақ ішетін, санитарлық өткізу үй-жайларын жинау ыстық суды, жуу және дезинфекциялау Қазақстан Республикасында қолдануға рұқсат етілген заттарды қолдану арқылы, жұмыс кезінде және әрбір ауысым жұмысы аяқталған соң жүргізілуі тиіс. </w:t>
      </w:r>
    </w:p>
    <w:bookmarkEnd w:id="72"/>
    <w:bookmarkStart w:name="z74" w:id="73"/>
    <w:p>
      <w:pPr>
        <w:spacing w:after="0"/>
        <w:ind w:left="0"/>
        <w:jc w:val="both"/>
      </w:pPr>
      <w:r>
        <w:rPr>
          <w:rFonts w:ascii="Times New Roman"/>
          <w:b w:val="false"/>
          <w:i w:val="false"/>
          <w:color w:val="000000"/>
          <w:sz w:val="28"/>
        </w:rPr>
        <w:t xml:space="preserve">
      51. Өнеркәсіптік үй-жайларда және жуу алаңшаларында ыстық және салқын су келіп тұратын қолжуғыш және электрлі кептіргіш орнатылуы тиіс. </w:t>
      </w:r>
    </w:p>
    <w:bookmarkEnd w:id="73"/>
    <w:bookmarkStart w:name="z75" w:id="74"/>
    <w:p>
      <w:pPr>
        <w:spacing w:after="0"/>
        <w:ind w:left="0"/>
        <w:jc w:val="left"/>
      </w:pPr>
      <w:r>
        <w:rPr>
          <w:rFonts w:ascii="Times New Roman"/>
          <w:b/>
          <w:i w:val="false"/>
          <w:color w:val="000000"/>
        </w:rPr>
        <w:t xml:space="preserve"> 
  6. Вагондарға өңдеу жүргізу үшін ДЖС-на қойылатын </w:t>
      </w:r>
      <w:r>
        <w:br/>
      </w:r>
      <w:r>
        <w:rPr>
          <w:rFonts w:ascii="Times New Roman"/>
          <w:b/>
          <w:i w:val="false"/>
          <w:color w:val="000000"/>
        </w:rPr>
        <w:t xml:space="preserve">
санитарлық-эпидемиологиялық талаптар </w:t>
      </w:r>
    </w:p>
    <w:bookmarkEnd w:id="74"/>
    <w:bookmarkStart w:name="z76" w:id="75"/>
    <w:p>
      <w:pPr>
        <w:spacing w:after="0"/>
        <w:ind w:left="0"/>
        <w:jc w:val="both"/>
      </w:pPr>
      <w:r>
        <w:rPr>
          <w:rFonts w:ascii="Times New Roman"/>
          <w:b w:val="false"/>
          <w:i w:val="false"/>
          <w:color w:val="000000"/>
          <w:sz w:val="28"/>
        </w:rPr>
        <w:t xml:space="preserve">
      52. Вагондармен тасымалданатын жүктердің сипатына және қауіптілігіне байланысты вагондарды дезинфекциялаудың және жуудың технологиялық процесі үш санатқа бөлінеді. </w:t>
      </w:r>
      <w:r>
        <w:br/>
      </w:r>
      <w:r>
        <w:rPr>
          <w:rFonts w:ascii="Times New Roman"/>
          <w:b w:val="false"/>
          <w:i w:val="false"/>
          <w:color w:val="000000"/>
          <w:sz w:val="28"/>
        </w:rPr>
        <w:t xml:space="preserve">
      ДЖС-да жүк вагондарын бірінші санатта өңдеуге келесі: </w:t>
      </w:r>
    </w:p>
    <w:bookmarkEnd w:id="75"/>
    <w:bookmarkStart w:name="z77" w:id="76"/>
    <w:p>
      <w:pPr>
        <w:spacing w:after="0"/>
        <w:ind w:left="0"/>
        <w:jc w:val="both"/>
      </w:pPr>
      <w:r>
        <w:rPr>
          <w:rFonts w:ascii="Times New Roman"/>
          <w:b w:val="false"/>
          <w:i w:val="false"/>
          <w:color w:val="000000"/>
          <w:sz w:val="28"/>
        </w:rPr>
        <w:t xml:space="preserve">
      1) жұқпалы ауру бойынша қолайлы пункттердің ауырмаған үй және жабайы жануарларын; </w:t>
      </w:r>
    </w:p>
    <w:bookmarkEnd w:id="76"/>
    <w:bookmarkStart w:name="z78" w:id="77"/>
    <w:p>
      <w:pPr>
        <w:spacing w:after="0"/>
        <w:ind w:left="0"/>
        <w:jc w:val="both"/>
      </w:pPr>
      <w:r>
        <w:rPr>
          <w:rFonts w:ascii="Times New Roman"/>
          <w:b w:val="false"/>
          <w:i w:val="false"/>
          <w:color w:val="000000"/>
          <w:sz w:val="28"/>
        </w:rPr>
        <w:t xml:space="preserve">
      2) ауырмаған жануарлардың еттерін және ет өнімдерін; </w:t>
      </w:r>
    </w:p>
    <w:bookmarkEnd w:id="77"/>
    <w:bookmarkStart w:name="z79" w:id="78"/>
    <w:p>
      <w:pPr>
        <w:spacing w:after="0"/>
        <w:ind w:left="0"/>
        <w:jc w:val="both"/>
      </w:pPr>
      <w:r>
        <w:rPr>
          <w:rFonts w:ascii="Times New Roman"/>
          <w:b w:val="false"/>
          <w:i w:val="false"/>
          <w:color w:val="000000"/>
          <w:sz w:val="28"/>
        </w:rPr>
        <w:t xml:space="preserve">
      3) ауырмаған жануарлардың шикізаттарын; </w:t>
      </w:r>
    </w:p>
    <w:bookmarkEnd w:id="78"/>
    <w:bookmarkStart w:name="z80" w:id="79"/>
    <w:p>
      <w:pPr>
        <w:spacing w:after="0"/>
        <w:ind w:left="0"/>
        <w:jc w:val="both"/>
      </w:pPr>
      <w:r>
        <w:rPr>
          <w:rFonts w:ascii="Times New Roman"/>
          <w:b w:val="false"/>
          <w:i w:val="false"/>
          <w:color w:val="000000"/>
          <w:sz w:val="28"/>
        </w:rPr>
        <w:t xml:space="preserve">
      4) күйдіргі ауруына зерттегенде нәтижесі теріс болған тері шикізатын, даладан жиналған және жан-жақтан құралған сүйектерді қоспағанда қасапханада сойылмаған, жұқпалы аурулар жоқ пункттерде дайындалған мал шаруашылығының шикізатын; </w:t>
      </w:r>
    </w:p>
    <w:bookmarkEnd w:id="79"/>
    <w:bookmarkStart w:name="z81" w:id="80"/>
    <w:p>
      <w:pPr>
        <w:spacing w:after="0"/>
        <w:ind w:left="0"/>
        <w:jc w:val="both"/>
      </w:pPr>
      <w:r>
        <w:rPr>
          <w:rFonts w:ascii="Times New Roman"/>
          <w:b w:val="false"/>
          <w:i w:val="false"/>
          <w:color w:val="000000"/>
          <w:sz w:val="28"/>
        </w:rPr>
        <w:t xml:space="preserve">
      5) жүн, оның ішінде жүнді алғашқы өңдеу фабрикасында ыстық сумен жуылып, сырттан әкелінген жүнді тасымалдаған соң жатқызылады. </w:t>
      </w:r>
    </w:p>
    <w:bookmarkEnd w:id="80"/>
    <w:bookmarkStart w:name="z82" w:id="81"/>
    <w:p>
      <w:pPr>
        <w:spacing w:after="0"/>
        <w:ind w:left="0"/>
        <w:jc w:val="both"/>
      </w:pPr>
      <w:r>
        <w:rPr>
          <w:rFonts w:ascii="Times New Roman"/>
          <w:b w:val="false"/>
          <w:i w:val="false"/>
          <w:color w:val="000000"/>
          <w:sz w:val="28"/>
        </w:rPr>
        <w:t xml:space="preserve">
      53. ДЖС-да вагондарды екінші санатта өңдеуге келесі: </w:t>
      </w:r>
    </w:p>
    <w:bookmarkEnd w:id="81"/>
    <w:bookmarkStart w:name="z83" w:id="82"/>
    <w:p>
      <w:pPr>
        <w:spacing w:after="0"/>
        <w:ind w:left="0"/>
        <w:jc w:val="both"/>
      </w:pPr>
      <w:r>
        <w:rPr>
          <w:rFonts w:ascii="Times New Roman"/>
          <w:b w:val="false"/>
          <w:i w:val="false"/>
          <w:color w:val="000000"/>
          <w:sz w:val="28"/>
        </w:rPr>
        <w:t xml:space="preserve">
      1) ауруға күдікті немесе ауру жұқтыруға күдікті ауыратын үй және жабайы жануарларды; </w:t>
      </w:r>
    </w:p>
    <w:bookmarkEnd w:id="82"/>
    <w:bookmarkStart w:name="z84" w:id="83"/>
    <w:p>
      <w:pPr>
        <w:spacing w:after="0"/>
        <w:ind w:left="0"/>
        <w:jc w:val="both"/>
      </w:pPr>
      <w:r>
        <w:rPr>
          <w:rFonts w:ascii="Times New Roman"/>
          <w:b w:val="false"/>
          <w:i w:val="false"/>
          <w:color w:val="000000"/>
          <w:sz w:val="28"/>
        </w:rPr>
        <w:t xml:space="preserve">
      2) жұқпалы ауру бойынша қолайсыз шаруашылықтағы малдың еті, шикізаты және жұмыртқаларын; </w:t>
      </w:r>
    </w:p>
    <w:bookmarkEnd w:id="83"/>
    <w:bookmarkStart w:name="z85" w:id="84"/>
    <w:p>
      <w:pPr>
        <w:spacing w:after="0"/>
        <w:ind w:left="0"/>
        <w:jc w:val="both"/>
      </w:pPr>
      <w:r>
        <w:rPr>
          <w:rFonts w:ascii="Times New Roman"/>
          <w:b w:val="false"/>
          <w:i w:val="false"/>
          <w:color w:val="000000"/>
          <w:sz w:val="28"/>
        </w:rPr>
        <w:t xml:space="preserve">
      3) басқа елдердің жануарлары және қасапханада сойылған тері шикізатын; </w:t>
      </w:r>
    </w:p>
    <w:bookmarkEnd w:id="84"/>
    <w:bookmarkStart w:name="z86" w:id="85"/>
    <w:p>
      <w:pPr>
        <w:spacing w:after="0"/>
        <w:ind w:left="0"/>
        <w:jc w:val="both"/>
      </w:pPr>
      <w:r>
        <w:rPr>
          <w:rFonts w:ascii="Times New Roman"/>
          <w:b w:val="false"/>
          <w:i w:val="false"/>
          <w:color w:val="000000"/>
          <w:sz w:val="28"/>
        </w:rPr>
        <w:t xml:space="preserve">
      4) ыстық сумен жуылмаған жүнді; </w:t>
      </w:r>
    </w:p>
    <w:bookmarkEnd w:id="85"/>
    <w:bookmarkStart w:name="z87" w:id="86"/>
    <w:p>
      <w:pPr>
        <w:spacing w:after="0"/>
        <w:ind w:left="0"/>
        <w:jc w:val="both"/>
      </w:pPr>
      <w:r>
        <w:rPr>
          <w:rFonts w:ascii="Times New Roman"/>
          <w:b w:val="false"/>
          <w:i w:val="false"/>
          <w:color w:val="000000"/>
          <w:sz w:val="28"/>
        </w:rPr>
        <w:t xml:space="preserve">
      5) сырттан әкелінген жүнді; </w:t>
      </w:r>
    </w:p>
    <w:bookmarkEnd w:id="86"/>
    <w:bookmarkStart w:name="z88" w:id="87"/>
    <w:p>
      <w:pPr>
        <w:spacing w:after="0"/>
        <w:ind w:left="0"/>
        <w:jc w:val="both"/>
      </w:pPr>
      <w:r>
        <w:rPr>
          <w:rFonts w:ascii="Times New Roman"/>
          <w:b w:val="false"/>
          <w:i w:val="false"/>
          <w:color w:val="000000"/>
          <w:sz w:val="28"/>
        </w:rPr>
        <w:t xml:space="preserve">
      6) сырттан әкелінген еттерді тасымалдаған соң жатқызылады. </w:t>
      </w:r>
    </w:p>
    <w:bookmarkEnd w:id="87"/>
    <w:bookmarkStart w:name="z89" w:id="88"/>
    <w:p>
      <w:pPr>
        <w:spacing w:after="0"/>
        <w:ind w:left="0"/>
        <w:jc w:val="both"/>
      </w:pPr>
      <w:r>
        <w:rPr>
          <w:rFonts w:ascii="Times New Roman"/>
          <w:b w:val="false"/>
          <w:i w:val="false"/>
          <w:color w:val="000000"/>
          <w:sz w:val="28"/>
        </w:rPr>
        <w:t xml:space="preserve">
      54.  Егер: </w:t>
      </w:r>
    </w:p>
    <w:bookmarkEnd w:id="88"/>
    <w:bookmarkStart w:name="z90" w:id="89"/>
    <w:p>
      <w:pPr>
        <w:spacing w:after="0"/>
        <w:ind w:left="0"/>
        <w:jc w:val="both"/>
      </w:pPr>
      <w:r>
        <w:rPr>
          <w:rFonts w:ascii="Times New Roman"/>
          <w:b w:val="false"/>
          <w:i w:val="false"/>
          <w:color w:val="000000"/>
          <w:sz w:val="28"/>
        </w:rPr>
        <w:t xml:space="preserve">
      1) тасымалдау немесе түсіру кезінде ауру екені немесе күйдіргі, эмфизематозды шиқан, сап, сіреспе, қой ауруы, эпизоотикалық лимфа тамырларының қабынуы, құстар қоздыратын жұқпалы аурулар, аусыл, шошқаның африкандық оба ауруларына күдікті жануарлар анықталса; </w:t>
      </w:r>
    </w:p>
    <w:bookmarkEnd w:id="89"/>
    <w:bookmarkStart w:name="z91" w:id="90"/>
    <w:p>
      <w:pPr>
        <w:spacing w:after="0"/>
        <w:ind w:left="0"/>
        <w:jc w:val="both"/>
      </w:pPr>
      <w:r>
        <w:rPr>
          <w:rFonts w:ascii="Times New Roman"/>
          <w:b w:val="false"/>
          <w:i w:val="false"/>
          <w:color w:val="000000"/>
          <w:sz w:val="28"/>
        </w:rPr>
        <w:t xml:space="preserve">
      2) тасымалдау немесе түсіру кезінде жануарлардың өлімтігі анықталса; </w:t>
      </w:r>
    </w:p>
    <w:bookmarkEnd w:id="90"/>
    <w:bookmarkStart w:name="z92" w:id="91"/>
    <w:p>
      <w:pPr>
        <w:spacing w:after="0"/>
        <w:ind w:left="0"/>
        <w:jc w:val="both"/>
      </w:pPr>
      <w:r>
        <w:rPr>
          <w:rFonts w:ascii="Times New Roman"/>
          <w:b w:val="false"/>
          <w:i w:val="false"/>
          <w:color w:val="000000"/>
          <w:sz w:val="28"/>
        </w:rPr>
        <w:t xml:space="preserve">
      3) қасапханада сойылмаған және күйдіргіге зерттелмеген тері шикізаты, далалық және жиналған сүйектер, ыстық өңделмеген жануар тұқымының сырттан әкелінетін шикізаты тасымалданса ДЖС-да вагондар үшінші санатта өңдеуге жатқызылады. </w:t>
      </w:r>
    </w:p>
    <w:bookmarkEnd w:id="91"/>
    <w:bookmarkStart w:name="z93" w:id="92"/>
    <w:p>
      <w:pPr>
        <w:spacing w:after="0"/>
        <w:ind w:left="0"/>
        <w:jc w:val="both"/>
      </w:pPr>
      <w:r>
        <w:rPr>
          <w:rFonts w:ascii="Times New Roman"/>
          <w:b w:val="false"/>
          <w:i w:val="false"/>
          <w:color w:val="000000"/>
          <w:sz w:val="28"/>
        </w:rPr>
        <w:t xml:space="preserve">
      55. ЖВДП-да санитарлық өңдеуге жататын барлық вагондар 3 топқа бөлінуі тиіс: </w:t>
      </w:r>
    </w:p>
    <w:bookmarkEnd w:id="92"/>
    <w:bookmarkStart w:name="z94" w:id="93"/>
    <w:p>
      <w:pPr>
        <w:spacing w:after="0"/>
        <w:ind w:left="0"/>
        <w:jc w:val="both"/>
      </w:pPr>
      <w:r>
        <w:rPr>
          <w:rFonts w:ascii="Times New Roman"/>
          <w:b w:val="false"/>
          <w:i w:val="false"/>
          <w:color w:val="000000"/>
          <w:sz w:val="28"/>
        </w:rPr>
        <w:t xml:space="preserve">
      1) астық, ұн, күнжара, қоспажем, жемшөп, қант, жарма, қағаз, тоқыма, ыдысқа салынатын жүктер және басқа да ластамайтын инертті жүктерді тасымалдаған жабық вагондар; </w:t>
      </w:r>
    </w:p>
    <w:bookmarkEnd w:id="93"/>
    <w:bookmarkStart w:name="z95" w:id="94"/>
    <w:p>
      <w:pPr>
        <w:spacing w:after="0"/>
        <w:ind w:left="0"/>
        <w:jc w:val="both"/>
      </w:pPr>
      <w:r>
        <w:rPr>
          <w:rFonts w:ascii="Times New Roman"/>
          <w:b w:val="false"/>
          <w:i w:val="false"/>
          <w:color w:val="000000"/>
          <w:sz w:val="28"/>
        </w:rPr>
        <w:t xml:space="preserve">
      2) аз қауіпті жүк болып табылатын әртүрлі шаруашылық жүктерді (минералды тыңайтқыш, алебастр, цемент, магнезит, күйе, күкірт, тринатрифосфат, ағаш көмір, әйнек талшығы, қоқысмақта) тасымалдаған жабық вагондар; </w:t>
      </w:r>
    </w:p>
    <w:bookmarkEnd w:id="94"/>
    <w:bookmarkStart w:name="z96" w:id="95"/>
    <w:p>
      <w:pPr>
        <w:spacing w:after="0"/>
        <w:ind w:left="0"/>
        <w:jc w:val="both"/>
      </w:pPr>
      <w:r>
        <w:rPr>
          <w:rFonts w:ascii="Times New Roman"/>
          <w:b w:val="false"/>
          <w:i w:val="false"/>
          <w:color w:val="000000"/>
          <w:sz w:val="28"/>
        </w:rPr>
        <w:t xml:space="preserve">
      3) мұнай өнімдерін, қатты әсер ететін химиялық заттарды, өрттен қауіпті және тез тұтанатын сұйықтықтарды, пестицидтерді және қауіптіліктің 1, 2 және 3-класына жататын басқа да төгілетін қауіпті заттарды тасымалдаған жабық вагондар, цистерналар; ол үшін вагондар ағынды және жуынды суларды тазалау имаратына жіберу алдында тазалауға, бейтараптауға және зарарсыздандыруға арналған жеке кәріз жүйесі, қауіпті жүктердің қалдықтарын жинауға арналған бөлек алаңшасы бар жеке жолдарда зарарсыздануы тиіс. </w:t>
      </w:r>
    </w:p>
    <w:bookmarkEnd w:id="95"/>
    <w:bookmarkStart w:name="z97" w:id="96"/>
    <w:p>
      <w:pPr>
        <w:spacing w:after="0"/>
        <w:ind w:left="0"/>
        <w:jc w:val="both"/>
      </w:pPr>
      <w:r>
        <w:rPr>
          <w:rFonts w:ascii="Times New Roman"/>
          <w:b w:val="false"/>
          <w:i w:val="false"/>
          <w:color w:val="000000"/>
          <w:sz w:val="28"/>
        </w:rPr>
        <w:t xml:space="preserve">
      56. ДЖС және ЖВДП-да радиоактивтік заттармен ластанған вагондарды өңдеу арнайы кәріз жүйесі болған кезде немесе радиациялық бақылауға арналған бақылау-өткізу пунктімен жабдықталған радиоактивтік қалдықтарға арналған арнайы контейнерлерді пайдалану кезінде рұқсат етіледі. </w:t>
      </w:r>
    </w:p>
    <w:bookmarkEnd w:id="96"/>
    <w:bookmarkStart w:name="z98" w:id="97"/>
    <w:p>
      <w:pPr>
        <w:spacing w:after="0"/>
        <w:ind w:left="0"/>
        <w:jc w:val="both"/>
      </w:pPr>
      <w:r>
        <w:rPr>
          <w:rFonts w:ascii="Times New Roman"/>
          <w:b w:val="false"/>
          <w:i w:val="false"/>
          <w:color w:val="000000"/>
          <w:sz w:val="28"/>
        </w:rPr>
        <w:t xml:space="preserve">
      57. Вагондарға 3-санатта өңдеу жүргізуге арналған ДЖС-да мыналар болуы тиіс: (бір немесе екі) темір жолы бар дезинфекциялық камера (бұдан әрі - дезкамера), көң жағатын пеші бар үй-жай, автоклав бөлімшесі. </w:t>
      </w:r>
    </w:p>
    <w:bookmarkEnd w:id="97"/>
    <w:bookmarkStart w:name="z99" w:id="98"/>
    <w:p>
      <w:pPr>
        <w:spacing w:after="0"/>
        <w:ind w:left="0"/>
        <w:jc w:val="both"/>
      </w:pPr>
      <w:r>
        <w:rPr>
          <w:rFonts w:ascii="Times New Roman"/>
          <w:b w:val="false"/>
          <w:i w:val="false"/>
          <w:color w:val="000000"/>
          <w:sz w:val="28"/>
        </w:rPr>
        <w:t xml:space="preserve">
      58. ДЖС жұмыс камерасында жолдың екі жағына бу, ыстық және салқын су, дезинфекциялау ерітінділері келіп тұратын жуу платформасы орнатылуы тиіс. Темір жолдардың арасындағы дезкамера экранмен жабдықталуы тиіс. Дезкамера механикалық сору желдеткішімен жабдықталуы тиіс. </w:t>
      </w:r>
    </w:p>
    <w:bookmarkEnd w:id="98"/>
    <w:bookmarkStart w:name="z100" w:id="99"/>
    <w:p>
      <w:pPr>
        <w:spacing w:after="0"/>
        <w:ind w:left="0"/>
        <w:jc w:val="both"/>
      </w:pPr>
      <w:r>
        <w:rPr>
          <w:rFonts w:ascii="Times New Roman"/>
          <w:b w:val="false"/>
          <w:i w:val="false"/>
          <w:color w:val="000000"/>
          <w:sz w:val="28"/>
        </w:rPr>
        <w:t xml:space="preserve">
      59. Көң жағатын үй-жайда жүк қалдықтарының және вагондардан шығарылатын алмалы-салмалы жабдықтардың жағылуы үшін толық жанып кететін ағымдағы әсер пеші орнатылуы тиіс. Жүк қалдықтарын және алмалы-салмалы жабдықтарды пешке әкелу герметикалық контейнермен жүргізілуі тиіс. </w:t>
      </w:r>
    </w:p>
    <w:bookmarkEnd w:id="99"/>
    <w:bookmarkStart w:name="z101" w:id="100"/>
    <w:p>
      <w:pPr>
        <w:spacing w:after="0"/>
        <w:ind w:left="0"/>
        <w:jc w:val="left"/>
      </w:pPr>
      <w:r>
        <w:rPr>
          <w:rFonts w:ascii="Times New Roman"/>
          <w:b/>
          <w:i w:val="false"/>
          <w:color w:val="000000"/>
        </w:rPr>
        <w:t xml:space="preserve"> 
  7. ДЖС және ЖВДП-ның дезинфекциялау бөлімшелеріне </w:t>
      </w:r>
      <w:r>
        <w:br/>
      </w:r>
      <w:r>
        <w:rPr>
          <w:rFonts w:ascii="Times New Roman"/>
          <w:b/>
          <w:i w:val="false"/>
          <w:color w:val="000000"/>
        </w:rPr>
        <w:t xml:space="preserve">
қойылатын санитарлық-эпидемиологиялық талаптар </w:t>
      </w:r>
    </w:p>
    <w:bookmarkEnd w:id="100"/>
    <w:bookmarkStart w:name="z102" w:id="101"/>
    <w:p>
      <w:pPr>
        <w:spacing w:after="0"/>
        <w:ind w:left="0"/>
        <w:jc w:val="both"/>
      </w:pPr>
      <w:r>
        <w:rPr>
          <w:rFonts w:ascii="Times New Roman"/>
          <w:b w:val="false"/>
          <w:i w:val="false"/>
          <w:color w:val="000000"/>
          <w:sz w:val="28"/>
        </w:rPr>
        <w:t xml:space="preserve">
      60. Дезинфекциялау бөлімшесінде мынадай үй-жайлар қарастырылуы тиіс: дезинфекциялау құралдарының артығын сақтауға, жұмыс ерітінділерін дайындауға арналған, жуу платформаларына, зертханаларға дезинфекциялау ерітінділерін беруге арналған сорап бөлмесі. Барлық үй-жайлар бір-бірінен оқшау болуы тиіс. </w:t>
      </w:r>
    </w:p>
    <w:bookmarkEnd w:id="101"/>
    <w:bookmarkStart w:name="z103" w:id="102"/>
    <w:p>
      <w:pPr>
        <w:spacing w:after="0"/>
        <w:ind w:left="0"/>
        <w:jc w:val="both"/>
      </w:pPr>
      <w:r>
        <w:rPr>
          <w:rFonts w:ascii="Times New Roman"/>
          <w:b w:val="false"/>
          <w:i w:val="false"/>
          <w:color w:val="000000"/>
          <w:sz w:val="28"/>
        </w:rPr>
        <w:t xml:space="preserve">
      61. Барлық үй-жайлар сыртқа тарату желдеткішімен, жеткілікті жарықпен және ыстық және салқын сумен жабдықталуы тиіс. Қойманың үй-жайлары жылытылуы, құрғақ, плита жапсырылған немесе майлы бояумен боялуы қабырғасы болуы, терезесіз болуы, едені (цемент, асфальт) кәрізге қарай еңістеу болуы тиіс. Дезинфекциялау ерітінділерін дайындауға арналған үй-жай оларды ашу және өлшеу жүргізілетін локальды сору желдеткішімен, жұмыс ерітінділерін дайындауға арналған өлшем сыйымдылығымен жабдықталуы тиіс. </w:t>
      </w:r>
    </w:p>
    <w:bookmarkEnd w:id="102"/>
    <w:bookmarkStart w:name="z104" w:id="103"/>
    <w:p>
      <w:pPr>
        <w:spacing w:after="0"/>
        <w:ind w:left="0"/>
        <w:jc w:val="both"/>
      </w:pPr>
      <w:r>
        <w:rPr>
          <w:rFonts w:ascii="Times New Roman"/>
          <w:b w:val="false"/>
          <w:i w:val="false"/>
          <w:color w:val="000000"/>
          <w:sz w:val="28"/>
        </w:rPr>
        <w:t xml:space="preserve">
      62. Дезинфекциялау құралы сөрелерде бұзылмаған ыдыста, металлмен қапталып, астына тұғырық қойылып сақталуы тиіс. Сақталатын әрбір заттың нақты трафареты (заттың атауы, дайындау уақыты, сақтау мерзімі) болуы тиіс. </w:t>
      </w:r>
    </w:p>
    <w:bookmarkEnd w:id="103"/>
    <w:bookmarkStart w:name="z105" w:id="104"/>
    <w:p>
      <w:pPr>
        <w:spacing w:after="0"/>
        <w:ind w:left="0"/>
        <w:jc w:val="both"/>
      </w:pPr>
      <w:r>
        <w:rPr>
          <w:rFonts w:ascii="Times New Roman"/>
          <w:b w:val="false"/>
          <w:i w:val="false"/>
          <w:color w:val="000000"/>
          <w:sz w:val="28"/>
        </w:rPr>
        <w:t xml:space="preserve">
      63. Дезинфекциялық ерітінділермен жұмыс жасау үшін екі: хлораторлық және контейнерлік үй-жайы бар жеке ғимарат қарастырылуы тиіс. Хлораторлық үй-жайда еденнен 2-2,5 м биіктікте орнатылатын дезинфекциялау құралдарына арналған металл сыйымдылық ыдыс, 120-150 литрлік өлшем ыдысы, 1-2 текше метр (бұдан әрі- м </w:t>
      </w:r>
      <w:r>
        <w:rPr>
          <w:rFonts w:ascii="Times New Roman"/>
          <w:b w:val="false"/>
          <w:i w:val="false"/>
          <w:color w:val="000000"/>
          <w:vertAlign w:val="superscript"/>
        </w:rPr>
        <w:t xml:space="preserve">3 </w:t>
      </w:r>
      <w:r>
        <w:rPr>
          <w:rFonts w:ascii="Times New Roman"/>
          <w:b w:val="false"/>
          <w:i w:val="false"/>
          <w:color w:val="000000"/>
          <w:sz w:val="28"/>
        </w:rPr>
        <w:t xml:space="preserve">) тот баспайтын металлдың реакторы, сұйық хлоры бар баллон орналасуы тиіс. Контейнерлік үй-жай сұйық хлоры бар баллондарды өлшеуге арналған  бақылау таразысымен, тельфермен жабдықталуы тиіс. Контейнерлік үй-жайдың ауданы 20 шаршы метрден (бұдан әрі- м </w:t>
      </w:r>
      <w:r>
        <w:rPr>
          <w:rFonts w:ascii="Times New Roman"/>
          <w:b w:val="false"/>
          <w:i w:val="false"/>
          <w:color w:val="000000"/>
          <w:vertAlign w:val="superscript"/>
        </w:rPr>
        <w:t xml:space="preserve">2 </w:t>
      </w:r>
      <w:r>
        <w:rPr>
          <w:rFonts w:ascii="Times New Roman"/>
          <w:b w:val="false"/>
          <w:i w:val="false"/>
          <w:color w:val="000000"/>
          <w:sz w:val="28"/>
        </w:rPr>
        <w:t xml:space="preserve">) кем болмауы тиіс. </w:t>
      </w:r>
    </w:p>
    <w:bookmarkEnd w:id="104"/>
    <w:bookmarkStart w:name="z106" w:id="105"/>
    <w:p>
      <w:pPr>
        <w:spacing w:after="0"/>
        <w:ind w:left="0"/>
        <w:jc w:val="both"/>
      </w:pPr>
      <w:r>
        <w:rPr>
          <w:rFonts w:ascii="Times New Roman"/>
          <w:b w:val="false"/>
          <w:i w:val="false"/>
          <w:color w:val="000000"/>
          <w:sz w:val="28"/>
        </w:rPr>
        <w:t xml:space="preserve">
      64. Платформаға дезинфекциялау ерітіндісін беру үшін құбыр қапталуы тиіс. </w:t>
      </w:r>
    </w:p>
    <w:bookmarkEnd w:id="105"/>
    <w:bookmarkStart w:name="z107" w:id="106"/>
    <w:p>
      <w:pPr>
        <w:spacing w:after="0"/>
        <w:ind w:left="0"/>
        <w:jc w:val="both"/>
      </w:pPr>
      <w:r>
        <w:rPr>
          <w:rFonts w:ascii="Times New Roman"/>
          <w:b w:val="false"/>
          <w:i w:val="false"/>
          <w:color w:val="000000"/>
          <w:sz w:val="28"/>
        </w:rPr>
        <w:t xml:space="preserve">
      65. Зертханалық үй-жай жарық, табиғи жарықпен болуы тиіс. Қабырғалар 2 м кем емес биіктікте плита жапсырылуы немесе майлы бояумен боялуы тиіс. Зертхана сыртқа сору шкафымен, ыдыс жуу үшін - жуу бөлмесімен жабдықталуы тиіс. </w:t>
      </w:r>
    </w:p>
    <w:bookmarkEnd w:id="106"/>
    <w:bookmarkStart w:name="z108" w:id="107"/>
    <w:p>
      <w:pPr>
        <w:spacing w:after="0"/>
        <w:ind w:left="0"/>
        <w:jc w:val="both"/>
      </w:pPr>
      <w:r>
        <w:rPr>
          <w:rFonts w:ascii="Times New Roman"/>
          <w:b w:val="false"/>
          <w:i w:val="false"/>
          <w:color w:val="000000"/>
          <w:sz w:val="28"/>
        </w:rPr>
        <w:t xml:space="preserve">
      66. Дезинфекциялау құралдарын дайындау, беру және жағу процестері, сондай-ақ барлық тиеу-түсіру жұмыстары механикаландырылған болуы тиіс. </w:t>
      </w:r>
    </w:p>
    <w:bookmarkEnd w:id="107"/>
    <w:bookmarkStart w:name="z109" w:id="108"/>
    <w:p>
      <w:pPr>
        <w:spacing w:after="0"/>
        <w:ind w:left="0"/>
        <w:jc w:val="left"/>
      </w:pPr>
      <w:r>
        <w:rPr>
          <w:rFonts w:ascii="Times New Roman"/>
          <w:b/>
          <w:i w:val="false"/>
          <w:color w:val="000000"/>
        </w:rPr>
        <w:t xml:space="preserve"> 
  8 . Вагондарды өңдеудің технологиялық процесіне </w:t>
      </w:r>
      <w:r>
        <w:br/>
      </w:r>
      <w:r>
        <w:rPr>
          <w:rFonts w:ascii="Times New Roman"/>
          <w:b/>
          <w:i w:val="false"/>
          <w:color w:val="000000"/>
        </w:rPr>
        <w:t xml:space="preserve">
қойылатын санитарлық-эпидемиологиялық талаптар </w:t>
      </w:r>
    </w:p>
    <w:bookmarkEnd w:id="108"/>
    <w:bookmarkStart w:name="z110" w:id="109"/>
    <w:p>
      <w:pPr>
        <w:spacing w:after="0"/>
        <w:ind w:left="0"/>
        <w:jc w:val="both"/>
      </w:pPr>
      <w:r>
        <w:rPr>
          <w:rFonts w:ascii="Times New Roman"/>
          <w:b w:val="false"/>
          <w:i w:val="false"/>
          <w:color w:val="000000"/>
          <w:sz w:val="28"/>
        </w:rPr>
        <w:t xml:space="preserve">
      67. 1 және 2-санатта санитарлық өңделетін вагондардың ішіндегілер түсірілу алдында сумен, 3-санатта өңделу үшін депоға келіп түсетіндер - дезинфекциялау ерітіндісімен ылғалдануы тиіс. </w:t>
      </w:r>
    </w:p>
    <w:bookmarkEnd w:id="109"/>
    <w:bookmarkStart w:name="z111" w:id="110"/>
    <w:p>
      <w:pPr>
        <w:spacing w:after="0"/>
        <w:ind w:left="0"/>
        <w:jc w:val="both"/>
      </w:pPr>
      <w:r>
        <w:rPr>
          <w:rFonts w:ascii="Times New Roman"/>
          <w:b w:val="false"/>
          <w:i w:val="false"/>
          <w:color w:val="000000"/>
          <w:sz w:val="28"/>
        </w:rPr>
        <w:t xml:space="preserve">
      68. Вагонның ішіндегілерді және жабдықтарды тазалау ластану толығымен жойылғанға дейін жүргізіледі. ДЖС өңделетін вагон ішіндегі жүктерді тазалау: </w:t>
      </w:r>
    </w:p>
    <w:bookmarkEnd w:id="110"/>
    <w:bookmarkStart w:name="z112" w:id="111"/>
    <w:p>
      <w:pPr>
        <w:spacing w:after="0"/>
        <w:ind w:left="0"/>
        <w:jc w:val="both"/>
      </w:pPr>
      <w:r>
        <w:rPr>
          <w:rFonts w:ascii="Times New Roman"/>
          <w:b w:val="false"/>
          <w:i w:val="false"/>
          <w:color w:val="000000"/>
          <w:sz w:val="28"/>
        </w:rPr>
        <w:t>
      1) 1-санат бойынша - қоқыс, жемшөп, көң, алмалы-салмалы жабдықтар тазалаудан кейін шектеусіз қолданылады немесе N 137 </w:t>
      </w:r>
      <w:r>
        <w:rPr>
          <w:rFonts w:ascii="Times New Roman"/>
          <w:b w:val="false"/>
          <w:i w:val="false"/>
          <w:color w:val="000000"/>
          <w:sz w:val="28"/>
        </w:rPr>
        <w:t xml:space="preserve">бұйрыққа </w:t>
      </w:r>
      <w:r>
        <w:rPr>
          <w:rFonts w:ascii="Times New Roman"/>
          <w:b w:val="false"/>
          <w:i w:val="false"/>
          <w:color w:val="000000"/>
          <w:sz w:val="28"/>
        </w:rPr>
        <w:t xml:space="preserve">сәйкес тұрмыстық қалдықтарға арналған полигонға шығарылады; </w:t>
      </w:r>
    </w:p>
    <w:bookmarkEnd w:id="111"/>
    <w:bookmarkStart w:name="z113" w:id="112"/>
    <w:p>
      <w:pPr>
        <w:spacing w:after="0"/>
        <w:ind w:left="0"/>
        <w:jc w:val="both"/>
      </w:pPr>
      <w:r>
        <w:rPr>
          <w:rFonts w:ascii="Times New Roman"/>
          <w:b w:val="false"/>
          <w:i w:val="false"/>
          <w:color w:val="000000"/>
          <w:sz w:val="28"/>
        </w:rPr>
        <w:t xml:space="preserve">
      2) 2-санат бойынша - қоқыс және жемшөптің қалдықтары өртелуі тиіс: көң - компостирлеу жолымен зарарсыздануы немесе өртелуі; алмалы-салмалы жабдықтар - жуу алаңшаларында механикалық тазартылуы тиіс; </w:t>
      </w:r>
    </w:p>
    <w:bookmarkEnd w:id="112"/>
    <w:bookmarkStart w:name="z114" w:id="113"/>
    <w:p>
      <w:pPr>
        <w:spacing w:after="0"/>
        <w:ind w:left="0"/>
        <w:jc w:val="both"/>
      </w:pPr>
      <w:r>
        <w:rPr>
          <w:rFonts w:ascii="Times New Roman"/>
          <w:b w:val="false"/>
          <w:i w:val="false"/>
          <w:color w:val="000000"/>
          <w:sz w:val="28"/>
        </w:rPr>
        <w:t xml:space="preserve">
      3) 3-санат бойынша - өртелу үшін қақпақты металл контейнерлерге жиналуы тиіс. Өртелген соң одан әрі олардың сыртын жуу үшін контейнерлер дезинфекциялануы тиіс. Жүк қалдықтарын платформаға түсіруге рұқсат етілмейді. </w:t>
      </w:r>
      <w:r>
        <w:br/>
      </w:r>
      <w:r>
        <w:rPr>
          <w:rFonts w:ascii="Times New Roman"/>
          <w:b w:val="false"/>
          <w:i w:val="false"/>
          <w:color w:val="000000"/>
          <w:sz w:val="28"/>
        </w:rPr>
        <w:t xml:space="preserve">
      Жуу судағы лай толық жойылғанға дейін жүргізілуі тиіс. 1-санатта өңделетін вагондарды жуудың сапасын тексерген соң оларды шектеусіз қолдану үшін вагондарды шығаруға рұқсат берілуі тиіс. </w:t>
      </w:r>
    </w:p>
    <w:bookmarkEnd w:id="113"/>
    <w:bookmarkStart w:name="z115" w:id="114"/>
    <w:p>
      <w:pPr>
        <w:spacing w:after="0"/>
        <w:ind w:left="0"/>
        <w:jc w:val="both"/>
      </w:pPr>
      <w:r>
        <w:rPr>
          <w:rFonts w:ascii="Times New Roman"/>
          <w:b w:val="false"/>
          <w:i w:val="false"/>
          <w:color w:val="000000"/>
          <w:sz w:val="28"/>
        </w:rPr>
        <w:t xml:space="preserve">
      69. Вагондар жуылғаннан кейін дезинфекциялануға жатуы тиіс. Дезинфекцияланған соң вагондардың іші және сырты ыстық сумен қайта жуылуы тиіс. </w:t>
      </w:r>
    </w:p>
    <w:bookmarkEnd w:id="114"/>
    <w:bookmarkStart w:name="z116" w:id="115"/>
    <w:p>
      <w:pPr>
        <w:spacing w:after="0"/>
        <w:ind w:left="0"/>
        <w:jc w:val="both"/>
      </w:pPr>
      <w:r>
        <w:rPr>
          <w:rFonts w:ascii="Times New Roman"/>
          <w:b w:val="false"/>
          <w:i w:val="false"/>
          <w:color w:val="000000"/>
          <w:sz w:val="28"/>
        </w:rPr>
        <w:t xml:space="preserve">
      70. Вагонды пароформалин әдісімен дезинфекциялық өңдеу жабық депода жүргізілуі тиіс. Пароформалин қоспасын жіберетін шлангілер қалдықтардан тазартылған және жуылған вагонға қойылуы тиіс. Вагондардағы люктер, есіктер жабық болуы тиіс. Пароформалин қоспасы вагоннан жұмысшылар шыққан соң берілуі тиіс. Дезинфекция аяқталғаннан кейін вагон ауасы тазартылады. </w:t>
      </w:r>
    </w:p>
    <w:bookmarkEnd w:id="115"/>
    <w:bookmarkStart w:name="z117" w:id="116"/>
    <w:p>
      <w:pPr>
        <w:spacing w:after="0"/>
        <w:ind w:left="0"/>
        <w:jc w:val="both"/>
      </w:pPr>
      <w:r>
        <w:rPr>
          <w:rFonts w:ascii="Times New Roman"/>
          <w:b w:val="false"/>
          <w:i w:val="false"/>
          <w:color w:val="000000"/>
          <w:sz w:val="28"/>
        </w:rPr>
        <w:t xml:space="preserve">
      71. Өңделген вагондар дезинфекция аяқталғаннан кейін 30 минуттан ерте емес уақыттан кейін объектіден шығарылуы тиіс. </w:t>
      </w:r>
    </w:p>
    <w:bookmarkEnd w:id="116"/>
    <w:bookmarkStart w:name="z118" w:id="117"/>
    <w:p>
      <w:pPr>
        <w:spacing w:after="0"/>
        <w:ind w:left="0"/>
        <w:jc w:val="both"/>
      </w:pPr>
      <w:r>
        <w:rPr>
          <w:rFonts w:ascii="Times New Roman"/>
          <w:b w:val="false"/>
          <w:i w:val="false"/>
          <w:color w:val="000000"/>
          <w:sz w:val="28"/>
        </w:rPr>
        <w:t xml:space="preserve">
      72. Қыс мезгілі кезінде өңделетін бетте дезинфекциялау ерітіндісінің қатып қалуын болдырмау үшін дезинфекция вагонды ыстық сумен жуған мезетте жүргізілуі тиіс. </w:t>
      </w:r>
    </w:p>
    <w:bookmarkEnd w:id="117"/>
    <w:bookmarkStart w:name="z119" w:id="118"/>
    <w:p>
      <w:pPr>
        <w:spacing w:after="0"/>
        <w:ind w:left="0"/>
        <w:jc w:val="both"/>
      </w:pPr>
      <w:r>
        <w:rPr>
          <w:rFonts w:ascii="Times New Roman"/>
          <w:b w:val="false"/>
          <w:i w:val="false"/>
          <w:color w:val="000000"/>
          <w:sz w:val="28"/>
        </w:rPr>
        <w:t xml:space="preserve">
      73. Жұмыста қолданылатын барлық жабдықтар және мүккамалдар жұмыс аяқталған соң механикалық тазалауға, дезинфекциялау ерітіндісімен зарарсыздандыруға жатқызылуы және өңдеу алаңшаларындағы жеке үй-жайларда сақталуы тиіс. Мүккамалды басқа аймаққа ауыстыруға рұқсат етілмейді. </w:t>
      </w:r>
    </w:p>
    <w:bookmarkEnd w:id="118"/>
    <w:bookmarkStart w:name="z120" w:id="119"/>
    <w:p>
      <w:pPr>
        <w:spacing w:after="0"/>
        <w:ind w:left="0"/>
        <w:jc w:val="both"/>
      </w:pPr>
      <w:r>
        <w:rPr>
          <w:rFonts w:ascii="Times New Roman"/>
          <w:b w:val="false"/>
          <w:i w:val="false"/>
          <w:color w:val="000000"/>
          <w:sz w:val="28"/>
        </w:rPr>
        <w:t xml:space="preserve">
      74. ЖВДП-да жабық вагондарды тасымалдауға дайындауға мына операциялар енуі тиіс: </w:t>
      </w:r>
    </w:p>
    <w:bookmarkEnd w:id="119"/>
    <w:bookmarkStart w:name="z121" w:id="120"/>
    <w:p>
      <w:pPr>
        <w:spacing w:after="0"/>
        <w:ind w:left="0"/>
        <w:jc w:val="both"/>
      </w:pPr>
      <w:r>
        <w:rPr>
          <w:rFonts w:ascii="Times New Roman"/>
          <w:b w:val="false"/>
          <w:i w:val="false"/>
          <w:color w:val="000000"/>
          <w:sz w:val="28"/>
        </w:rPr>
        <w:t xml:space="preserve">
      1) техникалық (коммерциялық) қарау; </w:t>
      </w:r>
    </w:p>
    <w:bookmarkEnd w:id="120"/>
    <w:bookmarkStart w:name="z122" w:id="121"/>
    <w:p>
      <w:pPr>
        <w:spacing w:after="0"/>
        <w:ind w:left="0"/>
        <w:jc w:val="both"/>
      </w:pPr>
      <w:r>
        <w:rPr>
          <w:rFonts w:ascii="Times New Roman"/>
          <w:b w:val="false"/>
          <w:i w:val="false"/>
          <w:color w:val="000000"/>
          <w:sz w:val="28"/>
        </w:rPr>
        <w:t xml:space="preserve">
      2) вагондарды жүк қалдықтарынан тазалау; </w:t>
      </w:r>
    </w:p>
    <w:bookmarkEnd w:id="121"/>
    <w:bookmarkStart w:name="z123" w:id="122"/>
    <w:p>
      <w:pPr>
        <w:spacing w:after="0"/>
        <w:ind w:left="0"/>
        <w:jc w:val="both"/>
      </w:pPr>
      <w:r>
        <w:rPr>
          <w:rFonts w:ascii="Times New Roman"/>
          <w:b w:val="false"/>
          <w:i w:val="false"/>
          <w:color w:val="000000"/>
          <w:sz w:val="28"/>
        </w:rPr>
        <w:t xml:space="preserve">
      3) кузовтың ішкі беттерін жуу; </w:t>
      </w:r>
    </w:p>
    <w:bookmarkEnd w:id="122"/>
    <w:bookmarkStart w:name="z124" w:id="123"/>
    <w:p>
      <w:pPr>
        <w:spacing w:after="0"/>
        <w:ind w:left="0"/>
        <w:jc w:val="both"/>
      </w:pPr>
      <w:r>
        <w:rPr>
          <w:rFonts w:ascii="Times New Roman"/>
          <w:b w:val="false"/>
          <w:i w:val="false"/>
          <w:color w:val="000000"/>
          <w:sz w:val="28"/>
        </w:rPr>
        <w:t xml:space="preserve">
      4) вагондарды кептіру; </w:t>
      </w:r>
    </w:p>
    <w:bookmarkEnd w:id="123"/>
    <w:bookmarkStart w:name="z125" w:id="124"/>
    <w:p>
      <w:pPr>
        <w:spacing w:after="0"/>
        <w:ind w:left="0"/>
        <w:jc w:val="both"/>
      </w:pPr>
      <w:r>
        <w:rPr>
          <w:rFonts w:ascii="Times New Roman"/>
          <w:b w:val="false"/>
          <w:i w:val="false"/>
          <w:color w:val="000000"/>
          <w:sz w:val="28"/>
        </w:rPr>
        <w:t xml:space="preserve">
      5) вагон кузовын, жүріс бөліктерін, тежегіш жабдықтарды, автотіркемелік құрылғыларды және вагон жақтауларын тіркемеден ажыратпай ағымдық жөндеу. </w:t>
      </w:r>
      <w:r>
        <w:br/>
      </w:r>
      <w:r>
        <w:rPr>
          <w:rFonts w:ascii="Times New Roman"/>
          <w:b w:val="false"/>
          <w:i w:val="false"/>
          <w:color w:val="000000"/>
          <w:sz w:val="28"/>
        </w:rPr>
        <w:t xml:space="preserve">
      Тазалау, жуу, кептіру ағыс әдісімен, жөндеу - стационарлы жүргізілуі тиіс. </w:t>
      </w:r>
    </w:p>
    <w:bookmarkEnd w:id="124"/>
    <w:bookmarkStart w:name="z126" w:id="125"/>
    <w:p>
      <w:pPr>
        <w:spacing w:after="0"/>
        <w:ind w:left="0"/>
        <w:jc w:val="both"/>
      </w:pPr>
      <w:r>
        <w:rPr>
          <w:rFonts w:ascii="Times New Roman"/>
          <w:b w:val="false"/>
          <w:i w:val="false"/>
          <w:color w:val="000000"/>
          <w:sz w:val="28"/>
        </w:rPr>
        <w:t xml:space="preserve">
      75. ЖВДП-да вагондарды техникалық (коммерциялық) қарау кезінде вагондарды дайындау бойынша жұмыстың келесі көлемі орындалуы тиіс: </w:t>
      </w:r>
    </w:p>
    <w:bookmarkEnd w:id="125"/>
    <w:bookmarkStart w:name="z127" w:id="126"/>
    <w:p>
      <w:pPr>
        <w:spacing w:after="0"/>
        <w:ind w:left="0"/>
        <w:jc w:val="both"/>
      </w:pPr>
      <w:r>
        <w:rPr>
          <w:rFonts w:ascii="Times New Roman"/>
          <w:b w:val="false"/>
          <w:i w:val="false"/>
          <w:color w:val="000000"/>
          <w:sz w:val="28"/>
        </w:rPr>
        <w:t xml:space="preserve">
      1) техникалық және коммерциялық тұрғыдан жарамды 1-топтағы ластанбаған вагондар (инертті жүктер) тазалау және жуудан өтіп тиелуге дайын тұруы тиіс; </w:t>
      </w:r>
    </w:p>
    <w:bookmarkEnd w:id="126"/>
    <w:bookmarkStart w:name="z128" w:id="127"/>
    <w:p>
      <w:pPr>
        <w:spacing w:after="0"/>
        <w:ind w:left="0"/>
        <w:jc w:val="both"/>
      </w:pPr>
      <w:r>
        <w:rPr>
          <w:rFonts w:ascii="Times New Roman"/>
          <w:b w:val="false"/>
          <w:i w:val="false"/>
          <w:color w:val="000000"/>
          <w:sz w:val="28"/>
        </w:rPr>
        <w:t xml:space="preserve">
      2) алдын ала тазалауды талап етпейтін (астық, ұн, күнжара, қоспажем, қант, бұршақ, жемшөп, ыдыс жүктерді тасымалдағаннан кейін) 1-топтағы вагондар жуылуы және кептірілуі тиіс. </w:t>
      </w:r>
    </w:p>
    <w:bookmarkEnd w:id="127"/>
    <w:bookmarkStart w:name="z129" w:id="128"/>
    <w:p>
      <w:pPr>
        <w:spacing w:after="0"/>
        <w:ind w:left="0"/>
        <w:jc w:val="both"/>
      </w:pPr>
      <w:r>
        <w:rPr>
          <w:rFonts w:ascii="Times New Roman"/>
          <w:b w:val="false"/>
          <w:i w:val="false"/>
          <w:color w:val="000000"/>
          <w:sz w:val="28"/>
        </w:rPr>
        <w:t xml:space="preserve">
      3) жүк қалдықтарының саны жоғары (қауіпсіз және аз қауіпті минералды жүк) 2-топтағы вагондар: минералды тыңайтқыштарды (фосфат, азот, калий және тағы басқа) және жалпы өнеркәсіптік мәндегі (алебастер, әк, магнезит, цемент, әйнек талшығы, қоқысмақта, ағаш көмір, күйе, сода, тринатрийфосфат, тұз) химиялық заттарды тасымалдаған соң тазалануы, жуылуы және кептірілуі тиіс; </w:t>
      </w:r>
    </w:p>
    <w:bookmarkEnd w:id="128"/>
    <w:bookmarkStart w:name="z130" w:id="129"/>
    <w:p>
      <w:pPr>
        <w:spacing w:after="0"/>
        <w:ind w:left="0"/>
        <w:jc w:val="both"/>
      </w:pPr>
      <w:r>
        <w:rPr>
          <w:rFonts w:ascii="Times New Roman"/>
          <w:b w:val="false"/>
          <w:i w:val="false"/>
          <w:color w:val="000000"/>
          <w:sz w:val="28"/>
        </w:rPr>
        <w:t xml:space="preserve">
      4) қауіпті жүктердің қалдығын (пестицидтерді және уыттылығы 1, 2, 3-класстағы басқа да қауіпті жүктерді) тасымалдаған соң 3-топтағы вагондар жинауға арналған бөлек алаңшасы, ағынды және жуынды суларды тазалауға, бейтараптауға және зарарсыздандыруға арналған бөлек кәріз жүйесі бар ЖВДП-ның маңызды жолдарында өңдеуден өтуі тиіс. ЖВДП-да аталған жағдай болмаған кезде қауіпті жүктер вагондарын өңдеуге рұқсат етілмейді; </w:t>
      </w:r>
    </w:p>
    <w:bookmarkEnd w:id="129"/>
    <w:bookmarkStart w:name="z131" w:id="130"/>
    <w:p>
      <w:pPr>
        <w:spacing w:after="0"/>
        <w:ind w:left="0"/>
        <w:jc w:val="both"/>
      </w:pPr>
      <w:r>
        <w:rPr>
          <w:rFonts w:ascii="Times New Roman"/>
          <w:b w:val="false"/>
          <w:i w:val="false"/>
          <w:color w:val="000000"/>
          <w:sz w:val="28"/>
        </w:rPr>
        <w:t xml:space="preserve">
      5) ағымдық тіркемеден ажыратуды, деполық немесе күрделі жөндеуді талап ететін вагондар тиеуге дайындалатын вагондардың өз тобында тазалау, жуу, кептіру және ағымдық тіркемеден ажыратпай жөндеуден өтуі, содан кейін вагон депосының жөндеу учаскесіне берілуі тиіс. </w:t>
      </w:r>
    </w:p>
    <w:bookmarkEnd w:id="130"/>
    <w:bookmarkStart w:name="z132" w:id="131"/>
    <w:p>
      <w:pPr>
        <w:spacing w:after="0"/>
        <w:ind w:left="0"/>
        <w:jc w:val="both"/>
      </w:pPr>
      <w:r>
        <w:rPr>
          <w:rFonts w:ascii="Times New Roman"/>
          <w:b w:val="false"/>
          <w:i w:val="false"/>
          <w:color w:val="000000"/>
          <w:sz w:val="28"/>
        </w:rPr>
        <w:t xml:space="preserve">
      76. ЖВДП-да   вагондарды тазалау алдында вагондардың ішіндегі қалдықтар анықталуы, қажет болған жағдайда жүктің қалдық құрамы зертханалық әдіспен анықталуы тиіс. </w:t>
      </w:r>
    </w:p>
    <w:bookmarkEnd w:id="131"/>
    <w:bookmarkStart w:name="z133" w:id="132"/>
    <w:p>
      <w:pPr>
        <w:spacing w:after="0"/>
        <w:ind w:left="0"/>
        <w:jc w:val="both"/>
      </w:pPr>
      <w:r>
        <w:rPr>
          <w:rFonts w:ascii="Times New Roman"/>
          <w:b w:val="false"/>
          <w:i w:val="false"/>
          <w:color w:val="000000"/>
          <w:sz w:val="28"/>
        </w:rPr>
        <w:t xml:space="preserve">
      77. Вагондарды тазалауда көп қалдықтар болса әртүрлі механизм (автожүкшілер, алмалы-салмалы бөлшектер, бульдозер, өнеркәсіптік шаңсорғыш) көмегімен жүзеге асырылуы тиіс. Қалдықтар платформа жаққа қарсы вагонның ашық есіктеріне шығарылуы тиіс. Тазалаудан кейін вагон қол құрал-саймандарымен одан әрі тазартылуы тиіс. </w:t>
      </w:r>
    </w:p>
    <w:bookmarkEnd w:id="132"/>
    <w:bookmarkStart w:name="z134" w:id="133"/>
    <w:p>
      <w:pPr>
        <w:spacing w:after="0"/>
        <w:ind w:left="0"/>
        <w:jc w:val="both"/>
      </w:pPr>
      <w:r>
        <w:rPr>
          <w:rFonts w:ascii="Times New Roman"/>
          <w:b w:val="false"/>
          <w:i w:val="false"/>
          <w:color w:val="000000"/>
          <w:sz w:val="28"/>
        </w:rPr>
        <w:t>
      78. Вагоннан шығарылатын жүк қалдықтарын және қоқысты тазалау үшін платформа астына орнатылатын ленталық транспортерлер жүйесі қолданылуы тиіс. Алаңшадан және жол аумағынан жүк қалдықтарын жинау механикалық жолмен жүргізілуі тиіс. Қоқыс және жүк қалдықтары жылжымалы құрамға тиелуі және N 137  </w:t>
      </w:r>
      <w:r>
        <w:rPr>
          <w:rFonts w:ascii="Times New Roman"/>
          <w:b w:val="false"/>
          <w:i w:val="false"/>
          <w:color w:val="000000"/>
          <w:sz w:val="28"/>
        </w:rPr>
        <w:t xml:space="preserve">бұйрық </w:t>
      </w:r>
      <w:r>
        <w:rPr>
          <w:rFonts w:ascii="Times New Roman"/>
          <w:b w:val="false"/>
          <w:i w:val="false"/>
          <w:color w:val="000000"/>
          <w:sz w:val="28"/>
        </w:rPr>
        <w:t xml:space="preserve">талаптарына сәйкес объекті аумағынан полигонға шығарылуы тиіс. </w:t>
      </w:r>
    </w:p>
    <w:bookmarkEnd w:id="133"/>
    <w:bookmarkStart w:name="z135" w:id="134"/>
    <w:p>
      <w:pPr>
        <w:spacing w:after="0"/>
        <w:ind w:left="0"/>
        <w:jc w:val="both"/>
      </w:pPr>
      <w:r>
        <w:rPr>
          <w:rFonts w:ascii="Times New Roman"/>
          <w:b w:val="false"/>
          <w:i w:val="false"/>
          <w:color w:val="000000"/>
          <w:sz w:val="28"/>
        </w:rPr>
        <w:t xml:space="preserve">
      79. ЖВДП-да   вагондарды жуу, жуу машиналарының көмегімен немесе бранспойттағы (60-70  </w:t>
      </w:r>
      <w:r>
        <w:rPr>
          <w:rFonts w:ascii="Times New Roman"/>
          <w:b w:val="false"/>
          <w:i w:val="false"/>
          <w:color w:val="000000"/>
          <w:vertAlign w:val="superscript"/>
        </w:rPr>
        <w:t xml:space="preserve">0 </w:t>
      </w:r>
      <w:r>
        <w:rPr>
          <w:rFonts w:ascii="Times New Roman"/>
          <w:b w:val="false"/>
          <w:i w:val="false"/>
          <w:color w:val="000000"/>
          <w:sz w:val="28"/>
        </w:rPr>
        <w:t xml:space="preserve">С) ыстық суымен жүргізілуі тиіс. Жуу машинасын басқару орталық басқару пультімен жүргізілуі тиіс. Жуылған соң вагон кептіру учаскесіне әкелінуі тиіс. Кептіру үшін вагонға жылытылған ауа жіберілуі тиіс. Тазартылған вагон тіркемеден ажыратпай жөндеу (вагонның ағаш еденін және қабырғасын қалыпқа келтіру, қос доңғалақтарды реттеу, бкусты алдын ала қарау) жүргізілетін жөндеу цехына жіберілуі тиіс. </w:t>
      </w:r>
    </w:p>
    <w:bookmarkEnd w:id="134"/>
    <w:bookmarkStart w:name="z136" w:id="135"/>
    <w:p>
      <w:pPr>
        <w:spacing w:after="0"/>
        <w:ind w:left="0"/>
        <w:jc w:val="both"/>
      </w:pPr>
      <w:r>
        <w:rPr>
          <w:rFonts w:ascii="Times New Roman"/>
          <w:b w:val="false"/>
          <w:i w:val="false"/>
          <w:color w:val="000000"/>
          <w:sz w:val="28"/>
        </w:rPr>
        <w:t xml:space="preserve">
      80. Вагондарды тасымалдауға дайындау пункті оператордың пультпен басқаруына, вагондардың әртүрлі қалыптағы қосылысын, өңделуін және жұмыс жабдығын бақылауды жүзеге асыруға мүмкіндік беретін өнеркәсіптік теледидармен жабдықталуы тиіс. </w:t>
      </w:r>
    </w:p>
    <w:bookmarkEnd w:id="135"/>
    <w:bookmarkStart w:name="z137" w:id="136"/>
    <w:p>
      <w:pPr>
        <w:spacing w:after="0"/>
        <w:ind w:left="0"/>
        <w:jc w:val="left"/>
      </w:pPr>
      <w:r>
        <w:rPr>
          <w:rFonts w:ascii="Times New Roman"/>
          <w:b/>
          <w:i w:val="false"/>
          <w:color w:val="000000"/>
        </w:rPr>
        <w:t xml:space="preserve"> 
  9. Дезинфекциялау ерітінділерімен жұмыс істеу </w:t>
      </w:r>
      <w:r>
        <w:br/>
      </w:r>
      <w:r>
        <w:rPr>
          <w:rFonts w:ascii="Times New Roman"/>
          <w:b/>
          <w:i w:val="false"/>
          <w:color w:val="000000"/>
        </w:rPr>
        <w:t xml:space="preserve">
кезінде еңбек жағдайына қойылатын </w:t>
      </w:r>
      <w:r>
        <w:br/>
      </w:r>
      <w:r>
        <w:rPr>
          <w:rFonts w:ascii="Times New Roman"/>
          <w:b/>
          <w:i w:val="false"/>
          <w:color w:val="000000"/>
        </w:rPr>
        <w:t xml:space="preserve">
санитарлық-эпидемиологиялық талаптар </w:t>
      </w:r>
    </w:p>
    <w:bookmarkEnd w:id="136"/>
    <w:bookmarkStart w:name="z138" w:id="137"/>
    <w:p>
      <w:pPr>
        <w:spacing w:after="0"/>
        <w:ind w:left="0"/>
        <w:jc w:val="both"/>
      </w:pPr>
      <w:r>
        <w:rPr>
          <w:rFonts w:ascii="Times New Roman"/>
          <w:b w:val="false"/>
          <w:i w:val="false"/>
          <w:color w:val="000000"/>
          <w:sz w:val="28"/>
        </w:rPr>
        <w:t xml:space="preserve">
      81. Жұмыс кезінде пайдаланылатын дезинфекциялау құралдарға Қазақстан Республикасында қолдануға рұқсат етілген болуы тиіс. </w:t>
      </w:r>
    </w:p>
    <w:bookmarkEnd w:id="137"/>
    <w:bookmarkStart w:name="z139" w:id="138"/>
    <w:p>
      <w:pPr>
        <w:spacing w:after="0"/>
        <w:ind w:left="0"/>
        <w:jc w:val="both"/>
      </w:pPr>
      <w:r>
        <w:rPr>
          <w:rFonts w:ascii="Times New Roman"/>
          <w:b w:val="false"/>
          <w:i w:val="false"/>
          <w:color w:val="000000"/>
          <w:sz w:val="28"/>
        </w:rPr>
        <w:t xml:space="preserve">
      82. Дезинфекциялау құралдарын қолданумен байланысты барлық жұмыстар арнайы киімде (бұдан әрі - арнайы киім) және арнайы аяқ киімде (бұдан әрі - арнайы аяқ киім), жеке қорғаныш құралын пайдалану арқылы жүргізілуі тиіс. Құрамында хлор бар заттармен, формалинмен жұмыс істеу кезінде газтұмылдырғыны, ащы натрмен жұмыс кезінде - қорғаныш көзілдірікті пайдалану тиіс. </w:t>
      </w:r>
    </w:p>
    <w:bookmarkEnd w:id="138"/>
    <w:bookmarkStart w:name="z140" w:id="139"/>
    <w:p>
      <w:pPr>
        <w:spacing w:after="0"/>
        <w:ind w:left="0"/>
        <w:jc w:val="both"/>
      </w:pPr>
      <w:r>
        <w:rPr>
          <w:rFonts w:ascii="Times New Roman"/>
          <w:b w:val="false"/>
          <w:i w:val="false"/>
          <w:color w:val="000000"/>
          <w:sz w:val="28"/>
        </w:rPr>
        <w:t xml:space="preserve">
      83. Арнайы киім және тыныс алу, көз мүшелерінің және дене терісінің жеке қорғаныш құралдары жеке таңдап алынуы және әрбір қызметкердің жауапкершілігіне бекітілуі тиіс. Жеке қорғаныш құралдарын дезинфекциялау құралдарымен бірге сақтауға, сондай-ақ арнайы киімді және арнайы аяқ киімді жұмыстық емес орындарда киіп жүруге рұқсат етілмейді. </w:t>
      </w:r>
    </w:p>
    <w:bookmarkEnd w:id="139"/>
    <w:bookmarkStart w:name="z141" w:id="140"/>
    <w:p>
      <w:pPr>
        <w:spacing w:after="0"/>
        <w:ind w:left="0"/>
        <w:jc w:val="both"/>
      </w:pPr>
      <w:r>
        <w:rPr>
          <w:rFonts w:ascii="Times New Roman"/>
          <w:b w:val="false"/>
          <w:i w:val="false"/>
          <w:color w:val="000000"/>
          <w:sz w:val="28"/>
        </w:rPr>
        <w:t xml:space="preserve">
      84. Өңделетін объектілерде темекі шегуге, ішуге, тамақ жеуге рұқсат етілмейді. Жұмыстан кейін қызмет адамы ауызды шайып, қолды, бетті және дененің басқа да ашық жерлерін сабынмен жууы және санитарлық өткізу бөлімшесінде өңдеуден өтуі тиіс. </w:t>
      </w:r>
    </w:p>
    <w:bookmarkEnd w:id="140"/>
    <w:bookmarkStart w:name="z142" w:id="141"/>
    <w:p>
      <w:pPr>
        <w:spacing w:after="0"/>
        <w:ind w:left="0"/>
        <w:jc w:val="both"/>
      </w:pPr>
      <w:r>
        <w:rPr>
          <w:rFonts w:ascii="Times New Roman"/>
          <w:b w:val="false"/>
          <w:i w:val="false"/>
          <w:color w:val="000000"/>
          <w:sz w:val="28"/>
        </w:rPr>
        <w:t xml:space="preserve">
      85. Вагондарды 2 және 3-санатта өңдеумен айналысатын қызметкерлердің арнайы киімдерін жуу оны камералық дезинфекциялағаннан кейін санитарлық өткізу бөлімшесінің кір жуу бөлмесінде орталықтанып жүргізілуі тиіс. </w:t>
      </w:r>
    </w:p>
    <w:bookmarkEnd w:id="141"/>
    <w:bookmarkStart w:name="z143" w:id="142"/>
    <w:p>
      <w:pPr>
        <w:spacing w:after="0"/>
        <w:ind w:left="0"/>
        <w:jc w:val="both"/>
      </w:pPr>
      <w:r>
        <w:rPr>
          <w:rFonts w:ascii="Times New Roman"/>
          <w:b w:val="false"/>
          <w:i w:val="false"/>
          <w:color w:val="000000"/>
          <w:sz w:val="28"/>
        </w:rPr>
        <w:t xml:space="preserve">
      86. Пайдалануға жарамсыз ыдыс зарарсыздандырудан кейін жоюға жіберілуі тиіс. Қағаздан және ағаштан жасалған ыдыс тұрғын және өндірістік үй-жайлардан, күл-қоқыстардан 200 м жақын емес қашықтықта өртелуі, сынған әйнектер қатты тұрмыстық қалдықтар полигонында 0,5 м кем емес тереңдікке көмілуі тиіс. </w:t>
      </w:r>
    </w:p>
    <w:bookmarkEnd w:id="142"/>
    <w:bookmarkStart w:name="z144" w:id="143"/>
    <w:p>
      <w:pPr>
        <w:spacing w:after="0"/>
        <w:ind w:left="0"/>
        <w:jc w:val="both"/>
      </w:pPr>
      <w:r>
        <w:rPr>
          <w:rFonts w:ascii="Times New Roman"/>
          <w:b w:val="false"/>
          <w:i w:val="false"/>
          <w:color w:val="000000"/>
          <w:sz w:val="28"/>
        </w:rPr>
        <w:t xml:space="preserve">
      87. Дезкамера және санитарлық өткізу бөлімшелерінің қызмет адамдары арнайы киімде және жеке қорғаныш құралымен жұмыс істеуі, ал аса қауіпті жұқпалы ауруға күдік болған жағдайда обаға қарсы костюмді пайдалануы тиіс. Дезкамерамен санитарлық-эпидемиологиялық салауаттылық саласындағы уәкілетті органдар белгілеген тәртіппен медициналық тексерістен, сондай-ақ оқу курсынан өткен, бу қазандығында қызмет көрсету туралы техникалық минимум тапсырғаны жайлы куәлігі бар 18 жастан жоғары тұлға жұмыс істеуге босатылады. </w:t>
      </w:r>
    </w:p>
    <w:bookmarkEnd w:id="143"/>
    <w:bookmarkStart w:name="z145" w:id="144"/>
    <w:p>
      <w:pPr>
        <w:spacing w:after="0"/>
        <w:ind w:left="0"/>
        <w:jc w:val="both"/>
      </w:pPr>
      <w:r>
        <w:rPr>
          <w:rFonts w:ascii="Times New Roman"/>
          <w:b w:val="false"/>
          <w:i w:val="false"/>
          <w:color w:val="000000"/>
          <w:sz w:val="28"/>
        </w:rPr>
        <w:t xml:space="preserve">
      88. Камералық өңдеу бу, буауа және пароформалин әдісімен жүргізілуі тиіс. </w:t>
      </w:r>
    </w:p>
    <w:bookmarkEnd w:id="144"/>
    <w:bookmarkStart w:name="z146" w:id="145"/>
    <w:p>
      <w:pPr>
        <w:spacing w:after="0"/>
        <w:ind w:left="0"/>
        <w:jc w:val="left"/>
      </w:pPr>
      <w:r>
        <w:rPr>
          <w:rFonts w:ascii="Times New Roman"/>
          <w:b/>
          <w:i w:val="false"/>
          <w:color w:val="000000"/>
        </w:rPr>
        <w:t xml:space="preserve"> 
  10. Санитарлық-тұрмыстық үй-жайға қойылатын </w:t>
      </w:r>
      <w:r>
        <w:br/>
      </w:r>
      <w:r>
        <w:rPr>
          <w:rFonts w:ascii="Times New Roman"/>
          <w:b/>
          <w:i w:val="false"/>
          <w:color w:val="000000"/>
        </w:rPr>
        <w:t xml:space="preserve">
санитарлық-эпидемиологиялық талаптар </w:t>
      </w:r>
    </w:p>
    <w:bookmarkEnd w:id="145"/>
    <w:bookmarkStart w:name="z147" w:id="146"/>
    <w:p>
      <w:pPr>
        <w:spacing w:after="0"/>
        <w:ind w:left="0"/>
        <w:jc w:val="both"/>
      </w:pPr>
      <w:r>
        <w:rPr>
          <w:rFonts w:ascii="Times New Roman"/>
          <w:b w:val="false"/>
          <w:i w:val="false"/>
          <w:color w:val="000000"/>
          <w:sz w:val="28"/>
        </w:rPr>
        <w:t xml:space="preserve">
      89. ДЖС, ЖВДП-ның санитарлық-тұрмыстық үй-жайларында қарастырылуы тиіс: әкімшілік, вагондарға 2 және 3-санатта өңдеу жүргізумен айналысатын ерлерге және әйелдерге арналған бөлек санитарлық өткізу бөлімшесі, киім ілетін бөлме, дәретханалар, себезгі, қолжуғыш, жұмыс істеушілердің демалуы және жылынуына арналған бөлме, тамақтануға және әйелдердің жеке гигиенасына арналған бөлме, кептіруге, жууға дезинфекциялауға, химиялық тазалауға және арнайы киімді және арнайы аяқ киімді жөндеуге арналған бөлме. </w:t>
      </w:r>
    </w:p>
    <w:bookmarkEnd w:id="146"/>
    <w:bookmarkStart w:name="z148" w:id="147"/>
    <w:p>
      <w:pPr>
        <w:spacing w:after="0"/>
        <w:ind w:left="0"/>
        <w:jc w:val="both"/>
      </w:pPr>
      <w:r>
        <w:rPr>
          <w:rFonts w:ascii="Times New Roman"/>
          <w:b w:val="false"/>
          <w:i w:val="false"/>
          <w:color w:val="000000"/>
          <w:sz w:val="28"/>
        </w:rPr>
        <w:t>
      90. Санитарлық-тұрмыстық үй-жайлар өзінің құрылғысы және жабдығы бойынша N 334  </w:t>
      </w:r>
      <w:r>
        <w:rPr>
          <w:rFonts w:ascii="Times New Roman"/>
          <w:b w:val="false"/>
          <w:i w:val="false"/>
          <w:color w:val="000000"/>
          <w:sz w:val="28"/>
        </w:rPr>
        <w:t xml:space="preserve">бұйрыққа </w:t>
      </w:r>
      <w:r>
        <w:rPr>
          <w:rFonts w:ascii="Times New Roman"/>
          <w:b w:val="false"/>
          <w:i w:val="false"/>
          <w:color w:val="000000"/>
          <w:sz w:val="28"/>
        </w:rPr>
        <w:t xml:space="preserve">сәйкес болуы тиіс. </w:t>
      </w:r>
    </w:p>
    <w:bookmarkEnd w:id="147"/>
    <w:bookmarkStart w:name="z149" w:id="148"/>
    <w:p>
      <w:pPr>
        <w:spacing w:after="0"/>
        <w:ind w:left="0"/>
        <w:jc w:val="both"/>
      </w:pPr>
      <w:r>
        <w:rPr>
          <w:rFonts w:ascii="Times New Roman"/>
          <w:b w:val="false"/>
          <w:i w:val="false"/>
          <w:color w:val="000000"/>
          <w:sz w:val="28"/>
        </w:rPr>
        <w:t xml:space="preserve">
      91. Лас киімдерді және жұмыс киімдерін беру үшін дезкамераның лас бөлімшесі, кір жуу бөлмесі және санитарлық өткізу бөлімшесінің арнайы киімдерді шешуге арналған үй-жайының арасындағы қабырға лас бөлімше жақтан жабылатын арнайы тереземен жабдықталуы тиіс. </w:t>
      </w:r>
    </w:p>
    <w:bookmarkEnd w:id="148"/>
    <w:bookmarkStart w:name="z150" w:id="149"/>
    <w:p>
      <w:pPr>
        <w:spacing w:after="0"/>
        <w:ind w:left="0"/>
        <w:jc w:val="both"/>
      </w:pPr>
      <w:r>
        <w:rPr>
          <w:rFonts w:ascii="Times New Roman"/>
          <w:b w:val="false"/>
          <w:i w:val="false"/>
          <w:color w:val="000000"/>
          <w:sz w:val="28"/>
        </w:rPr>
        <w:t xml:space="preserve">
      92. Арнайы киімге арналған шкафтарда (әрбір шкафтағы ауаның көлемі 10м </w:t>
      </w:r>
      <w:r>
        <w:rPr>
          <w:rFonts w:ascii="Times New Roman"/>
          <w:b w:val="false"/>
          <w:i w:val="false"/>
          <w:color w:val="000000"/>
          <w:vertAlign w:val="superscript"/>
        </w:rPr>
        <w:t xml:space="preserve">3 </w:t>
      </w:r>
      <w:r>
        <w:rPr>
          <w:rFonts w:ascii="Times New Roman"/>
          <w:b w:val="false"/>
          <w:i w:val="false"/>
          <w:color w:val="000000"/>
          <w:sz w:val="28"/>
        </w:rPr>
        <w:t xml:space="preserve">/сағ) табиғи сору желдеткішіне арналған құрылғы қарастырылуы тиіс. Ауаны соратын шкафтардың құрылғысына тәуелсіз арнайы киімдерді және аяқ киімдерді кептіруге арналған (ашық ауада жұмыс істейтін бір адамға 0,15 м </w:t>
      </w:r>
      <w:r>
        <w:rPr>
          <w:rFonts w:ascii="Times New Roman"/>
          <w:b w:val="false"/>
          <w:i w:val="false"/>
          <w:color w:val="000000"/>
          <w:vertAlign w:val="superscript"/>
        </w:rPr>
        <w:t xml:space="preserve">2 </w:t>
      </w:r>
      <w:r>
        <w:rPr>
          <w:rFonts w:ascii="Times New Roman"/>
          <w:b w:val="false"/>
          <w:i w:val="false"/>
          <w:color w:val="000000"/>
          <w:sz w:val="28"/>
        </w:rPr>
        <w:t xml:space="preserve">, бірақ 4 м </w:t>
      </w:r>
      <w:r>
        <w:rPr>
          <w:rFonts w:ascii="Times New Roman"/>
          <w:b w:val="false"/>
          <w:i w:val="false"/>
          <w:color w:val="000000"/>
          <w:vertAlign w:val="superscript"/>
        </w:rPr>
        <w:t xml:space="preserve">2 </w:t>
      </w:r>
      <w:r>
        <w:rPr>
          <w:rFonts w:ascii="Times New Roman"/>
          <w:b w:val="false"/>
          <w:i w:val="false"/>
          <w:color w:val="000000"/>
          <w:sz w:val="28"/>
        </w:rPr>
        <w:t xml:space="preserve">артық емес есеппен) үй-жай қарастырылуы тиіс. </w:t>
      </w:r>
    </w:p>
    <w:bookmarkEnd w:id="149"/>
    <w:bookmarkStart w:name="z151" w:id="150"/>
    <w:p>
      <w:pPr>
        <w:spacing w:after="0"/>
        <w:ind w:left="0"/>
        <w:jc w:val="both"/>
      </w:pPr>
      <w:r>
        <w:rPr>
          <w:rFonts w:ascii="Times New Roman"/>
          <w:b w:val="false"/>
          <w:i w:val="false"/>
          <w:color w:val="000000"/>
          <w:sz w:val="28"/>
        </w:rPr>
        <w:t xml:space="preserve">
      93. ДЖС және ЖВДП-да вагондарға 1-санатта өңдеу жүргізетін қызметкерлердің жуынуына арналған себезгі бөлмесінде арнайы киімдерді кептіргіші бар кір жуу бөлмесі бірге болуы тиіс. </w:t>
      </w:r>
    </w:p>
    <w:bookmarkEnd w:id="150"/>
    <w:bookmarkStart w:name="z152" w:id="151"/>
    <w:p>
      <w:pPr>
        <w:spacing w:after="0"/>
        <w:ind w:left="0"/>
        <w:jc w:val="both"/>
      </w:pPr>
      <w:r>
        <w:rPr>
          <w:rFonts w:ascii="Times New Roman"/>
          <w:b w:val="false"/>
          <w:i w:val="false"/>
          <w:color w:val="000000"/>
          <w:sz w:val="28"/>
        </w:rPr>
        <w:t xml:space="preserve">
      94. Жұмыс істеушілердің демалуы және жылынуына арналған үй-жайдың ауданы неғұрлым көп ауысымда бір жұмыс істеушіге 0,2 м, бірақ 12 кем емес есеппен болуы тиіс. Демалуға және жылынуға арналған үй-жайды тамақ ішуге арналған үй-жаймен қосуға рұқсат етіледі, бұл жағдайда үй-жай тоңазытқышпен және тамақты ысытуға арналған электрлі плитамен, ыдыс-аяққа арналған шкафпен жабдықталуы (бұл жағдайда жалпы ауданы 18 м </w:t>
      </w:r>
      <w:r>
        <w:rPr>
          <w:rFonts w:ascii="Times New Roman"/>
          <w:b w:val="false"/>
          <w:i w:val="false"/>
          <w:color w:val="000000"/>
          <w:vertAlign w:val="superscript"/>
        </w:rPr>
        <w:t xml:space="preserve">2 </w:t>
      </w:r>
      <w:r>
        <w:rPr>
          <w:rFonts w:ascii="Times New Roman"/>
          <w:b w:val="false"/>
          <w:i w:val="false"/>
          <w:color w:val="000000"/>
          <w:sz w:val="28"/>
        </w:rPr>
        <w:t xml:space="preserve">кем болмауы) тиіс. </w:t>
      </w:r>
    </w:p>
    <w:bookmarkEnd w:id="151"/>
    <w:bookmarkStart w:name="z153" w:id="152"/>
    <w:p>
      <w:pPr>
        <w:spacing w:after="0"/>
        <w:ind w:left="0"/>
        <w:jc w:val="both"/>
      </w:pPr>
      <w:r>
        <w:rPr>
          <w:rFonts w:ascii="Times New Roman"/>
          <w:b w:val="false"/>
          <w:i w:val="false"/>
          <w:color w:val="000000"/>
          <w:sz w:val="28"/>
        </w:rPr>
        <w:t>
      95. ДЖС және ЖВДП-ның жұмыскерлері Нормативтік құқықтық актілерді мемлекеттік тіркеу тізіліміне N 2780 болып тіркелген "Олардың кезінде алдын ала және мерзімдік медициналық қараулар міндетті зиянды өндірістік факторлардың, кәсіптердің тізбесі мен Зиянды, қауіпті және қолайсыз өндірістік факторлардың әсеріне ұшыраған қызметкерлерге міндетті алдын ала және мерзімдік медициналық қарауларды жүргізу жөніндегі нұсқаулықты бекіту туралы" Қазақстан Республикасы Денсаулық сақтау министрінің 2004 жылғы 12 наурыздағы N 243  </w:t>
      </w:r>
      <w:r>
        <w:rPr>
          <w:rFonts w:ascii="Times New Roman"/>
          <w:b w:val="false"/>
          <w:i w:val="false"/>
          <w:color w:val="000000"/>
          <w:sz w:val="28"/>
        </w:rPr>
        <w:t xml:space="preserve">бұйрығының </w:t>
      </w:r>
      <w:r>
        <w:rPr>
          <w:rFonts w:ascii="Times New Roman"/>
          <w:b w:val="false"/>
          <w:i w:val="false"/>
          <w:color w:val="000000"/>
          <w:sz w:val="28"/>
        </w:rPr>
        <w:t>, Нормативтік құқықтық актілерді мемлекеттік тіркеу тізіліміне N 4292 болып тіркелген "Қазақстан Республикасының темір жол көлігіндегі поезд қозғалысымен тікелей байланысты жұмысшыларды медициналық қарау ережесін бекіту туралы" Қазақстан Республикасы Денсаулық сақтау министрі міндетін атқарушының 2006 жылғы 17 мамырдағы N 220  </w:t>
      </w:r>
      <w:r>
        <w:rPr>
          <w:rFonts w:ascii="Times New Roman"/>
          <w:b w:val="false"/>
          <w:i w:val="false"/>
          <w:color w:val="000000"/>
          <w:sz w:val="28"/>
        </w:rPr>
        <w:t xml:space="preserve">бұйрығының </w:t>
      </w:r>
      <w:r>
        <w:rPr>
          <w:rFonts w:ascii="Times New Roman"/>
          <w:b w:val="false"/>
          <w:i w:val="false"/>
          <w:color w:val="000000"/>
          <w:sz w:val="28"/>
        </w:rPr>
        <w:t>талаптарына сәйкес міндетті алдын ала және ағымдық </w:t>
      </w:r>
      <w:r>
        <w:rPr>
          <w:rFonts w:ascii="Times New Roman"/>
          <w:b w:val="false"/>
          <w:i w:val="false"/>
          <w:color w:val="000000"/>
          <w:sz w:val="28"/>
        </w:rPr>
        <w:t>медициналық қараулардан</w:t>
      </w:r>
      <w:r>
        <w:rPr>
          <w:rFonts w:ascii="Times New Roman"/>
          <w:b w:val="false"/>
          <w:i w:val="false"/>
          <w:color w:val="000000"/>
          <w:sz w:val="28"/>
        </w:rPr>
        <w:t xml:space="preserve"> өтуі тиіс. </w:t>
      </w:r>
    </w:p>
    <w:bookmarkEnd w:id="15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2008 жылғы 8 сәуірдегі   </w:t>
      </w:r>
      <w:r>
        <w:br/>
      </w:r>
      <w:r>
        <w:rPr>
          <w:rFonts w:ascii="Times New Roman"/>
          <w:b w:val="false"/>
          <w:i w:val="false"/>
          <w:color w:val="000000"/>
          <w:sz w:val="28"/>
        </w:rPr>
        <w:t xml:space="preserve">
N 189 бұйрығымен бекітілген </w:t>
      </w:r>
    </w:p>
    <w:bookmarkStart w:name="z154" w:id="153"/>
    <w:p>
      <w:pPr>
        <w:spacing w:after="0"/>
        <w:ind w:left="0"/>
        <w:jc w:val="left"/>
      </w:pPr>
      <w:r>
        <w:rPr>
          <w:rFonts w:ascii="Times New Roman"/>
          <w:b/>
          <w:i w:val="false"/>
          <w:color w:val="000000"/>
        </w:rPr>
        <w:t xml:space="preserve"> 
  "Жол монтерларының еңбек жағдайларына және тұрмыстық </w:t>
      </w:r>
      <w:r>
        <w:br/>
      </w:r>
      <w:r>
        <w:rPr>
          <w:rFonts w:ascii="Times New Roman"/>
          <w:b/>
          <w:i w:val="false"/>
          <w:color w:val="000000"/>
        </w:rPr>
        <w:t xml:space="preserve">
қызмет көрсетілуіне қойылатын санитарлық-эпидемиологиялық </w:t>
      </w:r>
      <w:r>
        <w:br/>
      </w:r>
      <w:r>
        <w:rPr>
          <w:rFonts w:ascii="Times New Roman"/>
          <w:b/>
          <w:i w:val="false"/>
          <w:color w:val="000000"/>
        </w:rPr>
        <w:t xml:space="preserve">
талаптар" санитарлық-эпидемиологиялық </w:t>
      </w:r>
      <w:r>
        <w:br/>
      </w:r>
      <w:r>
        <w:rPr>
          <w:rFonts w:ascii="Times New Roman"/>
          <w:b/>
          <w:i w:val="false"/>
          <w:color w:val="000000"/>
        </w:rPr>
        <w:t xml:space="preserve">
ережесі мен нормалары  1. Жалпы ережелер </w:t>
      </w:r>
    </w:p>
    <w:bookmarkEnd w:id="153"/>
    <w:bookmarkStart w:name="z155" w:id="154"/>
    <w:p>
      <w:pPr>
        <w:spacing w:after="0"/>
        <w:ind w:left="0"/>
        <w:jc w:val="both"/>
      </w:pPr>
      <w:r>
        <w:rPr>
          <w:rFonts w:ascii="Times New Roman"/>
          <w:b w:val="false"/>
          <w:i w:val="false"/>
          <w:color w:val="000000"/>
          <w:sz w:val="28"/>
        </w:rPr>
        <w:t xml:space="preserve">
      1. "Жол монтерларының еңбек жағдайларына және тұрмыстық қызмет көрсетілуіне қойылатын санитарлық-эпидемиологиялық талаптар" санитарлық-эпидемиологиялық ережесі мен нормалары (бұдан әрі - санитарлық ереже) темір жолдарда жөндеу және қалпына келтіру жұмыстарын жүргізу кезінде жол монтерларының еңбек жағдайларына және тұрмыстық қызмет көрсетілуіне қойылатын санитарлық-эпидемиологиялық талаптарды белгілейді. </w:t>
      </w:r>
    </w:p>
    <w:bookmarkEnd w:id="154"/>
    <w:bookmarkStart w:name="z156" w:id="155"/>
    <w:p>
      <w:pPr>
        <w:spacing w:after="0"/>
        <w:ind w:left="0"/>
        <w:jc w:val="both"/>
      </w:pPr>
      <w:r>
        <w:rPr>
          <w:rFonts w:ascii="Times New Roman"/>
          <w:b w:val="false"/>
          <w:i w:val="false"/>
          <w:color w:val="000000"/>
          <w:sz w:val="28"/>
        </w:rPr>
        <w:t xml:space="preserve">
      2. Осы санитарлық ереже қызметі жол монтерларының жұмысымен байланысты заңды және жеке тұлғаларға таратылады. </w:t>
      </w:r>
    </w:p>
    <w:bookmarkEnd w:id="155"/>
    <w:bookmarkStart w:name="z157" w:id="156"/>
    <w:p>
      <w:pPr>
        <w:spacing w:after="0"/>
        <w:ind w:left="0"/>
        <w:jc w:val="both"/>
      </w:pPr>
      <w:r>
        <w:rPr>
          <w:rFonts w:ascii="Times New Roman"/>
          <w:b w:val="false"/>
          <w:i w:val="false"/>
          <w:color w:val="000000"/>
          <w:sz w:val="28"/>
        </w:rPr>
        <w:t xml:space="preserve">
      3. Осы санитарлық ережеде келесі терминдер және анықтамалар қолданылды: </w:t>
      </w:r>
    </w:p>
    <w:bookmarkEnd w:id="156"/>
    <w:bookmarkStart w:name="z158" w:id="157"/>
    <w:p>
      <w:pPr>
        <w:spacing w:after="0"/>
        <w:ind w:left="0"/>
        <w:jc w:val="both"/>
      </w:pPr>
      <w:r>
        <w:rPr>
          <w:rFonts w:ascii="Times New Roman"/>
          <w:b w:val="false"/>
          <w:i w:val="false"/>
          <w:color w:val="000000"/>
          <w:sz w:val="28"/>
        </w:rPr>
        <w:t xml:space="preserve">
      1) жол монтерлары (бұдан әрі - монтерлар) - темір жолдарда жөндеу және қалпына келтіру жұмыстарын жүргізетін темір жол көлігінің жұмысшылары; </w:t>
      </w:r>
    </w:p>
    <w:bookmarkEnd w:id="157"/>
    <w:bookmarkStart w:name="z159" w:id="158"/>
    <w:p>
      <w:pPr>
        <w:spacing w:after="0"/>
        <w:ind w:left="0"/>
        <w:jc w:val="both"/>
      </w:pPr>
      <w:r>
        <w:rPr>
          <w:rFonts w:ascii="Times New Roman"/>
          <w:b w:val="false"/>
          <w:i w:val="false"/>
          <w:color w:val="000000"/>
          <w:sz w:val="28"/>
        </w:rPr>
        <w:t xml:space="preserve">
      2) жол жұмыстары - темір жолдарда жүргізілетін ағымдық, жөндеу және қалпына келтіру жұмыстары; </w:t>
      </w:r>
    </w:p>
    <w:bookmarkEnd w:id="158"/>
    <w:bookmarkStart w:name="z160" w:id="159"/>
    <w:p>
      <w:pPr>
        <w:spacing w:after="0"/>
        <w:ind w:left="0"/>
        <w:jc w:val="both"/>
      </w:pPr>
      <w:r>
        <w:rPr>
          <w:rFonts w:ascii="Times New Roman"/>
          <w:b w:val="false"/>
          <w:i w:val="false"/>
          <w:color w:val="000000"/>
          <w:sz w:val="28"/>
        </w:rPr>
        <w:t xml:space="preserve">
      3) околотка - аралық жолдардағы ағымдық және жөндеу жұмыстарын жүргізетін жол қашықтығындағы өндірістік бөлімше; </w:t>
      </w:r>
    </w:p>
    <w:bookmarkEnd w:id="159"/>
    <w:bookmarkStart w:name="z161" w:id="160"/>
    <w:p>
      <w:pPr>
        <w:spacing w:after="0"/>
        <w:ind w:left="0"/>
        <w:jc w:val="both"/>
      </w:pPr>
      <w:r>
        <w:rPr>
          <w:rFonts w:ascii="Times New Roman"/>
          <w:b w:val="false"/>
          <w:i w:val="false"/>
          <w:color w:val="000000"/>
          <w:sz w:val="28"/>
        </w:rPr>
        <w:t xml:space="preserve">
      4) жол қашықтығы - темір жолдарда ағымдық күтіп-ұстауды, жөндеу және қалпына келтіру жұмыстарын жүзеге асыратын темір жол көлігінің құрылымдық бөлімшесі; </w:t>
      </w:r>
    </w:p>
    <w:bookmarkEnd w:id="160"/>
    <w:bookmarkStart w:name="z162" w:id="161"/>
    <w:p>
      <w:pPr>
        <w:spacing w:after="0"/>
        <w:ind w:left="0"/>
        <w:jc w:val="both"/>
      </w:pPr>
      <w:r>
        <w:rPr>
          <w:rFonts w:ascii="Times New Roman"/>
          <w:b w:val="false"/>
          <w:i w:val="false"/>
          <w:color w:val="000000"/>
          <w:sz w:val="28"/>
        </w:rPr>
        <w:t xml:space="preserve">
      5) аралық жол - екі темір жол станциясы арасындағы темір жол учаскесі. </w:t>
      </w:r>
    </w:p>
    <w:bookmarkEnd w:id="161"/>
    <w:bookmarkStart w:name="z163" w:id="162"/>
    <w:p>
      <w:pPr>
        <w:spacing w:after="0"/>
        <w:ind w:left="0"/>
        <w:jc w:val="left"/>
      </w:pPr>
      <w:r>
        <w:rPr>
          <w:rFonts w:ascii="Times New Roman"/>
          <w:b/>
          <w:i w:val="false"/>
          <w:color w:val="000000"/>
        </w:rPr>
        <w:t xml:space="preserve"> 
  2. Жол жұмыстары кезіндегі еңбек жағдайларына </w:t>
      </w:r>
      <w:r>
        <w:br/>
      </w:r>
      <w:r>
        <w:rPr>
          <w:rFonts w:ascii="Times New Roman"/>
          <w:b/>
          <w:i w:val="false"/>
          <w:color w:val="000000"/>
        </w:rPr>
        <w:t xml:space="preserve">
қойылатын санитарлық-эпидемиологиялық талаптар </w:t>
      </w:r>
    </w:p>
    <w:bookmarkEnd w:id="162"/>
    <w:bookmarkStart w:name="z164" w:id="163"/>
    <w:p>
      <w:pPr>
        <w:spacing w:after="0"/>
        <w:ind w:left="0"/>
        <w:jc w:val="both"/>
      </w:pPr>
      <w:r>
        <w:rPr>
          <w:rFonts w:ascii="Times New Roman"/>
          <w:b w:val="false"/>
          <w:i w:val="false"/>
          <w:color w:val="000000"/>
          <w:sz w:val="28"/>
        </w:rPr>
        <w:t xml:space="preserve">
      4. Жол жұмыстарын орындау кезінде аз механикалық құралдар - бұрандауыштар, электрлібұрағыш кілттер, рихтовкалы домкраттар пайдаланылуы тиіс. </w:t>
      </w:r>
    </w:p>
    <w:bookmarkEnd w:id="163"/>
    <w:bookmarkStart w:name="z165" w:id="164"/>
    <w:p>
      <w:pPr>
        <w:spacing w:after="0"/>
        <w:ind w:left="0"/>
        <w:jc w:val="both"/>
      </w:pPr>
      <w:r>
        <w:rPr>
          <w:rFonts w:ascii="Times New Roman"/>
          <w:b w:val="false"/>
          <w:i w:val="false"/>
          <w:color w:val="000000"/>
          <w:sz w:val="28"/>
        </w:rPr>
        <w:t xml:space="preserve">
      5. Ауыр заттарды ауыстырып орналастырумен байланысты үзіліссіз жұмыс кезінде жүкті көтеру мен ауыстырып орналастырудың шамамен рұқсат етілген массасы жол монтерлары үшін 15 килограммнан (бұдан әрі - кг) аспауы тиіс. Көрсетілген норма шамасындағы ауыр заттарды ауыстырып орналастырумен байланысты жұмыстың ұзақтығы жұмыс уақытының үштен бірінен ұзақ болмауы тиіс. Қолмен көтеретін жүктің максималды бір реттік салмағы 30 кг аспауы тиіс. </w:t>
      </w:r>
    </w:p>
    <w:bookmarkEnd w:id="164"/>
    <w:bookmarkStart w:name="z166" w:id="165"/>
    <w:p>
      <w:pPr>
        <w:spacing w:after="0"/>
        <w:ind w:left="0"/>
        <w:jc w:val="both"/>
      </w:pPr>
      <w:r>
        <w:rPr>
          <w:rFonts w:ascii="Times New Roman"/>
          <w:b w:val="false"/>
          <w:i w:val="false"/>
          <w:color w:val="000000"/>
          <w:sz w:val="28"/>
        </w:rPr>
        <w:t>
      6. Статистикалық күш салу, энергия жұмсаудың жоғары деңгейімен сипатталатын әртүрлі ауыр жұмыстарды орындау (ықтиярсыз жұмыс қозғалысы) кезінде монтерларға Нормативтік құқықтық актілерді мемлекеттік тіркеу тізілімінде N 3792 болып тіркелген "Өндірістік объектілерді жобалауға қойылатын санитарлық-эпидемиологиялық талаптар" санитарлық-эпидемиологиялық ережесі мен нормаларын бекіту туралы" Қазақстан Республикасы Денсаулық сақтау министрі міндетін атқарушының 2005 жылғы 8 шілдедегі N 334  </w:t>
      </w:r>
      <w:r>
        <w:rPr>
          <w:rFonts w:ascii="Times New Roman"/>
          <w:b w:val="false"/>
          <w:i w:val="false"/>
          <w:color w:val="000000"/>
          <w:sz w:val="28"/>
        </w:rPr>
        <w:t xml:space="preserve">бұйрығына </w:t>
      </w:r>
      <w:r>
        <w:rPr>
          <w:rFonts w:ascii="Times New Roman"/>
          <w:b w:val="false"/>
          <w:i w:val="false"/>
          <w:color w:val="000000"/>
          <w:sz w:val="28"/>
        </w:rPr>
        <w:t xml:space="preserve">(бұдан әрі - N 334 бұйрық) сәйкес жұмыс күні ішінде демалу үшін үзіліс берілуі тиіс. </w:t>
      </w:r>
    </w:p>
    <w:bookmarkEnd w:id="165"/>
    <w:bookmarkStart w:name="z167" w:id="166"/>
    <w:p>
      <w:pPr>
        <w:spacing w:after="0"/>
        <w:ind w:left="0"/>
        <w:jc w:val="both"/>
      </w:pPr>
      <w:r>
        <w:rPr>
          <w:rFonts w:ascii="Times New Roman"/>
          <w:b w:val="false"/>
          <w:i w:val="false"/>
          <w:color w:val="000000"/>
          <w:sz w:val="28"/>
        </w:rPr>
        <w:t>
      7. Электрлі құрал-саймандарды пайдалану кезіндегі діріл деңгейі Нормативтік құқықтық актілерді мемлекеттік тіркеу тізілімінде N 3781 болып тіркелген "Санитарлық-эпидемиологиялық ережесі мен нормаларын бекіту туралы" Қазақстан Республикасы Денсаулық сақтау министрі міндетін атқарушының 2005 жылғы 29 маусымдағы N 310  </w:t>
      </w:r>
      <w:r>
        <w:rPr>
          <w:rFonts w:ascii="Times New Roman"/>
          <w:b w:val="false"/>
          <w:i w:val="false"/>
          <w:color w:val="000000"/>
          <w:sz w:val="28"/>
        </w:rPr>
        <w:t xml:space="preserve">бұйрығына </w:t>
      </w:r>
      <w:r>
        <w:rPr>
          <w:rFonts w:ascii="Times New Roman"/>
          <w:b w:val="false"/>
          <w:i w:val="false"/>
          <w:color w:val="000000"/>
          <w:sz w:val="28"/>
        </w:rPr>
        <w:t xml:space="preserve">сәйкес болуы тиіс. </w:t>
      </w:r>
    </w:p>
    <w:bookmarkEnd w:id="166"/>
    <w:bookmarkStart w:name="z168" w:id="167"/>
    <w:p>
      <w:pPr>
        <w:spacing w:after="0"/>
        <w:ind w:left="0"/>
        <w:jc w:val="both"/>
      </w:pPr>
      <w:r>
        <w:rPr>
          <w:rFonts w:ascii="Times New Roman"/>
          <w:b w:val="false"/>
          <w:i w:val="false"/>
          <w:color w:val="000000"/>
          <w:sz w:val="28"/>
        </w:rPr>
        <w:t xml:space="preserve">
      8. Көктемгі-жазғы кезеңде жаңадан антисептикалар сіңірілген ағаш шпалдарымен жұмыс істеу кезінде монтерлар қорғаныш мазьдарымен және пасталармен қамтамасыз етілуі тиіс. </w:t>
      </w:r>
    </w:p>
    <w:bookmarkEnd w:id="167"/>
    <w:bookmarkStart w:name="z169" w:id="168"/>
    <w:p>
      <w:pPr>
        <w:spacing w:after="0"/>
        <w:ind w:left="0"/>
        <w:jc w:val="both"/>
      </w:pPr>
      <w:r>
        <w:rPr>
          <w:rFonts w:ascii="Times New Roman"/>
          <w:b w:val="false"/>
          <w:i w:val="false"/>
          <w:color w:val="000000"/>
          <w:sz w:val="28"/>
        </w:rPr>
        <w:t xml:space="preserve">
      9. Майлы антисептика сіңірілген шпалдарды және бөренелерді тиеу және түсіру бойынша монтаж жұмыстары қорғаныш пасталарын бетке, қолға, мойынға және дененің басқа да ашық жерлеріне жаққан соң арнайы киімде, қолғаппен жүргізілуі тиіс. Жұмыстан кейін және тамақ ішер алдында қолды, бетті және дененің басқа да ашық жерлерін жуыну құралдарын пайдалану арқылы жылы сумен жуу, ауыз қуысын шаю тиіс. </w:t>
      </w:r>
    </w:p>
    <w:bookmarkEnd w:id="168"/>
    <w:bookmarkStart w:name="z170" w:id="169"/>
    <w:p>
      <w:pPr>
        <w:spacing w:after="0"/>
        <w:ind w:left="0"/>
        <w:jc w:val="both"/>
      </w:pPr>
      <w:r>
        <w:rPr>
          <w:rFonts w:ascii="Times New Roman"/>
          <w:b w:val="false"/>
          <w:i w:val="false"/>
          <w:color w:val="000000"/>
          <w:sz w:val="28"/>
        </w:rPr>
        <w:t xml:space="preserve">
      10. Қансорғыш жәндіктерден қорғану үшін Қазақстан Республикасында қолдануға рұқсат етілген репелленттермен қамтамасыз ету қарастырылуы тиіс. </w:t>
      </w:r>
    </w:p>
    <w:bookmarkEnd w:id="169"/>
    <w:bookmarkStart w:name="z171" w:id="170"/>
    <w:p>
      <w:pPr>
        <w:spacing w:after="0"/>
        <w:ind w:left="0"/>
        <w:jc w:val="both"/>
      </w:pPr>
      <w:r>
        <w:rPr>
          <w:rFonts w:ascii="Times New Roman"/>
          <w:b w:val="false"/>
          <w:i w:val="false"/>
          <w:color w:val="000000"/>
          <w:sz w:val="28"/>
        </w:rPr>
        <w:t xml:space="preserve">
      11. Қысқы кезеңде локалды діріл әсері кезінде қол тамырларының тартылуын болдырмау үшін электрлішпал соққылағыштың сабы автоматты түрде жылытылуы тиіс. </w:t>
      </w:r>
    </w:p>
    <w:bookmarkEnd w:id="170"/>
    <w:bookmarkStart w:name="z172" w:id="171"/>
    <w:p>
      <w:pPr>
        <w:spacing w:after="0"/>
        <w:ind w:left="0"/>
        <w:jc w:val="both"/>
      </w:pPr>
      <w:r>
        <w:rPr>
          <w:rFonts w:ascii="Times New Roman"/>
          <w:b w:val="false"/>
          <w:i w:val="false"/>
          <w:color w:val="000000"/>
          <w:sz w:val="28"/>
        </w:rPr>
        <w:t xml:space="preserve">
      12. Арнайы қар тазалау (қар шығару) поездарымен қар шығару кезінде монтерлар жол қатынасында жолаушылар вагонына орналасуы тиіс. Тиеу және түсіру аймағындағы қар тазалайтын поездың қозғалысы кезінде платформалардағы монтерлар платформа бортынан 1 м-ден кем емес қашықтықта орналасуы тиіс. </w:t>
      </w:r>
    </w:p>
    <w:bookmarkEnd w:id="171"/>
    <w:bookmarkStart w:name="z173" w:id="172"/>
    <w:p>
      <w:pPr>
        <w:spacing w:after="0"/>
        <w:ind w:left="0"/>
        <w:jc w:val="both"/>
      </w:pPr>
      <w:r>
        <w:rPr>
          <w:rFonts w:ascii="Times New Roman"/>
          <w:b w:val="false"/>
          <w:i w:val="false"/>
          <w:color w:val="000000"/>
          <w:sz w:val="28"/>
        </w:rPr>
        <w:t xml:space="preserve">
      13. Төмен және жоғары температура әсері жағдайында жол жұмыстарын орындау кезінде монтерлар арнайы киімді және жеке қорғаныш құралын пайдалануы тиіс. </w:t>
      </w:r>
    </w:p>
    <w:bookmarkEnd w:id="172"/>
    <w:bookmarkStart w:name="z174" w:id="173"/>
    <w:p>
      <w:pPr>
        <w:spacing w:after="0"/>
        <w:ind w:left="0"/>
        <w:jc w:val="both"/>
      </w:pPr>
      <w:r>
        <w:rPr>
          <w:rFonts w:ascii="Times New Roman"/>
          <w:b w:val="false"/>
          <w:i w:val="false"/>
          <w:color w:val="000000"/>
          <w:sz w:val="28"/>
        </w:rPr>
        <w:t xml:space="preserve">
      14. Жол жұмыстарын орындау кезінде монтерларды жұмыс орнына апару және әкелуді ұйымдастыру жүзеге асырылуы тиіс. </w:t>
      </w:r>
    </w:p>
    <w:bookmarkEnd w:id="173"/>
    <w:bookmarkStart w:name="z175" w:id="174"/>
    <w:p>
      <w:pPr>
        <w:spacing w:after="0"/>
        <w:ind w:left="0"/>
        <w:jc w:val="both"/>
      </w:pPr>
      <w:r>
        <w:rPr>
          <w:rFonts w:ascii="Times New Roman"/>
          <w:b w:val="false"/>
          <w:i w:val="false"/>
          <w:color w:val="000000"/>
          <w:sz w:val="28"/>
        </w:rPr>
        <w:t>
      15. Жол монтерларын тасымалдау Нормативтік құқықтық актілерді мемлекеттік тіркеу тізілімінде N 2840 болып тіркелген "Көлік құралдарына санитарлық паспорт беру, есепке алу және жүргізу ережесін бекіту туралы" Қазақстан Республикасы Денсаулық сақтау министрінің 2004 жылғы 20 сәуірдегі N 349  </w:t>
      </w:r>
      <w:r>
        <w:rPr>
          <w:rFonts w:ascii="Times New Roman"/>
          <w:b w:val="false"/>
          <w:i w:val="false"/>
          <w:color w:val="000000"/>
          <w:sz w:val="28"/>
        </w:rPr>
        <w:t xml:space="preserve">бұйрығының </w:t>
      </w:r>
      <w:r>
        <w:rPr>
          <w:rFonts w:ascii="Times New Roman"/>
          <w:b w:val="false"/>
          <w:i w:val="false"/>
          <w:color w:val="000000"/>
          <w:sz w:val="28"/>
        </w:rPr>
        <w:t>талаптарына сәйкес </w:t>
      </w:r>
      <w:r>
        <w:rPr>
          <w:rFonts w:ascii="Times New Roman"/>
          <w:b w:val="false"/>
          <w:i w:val="false"/>
          <w:color w:val="000000"/>
          <w:sz w:val="28"/>
        </w:rPr>
        <w:t>санитарлық паспорттары</w:t>
      </w:r>
      <w:r>
        <w:rPr>
          <w:rFonts w:ascii="Times New Roman"/>
          <w:b w:val="false"/>
          <w:i w:val="false"/>
          <w:color w:val="000000"/>
          <w:sz w:val="28"/>
        </w:rPr>
        <w:t xml:space="preserve"> бар көлікпен жүзеге асырылуы тиіс. </w:t>
      </w:r>
    </w:p>
    <w:bookmarkEnd w:id="174"/>
    <w:bookmarkStart w:name="z176" w:id="175"/>
    <w:p>
      <w:pPr>
        <w:spacing w:after="0"/>
        <w:ind w:left="0"/>
        <w:jc w:val="both"/>
      </w:pPr>
      <w:r>
        <w:rPr>
          <w:rFonts w:ascii="Times New Roman"/>
          <w:b w:val="false"/>
          <w:i w:val="false"/>
          <w:color w:val="000000"/>
          <w:sz w:val="28"/>
        </w:rPr>
        <w:t xml:space="preserve">
      16. Монтерларды тасымалдауға арналған көлік құралының кузовы жабық болуы, отыруға арналған орындықтары болуы тиіс. </w:t>
      </w:r>
    </w:p>
    <w:bookmarkEnd w:id="175"/>
    <w:bookmarkStart w:name="z177" w:id="176"/>
    <w:p>
      <w:pPr>
        <w:spacing w:after="0"/>
        <w:ind w:left="0"/>
        <w:jc w:val="both"/>
      </w:pPr>
      <w:r>
        <w:rPr>
          <w:rFonts w:ascii="Times New Roman"/>
          <w:b w:val="false"/>
          <w:i w:val="false"/>
          <w:color w:val="000000"/>
          <w:sz w:val="28"/>
        </w:rPr>
        <w:t xml:space="preserve">
      17. Монтерларды тасымалдауға арналған көлік құралы күнделікті тазартылуы және жуылуы тиіс. </w:t>
      </w:r>
    </w:p>
    <w:bookmarkEnd w:id="176"/>
    <w:bookmarkStart w:name="z178" w:id="177"/>
    <w:p>
      <w:pPr>
        <w:spacing w:after="0"/>
        <w:ind w:left="0"/>
        <w:jc w:val="left"/>
      </w:pPr>
      <w:r>
        <w:rPr>
          <w:rFonts w:ascii="Times New Roman"/>
          <w:b/>
          <w:i w:val="false"/>
          <w:color w:val="000000"/>
        </w:rPr>
        <w:t xml:space="preserve"> 
  3. Электрленген учаскелердегі, көпірлердегі және </w:t>
      </w:r>
      <w:r>
        <w:br/>
      </w:r>
      <w:r>
        <w:rPr>
          <w:rFonts w:ascii="Times New Roman"/>
          <w:b/>
          <w:i w:val="false"/>
          <w:color w:val="000000"/>
        </w:rPr>
        <w:t xml:space="preserve">
тоннельдердегі еңбек жағдайларға қойылатын </w:t>
      </w:r>
      <w:r>
        <w:br/>
      </w:r>
      <w:r>
        <w:rPr>
          <w:rFonts w:ascii="Times New Roman"/>
          <w:b/>
          <w:i w:val="false"/>
          <w:color w:val="000000"/>
        </w:rPr>
        <w:t xml:space="preserve">
санитарлық-эпидемиологиялық талаптар </w:t>
      </w:r>
    </w:p>
    <w:bookmarkEnd w:id="177"/>
    <w:bookmarkStart w:name="z179" w:id="178"/>
    <w:p>
      <w:pPr>
        <w:spacing w:after="0"/>
        <w:ind w:left="0"/>
        <w:jc w:val="both"/>
      </w:pPr>
      <w:r>
        <w:rPr>
          <w:rFonts w:ascii="Times New Roman"/>
          <w:b w:val="false"/>
          <w:i w:val="false"/>
          <w:color w:val="000000"/>
          <w:sz w:val="28"/>
        </w:rPr>
        <w:t xml:space="preserve">
      18. Электрленген жол учаскелеріндегі, көпірлердегі және тоннельдердегі жұмыс кезінде тыныс алу мүшесінің жеке қорғаныш құралы, резеңке матадан тігілген арнайы киім, табаны электр өткізбейтін арнайы аяқ киім, электр өткізбейтін қолғаптар және қорғаныш каскалар пайдаланылуы тиіс. Жұмыс аяқталған соң және үзілістерде монтерлар тоннельде болмауы тиіс. </w:t>
      </w:r>
    </w:p>
    <w:bookmarkEnd w:id="178"/>
    <w:bookmarkStart w:name="z180" w:id="179"/>
    <w:p>
      <w:pPr>
        <w:spacing w:after="0"/>
        <w:ind w:left="0"/>
        <w:jc w:val="both"/>
      </w:pPr>
      <w:r>
        <w:rPr>
          <w:rFonts w:ascii="Times New Roman"/>
          <w:b w:val="false"/>
          <w:i w:val="false"/>
          <w:color w:val="000000"/>
          <w:sz w:val="28"/>
        </w:rPr>
        <w:t xml:space="preserve">
      19. Тоннельде жұмыс істейтін монтерлар газбен улану жағдайда алғашқы медициналық көмек көрсету ережесі бойынша қосымша нұсқамадан өтуі тиіс. </w:t>
      </w:r>
    </w:p>
    <w:bookmarkEnd w:id="179"/>
    <w:bookmarkStart w:name="z181" w:id="180"/>
    <w:p>
      <w:pPr>
        <w:spacing w:after="0"/>
        <w:ind w:left="0"/>
        <w:jc w:val="both"/>
      </w:pPr>
      <w:r>
        <w:rPr>
          <w:rFonts w:ascii="Times New Roman"/>
          <w:b w:val="false"/>
          <w:i w:val="false"/>
          <w:color w:val="000000"/>
          <w:sz w:val="28"/>
        </w:rPr>
        <w:t xml:space="preserve">
      20. Тоннельдер 50 м-ге дейінгі және одан артық емес ұзақтықтағы көпірлерде - поезд өту кезінде монтерлар тұратын қоршауы бар арнайы алаңшаларда қуыс (камерамен) жабдықталуы тиіс. </w:t>
      </w:r>
    </w:p>
    <w:bookmarkEnd w:id="180"/>
    <w:bookmarkStart w:name="z182" w:id="181"/>
    <w:p>
      <w:pPr>
        <w:spacing w:after="0"/>
        <w:ind w:left="0"/>
        <w:jc w:val="both"/>
      </w:pPr>
      <w:r>
        <w:rPr>
          <w:rFonts w:ascii="Times New Roman"/>
          <w:b w:val="false"/>
          <w:i w:val="false"/>
          <w:color w:val="000000"/>
          <w:sz w:val="28"/>
        </w:rPr>
        <w:t xml:space="preserve">
      21. Көпірлерде материалдарды және құрал-саймандарды жинап салып қоятын орын бөлінуі, монтерларды көпірден өткізу орындарымен жабдықталуы тиіс. </w:t>
      </w:r>
    </w:p>
    <w:bookmarkEnd w:id="181"/>
    <w:bookmarkStart w:name="z183" w:id="182"/>
    <w:p>
      <w:pPr>
        <w:spacing w:after="0"/>
        <w:ind w:left="0"/>
        <w:jc w:val="both"/>
      </w:pPr>
      <w:r>
        <w:rPr>
          <w:rFonts w:ascii="Times New Roman"/>
          <w:b w:val="false"/>
          <w:i w:val="false"/>
          <w:color w:val="000000"/>
          <w:sz w:val="28"/>
        </w:rPr>
        <w:t xml:space="preserve">
      22. Тәуліктің қараңғы уақытында көпірлерде және тоннельдерде жұмыс жүргізу 50 люкстен кем емес жасанды жарық кезінде жүзеге асырылуы тиіс. </w:t>
      </w:r>
    </w:p>
    <w:bookmarkEnd w:id="182"/>
    <w:bookmarkStart w:name="z184" w:id="183"/>
    <w:p>
      <w:pPr>
        <w:spacing w:after="0"/>
        <w:ind w:left="0"/>
        <w:jc w:val="both"/>
      </w:pPr>
      <w:r>
        <w:rPr>
          <w:rFonts w:ascii="Times New Roman"/>
          <w:b w:val="false"/>
          <w:i w:val="false"/>
          <w:color w:val="000000"/>
          <w:sz w:val="28"/>
        </w:rPr>
        <w:t xml:space="preserve">
      23. Электрленген учаскелерде және автоблокпен жабдықталған учаскелерде жолдарды қайта түзету, жөндеу жұмыстарын жүргізу кезінде электрден қорғайтын құрал-саймандар қолданылуы тиіс. </w:t>
      </w:r>
    </w:p>
    <w:bookmarkEnd w:id="183"/>
    <w:bookmarkStart w:name="z185" w:id="184"/>
    <w:p>
      <w:pPr>
        <w:spacing w:after="0"/>
        <w:ind w:left="0"/>
        <w:jc w:val="left"/>
      </w:pPr>
      <w:r>
        <w:rPr>
          <w:rFonts w:ascii="Times New Roman"/>
          <w:b/>
          <w:i w:val="false"/>
          <w:color w:val="000000"/>
        </w:rPr>
        <w:t xml:space="preserve"> 
  4. Улы химикаттармен (пестицидтермен) жұмыс істеу </w:t>
      </w:r>
      <w:r>
        <w:br/>
      </w:r>
      <w:r>
        <w:rPr>
          <w:rFonts w:ascii="Times New Roman"/>
          <w:b/>
          <w:i w:val="false"/>
          <w:color w:val="000000"/>
        </w:rPr>
        <w:t xml:space="preserve">
кезінде еңбек жағдайына қойылатын </w:t>
      </w:r>
      <w:r>
        <w:br/>
      </w:r>
      <w:r>
        <w:rPr>
          <w:rFonts w:ascii="Times New Roman"/>
          <w:b/>
          <w:i w:val="false"/>
          <w:color w:val="000000"/>
        </w:rPr>
        <w:t xml:space="preserve">
санитарлық-эпидемиологиялық талаптар </w:t>
      </w:r>
    </w:p>
    <w:bookmarkEnd w:id="184"/>
    <w:bookmarkStart w:name="z186" w:id="185"/>
    <w:p>
      <w:pPr>
        <w:spacing w:after="0"/>
        <w:ind w:left="0"/>
        <w:jc w:val="both"/>
      </w:pPr>
      <w:r>
        <w:rPr>
          <w:rFonts w:ascii="Times New Roman"/>
          <w:b w:val="false"/>
          <w:i w:val="false"/>
          <w:color w:val="000000"/>
          <w:sz w:val="28"/>
        </w:rPr>
        <w:t>
      24. Улы химикаттармен (пестицидтермен) (бұдан әрі - пестицидтер) жұмыс істеу жағдайы Нормативтік құқықтық актілерді мемлекеттік тіркеу тізілімінде N 3705 болып тіркелген "Улы заттарды (уды) қолдануға қойылатын санитарлық-эпидемиологиялық талаптар" санитарлық-эпидемиологиялық ережесі мен нормаларын бекіту туралы" Қазақстан Республикасы Денсаулық сақтау министрі міндетін атқарушының 2005 жылғы 13 мамырдағы N 232  </w:t>
      </w:r>
      <w:r>
        <w:rPr>
          <w:rFonts w:ascii="Times New Roman"/>
          <w:b w:val="false"/>
          <w:i w:val="false"/>
          <w:color w:val="000000"/>
          <w:sz w:val="28"/>
        </w:rPr>
        <w:t xml:space="preserve">бұйрығының </w:t>
      </w:r>
      <w:r>
        <w:rPr>
          <w:rFonts w:ascii="Times New Roman"/>
          <w:b w:val="false"/>
          <w:i w:val="false"/>
          <w:color w:val="000000"/>
          <w:sz w:val="28"/>
        </w:rPr>
        <w:t xml:space="preserve">талаптарына сәйкес болуы тиіс. </w:t>
      </w:r>
    </w:p>
    <w:bookmarkEnd w:id="185"/>
    <w:bookmarkStart w:name="z187" w:id="186"/>
    <w:p>
      <w:pPr>
        <w:spacing w:after="0"/>
        <w:ind w:left="0"/>
        <w:jc w:val="both"/>
      </w:pPr>
      <w:r>
        <w:rPr>
          <w:rFonts w:ascii="Times New Roman"/>
          <w:b w:val="false"/>
          <w:i w:val="false"/>
          <w:color w:val="000000"/>
          <w:sz w:val="28"/>
        </w:rPr>
        <w:t xml:space="preserve">
      25. Темір жол магистральдары өтетін ауданда уыттылықтың үшінші-төртінші класындағы пестицидтерді қолдану санитарлық-қорғаныш аймағын сақтай отырып және шығынның минималды нормасымен жер үсті әдісіне ғана рұқсат етіледі. </w:t>
      </w:r>
    </w:p>
    <w:bookmarkEnd w:id="186"/>
    <w:bookmarkStart w:name="z188" w:id="187"/>
    <w:p>
      <w:pPr>
        <w:spacing w:after="0"/>
        <w:ind w:left="0"/>
        <w:jc w:val="both"/>
      </w:pPr>
      <w:r>
        <w:rPr>
          <w:rFonts w:ascii="Times New Roman"/>
          <w:b w:val="false"/>
          <w:i w:val="false"/>
          <w:color w:val="000000"/>
          <w:sz w:val="28"/>
        </w:rPr>
        <w:t xml:space="preserve">
      26. Желдің жылдамдығы 4 метр секундтан жоғары кезде жолды бүркуге рұқсат етілмейді. </w:t>
      </w:r>
    </w:p>
    <w:bookmarkEnd w:id="187"/>
    <w:bookmarkStart w:name="z189" w:id="188"/>
    <w:p>
      <w:pPr>
        <w:spacing w:after="0"/>
        <w:ind w:left="0"/>
        <w:jc w:val="both"/>
      </w:pPr>
      <w:r>
        <w:rPr>
          <w:rFonts w:ascii="Times New Roman"/>
          <w:b w:val="false"/>
          <w:i w:val="false"/>
          <w:color w:val="000000"/>
          <w:sz w:val="28"/>
        </w:rPr>
        <w:t xml:space="preserve">
      27. Пестицидтерді тиеу, түсіру, тасымалдау және қолдану бойынша орындалатын жұмыстардың ұзақтығы 6 сағаттан аспауы тиіс. </w:t>
      </w:r>
    </w:p>
    <w:bookmarkEnd w:id="188"/>
    <w:bookmarkStart w:name="z190" w:id="189"/>
    <w:p>
      <w:pPr>
        <w:spacing w:after="0"/>
        <w:ind w:left="0"/>
        <w:jc w:val="both"/>
      </w:pPr>
      <w:r>
        <w:rPr>
          <w:rFonts w:ascii="Times New Roman"/>
          <w:b w:val="false"/>
          <w:i w:val="false"/>
          <w:color w:val="000000"/>
          <w:sz w:val="28"/>
        </w:rPr>
        <w:t xml:space="preserve">
      28. Жоғары уытты пестицидтермен және олардың ұшқыш қоспаларымен жұмыс кезінде әмбебап немесе газтұмылдырғы респираторлар пайдаланылуы тиіс. </w:t>
      </w:r>
    </w:p>
    <w:bookmarkEnd w:id="189"/>
    <w:bookmarkStart w:name="z191" w:id="190"/>
    <w:p>
      <w:pPr>
        <w:spacing w:after="0"/>
        <w:ind w:left="0"/>
        <w:jc w:val="both"/>
      </w:pPr>
      <w:r>
        <w:rPr>
          <w:rFonts w:ascii="Times New Roman"/>
          <w:b w:val="false"/>
          <w:i w:val="false"/>
          <w:color w:val="000000"/>
          <w:sz w:val="28"/>
        </w:rPr>
        <w:t xml:space="preserve">
      29. Газтұмылдырғының және респираторлардың резеңкелі беткі бөлігі жұмыстан кейін күнделікті сабындап жылы сумен мұқият жуылуы және спиртке немесе 0,5 пайыздық (бұдан әрі - %) марганец қышқылды калийінің ерітіндісіне батырылған мақта тампонымен дезинфекциялануы тиіс. </w:t>
      </w:r>
    </w:p>
    <w:bookmarkEnd w:id="190"/>
    <w:bookmarkStart w:name="z192" w:id="191"/>
    <w:p>
      <w:pPr>
        <w:spacing w:after="0"/>
        <w:ind w:left="0"/>
        <w:jc w:val="both"/>
      </w:pPr>
      <w:r>
        <w:rPr>
          <w:rFonts w:ascii="Times New Roman"/>
          <w:b w:val="false"/>
          <w:i w:val="false"/>
          <w:color w:val="000000"/>
          <w:sz w:val="28"/>
        </w:rPr>
        <w:t xml:space="preserve">
      30. Аз уытты пестицидтармен жұмыс істеу кезінде монтердың табельді арнайы киімі қолданылуы тиіс. </w:t>
      </w:r>
    </w:p>
    <w:bookmarkEnd w:id="191"/>
    <w:bookmarkStart w:name="z193" w:id="192"/>
    <w:p>
      <w:pPr>
        <w:spacing w:after="0"/>
        <w:ind w:left="0"/>
        <w:jc w:val="both"/>
      </w:pPr>
      <w:r>
        <w:rPr>
          <w:rFonts w:ascii="Times New Roman"/>
          <w:b w:val="false"/>
          <w:i w:val="false"/>
          <w:color w:val="000000"/>
          <w:sz w:val="28"/>
        </w:rPr>
        <w:t xml:space="preserve">
      31. Сұйық пестицидтермен жұмыс істеу кезінде (жұмыс ерітінділерін дайындау, сыйымдылықтарды толтыру, бүрку және улау, толтырылған жабдықтарға техникалық қызмет көрсету) қорғаныш заттармен таңбаланған арнайы киім және тері беттерін жеке қорғаудың қосымша заттары - пленкалы материалдан тігілген алжапқыштар және қолғаптар қолданылуы тиіс. </w:t>
      </w:r>
    </w:p>
    <w:bookmarkEnd w:id="192"/>
    <w:bookmarkStart w:name="z194" w:id="193"/>
    <w:p>
      <w:pPr>
        <w:spacing w:after="0"/>
        <w:ind w:left="0"/>
        <w:jc w:val="both"/>
      </w:pPr>
      <w:r>
        <w:rPr>
          <w:rFonts w:ascii="Times New Roman"/>
          <w:b w:val="false"/>
          <w:i w:val="false"/>
          <w:color w:val="000000"/>
          <w:sz w:val="28"/>
        </w:rPr>
        <w:t xml:space="preserve">
      32. Сұйық пестицидтердің концентрацияланған түрімен жұмыс істеу кезінде қолды қорғау үшін олардың әсерінен қорғайтын  қорғаныш қолғаптар және аяқ киімдер қолданылуы тиіс. </w:t>
      </w:r>
    </w:p>
    <w:bookmarkEnd w:id="193"/>
    <w:bookmarkStart w:name="z195" w:id="194"/>
    <w:p>
      <w:pPr>
        <w:spacing w:after="0"/>
        <w:ind w:left="0"/>
        <w:jc w:val="both"/>
      </w:pPr>
      <w:r>
        <w:rPr>
          <w:rFonts w:ascii="Times New Roman"/>
          <w:b w:val="false"/>
          <w:i w:val="false"/>
          <w:color w:val="000000"/>
          <w:sz w:val="28"/>
        </w:rPr>
        <w:t xml:space="preserve">
      33. Жұмыс аяқталған соң жеке қорғаныш құралы мына тәртіппен шешілуі тиіс: </w:t>
      </w:r>
    </w:p>
    <w:bookmarkEnd w:id="194"/>
    <w:bookmarkStart w:name="z196" w:id="195"/>
    <w:p>
      <w:pPr>
        <w:spacing w:after="0"/>
        <w:ind w:left="0"/>
        <w:jc w:val="both"/>
      </w:pPr>
      <w:r>
        <w:rPr>
          <w:rFonts w:ascii="Times New Roman"/>
          <w:b w:val="false"/>
          <w:i w:val="false"/>
          <w:color w:val="000000"/>
          <w:sz w:val="28"/>
        </w:rPr>
        <w:t xml:space="preserve">
      1) резеңке қолғап қолдан шешілмей тұрып жуу ерітіндісімен, содан кейін сумен жуылуы тиіс; </w:t>
      </w:r>
    </w:p>
    <w:bookmarkEnd w:id="195"/>
    <w:bookmarkStart w:name="z197" w:id="196"/>
    <w:p>
      <w:pPr>
        <w:spacing w:after="0"/>
        <w:ind w:left="0"/>
        <w:jc w:val="both"/>
      </w:pPr>
      <w:r>
        <w:rPr>
          <w:rFonts w:ascii="Times New Roman"/>
          <w:b w:val="false"/>
          <w:i w:val="false"/>
          <w:color w:val="000000"/>
          <w:sz w:val="28"/>
        </w:rPr>
        <w:t xml:space="preserve">
      2) одан кейін қорғаныш көзілдірігі, респиратор, аяқ киім және комбинезон немесе костюм шешіледі; </w:t>
      </w:r>
    </w:p>
    <w:bookmarkEnd w:id="196"/>
    <w:bookmarkStart w:name="z198" w:id="197"/>
    <w:p>
      <w:pPr>
        <w:spacing w:after="0"/>
        <w:ind w:left="0"/>
        <w:jc w:val="both"/>
      </w:pPr>
      <w:r>
        <w:rPr>
          <w:rFonts w:ascii="Times New Roman"/>
          <w:b w:val="false"/>
          <w:i w:val="false"/>
          <w:color w:val="000000"/>
          <w:sz w:val="28"/>
        </w:rPr>
        <w:t xml:space="preserve">
      3) шешілерден бұрын қолғаптар жуу ерітіндісінде және суда қайта жуылуы тиіс. </w:t>
      </w:r>
    </w:p>
    <w:bookmarkEnd w:id="197"/>
    <w:bookmarkStart w:name="z199" w:id="198"/>
    <w:p>
      <w:pPr>
        <w:spacing w:after="0"/>
        <w:ind w:left="0"/>
        <w:jc w:val="both"/>
      </w:pPr>
      <w:r>
        <w:rPr>
          <w:rFonts w:ascii="Times New Roman"/>
          <w:b w:val="false"/>
          <w:i w:val="false"/>
          <w:color w:val="000000"/>
          <w:sz w:val="28"/>
        </w:rPr>
        <w:t xml:space="preserve">
      34. Арнайы киімді және жеке қорғаныш құралын зарарсыздандыру бойынша іс-шаралар жеке қорғаныш құралдарын пайдалану арқылы сыртқа тарату желдеткіші бар арнайы жабдықталған алаңшаларда немесе үй-жайларда жүргізілуі тиіс. </w:t>
      </w:r>
    </w:p>
    <w:bookmarkEnd w:id="198"/>
    <w:bookmarkStart w:name="z200" w:id="199"/>
    <w:p>
      <w:pPr>
        <w:spacing w:after="0"/>
        <w:ind w:left="0"/>
        <w:jc w:val="both"/>
      </w:pPr>
      <w:r>
        <w:rPr>
          <w:rFonts w:ascii="Times New Roman"/>
          <w:b w:val="false"/>
          <w:i w:val="false"/>
          <w:color w:val="000000"/>
          <w:sz w:val="28"/>
        </w:rPr>
        <w:t xml:space="preserve">
      35. Пестицидтермен жұмыс жүргізу кезінде тамақ, су ішуге және темекі тартуға рұқсат етілмейді. </w:t>
      </w:r>
    </w:p>
    <w:bookmarkEnd w:id="199"/>
    <w:bookmarkStart w:name="z201" w:id="200"/>
    <w:p>
      <w:pPr>
        <w:spacing w:after="0"/>
        <w:ind w:left="0"/>
        <w:jc w:val="both"/>
      </w:pPr>
      <w:r>
        <w:rPr>
          <w:rFonts w:ascii="Times New Roman"/>
          <w:b w:val="false"/>
          <w:i w:val="false"/>
          <w:color w:val="000000"/>
          <w:sz w:val="28"/>
        </w:rPr>
        <w:t xml:space="preserve">
      36. Пестицидтерді тасымалдауға арналған көлік құралы және оларды қолдану жөніндегі аппаратура (бүркеуіштер, шашыратқыш және басқалар) синтетикалық жуу ерітіндісінің жылытылған суымен айына кемінде екі рет зарарсыздануы тиіс. </w:t>
      </w:r>
    </w:p>
    <w:bookmarkEnd w:id="200"/>
    <w:bookmarkStart w:name="z202" w:id="201"/>
    <w:p>
      <w:pPr>
        <w:spacing w:after="0"/>
        <w:ind w:left="0"/>
        <w:jc w:val="both"/>
      </w:pPr>
      <w:r>
        <w:rPr>
          <w:rFonts w:ascii="Times New Roman"/>
          <w:b w:val="false"/>
          <w:i w:val="false"/>
          <w:color w:val="000000"/>
          <w:sz w:val="28"/>
        </w:rPr>
        <w:t xml:space="preserve">
      37. Жұмыс аяқталған соң, пестицид қалдықтарымен ластанған үй-жайды ылғалды жинау жуғыш заттарды пайдалану арқылы жүзеге асырылуы тиіс. </w:t>
      </w:r>
    </w:p>
    <w:bookmarkEnd w:id="201"/>
    <w:bookmarkStart w:name="z203" w:id="202"/>
    <w:p>
      <w:pPr>
        <w:spacing w:after="0"/>
        <w:ind w:left="0"/>
        <w:jc w:val="left"/>
      </w:pPr>
      <w:r>
        <w:rPr>
          <w:rFonts w:ascii="Times New Roman"/>
          <w:b/>
          <w:i w:val="false"/>
          <w:color w:val="000000"/>
        </w:rPr>
        <w:t xml:space="preserve"> 
  5. Санитарлық-тұрмыстық үй-жайларға қойылатын </w:t>
      </w:r>
      <w:r>
        <w:br/>
      </w:r>
      <w:r>
        <w:rPr>
          <w:rFonts w:ascii="Times New Roman"/>
          <w:b/>
          <w:i w:val="false"/>
          <w:color w:val="000000"/>
        </w:rPr>
        <w:t xml:space="preserve">
санитарлық-эпидемиологиялық талаптар </w:t>
      </w:r>
    </w:p>
    <w:bookmarkEnd w:id="202"/>
    <w:bookmarkStart w:name="z204" w:id="203"/>
    <w:p>
      <w:pPr>
        <w:spacing w:after="0"/>
        <w:ind w:left="0"/>
        <w:jc w:val="both"/>
      </w:pPr>
      <w:r>
        <w:rPr>
          <w:rFonts w:ascii="Times New Roman"/>
          <w:b w:val="false"/>
          <w:i w:val="false"/>
          <w:color w:val="000000"/>
          <w:sz w:val="28"/>
        </w:rPr>
        <w:t>
      38. Жол қашықтығындағы санитарлық-тұрмыстық үй-жайлар N 334  </w:t>
      </w:r>
      <w:r>
        <w:rPr>
          <w:rFonts w:ascii="Times New Roman"/>
          <w:b w:val="false"/>
          <w:i w:val="false"/>
          <w:color w:val="000000"/>
          <w:sz w:val="28"/>
        </w:rPr>
        <w:t xml:space="preserve">бұйрықтың </w:t>
      </w:r>
      <w:r>
        <w:rPr>
          <w:rFonts w:ascii="Times New Roman"/>
          <w:b w:val="false"/>
          <w:i w:val="false"/>
          <w:color w:val="000000"/>
          <w:sz w:val="28"/>
        </w:rPr>
        <w:t xml:space="preserve">талаптарына сай болуы тиіс. </w:t>
      </w:r>
    </w:p>
    <w:bookmarkEnd w:id="203"/>
    <w:bookmarkStart w:name="z205" w:id="204"/>
    <w:p>
      <w:pPr>
        <w:spacing w:after="0"/>
        <w:ind w:left="0"/>
        <w:jc w:val="both"/>
      </w:pPr>
      <w:r>
        <w:rPr>
          <w:rFonts w:ascii="Times New Roman"/>
          <w:b w:val="false"/>
          <w:i w:val="false"/>
          <w:color w:val="000000"/>
          <w:sz w:val="28"/>
        </w:rPr>
        <w:t xml:space="preserve">
      39. Околоткада жұмыс істейтін монтерлар үшін жылынуға және демалуға арналған жылытылған және жарықтанған үй-жай қарастырылуы тиіс. Жылынуға арналған үй-жайды жұмыс уақытында аз уақытқа демалу және тамақ ішу үшін пайдалануға рұқсат етіледі. </w:t>
      </w:r>
    </w:p>
    <w:bookmarkEnd w:id="204"/>
    <w:bookmarkStart w:name="z206" w:id="205"/>
    <w:p>
      <w:pPr>
        <w:spacing w:after="0"/>
        <w:ind w:left="0"/>
        <w:jc w:val="both"/>
      </w:pPr>
      <w:r>
        <w:rPr>
          <w:rFonts w:ascii="Times New Roman"/>
          <w:b w:val="false"/>
          <w:i w:val="false"/>
          <w:color w:val="000000"/>
          <w:sz w:val="28"/>
        </w:rPr>
        <w:t>
      40. Аралық жолда жұмыс істейтін монтерлар үшін ыстық тамақты термосқа құйып жеткізу және ыдысқа құйылған ауызсу беру ұйымдастырылған болуы тиіс. Ауызсу Нормативтік құқықтық актілерді мемлекеттік тіркеу тізілімінде N 3608 болып тіркелген "Ауыз суы жөніндегі санитарлық-эпидемиологиялық ережесі мен нормаларын бекіту туралы" Қазақстан Республикасы Денсаулық сақтау министрі міндетін атқарушының 2005 жылғы 24 наурыздағы N 147  </w:t>
      </w:r>
      <w:r>
        <w:rPr>
          <w:rFonts w:ascii="Times New Roman"/>
          <w:b w:val="false"/>
          <w:i w:val="false"/>
          <w:color w:val="000000"/>
          <w:sz w:val="28"/>
        </w:rPr>
        <w:t xml:space="preserve">бұйрығының </w:t>
      </w:r>
      <w:r>
        <w:rPr>
          <w:rFonts w:ascii="Times New Roman"/>
          <w:b w:val="false"/>
          <w:i w:val="false"/>
          <w:color w:val="000000"/>
          <w:sz w:val="28"/>
        </w:rPr>
        <w:t xml:space="preserve">талаптарына сай болуы тиіс. </w:t>
      </w:r>
    </w:p>
    <w:bookmarkEnd w:id="205"/>
    <w:bookmarkStart w:name="z207" w:id="206"/>
    <w:p>
      <w:pPr>
        <w:spacing w:after="0"/>
        <w:ind w:left="0"/>
        <w:jc w:val="both"/>
      </w:pPr>
      <w:r>
        <w:rPr>
          <w:rFonts w:ascii="Times New Roman"/>
          <w:b w:val="false"/>
          <w:i w:val="false"/>
          <w:color w:val="000000"/>
          <w:sz w:val="28"/>
        </w:rPr>
        <w:t>
      41. Монтерлар бригадасы Нормативтік құқықтық актілерді мемлекеттік тіркеу тізілімінде N 3358 болып тіркелген "Халыққа кезек күттірмес медициналық жәрдем көрсетуге арналған алғашқы жәрдем қобдишасынның құрамын бекіту туралы" Қазақстан Республикасы Денсаулық сақтау министрінің 2004 жылғы 20 желтоқсандағы N 876  </w:t>
      </w:r>
      <w:r>
        <w:rPr>
          <w:rFonts w:ascii="Times New Roman"/>
          <w:b w:val="false"/>
          <w:i w:val="false"/>
          <w:color w:val="000000"/>
          <w:sz w:val="28"/>
        </w:rPr>
        <w:t xml:space="preserve">бұйрығының </w:t>
      </w:r>
      <w:r>
        <w:rPr>
          <w:rFonts w:ascii="Times New Roman"/>
          <w:b w:val="false"/>
          <w:i w:val="false"/>
          <w:color w:val="000000"/>
          <w:sz w:val="28"/>
        </w:rPr>
        <w:t xml:space="preserve">талаптарына сай алғашқы медициналық қызмет көрсету үшін дәрі-дәрмек жиыны бар дәрі қобдишасымен қамтамасыз етілуі тиіс. </w:t>
      </w:r>
    </w:p>
    <w:bookmarkEnd w:id="206"/>
    <w:bookmarkStart w:name="z208" w:id="207"/>
    <w:p>
      <w:pPr>
        <w:spacing w:after="0"/>
        <w:ind w:left="0"/>
        <w:jc w:val="both"/>
      </w:pPr>
      <w:r>
        <w:rPr>
          <w:rFonts w:ascii="Times New Roman"/>
          <w:b w:val="false"/>
          <w:i w:val="false"/>
          <w:color w:val="000000"/>
          <w:sz w:val="28"/>
        </w:rPr>
        <w:t xml:space="preserve">
      42. Монтерлар апаттық жағдайларда алғашқы медициналық көмек көрсетуге оқытылуы тиіс. </w:t>
      </w:r>
    </w:p>
    <w:bookmarkEnd w:id="207"/>
    <w:bookmarkStart w:name="z209" w:id="208"/>
    <w:p>
      <w:pPr>
        <w:spacing w:after="0"/>
        <w:ind w:left="0"/>
        <w:jc w:val="both"/>
      </w:pPr>
      <w:r>
        <w:rPr>
          <w:rFonts w:ascii="Times New Roman"/>
          <w:b w:val="false"/>
          <w:i w:val="false"/>
          <w:color w:val="000000"/>
          <w:sz w:val="28"/>
        </w:rPr>
        <w:t>
      43. Жол монтерлары Нормативтік құқықтық актілерді мемлекеттік тіркеу тізілімінде N 2780 болып тіркелген "Олардың кезінде алдын ала және мерзімдік медициналық қараулар міндетті   зиянды өндірістік факторлардың, кәсіптердің тізбесі мен Зиянды, қауіпті   және қолайсыз өндірістік факторлардың әсеріне ұшыраған қызметкерлерге   міндетті алдын ала және мерзімдік медициналық қарауларды жүргізу   жөніндегі нұсқаулықты бекіту туралы" Қазақстан Республикасы Денсаулық   сақтау министрінің 2004 жылғы 12 наурыздағы N 243  </w:t>
      </w:r>
      <w:r>
        <w:rPr>
          <w:rFonts w:ascii="Times New Roman"/>
          <w:b w:val="false"/>
          <w:i w:val="false"/>
          <w:color w:val="000000"/>
          <w:sz w:val="28"/>
        </w:rPr>
        <w:t xml:space="preserve">бұйрығына </w:t>
      </w:r>
      <w:r>
        <w:rPr>
          <w:rFonts w:ascii="Times New Roman"/>
          <w:b w:val="false"/>
          <w:i w:val="false"/>
          <w:color w:val="000000"/>
          <w:sz w:val="28"/>
        </w:rPr>
        <w:t>, Нормативтік құқықтық актілерді мемлекеттік тіркеу тізілімінде N 4292 болып тіркелген "Қазақстан Республикасының темір жол көлігіндегі поезд қозғалыстарымен тікелей байланысты жұмысшыларды медициналық қарау ережесін бекіту туралы" Қазақстан Республикасы Денсаулық сақтау министрі міндетін атқарушының 2006 жылғы 17 мамырдағы N 220  </w:t>
      </w:r>
      <w:r>
        <w:rPr>
          <w:rFonts w:ascii="Times New Roman"/>
          <w:b w:val="false"/>
          <w:i w:val="false"/>
          <w:color w:val="000000"/>
          <w:sz w:val="28"/>
        </w:rPr>
        <w:t xml:space="preserve">бұйрығына </w:t>
      </w:r>
      <w:r>
        <w:rPr>
          <w:rFonts w:ascii="Times New Roman"/>
          <w:b w:val="false"/>
          <w:i w:val="false"/>
          <w:color w:val="000000"/>
          <w:sz w:val="28"/>
        </w:rPr>
        <w:t>сәйкес жұмысқа қабылданар алдында міндетті алдын ала және ағымдық </w:t>
      </w:r>
      <w:r>
        <w:rPr>
          <w:rFonts w:ascii="Times New Roman"/>
          <w:b w:val="false"/>
          <w:i w:val="false"/>
          <w:color w:val="000000"/>
          <w:sz w:val="28"/>
        </w:rPr>
        <w:t>медициналық қараулардан</w:t>
      </w:r>
      <w:r>
        <w:rPr>
          <w:rFonts w:ascii="Times New Roman"/>
          <w:b w:val="false"/>
          <w:i w:val="false"/>
          <w:color w:val="000000"/>
          <w:sz w:val="28"/>
        </w:rPr>
        <w:t xml:space="preserve"> өтуі тиіс. </w:t>
      </w:r>
    </w:p>
    <w:bookmarkEnd w:id="208"/>
    <w:bookmarkStart w:name="z210" w:id="209"/>
    <w:p>
      <w:pPr>
        <w:spacing w:after="0"/>
        <w:ind w:left="0"/>
        <w:jc w:val="both"/>
      </w:pPr>
      <w:r>
        <w:rPr>
          <w:rFonts w:ascii="Times New Roman"/>
          <w:b w:val="false"/>
          <w:i w:val="false"/>
          <w:color w:val="000000"/>
          <w:sz w:val="28"/>
        </w:rPr>
        <w:t xml:space="preserve">
      44. Темір жол объектілерінде ауыр қол еңбегін болдырмайтын жол жұмыстарының кешенді механизмі қарастырылуы тиіс. </w:t>
      </w:r>
    </w:p>
    <w:bookmarkEnd w:id="209"/>
    <w:bookmarkStart w:name="z211" w:id="210"/>
    <w:p>
      <w:pPr>
        <w:spacing w:after="0"/>
        <w:ind w:left="0"/>
        <w:jc w:val="both"/>
      </w:pPr>
      <w:r>
        <w:rPr>
          <w:rFonts w:ascii="Times New Roman"/>
          <w:b w:val="false"/>
          <w:i w:val="false"/>
          <w:color w:val="000000"/>
          <w:sz w:val="28"/>
        </w:rPr>
        <w:t xml:space="preserve">
      45. Монтерлар арнайы киіммен, арнайы аяқ киіммен және жеке қорғаныш құралымен қамтамасыз етілуі тиіс. Арнайы киім, арнайы аяқ киім және жеке қорғаныш құралы жарамды жағдайда болуы және жеке антропометриялық көрсеткішке және ауа-райы жағдайына сәйкес болуы тиіс. </w:t>
      </w:r>
    </w:p>
    <w:bookmarkEnd w:id="210"/>
    <w:bookmarkStart w:name="z212" w:id="211"/>
    <w:p>
      <w:pPr>
        <w:spacing w:after="0"/>
        <w:ind w:left="0"/>
        <w:jc w:val="both"/>
      </w:pPr>
      <w:r>
        <w:rPr>
          <w:rFonts w:ascii="Times New Roman"/>
          <w:b w:val="false"/>
          <w:i w:val="false"/>
          <w:color w:val="000000"/>
          <w:sz w:val="28"/>
        </w:rPr>
        <w:t xml:space="preserve">
      46. Механикаландырылған электрлі құрал-саймандармен рельстерді аралау, бұрғылау және тегістеу бойынша жұмыстарды орындайтын монтерлар көру, есту мүшелерін, қол және бет терісін жеке қорғау құралдарымен (қорғаныш көзілдірігі, шуға қарсы құлаққаптар және қосалқы заттар, дірілден сақтайтын қолғаптар) қамтамасыз етілуі тиіс. </w:t>
      </w:r>
    </w:p>
    <w:bookmarkEnd w:id="211"/>
    <w:bookmarkStart w:name="z213" w:id="212"/>
    <w:p>
      <w:pPr>
        <w:spacing w:after="0"/>
        <w:ind w:left="0"/>
        <w:jc w:val="both"/>
      </w:pPr>
      <w:r>
        <w:rPr>
          <w:rFonts w:ascii="Times New Roman"/>
          <w:b w:val="false"/>
          <w:i w:val="false"/>
          <w:color w:val="000000"/>
          <w:sz w:val="28"/>
        </w:rPr>
        <w:t xml:space="preserve">
      47. Дренажды құдықтағы жұмыстар жеке қорғаныш құралдарын пайдалану (әмбебап респираторлар) және арқанмен бекітілген сақтандыру белдігін (трос) пайдалану арқылы екі монтер жүргізуі тиіс. </w:t>
      </w:r>
    </w:p>
    <w:bookmarkEnd w:id="212"/>
    <w:bookmarkStart w:name="z214" w:id="213"/>
    <w:p>
      <w:pPr>
        <w:spacing w:after="0"/>
        <w:ind w:left="0"/>
        <w:jc w:val="both"/>
      </w:pPr>
      <w:r>
        <w:rPr>
          <w:rFonts w:ascii="Times New Roman"/>
          <w:b w:val="false"/>
          <w:i w:val="false"/>
          <w:color w:val="000000"/>
          <w:sz w:val="28"/>
        </w:rPr>
        <w:t xml:space="preserve">
      48. Арнайы киімді және аяқ киімді, сондай-ақ жеке қорғаныш құралдарын тазалау, жуу және жөндеу орталықтанып жүргізілуі тиіс. </w:t>
      </w:r>
    </w:p>
    <w:bookmarkEnd w:id="21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2008 жылғы 8 сәуірдегі     </w:t>
      </w:r>
      <w:r>
        <w:br/>
      </w:r>
      <w:r>
        <w:rPr>
          <w:rFonts w:ascii="Times New Roman"/>
          <w:b w:val="false"/>
          <w:i w:val="false"/>
          <w:color w:val="000000"/>
          <w:sz w:val="28"/>
        </w:rPr>
        <w:t xml:space="preserve">
N 189 бұйрығымен бекітілген  </w:t>
      </w:r>
    </w:p>
    <w:bookmarkStart w:name="z215" w:id="214"/>
    <w:p>
      <w:pPr>
        <w:spacing w:after="0"/>
        <w:ind w:left="0"/>
        <w:jc w:val="left"/>
      </w:pPr>
      <w:r>
        <w:rPr>
          <w:rFonts w:ascii="Times New Roman"/>
          <w:b/>
          <w:i w:val="false"/>
          <w:color w:val="000000"/>
        </w:rPr>
        <w:t xml:space="preserve"> 
  "Вагон депосын жобалауға, күтіп-ұстауға және пайдалануға </w:t>
      </w:r>
      <w:r>
        <w:br/>
      </w:r>
      <w:r>
        <w:rPr>
          <w:rFonts w:ascii="Times New Roman"/>
          <w:b/>
          <w:i w:val="false"/>
          <w:color w:val="000000"/>
        </w:rPr>
        <w:t xml:space="preserve">
қойылатын санитарлық-эпидемиологиялық талаптар" </w:t>
      </w:r>
      <w:r>
        <w:br/>
      </w:r>
      <w:r>
        <w:rPr>
          <w:rFonts w:ascii="Times New Roman"/>
          <w:b/>
          <w:i w:val="false"/>
          <w:color w:val="000000"/>
        </w:rPr>
        <w:t xml:space="preserve">
санитарлық-эпидемиологиялық ережесі мен нормалары  1. Жалпы бөлім </w:t>
      </w:r>
    </w:p>
    <w:bookmarkEnd w:id="214"/>
    <w:bookmarkStart w:name="z216" w:id="215"/>
    <w:p>
      <w:pPr>
        <w:spacing w:after="0"/>
        <w:ind w:left="0"/>
        <w:jc w:val="both"/>
      </w:pPr>
      <w:r>
        <w:rPr>
          <w:rFonts w:ascii="Times New Roman"/>
          <w:b w:val="false"/>
          <w:i w:val="false"/>
          <w:color w:val="000000"/>
          <w:sz w:val="28"/>
        </w:rPr>
        <w:t xml:space="preserve">
      1. "Вагон депосын жобалауға, күтіп-ұстауға және пайдалануға  қойылатын санитарлық-эпидемиологиялық талаптар" санитарлық-эпидемиологиялық ережесі мен нормалары (бұдан әрі - санитарлық ереже) жүк вагон депосын (бұдан әрі - депо) өндірістік жабдықтауға, желдеткішіне, жылуына, табиғи және жасанды жарығына, кәрізге, сумен жабдықтауға, аумағын, өндірістік үй-жайларын күтіп-ұстауға және еңбек жағдайына қойылатын санитарлық-эпидемиологиялық талаптарды белгілейді. </w:t>
      </w:r>
    </w:p>
    <w:bookmarkEnd w:id="215"/>
    <w:bookmarkStart w:name="z217" w:id="216"/>
    <w:p>
      <w:pPr>
        <w:spacing w:after="0"/>
        <w:ind w:left="0"/>
        <w:jc w:val="both"/>
      </w:pPr>
      <w:r>
        <w:rPr>
          <w:rFonts w:ascii="Times New Roman"/>
          <w:b w:val="false"/>
          <w:i w:val="false"/>
          <w:color w:val="000000"/>
          <w:sz w:val="28"/>
        </w:rPr>
        <w:t xml:space="preserve">
      2. Осы санитарлық ереже қызметі депоны күтіп-ұстаумен және пайдаланумен байланысты заңды және жеке тұлғаларға таратылады. </w:t>
      </w:r>
    </w:p>
    <w:bookmarkEnd w:id="216"/>
    <w:bookmarkStart w:name="z218" w:id="217"/>
    <w:p>
      <w:pPr>
        <w:spacing w:after="0"/>
        <w:ind w:left="0"/>
        <w:jc w:val="both"/>
      </w:pPr>
      <w:r>
        <w:rPr>
          <w:rFonts w:ascii="Times New Roman"/>
          <w:b w:val="false"/>
          <w:i w:val="false"/>
          <w:color w:val="000000"/>
          <w:sz w:val="28"/>
        </w:rPr>
        <w:t xml:space="preserve">
      3. Санитарлық ережеде мына термин және оның анықтамасы қолданылды: </w:t>
      </w:r>
      <w:r>
        <w:br/>
      </w:r>
      <w:r>
        <w:rPr>
          <w:rFonts w:ascii="Times New Roman"/>
          <w:b w:val="false"/>
          <w:i w:val="false"/>
          <w:color w:val="000000"/>
          <w:sz w:val="28"/>
        </w:rPr>
        <w:t xml:space="preserve">
      вагон депосы - вагондарды жоспарлы және күрделі жөндеуге, вагон тораптарын және бөлшектерін жөндеу және толықтыруды орындауға арналған темір жолдардың, өндірістік ғимараттардың және құрылыстардың кешені. </w:t>
      </w:r>
    </w:p>
    <w:bookmarkEnd w:id="217"/>
    <w:bookmarkStart w:name="z219" w:id="218"/>
    <w:p>
      <w:pPr>
        <w:spacing w:after="0"/>
        <w:ind w:left="0"/>
        <w:jc w:val="left"/>
      </w:pPr>
      <w:r>
        <w:rPr>
          <w:rFonts w:ascii="Times New Roman"/>
          <w:b/>
          <w:i w:val="false"/>
          <w:color w:val="000000"/>
        </w:rPr>
        <w:t xml:space="preserve"> 
  2. Ғимараттарды, құрылыстарды орналастыруға </w:t>
      </w:r>
      <w:r>
        <w:br/>
      </w:r>
      <w:r>
        <w:rPr>
          <w:rFonts w:ascii="Times New Roman"/>
          <w:b/>
          <w:i w:val="false"/>
          <w:color w:val="000000"/>
        </w:rPr>
        <w:t xml:space="preserve">
және аумақты күтіп-ұстауға қойылатын </w:t>
      </w:r>
      <w:r>
        <w:br/>
      </w:r>
      <w:r>
        <w:rPr>
          <w:rFonts w:ascii="Times New Roman"/>
          <w:b/>
          <w:i w:val="false"/>
          <w:color w:val="000000"/>
        </w:rPr>
        <w:t xml:space="preserve">
санитарлық-эпидемиологиялық талаптар </w:t>
      </w:r>
    </w:p>
    <w:bookmarkEnd w:id="218"/>
    <w:bookmarkStart w:name="z220" w:id="219"/>
    <w:p>
      <w:pPr>
        <w:spacing w:after="0"/>
        <w:ind w:left="0"/>
        <w:jc w:val="both"/>
      </w:pPr>
      <w:r>
        <w:rPr>
          <w:rFonts w:ascii="Times New Roman"/>
          <w:b w:val="false"/>
          <w:i w:val="false"/>
          <w:color w:val="000000"/>
          <w:sz w:val="28"/>
        </w:rPr>
        <w:t>
      4. Депоның аумағы селитебті және рекреациялық аймаққа қатысты жел соғатын жаққа орналасуы, Нормативтік құқықтық актілерін мемлекеттік тіркеу тізілімінде N 3792 болып тіркелген "Өндірістік объектілерді жобалауға қойылатын санитарлық-эпидемиологиялық талаптар" санитарлық ереже және нормаларын бекіту туралы" Қазақстан Республикасы Денсаулық сақтау министрі міндетін атқарушының 2005 жылғы 8 шілдедегі N 334  </w:t>
      </w:r>
      <w:r>
        <w:rPr>
          <w:rFonts w:ascii="Times New Roman"/>
          <w:b w:val="false"/>
          <w:i w:val="false"/>
          <w:color w:val="000000"/>
          <w:sz w:val="28"/>
        </w:rPr>
        <w:t xml:space="preserve">бұйрығына </w:t>
      </w:r>
      <w:r>
        <w:rPr>
          <w:rFonts w:ascii="Times New Roman"/>
          <w:b w:val="false"/>
          <w:i w:val="false"/>
          <w:color w:val="000000"/>
          <w:sz w:val="28"/>
        </w:rPr>
        <w:t xml:space="preserve">(бұдан әрі - N 334 бұйрық) сәйкес санитарлық-қорғау аймағы болуы тиіс. </w:t>
      </w:r>
    </w:p>
    <w:bookmarkEnd w:id="219"/>
    <w:bookmarkStart w:name="z221" w:id="220"/>
    <w:p>
      <w:pPr>
        <w:spacing w:after="0"/>
        <w:ind w:left="0"/>
        <w:jc w:val="both"/>
      </w:pPr>
      <w:r>
        <w:rPr>
          <w:rFonts w:ascii="Times New Roman"/>
          <w:b w:val="false"/>
          <w:i w:val="false"/>
          <w:color w:val="000000"/>
          <w:sz w:val="28"/>
        </w:rPr>
        <w:t xml:space="preserve">
      5. Жаңа құрылыс және жұмыс істеп тұрған депоны қайта жаңарту жобаларына, жаңа жабдықтарды орнатуға, жаңа технологияларды енгізуге, суды пайдалану жағдайларына және ағынды суларды жіберуге, атмосфера ауасына зиянды заттарды тастауға, қалдықтарды кәдеге жаратуға осы санитарлық ереже талаптарына сәйкес санитарлық-эпидемиологиялық қорытынды болуы тиіс. </w:t>
      </w:r>
    </w:p>
    <w:bookmarkEnd w:id="220"/>
    <w:bookmarkStart w:name="z222" w:id="221"/>
    <w:p>
      <w:pPr>
        <w:spacing w:after="0"/>
        <w:ind w:left="0"/>
        <w:jc w:val="both"/>
      </w:pPr>
      <w:r>
        <w:rPr>
          <w:rFonts w:ascii="Times New Roman"/>
          <w:b w:val="false"/>
          <w:i w:val="false"/>
          <w:color w:val="000000"/>
          <w:sz w:val="28"/>
        </w:rPr>
        <w:t>
      6. Депоның аумағы және санитарлық-қорғау аймағы N 334  </w:t>
      </w:r>
      <w:r>
        <w:rPr>
          <w:rFonts w:ascii="Times New Roman"/>
          <w:b w:val="false"/>
          <w:i w:val="false"/>
          <w:color w:val="000000"/>
          <w:sz w:val="28"/>
        </w:rPr>
        <w:t xml:space="preserve">бұйрық </w:t>
      </w:r>
      <w:r>
        <w:rPr>
          <w:rFonts w:ascii="Times New Roman"/>
          <w:b w:val="false"/>
          <w:i w:val="false"/>
          <w:color w:val="000000"/>
          <w:sz w:val="28"/>
        </w:rPr>
        <w:t xml:space="preserve">талаптарына сәйкес көркейтілуі, көгалдануы тиіс. </w:t>
      </w:r>
    </w:p>
    <w:bookmarkEnd w:id="221"/>
    <w:bookmarkStart w:name="z223" w:id="222"/>
    <w:p>
      <w:pPr>
        <w:spacing w:after="0"/>
        <w:ind w:left="0"/>
        <w:jc w:val="both"/>
      </w:pPr>
      <w:r>
        <w:rPr>
          <w:rFonts w:ascii="Times New Roman"/>
          <w:b w:val="false"/>
          <w:i w:val="false"/>
          <w:color w:val="000000"/>
          <w:sz w:val="28"/>
        </w:rPr>
        <w:t xml:space="preserve">
      7. Депоның аумағында мына: </w:t>
      </w:r>
    </w:p>
    <w:bookmarkEnd w:id="222"/>
    <w:bookmarkStart w:name="z224" w:id="223"/>
    <w:p>
      <w:pPr>
        <w:spacing w:after="0"/>
        <w:ind w:left="0"/>
        <w:jc w:val="both"/>
      </w:pPr>
      <w:r>
        <w:rPr>
          <w:rFonts w:ascii="Times New Roman"/>
          <w:b w:val="false"/>
          <w:i w:val="false"/>
          <w:color w:val="000000"/>
          <w:sz w:val="28"/>
        </w:rPr>
        <w:t xml:space="preserve">
      1) өндірістік: бас корпус; вагондарды әкелу және әкету жолдары; вагондарды тазалау машиналарын жабдықтау, жуу және  орнату; депо аумағы бойынша жылжымалы құрамның басып озу және толассыз қатынасы үшін, жөнделген вагондарды жөнелтуге, жөндеуді күтетін вагондардың тұрағына арналған жолдар; от жағу бөлмесі; жуу құрылғылары; 10 тонна және одан да артық тонна жүкті көтеретін жылжымалы және көпір тәріздес аспалы крандармен жабдықталған қос дөңгелектер және арбалар паркі; дайындау жұмыстарына арналған алаңшасы бар ғимарат; </w:t>
      </w:r>
    </w:p>
    <w:bookmarkEnd w:id="223"/>
    <w:bookmarkStart w:name="z225" w:id="224"/>
    <w:p>
      <w:pPr>
        <w:spacing w:after="0"/>
        <w:ind w:left="0"/>
        <w:jc w:val="both"/>
      </w:pPr>
      <w:r>
        <w:rPr>
          <w:rFonts w:ascii="Times New Roman"/>
          <w:b w:val="false"/>
          <w:i w:val="false"/>
          <w:color w:val="000000"/>
          <w:sz w:val="28"/>
        </w:rPr>
        <w:t xml:space="preserve">
      2) қосалқы: жөнделетін төрт осьті он вагонға 6 шаршы метр (бұдан әрі - м </w:t>
      </w:r>
      <w:r>
        <w:rPr>
          <w:rFonts w:ascii="Times New Roman"/>
          <w:b w:val="false"/>
          <w:i w:val="false"/>
          <w:color w:val="000000"/>
          <w:vertAlign w:val="superscript"/>
        </w:rPr>
        <w:t xml:space="preserve">2 </w:t>
      </w:r>
      <w:r>
        <w:rPr>
          <w:rFonts w:ascii="Times New Roman"/>
          <w:b w:val="false"/>
          <w:i w:val="false"/>
          <w:color w:val="000000"/>
          <w:sz w:val="28"/>
        </w:rPr>
        <w:t xml:space="preserve">) есебімен металлоломды және металл жоңқасын сақтауға арналған контейнері бар алаңша, трансформаторлы кіші станция және нығыздау бөлмесі, өртке қарсы депо, су жинау мұнарасы, ағаш өңдейтін учаске; </w:t>
      </w:r>
    </w:p>
    <w:bookmarkEnd w:id="224"/>
    <w:bookmarkStart w:name="z226" w:id="225"/>
    <w:p>
      <w:pPr>
        <w:spacing w:after="0"/>
        <w:ind w:left="0"/>
        <w:jc w:val="both"/>
      </w:pPr>
      <w:r>
        <w:rPr>
          <w:rFonts w:ascii="Times New Roman"/>
          <w:b w:val="false"/>
          <w:i w:val="false"/>
          <w:color w:val="000000"/>
          <w:sz w:val="28"/>
        </w:rPr>
        <w:t xml:space="preserve">
      3) қойма: артық бөлшектерге, пиломатериалдарға, өрттен қауіпті матералдарға арналған қойма, кептіру камерасы; </w:t>
      </w:r>
    </w:p>
    <w:bookmarkEnd w:id="225"/>
    <w:bookmarkStart w:name="z227" w:id="226"/>
    <w:p>
      <w:pPr>
        <w:spacing w:after="0"/>
        <w:ind w:left="0"/>
        <w:jc w:val="both"/>
      </w:pPr>
      <w:r>
        <w:rPr>
          <w:rFonts w:ascii="Times New Roman"/>
          <w:b w:val="false"/>
          <w:i w:val="false"/>
          <w:color w:val="000000"/>
          <w:sz w:val="28"/>
        </w:rPr>
        <w:t xml:space="preserve">
      4) әкімшілік-шаруашылық: әкімшілік-тұрмыстық корпус, автогараж, асхана, өту бөлмесі; </w:t>
      </w:r>
    </w:p>
    <w:bookmarkEnd w:id="226"/>
    <w:bookmarkStart w:name="z228" w:id="227"/>
    <w:p>
      <w:pPr>
        <w:spacing w:after="0"/>
        <w:ind w:left="0"/>
        <w:jc w:val="both"/>
      </w:pPr>
      <w:r>
        <w:rPr>
          <w:rFonts w:ascii="Times New Roman"/>
          <w:b w:val="false"/>
          <w:i w:val="false"/>
          <w:color w:val="000000"/>
          <w:sz w:val="28"/>
        </w:rPr>
        <w:t xml:space="preserve">
      5) демалу: рекреация объектілері - орындықтар, демалуға арналған павильондар, спорт алаңшасы орналасатын аймақтар қарастырылуы тиіс. </w:t>
      </w:r>
    </w:p>
    <w:bookmarkEnd w:id="227"/>
    <w:bookmarkStart w:name="z229" w:id="228"/>
    <w:p>
      <w:pPr>
        <w:spacing w:after="0"/>
        <w:ind w:left="0"/>
        <w:jc w:val="both"/>
      </w:pPr>
      <w:r>
        <w:rPr>
          <w:rFonts w:ascii="Times New Roman"/>
          <w:b w:val="false"/>
          <w:i w:val="false"/>
          <w:color w:val="000000"/>
          <w:sz w:val="28"/>
        </w:rPr>
        <w:t xml:space="preserve">
      8. Депоның аумағындағы автомобиль жолдары, жаяу жүру жолы және жаяу өту жолдарының беті қатты болуы тиіс. </w:t>
      </w:r>
    </w:p>
    <w:bookmarkEnd w:id="228"/>
    <w:bookmarkStart w:name="z230" w:id="229"/>
    <w:p>
      <w:pPr>
        <w:spacing w:after="0"/>
        <w:ind w:left="0"/>
        <w:jc w:val="both"/>
      </w:pPr>
      <w:r>
        <w:rPr>
          <w:rFonts w:ascii="Times New Roman"/>
          <w:b w:val="false"/>
          <w:i w:val="false"/>
          <w:color w:val="000000"/>
          <w:sz w:val="28"/>
        </w:rPr>
        <w:t xml:space="preserve">
      9. Аумақта қалдықтары бар сыйымдылық ыдыстарды уақытша сақтауға арналған алаңша бөлінуі тиіс. Алаңша қоршалуы және беті қатты болуы тиіс. Мұнай өнімдерінің қалдықтарын, балласты, сүрту материалдарын және өндірістің басқа да қалдықтарын (бұдан әрі - қалдықтар) жинау және уақытша сақтау үшін сыйымдылық ыдыс орнатылуы тиіс. Депо аумағында қалдықтарды жағуға рұқсат етілмейді. </w:t>
      </w:r>
    </w:p>
    <w:bookmarkEnd w:id="229"/>
    <w:bookmarkStart w:name="z231" w:id="230"/>
    <w:p>
      <w:pPr>
        <w:spacing w:after="0"/>
        <w:ind w:left="0"/>
        <w:jc w:val="both"/>
      </w:pPr>
      <w:r>
        <w:rPr>
          <w:rFonts w:ascii="Times New Roman"/>
          <w:b w:val="false"/>
          <w:i w:val="false"/>
          <w:color w:val="000000"/>
          <w:sz w:val="28"/>
        </w:rPr>
        <w:t>
      10. Қалдықтар Нормативтік құқықтық актілерді мемлекеттік тіркеу тізілімінде N 3629 болып тіркелген "Елді-мекен аумағын  күтіп-ұстауға қойылатын санитарлық-эпидемиологиялық талаптар" туралы Қазақстан Республикасы Денсаулық сақтау министрі міндетін атқарушының 2005 жылғы 24 мамырдағы N 137  </w:t>
      </w:r>
      <w:r>
        <w:rPr>
          <w:rFonts w:ascii="Times New Roman"/>
          <w:b w:val="false"/>
          <w:i w:val="false"/>
          <w:color w:val="000000"/>
          <w:sz w:val="28"/>
        </w:rPr>
        <w:t xml:space="preserve">бұйрығының </w:t>
      </w:r>
      <w:r>
        <w:rPr>
          <w:rFonts w:ascii="Times New Roman"/>
          <w:b w:val="false"/>
          <w:i w:val="false"/>
          <w:color w:val="000000"/>
          <w:sz w:val="28"/>
        </w:rPr>
        <w:t xml:space="preserve">талаптарына сәйкес шығарылуы тиіс. </w:t>
      </w:r>
    </w:p>
    <w:bookmarkEnd w:id="230"/>
    <w:bookmarkStart w:name="z232" w:id="231"/>
    <w:p>
      <w:pPr>
        <w:spacing w:after="0"/>
        <w:ind w:left="0"/>
        <w:jc w:val="both"/>
      </w:pPr>
      <w:r>
        <w:rPr>
          <w:rFonts w:ascii="Times New Roman"/>
          <w:b w:val="false"/>
          <w:i w:val="false"/>
          <w:color w:val="000000"/>
          <w:sz w:val="28"/>
        </w:rPr>
        <w:t xml:space="preserve">
      11. Қалдықтарды жинауға арналған металл контейнерлер бетондалған алаңшаға орнатылуы тиіс. Контейнер мен алаңшаға дейінгі қашықтық 1,0 метрден (бұдан әрі - м) кем болмауы тиіс. Қоқыс жинауға арналған алаңша үш жақтан қоршалуы тиіс. </w:t>
      </w:r>
    </w:p>
    <w:bookmarkEnd w:id="231"/>
    <w:bookmarkStart w:name="z233" w:id="232"/>
    <w:p>
      <w:pPr>
        <w:spacing w:after="0"/>
        <w:ind w:left="0"/>
        <w:jc w:val="both"/>
      </w:pPr>
      <w:r>
        <w:rPr>
          <w:rFonts w:ascii="Times New Roman"/>
          <w:b w:val="false"/>
          <w:i w:val="false"/>
          <w:color w:val="000000"/>
          <w:sz w:val="28"/>
        </w:rPr>
        <w:t xml:space="preserve">
      12. Контейнерлер өндірістік және қосалқы үй-жайлардан 25 м-ден жақын емес қашықтықта орналасуы тиіс. Қоқысты шығару контейнер сыйымдылығына 2/3 артық емес жиналуы кезінде жүргізілуі тиіс. </w:t>
      </w:r>
    </w:p>
    <w:bookmarkEnd w:id="232"/>
    <w:bookmarkStart w:name="z234" w:id="233"/>
    <w:p>
      <w:pPr>
        <w:spacing w:after="0"/>
        <w:ind w:left="0"/>
        <w:jc w:val="left"/>
      </w:pPr>
      <w:r>
        <w:rPr>
          <w:rFonts w:ascii="Times New Roman"/>
          <w:b/>
          <w:i w:val="false"/>
          <w:color w:val="000000"/>
        </w:rPr>
        <w:t xml:space="preserve"> 
  3. Сумен жабдықтауға және кәрізге қойылатын </w:t>
      </w:r>
      <w:r>
        <w:br/>
      </w:r>
      <w:r>
        <w:rPr>
          <w:rFonts w:ascii="Times New Roman"/>
          <w:b/>
          <w:i w:val="false"/>
          <w:color w:val="000000"/>
        </w:rPr>
        <w:t xml:space="preserve">
санитарлық-эпидемиологиялық талаптар </w:t>
      </w:r>
    </w:p>
    <w:bookmarkEnd w:id="233"/>
    <w:bookmarkStart w:name="z235" w:id="234"/>
    <w:p>
      <w:pPr>
        <w:spacing w:after="0"/>
        <w:ind w:left="0"/>
        <w:jc w:val="both"/>
      </w:pPr>
      <w:r>
        <w:rPr>
          <w:rFonts w:ascii="Times New Roman"/>
          <w:b w:val="false"/>
          <w:i w:val="false"/>
          <w:color w:val="000000"/>
          <w:sz w:val="28"/>
        </w:rPr>
        <w:t>
      13. Депо шаруашылық-ауызсу және техникалық мақсатқа арналған сумен қамтамасыз етілуі тиіс. Ауызсу және шаруашылық-тұрмыстық қажеттілік үшін қолданылатын су Нормативтік құқықтық актілерді мемлекеттік тіркеу тізілімінде N 2999 болып тіркелген "Шаруашылық-ауызсумен жабдықтау және мәдени-тұрмыстық су пайдалану орындары бойынша санитарлық ереже және нормаларды бекіту туралы" Қазақстан Республикасының Денсаулық сақтау министрі міндетін атқарушының 2004 жылғы 28 маусымдағы N 506  </w:t>
      </w:r>
      <w:r>
        <w:rPr>
          <w:rFonts w:ascii="Times New Roman"/>
          <w:b w:val="false"/>
          <w:i w:val="false"/>
          <w:color w:val="000000"/>
          <w:sz w:val="28"/>
        </w:rPr>
        <w:t xml:space="preserve">бұйрығының </w:t>
      </w:r>
      <w:r>
        <w:rPr>
          <w:rFonts w:ascii="Times New Roman"/>
          <w:b w:val="false"/>
          <w:i w:val="false"/>
          <w:color w:val="000000"/>
          <w:sz w:val="28"/>
        </w:rPr>
        <w:t xml:space="preserve">(бұдан әрі - N 506 бұйрық) талаптарына сәйкес болуы тиіс. </w:t>
      </w:r>
    </w:p>
    <w:bookmarkEnd w:id="234"/>
    <w:bookmarkStart w:name="z236" w:id="235"/>
    <w:p>
      <w:pPr>
        <w:spacing w:after="0"/>
        <w:ind w:left="0"/>
        <w:jc w:val="both"/>
      </w:pPr>
      <w:r>
        <w:rPr>
          <w:rFonts w:ascii="Times New Roman"/>
          <w:b w:val="false"/>
          <w:i w:val="false"/>
          <w:color w:val="000000"/>
          <w:sz w:val="28"/>
        </w:rPr>
        <w:t>
      14. Шаруашылық-ауызсу мен техникалық су құбырларын қосуға рұқсат етілмейді. Сумен қамтамасыз ету жүйесі бөлек болуы, құбырлар - ажырату түсімен боялуы тиіс. Су тарату жерлерінде "ауызсу", "техникалық су" деген жазулар болуы тиіс. Барлық үй-жайлар N 506  </w:t>
      </w:r>
      <w:r>
        <w:rPr>
          <w:rFonts w:ascii="Times New Roman"/>
          <w:b w:val="false"/>
          <w:i w:val="false"/>
          <w:color w:val="000000"/>
          <w:sz w:val="28"/>
        </w:rPr>
        <w:t xml:space="preserve">бұйрықтың </w:t>
      </w:r>
      <w:r>
        <w:rPr>
          <w:rFonts w:ascii="Times New Roman"/>
          <w:b w:val="false"/>
          <w:i w:val="false"/>
          <w:color w:val="000000"/>
          <w:sz w:val="28"/>
        </w:rPr>
        <w:t xml:space="preserve">талаптарына сай ауызсумен қамтамасыз етілуі тиіс. </w:t>
      </w:r>
    </w:p>
    <w:bookmarkEnd w:id="235"/>
    <w:bookmarkStart w:name="z237" w:id="236"/>
    <w:p>
      <w:pPr>
        <w:spacing w:after="0"/>
        <w:ind w:left="0"/>
        <w:jc w:val="both"/>
      </w:pPr>
      <w:r>
        <w:rPr>
          <w:rFonts w:ascii="Times New Roman"/>
          <w:b w:val="false"/>
          <w:i w:val="false"/>
          <w:color w:val="000000"/>
          <w:sz w:val="28"/>
        </w:rPr>
        <w:t xml:space="preserve">
      15. Концентрациялы қышқыл ерітіндісімен және сілтімен денені және көзді зақымдау қаупі бар өндірістік үй-жайларда араластырғыш арқылы ыстық және салқын су келіп тұратын раковина және шынтақ және аяқпен қосылатын құрылғысы бар жуу краны орнатылуы тиіс. </w:t>
      </w:r>
    </w:p>
    <w:bookmarkEnd w:id="236"/>
    <w:bookmarkStart w:name="z238" w:id="237"/>
    <w:p>
      <w:pPr>
        <w:spacing w:after="0"/>
        <w:ind w:left="0"/>
        <w:jc w:val="both"/>
      </w:pPr>
      <w:r>
        <w:rPr>
          <w:rFonts w:ascii="Times New Roman"/>
          <w:b w:val="false"/>
          <w:i w:val="false"/>
          <w:color w:val="000000"/>
          <w:sz w:val="28"/>
        </w:rPr>
        <w:t xml:space="preserve">
      16. Аккумулятор бөлмесі ағынды суларды және пайдаланылған электролитті шығаруға арналған оқшау кәрізбен жабдықталуы тиіс. </w:t>
      </w:r>
    </w:p>
    <w:bookmarkEnd w:id="237"/>
    <w:bookmarkStart w:name="z239" w:id="238"/>
    <w:p>
      <w:pPr>
        <w:spacing w:after="0"/>
        <w:ind w:left="0"/>
        <w:jc w:val="both"/>
      </w:pPr>
      <w:r>
        <w:rPr>
          <w:rFonts w:ascii="Times New Roman"/>
          <w:b w:val="false"/>
          <w:i w:val="false"/>
          <w:color w:val="000000"/>
          <w:sz w:val="28"/>
        </w:rPr>
        <w:t xml:space="preserve">
      17. Тазалау имараттары депоның ластанған аумағындағы өндірістік және жер бетінің ағынды суларын жауын суының кәріз желісі арқылы қабылдауға есептелуі тиіс. Тұрмыстық ағынды сулар қалалық немесе станциялық кәрізге жіберілуі тиіс. Өндірістік кәрізге шаруашылық-тұрмыстық ағынды суды жіберуге рұқсат етіледі. </w:t>
      </w:r>
    </w:p>
    <w:bookmarkEnd w:id="238"/>
    <w:bookmarkStart w:name="z240" w:id="239"/>
    <w:p>
      <w:pPr>
        <w:spacing w:after="0"/>
        <w:ind w:left="0"/>
        <w:jc w:val="both"/>
      </w:pPr>
      <w:r>
        <w:rPr>
          <w:rFonts w:ascii="Times New Roman"/>
          <w:b w:val="false"/>
          <w:i w:val="false"/>
          <w:color w:val="000000"/>
          <w:sz w:val="28"/>
        </w:rPr>
        <w:t xml:space="preserve">
      18. Бөлшектерді және тораптарды жуу кезіндегі жуынды сулар сыйымдылық ыдысқа жиналуы және зарарсыздануы тиіс. </w:t>
      </w:r>
    </w:p>
    <w:bookmarkEnd w:id="239"/>
    <w:bookmarkStart w:name="z241" w:id="240"/>
    <w:p>
      <w:pPr>
        <w:spacing w:after="0"/>
        <w:ind w:left="0"/>
        <w:jc w:val="both"/>
      </w:pPr>
      <w:r>
        <w:rPr>
          <w:rFonts w:ascii="Times New Roman"/>
          <w:b w:val="false"/>
          <w:i w:val="false"/>
          <w:color w:val="000000"/>
          <w:sz w:val="28"/>
        </w:rPr>
        <w:t xml:space="preserve">
      19. Тазалау құрылыстары өндірістік ағынды суларды зиянды заттардан тазалауды қамтамасыз етуі тиіс. </w:t>
      </w:r>
    </w:p>
    <w:bookmarkEnd w:id="240"/>
    <w:bookmarkStart w:name="z242" w:id="241"/>
    <w:p>
      <w:pPr>
        <w:spacing w:after="0"/>
        <w:ind w:left="0"/>
        <w:jc w:val="left"/>
      </w:pPr>
      <w:r>
        <w:rPr>
          <w:rFonts w:ascii="Times New Roman"/>
          <w:b/>
          <w:i w:val="false"/>
          <w:color w:val="000000"/>
        </w:rPr>
        <w:t xml:space="preserve"> 
  4. Табиғи және жасанды жарыққа қойылатын </w:t>
      </w:r>
      <w:r>
        <w:br/>
      </w:r>
      <w:r>
        <w:rPr>
          <w:rFonts w:ascii="Times New Roman"/>
          <w:b/>
          <w:i w:val="false"/>
          <w:color w:val="000000"/>
        </w:rPr>
        <w:t xml:space="preserve">
санитарлық-эпидемиологиялық талаптар </w:t>
      </w:r>
    </w:p>
    <w:bookmarkEnd w:id="241"/>
    <w:bookmarkStart w:name="z243" w:id="242"/>
    <w:p>
      <w:pPr>
        <w:spacing w:after="0"/>
        <w:ind w:left="0"/>
        <w:jc w:val="both"/>
      </w:pPr>
      <w:r>
        <w:rPr>
          <w:rFonts w:ascii="Times New Roman"/>
          <w:b w:val="false"/>
          <w:i w:val="false"/>
          <w:color w:val="000000"/>
          <w:sz w:val="28"/>
        </w:rPr>
        <w:t>
      20. Өндірістік, қосалқы, санитарлық-тұрмыстық үй-жайлардың және аумақтың табиғи және жасанды жарығы N 334  </w:t>
      </w:r>
      <w:r>
        <w:rPr>
          <w:rFonts w:ascii="Times New Roman"/>
          <w:b w:val="false"/>
          <w:i w:val="false"/>
          <w:color w:val="000000"/>
          <w:sz w:val="28"/>
        </w:rPr>
        <w:t xml:space="preserve">бұйрықтың </w:t>
      </w:r>
      <w:r>
        <w:rPr>
          <w:rFonts w:ascii="Times New Roman"/>
          <w:b w:val="false"/>
          <w:i w:val="false"/>
          <w:color w:val="000000"/>
          <w:sz w:val="28"/>
        </w:rPr>
        <w:t xml:space="preserve">талаптарына сәйкес болуы тиіс. </w:t>
      </w:r>
    </w:p>
    <w:bookmarkEnd w:id="242"/>
    <w:bookmarkStart w:name="z244" w:id="243"/>
    <w:p>
      <w:pPr>
        <w:spacing w:after="0"/>
        <w:ind w:left="0"/>
        <w:jc w:val="both"/>
      </w:pPr>
      <w:r>
        <w:rPr>
          <w:rFonts w:ascii="Times New Roman"/>
          <w:b w:val="false"/>
          <w:i w:val="false"/>
          <w:color w:val="000000"/>
          <w:sz w:val="28"/>
        </w:rPr>
        <w:t xml:space="preserve">
      21. Адамдар тұрақты болатын депоның барлық өндірістік үй-жайларында табиғи жарық болуы тиіс. </w:t>
      </w:r>
    </w:p>
    <w:bookmarkEnd w:id="243"/>
    <w:bookmarkStart w:name="z245" w:id="244"/>
    <w:p>
      <w:pPr>
        <w:spacing w:after="0"/>
        <w:ind w:left="0"/>
        <w:jc w:val="both"/>
      </w:pPr>
      <w:r>
        <w:rPr>
          <w:rFonts w:ascii="Times New Roman"/>
          <w:b w:val="false"/>
          <w:i w:val="false"/>
          <w:color w:val="000000"/>
          <w:sz w:val="28"/>
        </w:rPr>
        <w:t xml:space="preserve">
      22. Өндірістік үй-жайлардың жалпы жасанды жарығы аралас болуы, жарықты біркелкі түсіруі және разрядты жарық көзі бар шамшырақтармен қамтамасыз етілуі тиіс. Қызу шамдары апаттық жарық үшін қолданылуы тиіс. </w:t>
      </w:r>
    </w:p>
    <w:bookmarkEnd w:id="244"/>
    <w:bookmarkStart w:name="z246" w:id="245"/>
    <w:p>
      <w:pPr>
        <w:spacing w:after="0"/>
        <w:ind w:left="0"/>
        <w:jc w:val="both"/>
      </w:pPr>
      <w:r>
        <w:rPr>
          <w:rFonts w:ascii="Times New Roman"/>
          <w:b w:val="false"/>
          <w:i w:val="false"/>
          <w:color w:val="000000"/>
          <w:sz w:val="28"/>
        </w:rPr>
        <w:t xml:space="preserve">
      23. Қарау арықшалары еденнен 1,2-1,5 м деңгейде люминесцентті шамшырақпен қатарласқан панель жарығымен жабдықталуы тиіс. </w:t>
      </w:r>
    </w:p>
    <w:bookmarkEnd w:id="245"/>
    <w:bookmarkStart w:name="z247" w:id="246"/>
    <w:p>
      <w:pPr>
        <w:spacing w:after="0"/>
        <w:ind w:left="0"/>
        <w:jc w:val="both"/>
      </w:pPr>
      <w:r>
        <w:rPr>
          <w:rFonts w:ascii="Times New Roman"/>
          <w:b w:val="false"/>
          <w:i w:val="false"/>
          <w:color w:val="000000"/>
          <w:sz w:val="28"/>
        </w:rPr>
        <w:t xml:space="preserve">
      24. Жұмыс жүргізілмейтін өндірістік үй-жайлардың өту жолдары мен учаскелерінің жарығы нормаланатын жарықтың 25 пайызынан (бұдан әрі - %) артық емес, бірақ разрядты шамның 75 люксінен (бұдан әрі - лк) және қызу шамының - 30 лк кем емес болуы тиіс. </w:t>
      </w:r>
    </w:p>
    <w:bookmarkEnd w:id="246"/>
    <w:bookmarkStart w:name="z248" w:id="247"/>
    <w:p>
      <w:pPr>
        <w:spacing w:after="0"/>
        <w:ind w:left="0"/>
        <w:jc w:val="both"/>
      </w:pPr>
      <w:r>
        <w:rPr>
          <w:rFonts w:ascii="Times New Roman"/>
          <w:b w:val="false"/>
          <w:i w:val="false"/>
          <w:color w:val="000000"/>
          <w:sz w:val="28"/>
        </w:rPr>
        <w:t xml:space="preserve">
      25. Көпір тәріздес аспалы крандар кранасты жарығымен жабдықталуы тиіс. </w:t>
      </w:r>
    </w:p>
    <w:bookmarkEnd w:id="247"/>
    <w:bookmarkStart w:name="z249" w:id="248"/>
    <w:p>
      <w:pPr>
        <w:spacing w:after="0"/>
        <w:ind w:left="0"/>
        <w:jc w:val="both"/>
      </w:pPr>
      <w:r>
        <w:rPr>
          <w:rFonts w:ascii="Times New Roman"/>
          <w:b w:val="false"/>
          <w:i w:val="false"/>
          <w:color w:val="000000"/>
          <w:sz w:val="28"/>
        </w:rPr>
        <w:t xml:space="preserve">
      26. Көпір тәріздес және жылжымалы аспалы крандардың кабиналарына краннан жоғары орнатылған жалпы жарықтандыру шамшырағының жарығы бөлігінің краншының көзіне түсуін болдырмайтын экрандар орнатылуы тиіс. </w:t>
      </w:r>
    </w:p>
    <w:bookmarkEnd w:id="248"/>
    <w:bookmarkStart w:name="z250" w:id="249"/>
    <w:p>
      <w:pPr>
        <w:spacing w:after="0"/>
        <w:ind w:left="0"/>
        <w:jc w:val="both"/>
      </w:pPr>
      <w:r>
        <w:rPr>
          <w:rFonts w:ascii="Times New Roman"/>
          <w:b w:val="false"/>
          <w:i w:val="false"/>
          <w:color w:val="000000"/>
          <w:sz w:val="28"/>
        </w:rPr>
        <w:t xml:space="preserve">
      27. Қосымша тасымалданатын жарық талап етілетін жұмыстарды орындау үшін тасымалданатын шамшырақ ретінде каскаға бекітілген немесе магнитті ұстатқышы бар шамдар қолданылуы тиіс. </w:t>
      </w:r>
    </w:p>
    <w:bookmarkEnd w:id="249"/>
    <w:bookmarkStart w:name="z251" w:id="250"/>
    <w:p>
      <w:pPr>
        <w:spacing w:after="0"/>
        <w:ind w:left="0"/>
        <w:jc w:val="both"/>
      </w:pPr>
      <w:r>
        <w:rPr>
          <w:rFonts w:ascii="Times New Roman"/>
          <w:b w:val="false"/>
          <w:i w:val="false"/>
          <w:color w:val="000000"/>
          <w:sz w:val="28"/>
        </w:rPr>
        <w:t xml:space="preserve">
      28.  Шамшырақтар және жарық жақтауларының әйнектері  ластануына байланысты, бірақ айына кемінде бір рет тазартылуы тиіс. Әйнектерді тазалау процесі механикаландырылған болуы тиіс. </w:t>
      </w:r>
    </w:p>
    <w:bookmarkEnd w:id="250"/>
    <w:bookmarkStart w:name="z252" w:id="251"/>
    <w:p>
      <w:pPr>
        <w:spacing w:after="0"/>
        <w:ind w:left="0"/>
        <w:jc w:val="both"/>
      </w:pPr>
      <w:r>
        <w:rPr>
          <w:rFonts w:ascii="Times New Roman"/>
          <w:b w:val="false"/>
          <w:i w:val="false"/>
          <w:color w:val="000000"/>
          <w:sz w:val="28"/>
        </w:rPr>
        <w:t xml:space="preserve">
      29. Істен шыққан шамшырақтар, сынған және ақаулы қорғаныш арматура уақтылы ауыстырылуы тиіс. Сынап толтырылған пайдаланылған шамдар есепке алынуы қажет және одан әрі сынапты жою үшін жеке үй-жайда сақталуы тиіс. </w:t>
      </w:r>
    </w:p>
    <w:bookmarkEnd w:id="251"/>
    <w:bookmarkStart w:name="z253" w:id="252"/>
    <w:p>
      <w:pPr>
        <w:spacing w:after="0"/>
        <w:ind w:left="0"/>
        <w:jc w:val="left"/>
      </w:pPr>
      <w:r>
        <w:rPr>
          <w:rFonts w:ascii="Times New Roman"/>
          <w:b/>
          <w:i w:val="false"/>
          <w:color w:val="000000"/>
        </w:rPr>
        <w:t xml:space="preserve"> 
  5. Жылуға, желдеткішке қойылатын </w:t>
      </w:r>
      <w:r>
        <w:br/>
      </w:r>
      <w:r>
        <w:rPr>
          <w:rFonts w:ascii="Times New Roman"/>
          <w:b/>
          <w:i w:val="false"/>
          <w:color w:val="000000"/>
        </w:rPr>
        <w:t xml:space="preserve">
санитарлық-эпидемиологиялық талаптар </w:t>
      </w:r>
    </w:p>
    <w:bookmarkEnd w:id="252"/>
    <w:bookmarkStart w:name="z254" w:id="253"/>
    <w:p>
      <w:pPr>
        <w:spacing w:after="0"/>
        <w:ind w:left="0"/>
        <w:jc w:val="both"/>
      </w:pPr>
      <w:r>
        <w:rPr>
          <w:rFonts w:ascii="Times New Roman"/>
          <w:b w:val="false"/>
          <w:i w:val="false"/>
          <w:color w:val="000000"/>
          <w:sz w:val="28"/>
        </w:rPr>
        <w:t>
      30. Өндірістік үй-жайлардағы жылу, желдеткіш жүйелері рұқсат етілген және тиімді микроклиматтық параметрді қамтамасыз етуі және Нормативтік құқықтық актілерді мемлекеттік тіркеу тізілімінде N 3789 болып тіркелген "Өндірістік үй-жайлардың ауасына қойылатын санитарлық-эпидемиологиялық талаптар" санитарлық ереже және  нормаларын бекіту туралы" Қазақстан Республикасының Денсаулық сақтау министрі міндетін атқарушының 2005 жылғы 14 шілдедегі N 355  </w:t>
      </w:r>
      <w:r>
        <w:rPr>
          <w:rFonts w:ascii="Times New Roman"/>
          <w:b w:val="false"/>
          <w:i w:val="false"/>
          <w:color w:val="000000"/>
          <w:sz w:val="28"/>
        </w:rPr>
        <w:t xml:space="preserve">бұйрығының </w:t>
      </w:r>
      <w:r>
        <w:rPr>
          <w:rFonts w:ascii="Times New Roman"/>
          <w:b w:val="false"/>
          <w:i w:val="false"/>
          <w:color w:val="000000"/>
          <w:sz w:val="28"/>
        </w:rPr>
        <w:t xml:space="preserve">(бұдан әрі - 355 бұйрық) талаптарына сәйкес болуы тиіс. </w:t>
      </w:r>
    </w:p>
    <w:bookmarkEnd w:id="253"/>
    <w:bookmarkStart w:name="z255" w:id="254"/>
    <w:p>
      <w:pPr>
        <w:spacing w:after="0"/>
        <w:ind w:left="0"/>
        <w:jc w:val="both"/>
      </w:pPr>
      <w:r>
        <w:rPr>
          <w:rFonts w:ascii="Times New Roman"/>
          <w:b w:val="false"/>
          <w:i w:val="false"/>
          <w:color w:val="000000"/>
          <w:sz w:val="28"/>
        </w:rPr>
        <w:t xml:space="preserve">
      31. Жұмыс аймағының ауасындағы зиянды заттар құрамының деңгейі "Гигиеналық нормативтерді бекіту туралы" Қазақстан Республикасы Денсаулық сақтау министрінің 2004 жылғы 3 желтоқсандағы N 841 бұйрығының талаптарына сай болуы тиіс. </w:t>
      </w:r>
    </w:p>
    <w:bookmarkEnd w:id="254"/>
    <w:bookmarkStart w:name="z256" w:id="255"/>
    <w:p>
      <w:pPr>
        <w:spacing w:after="0"/>
        <w:ind w:left="0"/>
        <w:jc w:val="both"/>
      </w:pPr>
      <w:r>
        <w:rPr>
          <w:rFonts w:ascii="Times New Roman"/>
          <w:b w:val="false"/>
          <w:i w:val="false"/>
          <w:color w:val="000000"/>
          <w:sz w:val="28"/>
        </w:rPr>
        <w:t xml:space="preserve">
      32. Жылу жүйесі ауаның біркелкі жылуын, үй-жайдың жылыну деңгейін реттеу мүмкіндігін, тазалау және жөндеуге ыңғайлы болуын қамтамасыз етуі тиіс. </w:t>
      </w:r>
    </w:p>
    <w:bookmarkEnd w:id="255"/>
    <w:bookmarkStart w:name="z257" w:id="256"/>
    <w:p>
      <w:pPr>
        <w:spacing w:after="0"/>
        <w:ind w:left="0"/>
        <w:jc w:val="both"/>
      </w:pPr>
      <w:r>
        <w:rPr>
          <w:rFonts w:ascii="Times New Roman"/>
          <w:b w:val="false"/>
          <w:i w:val="false"/>
          <w:color w:val="000000"/>
          <w:sz w:val="28"/>
        </w:rPr>
        <w:t xml:space="preserve">
      33. Тұрақты жұмыс орындары бар өндірістік үй-жайлардағы жылыту құралдары жарық жақтауларының астына орналасуы тиіс. </w:t>
      </w:r>
    </w:p>
    <w:bookmarkEnd w:id="256"/>
    <w:bookmarkStart w:name="z258" w:id="257"/>
    <w:p>
      <w:pPr>
        <w:spacing w:after="0"/>
        <w:ind w:left="0"/>
        <w:jc w:val="both"/>
      </w:pPr>
      <w:r>
        <w:rPr>
          <w:rFonts w:ascii="Times New Roman"/>
          <w:b w:val="false"/>
          <w:i w:val="false"/>
          <w:color w:val="000000"/>
          <w:sz w:val="28"/>
        </w:rPr>
        <w:t xml:space="preserve">
      34. Қақпа, кіру есіктері және терезелер салқын мезгілде жылу қабаттарымен бекітілуі тиіс. Қақпа ауа-жылу шымылдығын жіберу арқылы блоктануы тиіс. </w:t>
      </w:r>
    </w:p>
    <w:bookmarkEnd w:id="257"/>
    <w:bookmarkStart w:name="z259" w:id="258"/>
    <w:p>
      <w:pPr>
        <w:spacing w:after="0"/>
        <w:ind w:left="0"/>
        <w:jc w:val="both"/>
      </w:pPr>
      <w:r>
        <w:rPr>
          <w:rFonts w:ascii="Times New Roman"/>
          <w:b w:val="false"/>
          <w:i w:val="false"/>
          <w:color w:val="000000"/>
          <w:sz w:val="28"/>
        </w:rPr>
        <w:t xml:space="preserve">
      35. Қарау арықшаларында жылу қарастырылуы тиіс. Ауа жылуын қолдану кезінде сырттан келетін ауа қарау арықшаларының қабырға бойында орналасқан торлар арқылы берілуі тиіс. </w:t>
      </w:r>
    </w:p>
    <w:bookmarkEnd w:id="258"/>
    <w:bookmarkStart w:name="z260" w:id="259"/>
    <w:p>
      <w:pPr>
        <w:spacing w:after="0"/>
        <w:ind w:left="0"/>
        <w:jc w:val="both"/>
      </w:pPr>
      <w:r>
        <w:rPr>
          <w:rFonts w:ascii="Times New Roman"/>
          <w:b w:val="false"/>
          <w:i w:val="false"/>
          <w:color w:val="000000"/>
          <w:sz w:val="28"/>
        </w:rPr>
        <w:t xml:space="preserve">
      36. Депоның барлық үй-жайлары табиғи жалпы айналым желдеткішімен қамтамасыз етілуі тиіс. Терезенің фрамугтері ашылуы және нығыз жабылуы үшін механизммен жабдықталуы тиіс. </w:t>
      </w:r>
    </w:p>
    <w:bookmarkEnd w:id="259"/>
    <w:bookmarkStart w:name="z261" w:id="260"/>
    <w:p>
      <w:pPr>
        <w:spacing w:after="0"/>
        <w:ind w:left="0"/>
        <w:jc w:val="both"/>
      </w:pPr>
      <w:r>
        <w:rPr>
          <w:rFonts w:ascii="Times New Roman"/>
          <w:b w:val="false"/>
          <w:i w:val="false"/>
          <w:color w:val="000000"/>
          <w:sz w:val="28"/>
        </w:rPr>
        <w:t xml:space="preserve">
      37. Техникалық қызмет көрсету және ағымдық жөндеу цехтарында механикалық сыртқа тарату желдеткіші қарастырылуы тиіс. </w:t>
      </w:r>
    </w:p>
    <w:bookmarkEnd w:id="260"/>
    <w:bookmarkStart w:name="z262" w:id="261"/>
    <w:p>
      <w:pPr>
        <w:spacing w:after="0"/>
        <w:ind w:left="0"/>
        <w:jc w:val="both"/>
      </w:pPr>
      <w:r>
        <w:rPr>
          <w:rFonts w:ascii="Times New Roman"/>
          <w:b w:val="false"/>
          <w:i w:val="false"/>
          <w:color w:val="000000"/>
          <w:sz w:val="28"/>
        </w:rPr>
        <w:t xml:space="preserve">
      38. Жылу жоғары бөлінетін цехтардың және учаскелердің шатырлары жел соқпайтын шахталармен, аэрациялық фонарлармен, қашықтан басқарылатын механикаланған фрамугпен жабдықталуы тиіс. Табиғи желдету кезінде желдетілетін үй-жайға сырттан ауаның келуі жылдың жылы мезгілінде 1,8 м артық емес деңгейде, жылдың салқын мезгілінде - еденнен желдеткіш жақтауларының төменіне дейін 4 м-ден төмен емес деңгейінде қарастырылуы тиіс. </w:t>
      </w:r>
    </w:p>
    <w:bookmarkEnd w:id="261"/>
    <w:bookmarkStart w:name="z263" w:id="262"/>
    <w:p>
      <w:pPr>
        <w:spacing w:after="0"/>
        <w:ind w:left="0"/>
        <w:jc w:val="both"/>
      </w:pPr>
      <w:r>
        <w:rPr>
          <w:rFonts w:ascii="Times New Roman"/>
          <w:b w:val="false"/>
          <w:i w:val="false"/>
          <w:color w:val="000000"/>
          <w:sz w:val="28"/>
        </w:rPr>
        <w:t xml:space="preserve">
      39. Ауаның келуі үшін терезелерде ашылатын жақтаулар, аэрациялық қақпа, көтеріліп қозғалатын қабырғалар қарастырылуы тиіс. Ашылатын жақтаулардың ауданы әйнектелудің жалпы ауданының 20%-нан кем емес болуы тиіс. </w:t>
      </w:r>
    </w:p>
    <w:bookmarkEnd w:id="262"/>
    <w:bookmarkStart w:name="z264" w:id="263"/>
    <w:p>
      <w:pPr>
        <w:spacing w:after="0"/>
        <w:ind w:left="0"/>
        <w:jc w:val="both"/>
      </w:pPr>
      <w:r>
        <w:rPr>
          <w:rFonts w:ascii="Times New Roman"/>
          <w:b w:val="false"/>
          <w:i w:val="false"/>
          <w:color w:val="000000"/>
          <w:sz w:val="28"/>
        </w:rPr>
        <w:t xml:space="preserve">
      40. Жергілікті сору жүйесі қосылыстары жарылыс қаупін тудыруы немесе неғұрлым қауіпті және зиянды заттарды түзуі мүмкін заттарға арналған техникалық жабдықтардан бөлек болуы тиіс. </w:t>
      </w:r>
    </w:p>
    <w:bookmarkEnd w:id="263"/>
    <w:bookmarkStart w:name="z265" w:id="264"/>
    <w:p>
      <w:pPr>
        <w:spacing w:after="0"/>
        <w:ind w:left="0"/>
        <w:jc w:val="both"/>
      </w:pPr>
      <w:r>
        <w:rPr>
          <w:rFonts w:ascii="Times New Roman"/>
          <w:b w:val="false"/>
          <w:i w:val="false"/>
          <w:color w:val="000000"/>
          <w:sz w:val="28"/>
        </w:rPr>
        <w:t xml:space="preserve">
      41. Жергілікті сору желдеткішінің жүйесі және құрылғысы ауаны ластан тазалауға арналған қондырғылармен жабдықталуы тиіс. </w:t>
      </w:r>
    </w:p>
    <w:bookmarkEnd w:id="264"/>
    <w:bookmarkStart w:name="z266" w:id="265"/>
    <w:p>
      <w:pPr>
        <w:spacing w:after="0"/>
        <w:ind w:left="0"/>
        <w:jc w:val="both"/>
      </w:pPr>
      <w:r>
        <w:rPr>
          <w:rFonts w:ascii="Times New Roman"/>
          <w:b w:val="false"/>
          <w:i w:val="false"/>
          <w:color w:val="000000"/>
          <w:sz w:val="28"/>
        </w:rPr>
        <w:t xml:space="preserve">
      42. Өндірістік жабдықтарды іске қосу желдеткіш жүйесіне арналған іске қосумен блоктануы тиіс. </w:t>
      </w:r>
    </w:p>
    <w:bookmarkEnd w:id="265"/>
    <w:bookmarkStart w:name="z267" w:id="266"/>
    <w:p>
      <w:pPr>
        <w:spacing w:after="0"/>
        <w:ind w:left="0"/>
        <w:jc w:val="both"/>
      </w:pPr>
      <w:r>
        <w:rPr>
          <w:rFonts w:ascii="Times New Roman"/>
          <w:b w:val="false"/>
          <w:i w:val="false"/>
          <w:color w:val="000000"/>
          <w:sz w:val="28"/>
        </w:rPr>
        <w:t xml:space="preserve">
      43. Желдеткіштің жүйесі және құрылғысы бір цехтан екіншісіне зиянды заттардың ену мүмкіндігін болдырмауы тиіс. Сырттан келетін ауаны көп ластанған аймақтан аз ластан аймақ арқылы бағыттауға рұқсат етілмейді. </w:t>
      </w:r>
    </w:p>
    <w:bookmarkEnd w:id="266"/>
    <w:bookmarkStart w:name="z268" w:id="267"/>
    <w:p>
      <w:pPr>
        <w:spacing w:after="0"/>
        <w:ind w:left="0"/>
        <w:jc w:val="both"/>
      </w:pPr>
      <w:r>
        <w:rPr>
          <w:rFonts w:ascii="Times New Roman"/>
          <w:b w:val="false"/>
          <w:i w:val="false"/>
          <w:color w:val="000000"/>
          <w:sz w:val="28"/>
        </w:rPr>
        <w:t xml:space="preserve">
      44. Жергілікті соруды орнату мүмкін емес кезде сырттан келетін ауа зиянды заттарды бөлу көздеріндегі тұрақты жұмыс орындарына берілуі тиіс. </w:t>
      </w:r>
    </w:p>
    <w:bookmarkEnd w:id="267"/>
    <w:bookmarkStart w:name="z269" w:id="268"/>
    <w:p>
      <w:pPr>
        <w:spacing w:after="0"/>
        <w:ind w:left="0"/>
        <w:jc w:val="both"/>
      </w:pPr>
      <w:r>
        <w:rPr>
          <w:rFonts w:ascii="Times New Roman"/>
          <w:b w:val="false"/>
          <w:i w:val="false"/>
          <w:color w:val="000000"/>
          <w:sz w:val="28"/>
        </w:rPr>
        <w:t xml:space="preserve">
      45. Ауаның берілуі жұмысшы өту жолдарында немесе соруға қарсы жақтағы учаскеде жүргізілуі тиіс. Келетін ауа жұмыс аймағымен келуі және қарсы жақпен шығарылуы тиіс. </w:t>
      </w:r>
    </w:p>
    <w:bookmarkEnd w:id="268"/>
    <w:bookmarkStart w:name="z270" w:id="269"/>
    <w:p>
      <w:pPr>
        <w:spacing w:after="0"/>
        <w:ind w:left="0"/>
        <w:jc w:val="left"/>
      </w:pPr>
      <w:r>
        <w:rPr>
          <w:rFonts w:ascii="Times New Roman"/>
          <w:b/>
          <w:i w:val="false"/>
          <w:color w:val="000000"/>
        </w:rPr>
        <w:t xml:space="preserve"> 
  6. Шудың, дірілдің, ультрадыбыстың, электромагниттік </w:t>
      </w:r>
      <w:r>
        <w:br/>
      </w:r>
      <w:r>
        <w:rPr>
          <w:rFonts w:ascii="Times New Roman"/>
          <w:b/>
          <w:i w:val="false"/>
          <w:color w:val="000000"/>
        </w:rPr>
        <w:t xml:space="preserve">
өрістің деңгейлеріне қойылатын санитарлық-эпидемиологиялық </w:t>
      </w:r>
      <w:r>
        <w:br/>
      </w:r>
      <w:r>
        <w:rPr>
          <w:rFonts w:ascii="Times New Roman"/>
          <w:b/>
          <w:i w:val="false"/>
          <w:color w:val="000000"/>
        </w:rPr>
        <w:t xml:space="preserve">
талаптар </w:t>
      </w:r>
    </w:p>
    <w:bookmarkEnd w:id="269"/>
    <w:bookmarkStart w:name="z271" w:id="270"/>
    <w:p>
      <w:pPr>
        <w:spacing w:after="0"/>
        <w:ind w:left="0"/>
        <w:jc w:val="both"/>
      </w:pPr>
      <w:r>
        <w:rPr>
          <w:rFonts w:ascii="Times New Roman"/>
          <w:b w:val="false"/>
          <w:i w:val="false"/>
          <w:color w:val="000000"/>
          <w:sz w:val="28"/>
        </w:rPr>
        <w:t xml:space="preserve">
      46. Шудың, дірілдің, ультрадыбыстың және электромагниттік сәулелердің деңгейлері гигиеналық нормативтерге сай болуы тиіс. </w:t>
      </w:r>
    </w:p>
    <w:bookmarkEnd w:id="270"/>
    <w:bookmarkStart w:name="z272" w:id="271"/>
    <w:p>
      <w:pPr>
        <w:spacing w:after="0"/>
        <w:ind w:left="0"/>
        <w:jc w:val="both"/>
      </w:pPr>
      <w:r>
        <w:rPr>
          <w:rFonts w:ascii="Times New Roman"/>
          <w:b w:val="false"/>
          <w:i w:val="false"/>
          <w:color w:val="000000"/>
          <w:sz w:val="28"/>
        </w:rPr>
        <w:t xml:space="preserve">
      47. Қарқынды шу және діріл көздері бар үй-жайлар, цехтар және учаскелер шуы аз үй-жайлардан алшақ болуы тиіс. Жабдықтар еден және басқа да конструкциялық ғимараттар дірілінен оқшауланған өзіндік фундаменттерге орнатылуы тиіс. </w:t>
      </w:r>
    </w:p>
    <w:bookmarkEnd w:id="271"/>
    <w:bookmarkStart w:name="z273" w:id="272"/>
    <w:p>
      <w:pPr>
        <w:spacing w:after="0"/>
        <w:ind w:left="0"/>
        <w:jc w:val="both"/>
      </w:pPr>
      <w:r>
        <w:rPr>
          <w:rFonts w:ascii="Times New Roman"/>
          <w:b w:val="false"/>
          <w:i w:val="false"/>
          <w:color w:val="000000"/>
          <w:sz w:val="28"/>
        </w:rPr>
        <w:t xml:space="preserve">
      48. Нормативтік мәннен артатын шу көздері бар агрегаттар тұмшалауыштармен жабдықталуы және жеке үй-жайларда орналасуы тиіс. </w:t>
      </w:r>
    </w:p>
    <w:bookmarkEnd w:id="272"/>
    <w:bookmarkStart w:name="z274" w:id="273"/>
    <w:p>
      <w:pPr>
        <w:spacing w:after="0"/>
        <w:ind w:left="0"/>
        <w:jc w:val="both"/>
      </w:pPr>
      <w:r>
        <w:rPr>
          <w:rFonts w:ascii="Times New Roman"/>
          <w:b w:val="false"/>
          <w:i w:val="false"/>
          <w:color w:val="000000"/>
          <w:sz w:val="28"/>
        </w:rPr>
        <w:t xml:space="preserve">
      49. Цехтардағы рельс жолдары дірілден оқшауланған тығыз негізге салынуы тиіс. </w:t>
      </w:r>
    </w:p>
    <w:bookmarkEnd w:id="273"/>
    <w:bookmarkStart w:name="z275" w:id="274"/>
    <w:p>
      <w:pPr>
        <w:spacing w:after="0"/>
        <w:ind w:left="0"/>
        <w:jc w:val="both"/>
      </w:pPr>
      <w:r>
        <w:rPr>
          <w:rFonts w:ascii="Times New Roman"/>
          <w:b w:val="false"/>
          <w:i w:val="false"/>
          <w:color w:val="000000"/>
          <w:sz w:val="28"/>
        </w:rPr>
        <w:t xml:space="preserve">
      50. Дизель-генераторды қабырғалық сынау басқа үй-жайлардан және басқару пультінен дыбыспен оқшауланған жеке үй-жайда жүргізілуі тиіс. </w:t>
      </w:r>
    </w:p>
    <w:bookmarkEnd w:id="274"/>
    <w:bookmarkStart w:name="z276" w:id="275"/>
    <w:p>
      <w:pPr>
        <w:spacing w:after="0"/>
        <w:ind w:left="0"/>
        <w:jc w:val="both"/>
      </w:pPr>
      <w:r>
        <w:rPr>
          <w:rFonts w:ascii="Times New Roman"/>
          <w:b w:val="false"/>
          <w:i w:val="false"/>
          <w:color w:val="000000"/>
          <w:sz w:val="28"/>
        </w:rPr>
        <w:t>
      51. Пневматикалық және электрлі құрал-сайман арқылы қолмен жұмыс жасау Нормативтік құқықтық актілерді мемлекеттік тіркеу тізілімінде N 3781 болып тіркелген "Санитарлық-эпидемиологиялық ереже мен нормаларды бекіту туралы" Қазақстан Республикасы Денсаулық сақтау министрінің 2005 жылғы 29 маусымдағы N 310  </w:t>
      </w:r>
      <w:r>
        <w:rPr>
          <w:rFonts w:ascii="Times New Roman"/>
          <w:b w:val="false"/>
          <w:i w:val="false"/>
          <w:color w:val="000000"/>
          <w:sz w:val="28"/>
        </w:rPr>
        <w:t xml:space="preserve">бұйрығының </w:t>
      </w:r>
      <w:r>
        <w:rPr>
          <w:rFonts w:ascii="Times New Roman"/>
          <w:b w:val="false"/>
          <w:i w:val="false"/>
          <w:color w:val="000000"/>
          <w:sz w:val="28"/>
        </w:rPr>
        <w:t xml:space="preserve">талаптарына сай орындалуы тиіс. </w:t>
      </w:r>
    </w:p>
    <w:bookmarkEnd w:id="275"/>
    <w:bookmarkStart w:name="z277" w:id="276"/>
    <w:p>
      <w:pPr>
        <w:spacing w:after="0"/>
        <w:ind w:left="0"/>
        <w:jc w:val="both"/>
      </w:pPr>
      <w:r>
        <w:rPr>
          <w:rFonts w:ascii="Times New Roman"/>
          <w:b w:val="false"/>
          <w:i w:val="false"/>
          <w:color w:val="000000"/>
          <w:sz w:val="28"/>
        </w:rPr>
        <w:t xml:space="preserve">
      52. Жұмыс орындарындағы шудың деңгейін өндірістік бақылау және машиналардың діріл сипатын ағымдық сынау жылына кемінде бір рет жүзеге асырылуы тиіс. </w:t>
      </w:r>
    </w:p>
    <w:bookmarkEnd w:id="276"/>
    <w:bookmarkStart w:name="z278" w:id="277"/>
    <w:p>
      <w:pPr>
        <w:spacing w:after="0"/>
        <w:ind w:left="0"/>
        <w:jc w:val="left"/>
      </w:pPr>
      <w:r>
        <w:rPr>
          <w:rFonts w:ascii="Times New Roman"/>
          <w:b/>
          <w:i w:val="false"/>
          <w:color w:val="000000"/>
        </w:rPr>
        <w:t xml:space="preserve"> 
  7. Өндірістік жабдықтарды күтіп-ұстауға қойылатын </w:t>
      </w:r>
      <w:r>
        <w:br/>
      </w:r>
      <w:r>
        <w:rPr>
          <w:rFonts w:ascii="Times New Roman"/>
          <w:b/>
          <w:i w:val="false"/>
          <w:color w:val="000000"/>
        </w:rPr>
        <w:t xml:space="preserve">
санитарлық-эпидемиологиялық талаптар </w:t>
      </w:r>
    </w:p>
    <w:bookmarkEnd w:id="277"/>
    <w:bookmarkStart w:name="z279" w:id="278"/>
    <w:p>
      <w:pPr>
        <w:spacing w:after="0"/>
        <w:ind w:left="0"/>
        <w:jc w:val="both"/>
      </w:pPr>
      <w:r>
        <w:rPr>
          <w:rFonts w:ascii="Times New Roman"/>
          <w:b w:val="false"/>
          <w:i w:val="false"/>
          <w:color w:val="000000"/>
          <w:sz w:val="28"/>
        </w:rPr>
        <w:t xml:space="preserve">
      53. Жөндеу үшін депоға жіберілетін вагондар ластан, қардан, мұздан тазартылуы, іші және сырты жуылуы, ауа жылуымен кептірілуі тиіс. Вагондарды тазалау, жуу, кептіру жуу бөлімшелерінде, олар болмаған кезде - механикаланған жабық тұрақтарда жеке ғимараттарда және осы мақсат үшін бөлінген жолдарда жүргізілуі тиіс. Тазалауға және жууға арнап бөлінген жолдардың екі жағында беті қатты жол (алаңша) болуы тиіс. Май қалдықтары букстан вакуумды сорғышпен шығарылуы тиіс. </w:t>
      </w:r>
    </w:p>
    <w:bookmarkEnd w:id="278"/>
    <w:bookmarkStart w:name="z280" w:id="279"/>
    <w:p>
      <w:pPr>
        <w:spacing w:after="0"/>
        <w:ind w:left="0"/>
        <w:jc w:val="both"/>
      </w:pPr>
      <w:r>
        <w:rPr>
          <w:rFonts w:ascii="Times New Roman"/>
          <w:b w:val="false"/>
          <w:i w:val="false"/>
          <w:color w:val="000000"/>
          <w:sz w:val="28"/>
        </w:rPr>
        <w:t xml:space="preserve">
      54. Жұмыс орны таза күтіп-ұсталуы, күрделі жинау айына кемінде бір рет жүргізілуі тиіс. Әрбір цех үшін өндіріс сипаты есепке алынған үй-жайды жинаудың технологиялық процесі әзірленуі тиіс. </w:t>
      </w:r>
    </w:p>
    <w:bookmarkEnd w:id="279"/>
    <w:bookmarkStart w:name="z281" w:id="280"/>
    <w:p>
      <w:pPr>
        <w:spacing w:after="0"/>
        <w:ind w:left="0"/>
        <w:jc w:val="both"/>
      </w:pPr>
      <w:r>
        <w:rPr>
          <w:rFonts w:ascii="Times New Roman"/>
          <w:b w:val="false"/>
          <w:i w:val="false"/>
          <w:color w:val="000000"/>
          <w:sz w:val="28"/>
        </w:rPr>
        <w:t xml:space="preserve">
      55. Пеш мұржаларының, жону қондырғысы орнатылған үстелдердің, еденнің, мойынтірек құюға арналған үй-жайлардағы жабдықтардың және құрылғылардың шаңдарын сүрту ылғалды әдіспен жүргізілуі тиіс. </w:t>
      </w:r>
    </w:p>
    <w:bookmarkEnd w:id="280"/>
    <w:bookmarkStart w:name="z282" w:id="281"/>
    <w:p>
      <w:pPr>
        <w:spacing w:after="0"/>
        <w:ind w:left="0"/>
        <w:jc w:val="both"/>
      </w:pPr>
      <w:r>
        <w:rPr>
          <w:rFonts w:ascii="Times New Roman"/>
          <w:b w:val="false"/>
          <w:i w:val="false"/>
          <w:color w:val="000000"/>
          <w:sz w:val="28"/>
        </w:rPr>
        <w:t xml:space="preserve">
      56. Арбаларды, қос дөңгелекті, якорьлердің бекітілген жерлерін, мойынтіректерді, жабдықтардың тораптарын және бөлшектерін тазалау және жуу кептіргіш және жуу машиналарымен (камераларымен) жүргізілуі тиіс. Жуу машиналары нығыз жабылуы, желдеткіш жүйесімен және тазалауға, қайта қолдануға және ағынды суды шығаруға, қоқысты механикалық шығаруға арналған құрылғылармен жабдықталуы тиіс. </w:t>
      </w:r>
    </w:p>
    <w:bookmarkEnd w:id="281"/>
    <w:bookmarkStart w:name="z283" w:id="282"/>
    <w:p>
      <w:pPr>
        <w:spacing w:after="0"/>
        <w:ind w:left="0"/>
        <w:jc w:val="both"/>
      </w:pPr>
      <w:r>
        <w:rPr>
          <w:rFonts w:ascii="Times New Roman"/>
          <w:b w:val="false"/>
          <w:i w:val="false"/>
          <w:color w:val="000000"/>
          <w:sz w:val="28"/>
        </w:rPr>
        <w:t xml:space="preserve">
      57. Жинау және бөлшектеу цехтары төмендетілген еденмен, технологиялық екі қабатты эстакадамен жабдықталуы және механика құралымен жабдықталған көтерілетін алаңшасы бар механикалық тұрақ орнатылуы тиіс. </w:t>
      </w:r>
    </w:p>
    <w:bookmarkEnd w:id="282"/>
    <w:bookmarkStart w:name="z284" w:id="283"/>
    <w:p>
      <w:pPr>
        <w:spacing w:after="0"/>
        <w:ind w:left="0"/>
        <w:jc w:val="both"/>
      </w:pPr>
      <w:r>
        <w:rPr>
          <w:rFonts w:ascii="Times New Roman"/>
          <w:b w:val="false"/>
          <w:i w:val="false"/>
          <w:color w:val="000000"/>
          <w:sz w:val="28"/>
        </w:rPr>
        <w:t xml:space="preserve">
      58. Кузовтағы технологиялық операциялар дәнекерлеуді, күйдіруді қолдану арқылы стационарлы позицияда жүргізілуі тиіс. </w:t>
      </w:r>
    </w:p>
    <w:bookmarkEnd w:id="283"/>
    <w:bookmarkStart w:name="z285" w:id="284"/>
    <w:p>
      <w:pPr>
        <w:spacing w:after="0"/>
        <w:ind w:left="0"/>
        <w:jc w:val="both"/>
      </w:pPr>
      <w:r>
        <w:rPr>
          <w:rFonts w:ascii="Times New Roman"/>
          <w:b w:val="false"/>
          <w:i w:val="false"/>
          <w:color w:val="000000"/>
          <w:sz w:val="28"/>
        </w:rPr>
        <w:t xml:space="preserve">
      59. Техникалық қызмет көрсетумен және жөндеумен байланысты депоның жұмыскерлерінің арнайы киімдермен (бұдан әрі - арнайы киім), арнайы аяқ киімдермен (бұдан әрі - арнайы аяқ киім) және жеке қорғаныш құралымен қамтамасыз етілуі тиіс. </w:t>
      </w:r>
    </w:p>
    <w:bookmarkEnd w:id="284"/>
    <w:bookmarkStart w:name="z286" w:id="285"/>
    <w:p>
      <w:pPr>
        <w:spacing w:after="0"/>
        <w:ind w:left="0"/>
        <w:jc w:val="both"/>
      </w:pPr>
      <w:r>
        <w:rPr>
          <w:rFonts w:ascii="Times New Roman"/>
          <w:b w:val="false"/>
          <w:i w:val="false"/>
          <w:color w:val="000000"/>
          <w:sz w:val="28"/>
        </w:rPr>
        <w:t xml:space="preserve">
      60. Арнайы киім, арнайы аяқ киім және жеке қорғаныш құралдары (респираторлар, газтұмылдырғы) жарамды жағдайда болуы және жұмыс істеушілердің антропометриялық дерегіне сәйкес болуы тиіс. Арнайы киімсіз, арнайы аяқ киімсіз және жеке қорғаныш құралдарынсыз жұмыс істеуге рұқсат етілмейді. </w:t>
      </w:r>
    </w:p>
    <w:bookmarkEnd w:id="285"/>
    <w:bookmarkStart w:name="z287" w:id="286"/>
    <w:p>
      <w:pPr>
        <w:spacing w:after="0"/>
        <w:ind w:left="0"/>
        <w:jc w:val="left"/>
      </w:pPr>
      <w:r>
        <w:rPr>
          <w:rFonts w:ascii="Times New Roman"/>
          <w:b/>
          <w:i w:val="false"/>
          <w:color w:val="000000"/>
        </w:rPr>
        <w:t xml:space="preserve"> 
  8. Бояу жұмыстарын жүргізуге қойылатын </w:t>
      </w:r>
      <w:r>
        <w:br/>
      </w:r>
      <w:r>
        <w:rPr>
          <w:rFonts w:ascii="Times New Roman"/>
          <w:b/>
          <w:i w:val="false"/>
          <w:color w:val="000000"/>
        </w:rPr>
        <w:t xml:space="preserve">
санитарлық-эпидемиологиялық талаптар </w:t>
      </w:r>
    </w:p>
    <w:bookmarkEnd w:id="286"/>
    <w:bookmarkStart w:name="z288" w:id="287"/>
    <w:p>
      <w:pPr>
        <w:spacing w:after="0"/>
        <w:ind w:left="0"/>
        <w:jc w:val="both"/>
      </w:pPr>
      <w:r>
        <w:rPr>
          <w:rFonts w:ascii="Times New Roman"/>
          <w:b w:val="false"/>
          <w:i w:val="false"/>
          <w:color w:val="000000"/>
          <w:sz w:val="28"/>
        </w:rPr>
        <w:t xml:space="preserve">
      61. Бояу цехтары, бөлімшелері, учаскелері (тазалау, кептіру, лакпен бояйтын материалдарды дайындау) жергілікті сыртқа тарату желдеткішімен жабдықталған оқшау үй-жайларда орналасуы тиіс. </w:t>
      </w:r>
    </w:p>
    <w:bookmarkEnd w:id="287"/>
    <w:bookmarkStart w:name="z289" w:id="288"/>
    <w:p>
      <w:pPr>
        <w:spacing w:after="0"/>
        <w:ind w:left="0"/>
        <w:jc w:val="both"/>
      </w:pPr>
      <w:r>
        <w:rPr>
          <w:rFonts w:ascii="Times New Roman"/>
          <w:b w:val="false"/>
          <w:i w:val="false"/>
          <w:color w:val="000000"/>
          <w:sz w:val="28"/>
        </w:rPr>
        <w:t xml:space="preserve">
      62. Бояу цехтарында (учаскелерінде) және бояу дайындайтын бөлімшелерде ауа айналымына рұқсат етілмейді. Бояу жабдықтарының механизмдерін іске қосу желдеткіш жүйесімен блоктанған болуы және жұмыс істемейтін желдеткіш қосылмауы тиіс. </w:t>
      </w:r>
    </w:p>
    <w:bookmarkEnd w:id="288"/>
    <w:bookmarkStart w:name="z290" w:id="289"/>
    <w:p>
      <w:pPr>
        <w:spacing w:after="0"/>
        <w:ind w:left="0"/>
        <w:jc w:val="both"/>
      </w:pPr>
      <w:r>
        <w:rPr>
          <w:rFonts w:ascii="Times New Roman"/>
          <w:b w:val="false"/>
          <w:i w:val="false"/>
          <w:color w:val="000000"/>
          <w:sz w:val="28"/>
        </w:rPr>
        <w:t xml:space="preserve">
      63. Вагондардың сыртын бояу жергілікті сыртқа тарату желдеткішімен жабдықталған арнайы қондырғыда немесе камерада жүзеге асырылуы тиіс. </w:t>
      </w:r>
    </w:p>
    <w:bookmarkEnd w:id="289"/>
    <w:bookmarkStart w:name="z291" w:id="290"/>
    <w:p>
      <w:pPr>
        <w:spacing w:after="0"/>
        <w:ind w:left="0"/>
        <w:jc w:val="both"/>
      </w:pPr>
      <w:r>
        <w:rPr>
          <w:rFonts w:ascii="Times New Roman"/>
          <w:b w:val="false"/>
          <w:i w:val="false"/>
          <w:color w:val="000000"/>
          <w:sz w:val="28"/>
        </w:rPr>
        <w:t xml:space="preserve">
      64. Бояу камералары конвейерлермен, айналатын үстелдермен, жылжымалы көпіршемелермен жабдықталуы тиіс. </w:t>
      </w:r>
    </w:p>
    <w:bookmarkEnd w:id="290"/>
    <w:bookmarkStart w:name="z292" w:id="291"/>
    <w:p>
      <w:pPr>
        <w:spacing w:after="0"/>
        <w:ind w:left="0"/>
        <w:jc w:val="both"/>
      </w:pPr>
      <w:r>
        <w:rPr>
          <w:rFonts w:ascii="Times New Roman"/>
          <w:b w:val="false"/>
          <w:i w:val="false"/>
          <w:color w:val="000000"/>
          <w:sz w:val="28"/>
        </w:rPr>
        <w:t xml:space="preserve">
      65. Вагондарды бояу бояуды пневматикалық шашырату әдісімен жүзеге асырылуы тиіс. </w:t>
      </w:r>
    </w:p>
    <w:bookmarkEnd w:id="291"/>
    <w:bookmarkStart w:name="z293" w:id="292"/>
    <w:p>
      <w:pPr>
        <w:spacing w:after="0"/>
        <w:ind w:left="0"/>
        <w:jc w:val="both"/>
      </w:pPr>
      <w:r>
        <w:rPr>
          <w:rFonts w:ascii="Times New Roman"/>
          <w:b w:val="false"/>
          <w:i w:val="false"/>
          <w:color w:val="000000"/>
          <w:sz w:val="28"/>
        </w:rPr>
        <w:t xml:space="preserve">
      66. Қол жетпейтін жерлерді, қиын конфигурацияның бетін және кіші көлем беттерін бояу қолмен шашырату немесе щетка арқылы жүргізілуі тиіс. </w:t>
      </w:r>
    </w:p>
    <w:bookmarkEnd w:id="292"/>
    <w:bookmarkStart w:name="z294" w:id="293"/>
    <w:p>
      <w:pPr>
        <w:spacing w:after="0"/>
        <w:ind w:left="0"/>
        <w:jc w:val="both"/>
      </w:pPr>
      <w:r>
        <w:rPr>
          <w:rFonts w:ascii="Times New Roman"/>
          <w:b w:val="false"/>
          <w:i w:val="false"/>
          <w:color w:val="000000"/>
          <w:sz w:val="28"/>
        </w:rPr>
        <w:t xml:space="preserve">
      67. Бояудың барлық түрлері және басқа да жұмыстар арнайы киіммен (бұдан әрі - арнайы киім), арнайы аяқ киіммен (бұдан әрі - арнайы аяқ киім) және жеке қорғаныш құралдарын қолдану арқылы орындалуы тиіс. </w:t>
      </w:r>
    </w:p>
    <w:bookmarkEnd w:id="293"/>
    <w:bookmarkStart w:name="z295" w:id="294"/>
    <w:p>
      <w:pPr>
        <w:spacing w:after="0"/>
        <w:ind w:left="0"/>
        <w:jc w:val="left"/>
      </w:pPr>
      <w:r>
        <w:rPr>
          <w:rFonts w:ascii="Times New Roman"/>
          <w:b/>
          <w:i w:val="false"/>
          <w:color w:val="000000"/>
        </w:rPr>
        <w:t xml:space="preserve"> 
  9. Аккумуляторлық (учаскелерге) және гальваникалық </w:t>
      </w:r>
      <w:r>
        <w:br/>
      </w:r>
      <w:r>
        <w:rPr>
          <w:rFonts w:ascii="Times New Roman"/>
          <w:b/>
          <w:i w:val="false"/>
          <w:color w:val="000000"/>
        </w:rPr>
        <w:t xml:space="preserve">
бөлімшелерге қойылатын санитарлық-эпидемиологиялық талаптар </w:t>
      </w:r>
    </w:p>
    <w:bookmarkEnd w:id="294"/>
    <w:bookmarkStart w:name="z296" w:id="295"/>
    <w:p>
      <w:pPr>
        <w:spacing w:after="0"/>
        <w:ind w:left="0"/>
        <w:jc w:val="both"/>
      </w:pPr>
      <w:r>
        <w:rPr>
          <w:rFonts w:ascii="Times New Roman"/>
          <w:b w:val="false"/>
          <w:i w:val="false"/>
          <w:color w:val="000000"/>
          <w:sz w:val="28"/>
        </w:rPr>
        <w:t xml:space="preserve">
        68. Аккумулятор бөлімшесі оқшау үй-жайда орналасуы тиіс. Аккумулятор бөлімшелерінің үй-жайларын бөліп тұратын ішкі қабырға аралықтар еденнен төбеге дейін тегіс болуы тиіс. </w:t>
      </w:r>
    </w:p>
    <w:bookmarkEnd w:id="295"/>
    <w:bookmarkStart w:name="z297" w:id="296"/>
    <w:p>
      <w:pPr>
        <w:spacing w:after="0"/>
        <w:ind w:left="0"/>
        <w:jc w:val="both"/>
      </w:pPr>
      <w:r>
        <w:rPr>
          <w:rFonts w:ascii="Times New Roman"/>
          <w:b w:val="false"/>
          <w:i w:val="false"/>
          <w:color w:val="000000"/>
          <w:sz w:val="28"/>
        </w:rPr>
        <w:t xml:space="preserve">
      69. Аккумуляторлық және гальваникалық бөлімшелерде еден және 2 м биіктікке дейінгі қабырға беттерінде қышқыл-сілті жабыны болуы тиіс, еден 3,5-4 кем емес градуспен кәріз жолына еңістеу болуы тиіс. </w:t>
      </w:r>
    </w:p>
    <w:bookmarkEnd w:id="296"/>
    <w:bookmarkStart w:name="z298" w:id="297"/>
    <w:p>
      <w:pPr>
        <w:spacing w:after="0"/>
        <w:ind w:left="0"/>
        <w:jc w:val="both"/>
      </w:pPr>
      <w:r>
        <w:rPr>
          <w:rFonts w:ascii="Times New Roman"/>
          <w:b w:val="false"/>
          <w:i w:val="false"/>
          <w:color w:val="000000"/>
          <w:sz w:val="28"/>
        </w:rPr>
        <w:t xml:space="preserve">
      70. Бір үй-жайда қышқыл және сілті аккумулятор батареяларының жұмысын бірге жасауға рұқсат етілмейді. </w:t>
      </w:r>
    </w:p>
    <w:bookmarkEnd w:id="297"/>
    <w:bookmarkStart w:name="z299" w:id="298"/>
    <w:p>
      <w:pPr>
        <w:spacing w:after="0"/>
        <w:ind w:left="0"/>
        <w:jc w:val="both"/>
      </w:pPr>
      <w:r>
        <w:rPr>
          <w:rFonts w:ascii="Times New Roman"/>
          <w:b w:val="false"/>
          <w:i w:val="false"/>
          <w:color w:val="000000"/>
          <w:sz w:val="28"/>
        </w:rPr>
        <w:t xml:space="preserve">
      71. Қышқыл және сілті аккумуляторларының жұмысына арналған өндірістік үй-жай бөлек жалпы айналым механикалық желдеткішпен, пайдаланылған электролиттерді құю орындары және қорғасынды дәнекерлеу және балқыту жүргізілетін жұмыс орындары - жергілікті сору желдеткішімен жабдықталуы тиіс. </w:t>
      </w:r>
    </w:p>
    <w:bookmarkEnd w:id="298"/>
    <w:bookmarkStart w:name="z300" w:id="299"/>
    <w:p>
      <w:pPr>
        <w:spacing w:after="0"/>
        <w:ind w:left="0"/>
        <w:jc w:val="both"/>
      </w:pPr>
      <w:r>
        <w:rPr>
          <w:rFonts w:ascii="Times New Roman"/>
          <w:b w:val="false"/>
          <w:i w:val="false"/>
          <w:color w:val="000000"/>
          <w:sz w:val="28"/>
        </w:rPr>
        <w:t xml:space="preserve">
      72. Қуаттандыру, жуу-бөлшектеу және жинау үй-жайларында еденді шлангі суымен жууға мүмкіндік беретін су жинау-жолдары болуы тиіс. </w:t>
      </w:r>
    </w:p>
    <w:bookmarkEnd w:id="299"/>
    <w:bookmarkStart w:name="z301" w:id="300"/>
    <w:p>
      <w:pPr>
        <w:spacing w:after="0"/>
        <w:ind w:left="0"/>
        <w:jc w:val="both"/>
      </w:pPr>
      <w:r>
        <w:rPr>
          <w:rFonts w:ascii="Times New Roman"/>
          <w:b w:val="false"/>
          <w:i w:val="false"/>
          <w:color w:val="000000"/>
          <w:sz w:val="28"/>
        </w:rPr>
        <w:t xml:space="preserve">
      73. Аккумулятор бөлімшесінде жарылыстан сақтандырылған арматурада жұмыстық және апаттық электрлі жарық болуы тиіс. </w:t>
      </w:r>
    </w:p>
    <w:bookmarkEnd w:id="300"/>
    <w:bookmarkStart w:name="z302" w:id="301"/>
    <w:p>
      <w:pPr>
        <w:spacing w:after="0"/>
        <w:ind w:left="0"/>
        <w:jc w:val="both"/>
      </w:pPr>
      <w:r>
        <w:rPr>
          <w:rFonts w:ascii="Times New Roman"/>
          <w:b w:val="false"/>
          <w:i w:val="false"/>
          <w:color w:val="000000"/>
          <w:sz w:val="28"/>
        </w:rPr>
        <w:t xml:space="preserve">
      74. Аккумулятор бөлімшелеріндегі үй-жайлардың температурасы плюс 15 Цельсий градустан (бұдан әрі -  </w:t>
      </w:r>
      <w:r>
        <w:rPr>
          <w:rFonts w:ascii="Times New Roman"/>
          <w:b w:val="false"/>
          <w:i w:val="false"/>
          <w:color w:val="000000"/>
          <w:vertAlign w:val="superscript"/>
        </w:rPr>
        <w:t xml:space="preserve">o </w:t>
      </w:r>
      <w:r>
        <w:rPr>
          <w:rFonts w:ascii="Times New Roman"/>
          <w:b w:val="false"/>
          <w:i w:val="false"/>
          <w:color w:val="000000"/>
          <w:sz w:val="28"/>
        </w:rPr>
        <w:t xml:space="preserve">С) төмен болмауы және 20  </w:t>
      </w:r>
      <w:r>
        <w:rPr>
          <w:rFonts w:ascii="Times New Roman"/>
          <w:b w:val="false"/>
          <w:i w:val="false"/>
          <w:color w:val="000000"/>
          <w:vertAlign w:val="superscript"/>
        </w:rPr>
        <w:t xml:space="preserve">o </w:t>
      </w:r>
      <w:r>
        <w:rPr>
          <w:rFonts w:ascii="Times New Roman"/>
          <w:b w:val="false"/>
          <w:i w:val="false"/>
          <w:color w:val="000000"/>
          <w:sz w:val="28"/>
        </w:rPr>
        <w:t xml:space="preserve">С-тан жоғары болмауы тиіс. </w:t>
      </w:r>
    </w:p>
    <w:bookmarkEnd w:id="301"/>
    <w:bookmarkStart w:name="z303" w:id="302"/>
    <w:p>
      <w:pPr>
        <w:spacing w:after="0"/>
        <w:ind w:left="0"/>
        <w:jc w:val="both"/>
      </w:pPr>
      <w:r>
        <w:rPr>
          <w:rFonts w:ascii="Times New Roman"/>
          <w:b w:val="false"/>
          <w:i w:val="false"/>
          <w:color w:val="000000"/>
          <w:sz w:val="28"/>
        </w:rPr>
        <w:t xml:space="preserve">
      75. Аккумулятор бөлімшелерін жылыту үшін ашық пештерді, электр пештерін және электрлі плиталарды қолдануға рұқсат етілмейді. </w:t>
      </w:r>
    </w:p>
    <w:bookmarkEnd w:id="302"/>
    <w:bookmarkStart w:name="z304" w:id="303"/>
    <w:p>
      <w:pPr>
        <w:spacing w:after="0"/>
        <w:ind w:left="0"/>
        <w:jc w:val="both"/>
      </w:pPr>
      <w:r>
        <w:rPr>
          <w:rFonts w:ascii="Times New Roman"/>
          <w:b w:val="false"/>
          <w:i w:val="false"/>
          <w:color w:val="000000"/>
          <w:sz w:val="28"/>
        </w:rPr>
        <w:t xml:space="preserve">
      76. Қышқылды сақтау және электролитті дайындау үшін жеке механикалық сыртқа тарату желдеткішімен жабдықталған үй-жай бөлінуі тиіс. Қышқылды құю жеке қорғаныш құралдарын қолдану арқылы жүргізілуі тиіс. </w:t>
      </w:r>
    </w:p>
    <w:bookmarkEnd w:id="303"/>
    <w:bookmarkStart w:name="z305" w:id="304"/>
    <w:p>
      <w:pPr>
        <w:spacing w:after="0"/>
        <w:ind w:left="0"/>
        <w:jc w:val="both"/>
      </w:pPr>
      <w:r>
        <w:rPr>
          <w:rFonts w:ascii="Times New Roman"/>
          <w:b w:val="false"/>
          <w:i w:val="false"/>
          <w:color w:val="000000"/>
          <w:sz w:val="28"/>
        </w:rPr>
        <w:t xml:space="preserve">
      77. Аккумулятор бөлімшесінде тамақ ішуге және оны сақтауға рұқсат етілмейді. </w:t>
      </w:r>
    </w:p>
    <w:bookmarkEnd w:id="304"/>
    <w:bookmarkStart w:name="z306" w:id="305"/>
    <w:p>
      <w:pPr>
        <w:spacing w:after="0"/>
        <w:ind w:left="0"/>
        <w:jc w:val="both"/>
      </w:pPr>
      <w:r>
        <w:rPr>
          <w:rFonts w:ascii="Times New Roman"/>
          <w:b w:val="false"/>
          <w:i w:val="false"/>
          <w:color w:val="000000"/>
          <w:sz w:val="28"/>
        </w:rPr>
        <w:t xml:space="preserve">
      78. Гальваникалық бөлімшеде улау және майсыздандыруға, гальваникалық бетін жылтыратуға және электролит дайындауға арналған оқшау үй-жай қарастырылуы тиіс. </w:t>
      </w:r>
    </w:p>
    <w:bookmarkEnd w:id="305"/>
    <w:bookmarkStart w:name="z307" w:id="306"/>
    <w:p>
      <w:pPr>
        <w:spacing w:after="0"/>
        <w:ind w:left="0"/>
        <w:jc w:val="left"/>
      </w:pPr>
      <w:r>
        <w:rPr>
          <w:rFonts w:ascii="Times New Roman"/>
          <w:b/>
          <w:i w:val="false"/>
          <w:color w:val="000000"/>
        </w:rPr>
        <w:t xml:space="preserve"> 
  10. Санитарлық-тұрмыстық үй-жайларға қойылатын </w:t>
      </w:r>
      <w:r>
        <w:br/>
      </w:r>
      <w:r>
        <w:rPr>
          <w:rFonts w:ascii="Times New Roman"/>
          <w:b/>
          <w:i w:val="false"/>
          <w:color w:val="000000"/>
        </w:rPr>
        <w:t xml:space="preserve">
санитарлық-эпидемиологиялық талаптар </w:t>
      </w:r>
    </w:p>
    <w:bookmarkEnd w:id="306"/>
    <w:bookmarkStart w:name="z308" w:id="307"/>
    <w:p>
      <w:pPr>
        <w:spacing w:after="0"/>
        <w:ind w:left="0"/>
        <w:jc w:val="both"/>
      </w:pPr>
      <w:r>
        <w:rPr>
          <w:rFonts w:ascii="Times New Roman"/>
          <w:b w:val="false"/>
          <w:i w:val="false"/>
          <w:color w:val="000000"/>
          <w:sz w:val="28"/>
        </w:rPr>
        <w:t xml:space="preserve">
      79. Санитарлық-тұрмыстық үй-жаймен және құрылғылармен қамтамасыз ету N 337 бұйрыққа сәйкес өндірістік процестердің тобына және орындалатын жұмыстың сипаты мен түріне байланысты жүзеге асырылуы тиіс. </w:t>
      </w:r>
    </w:p>
    <w:bookmarkEnd w:id="307"/>
    <w:bookmarkStart w:name="z309" w:id="308"/>
    <w:p>
      <w:pPr>
        <w:spacing w:after="0"/>
        <w:ind w:left="0"/>
        <w:jc w:val="both"/>
      </w:pPr>
      <w:r>
        <w:rPr>
          <w:rFonts w:ascii="Times New Roman"/>
          <w:b w:val="false"/>
          <w:i w:val="false"/>
          <w:color w:val="000000"/>
          <w:sz w:val="28"/>
        </w:rPr>
        <w:t xml:space="preserve">
      80. Депода құрамында киім ілгіш, себезгі, қол жуғыш, санитарлық тораптар, әйелдер гигиенасының бөлмесі, тамақ ішуге, демалуға және жылынуға, арнайы киімдерді және арнайы аяқ киімдерді өңдеуге, сақтауға және беруге арналған үй-жайлар бар жылытылатын санитарлық-тұрмыстық үй-жайлар болуы тиіс. </w:t>
      </w:r>
    </w:p>
    <w:bookmarkEnd w:id="308"/>
    <w:bookmarkStart w:name="z310" w:id="309"/>
    <w:p>
      <w:pPr>
        <w:spacing w:after="0"/>
        <w:ind w:left="0"/>
        <w:jc w:val="both"/>
      </w:pPr>
      <w:r>
        <w:rPr>
          <w:rFonts w:ascii="Times New Roman"/>
          <w:b w:val="false"/>
          <w:i w:val="false"/>
          <w:color w:val="000000"/>
          <w:sz w:val="28"/>
        </w:rPr>
        <w:t xml:space="preserve">
      81. Киімілгіш арнайы киімдер мен қарапайым киімдерді сақтау үшін бөлек болуы, ілгіштермен немесе арнайы шкафтармен жабдықталуы тиіс. </w:t>
      </w:r>
    </w:p>
    <w:bookmarkEnd w:id="309"/>
    <w:bookmarkStart w:name="z311" w:id="310"/>
    <w:p>
      <w:pPr>
        <w:spacing w:after="0"/>
        <w:ind w:left="0"/>
        <w:jc w:val="both"/>
      </w:pPr>
      <w:r>
        <w:rPr>
          <w:rFonts w:ascii="Times New Roman"/>
          <w:b w:val="false"/>
          <w:i w:val="false"/>
          <w:color w:val="000000"/>
          <w:sz w:val="28"/>
        </w:rPr>
        <w:t xml:space="preserve">
      82. Жұмыс істеушілерді жылытуға арналған үй-жай неғұрлым көп санды ауысымда бір адамға 0,1 м </w:t>
      </w:r>
      <w:r>
        <w:rPr>
          <w:rFonts w:ascii="Times New Roman"/>
          <w:b w:val="false"/>
          <w:i w:val="false"/>
          <w:color w:val="000000"/>
          <w:vertAlign w:val="superscript"/>
        </w:rPr>
        <w:t xml:space="preserve">2 </w:t>
      </w:r>
      <w:r>
        <w:rPr>
          <w:rFonts w:ascii="Times New Roman"/>
          <w:b w:val="false"/>
          <w:i w:val="false"/>
          <w:color w:val="000000"/>
          <w:sz w:val="28"/>
        </w:rPr>
        <w:t xml:space="preserve">, бірақ 12 м </w:t>
      </w:r>
      <w:r>
        <w:rPr>
          <w:rFonts w:ascii="Times New Roman"/>
          <w:b w:val="false"/>
          <w:i w:val="false"/>
          <w:color w:val="000000"/>
          <w:vertAlign w:val="superscript"/>
        </w:rPr>
        <w:t xml:space="preserve">2 </w:t>
      </w:r>
      <w:r>
        <w:rPr>
          <w:rFonts w:ascii="Times New Roman"/>
          <w:b w:val="false"/>
          <w:i w:val="false"/>
          <w:color w:val="000000"/>
          <w:sz w:val="28"/>
        </w:rPr>
        <w:t xml:space="preserve">кем емес есебімен орнатылуы тиіс. </w:t>
      </w:r>
    </w:p>
    <w:bookmarkEnd w:id="310"/>
    <w:bookmarkStart w:name="z312" w:id="311"/>
    <w:p>
      <w:pPr>
        <w:spacing w:after="0"/>
        <w:ind w:left="0"/>
        <w:jc w:val="both"/>
      </w:pPr>
      <w:r>
        <w:rPr>
          <w:rFonts w:ascii="Times New Roman"/>
          <w:b w:val="false"/>
          <w:i w:val="false"/>
          <w:color w:val="000000"/>
          <w:sz w:val="28"/>
        </w:rPr>
        <w:t xml:space="preserve">
      83. Өндірістік үй-жайларда жұмыс орнынан су ішуге арналған қондырғыға, қолжуғышқа, дәретханаға дейінгі қашықтық 75 м-ден аспауы тиіс. </w:t>
      </w:r>
    </w:p>
    <w:bookmarkEnd w:id="311"/>
    <w:bookmarkStart w:name="z313" w:id="312"/>
    <w:p>
      <w:pPr>
        <w:spacing w:after="0"/>
        <w:ind w:left="0"/>
        <w:jc w:val="both"/>
      </w:pPr>
      <w:r>
        <w:rPr>
          <w:rFonts w:ascii="Times New Roman"/>
          <w:b w:val="false"/>
          <w:i w:val="false"/>
          <w:color w:val="000000"/>
          <w:sz w:val="28"/>
        </w:rPr>
        <w:t xml:space="preserve">
      84. Жұмыс орындарындағы жуыну крандарының саны ауысымда жұмыс істеушілер санының 30% кем емес есебімен қарастырылуы тиіс. Қол жуғышта жуыну құралдары және электрлі сүлгі болуы тиіс. </w:t>
      </w:r>
      <w:r>
        <w:br/>
      </w:r>
      <w:r>
        <w:rPr>
          <w:rFonts w:ascii="Times New Roman"/>
          <w:b w:val="false"/>
          <w:i w:val="false"/>
          <w:color w:val="000000"/>
          <w:sz w:val="28"/>
        </w:rPr>
        <w:t xml:space="preserve">
      Өндірістік цехтардың жуыну үй-жайларында әртүрлі химиялық заттардың әсеріне төтеп беретін қолдың құрғауының алдын алуға арналған жуу және қорғаныш құралдары қарастырылуы тиіс. </w:t>
      </w:r>
    </w:p>
    <w:bookmarkEnd w:id="312"/>
    <w:bookmarkStart w:name="z314" w:id="313"/>
    <w:p>
      <w:pPr>
        <w:spacing w:after="0"/>
        <w:ind w:left="0"/>
        <w:jc w:val="both"/>
      </w:pPr>
      <w:r>
        <w:rPr>
          <w:rFonts w:ascii="Times New Roman"/>
          <w:b w:val="false"/>
          <w:i w:val="false"/>
          <w:color w:val="000000"/>
          <w:sz w:val="28"/>
        </w:rPr>
        <w:t>
      85. Деподағы тамақтану ұйымдастырылған болуы тиіс. Деподағы тамақтану объектілері (асхана, асхана - әзірлеу, буфет) Нормативтік құқықтық актілерді мемлекеттік тіркеу тізілімінде N 2526 болып тіркелген "Қоғамдық тамақтандыру объектілеріне қойылатын санитарлық-эпидемиологиялық талаптар" санитарлық ереже және нормаларын бекіту туралы" Қазақстан Республикасы Денсаулық сақтау министрінің 2003 жылғы 25 шілдедегі N 569  </w:t>
      </w:r>
      <w:r>
        <w:rPr>
          <w:rFonts w:ascii="Times New Roman"/>
          <w:b w:val="false"/>
          <w:i w:val="false"/>
          <w:color w:val="000000"/>
          <w:sz w:val="28"/>
        </w:rPr>
        <w:t xml:space="preserve">бұйрығының </w:t>
      </w:r>
      <w:r>
        <w:rPr>
          <w:rFonts w:ascii="Times New Roman"/>
          <w:b w:val="false"/>
          <w:i w:val="false"/>
          <w:color w:val="000000"/>
          <w:sz w:val="28"/>
        </w:rPr>
        <w:t xml:space="preserve">талаптарына сай болуы тиіс. </w:t>
      </w:r>
    </w:p>
    <w:bookmarkEnd w:id="313"/>
    <w:bookmarkStart w:name="z315" w:id="314"/>
    <w:p>
      <w:pPr>
        <w:spacing w:after="0"/>
        <w:ind w:left="0"/>
        <w:jc w:val="both"/>
      </w:pPr>
      <w:r>
        <w:rPr>
          <w:rFonts w:ascii="Times New Roman"/>
          <w:b w:val="false"/>
          <w:i w:val="false"/>
          <w:color w:val="000000"/>
          <w:sz w:val="28"/>
        </w:rPr>
        <w:t xml:space="preserve">
      86. Депода өндірістік бөлімшеден оқшауланған, жұмыс орнынан 75 м артық емес қашықтықта орналасуы тиіс жұмысшыларды арнайы тамақтануға жіберуге арналған үй-жай қарастырылуы және отыру орындарымен, тоңазытқыш шкафымен, қолжуғышпен жеткілікті мөлшерде жабдықталуы тиіс. </w:t>
      </w:r>
    </w:p>
    <w:bookmarkEnd w:id="314"/>
    <w:bookmarkStart w:name="z316" w:id="315"/>
    <w:p>
      <w:pPr>
        <w:spacing w:after="0"/>
        <w:ind w:left="0"/>
        <w:jc w:val="both"/>
      </w:pPr>
      <w:r>
        <w:rPr>
          <w:rFonts w:ascii="Times New Roman"/>
          <w:b w:val="false"/>
          <w:i w:val="false"/>
          <w:color w:val="000000"/>
          <w:sz w:val="28"/>
        </w:rPr>
        <w:t xml:space="preserve">
      87. Себезгі бөлмесі және қолжуғыштар арластырғыш арқылы ыстық және салқын сумен қамтамасыз етілуі тиіс. </w:t>
      </w:r>
    </w:p>
    <w:bookmarkEnd w:id="315"/>
    <w:bookmarkStart w:name="z317" w:id="316"/>
    <w:p>
      <w:pPr>
        <w:spacing w:after="0"/>
        <w:ind w:left="0"/>
        <w:jc w:val="both"/>
      </w:pPr>
      <w:r>
        <w:rPr>
          <w:rFonts w:ascii="Times New Roman"/>
          <w:b w:val="false"/>
          <w:i w:val="false"/>
          <w:color w:val="000000"/>
          <w:sz w:val="28"/>
        </w:rPr>
        <w:t xml:space="preserve">
      88. Барлық өндірістік және санитарлық-тұрмыстық үй-жайларда жинау мүккамалдарын сақтауға арналған орын бөлінуі тиіс. </w:t>
      </w:r>
    </w:p>
    <w:bookmarkEnd w:id="316"/>
    <w:bookmarkStart w:name="z318" w:id="317"/>
    <w:p>
      <w:pPr>
        <w:spacing w:after="0"/>
        <w:ind w:left="0"/>
        <w:jc w:val="left"/>
      </w:pPr>
      <w:r>
        <w:rPr>
          <w:rFonts w:ascii="Times New Roman"/>
          <w:b/>
          <w:i w:val="false"/>
          <w:color w:val="000000"/>
        </w:rPr>
        <w:t xml:space="preserve"> 
  11. Медициналық қамтамасыз етуге қойылатын </w:t>
      </w:r>
      <w:r>
        <w:br/>
      </w:r>
      <w:r>
        <w:rPr>
          <w:rFonts w:ascii="Times New Roman"/>
          <w:b/>
          <w:i w:val="false"/>
          <w:color w:val="000000"/>
        </w:rPr>
        <w:t xml:space="preserve">
санитарлық-эпидемиологиялық талаптар </w:t>
      </w:r>
    </w:p>
    <w:bookmarkEnd w:id="317"/>
    <w:bookmarkStart w:name="z319" w:id="318"/>
    <w:p>
      <w:pPr>
        <w:spacing w:after="0"/>
        <w:ind w:left="0"/>
        <w:jc w:val="both"/>
      </w:pPr>
      <w:r>
        <w:rPr>
          <w:rFonts w:ascii="Times New Roman"/>
          <w:b w:val="false"/>
          <w:i w:val="false"/>
          <w:color w:val="000000"/>
          <w:sz w:val="28"/>
        </w:rPr>
        <w:t>
      89. Депода фельдшерлік (дәрігерлік) денсаулық сақтау пункті, сондай-ақ емдеу-сауықтыру кешендері қарастырылуы тиіс. Фельдшерлік (дәрігерлік) денсаулық сақтау үй-жайларының құрамы және ауданы N 334   </w:t>
      </w:r>
      <w:r>
        <w:rPr>
          <w:rFonts w:ascii="Times New Roman"/>
          <w:b w:val="false"/>
          <w:i w:val="false"/>
          <w:color w:val="000000"/>
          <w:sz w:val="28"/>
        </w:rPr>
        <w:t xml:space="preserve">бұйрыққа </w:t>
      </w:r>
      <w:r>
        <w:rPr>
          <w:rFonts w:ascii="Times New Roman"/>
          <w:b w:val="false"/>
          <w:i w:val="false"/>
          <w:color w:val="000000"/>
          <w:sz w:val="28"/>
        </w:rPr>
        <w:t xml:space="preserve">сай болуы тиіс. </w:t>
      </w:r>
    </w:p>
    <w:bookmarkEnd w:id="318"/>
    <w:bookmarkStart w:name="z320" w:id="319"/>
    <w:p>
      <w:pPr>
        <w:spacing w:after="0"/>
        <w:ind w:left="0"/>
        <w:jc w:val="both"/>
      </w:pPr>
      <w:r>
        <w:rPr>
          <w:rFonts w:ascii="Times New Roman"/>
          <w:b w:val="false"/>
          <w:i w:val="false"/>
          <w:color w:val="000000"/>
          <w:sz w:val="28"/>
        </w:rPr>
        <w:t xml:space="preserve">
      90. Жұмыс орнына тікелей жақын жұмыс істеушілерді сауықтыру үшін қажетті емдеу-сауықтыру кешенінің үй-жайы дыбыстан оқшау және магниттік және электролиттік өрістен қорғайтын экранмен жобалануы, сондай-ақ цехтан лас ауаның келуін болдырмайтындай есіктер нығыз жабылуы тиіс. </w:t>
      </w:r>
    </w:p>
    <w:bookmarkEnd w:id="319"/>
    <w:bookmarkStart w:name="z321" w:id="320"/>
    <w:p>
      <w:pPr>
        <w:spacing w:after="0"/>
        <w:ind w:left="0"/>
        <w:jc w:val="both"/>
      </w:pPr>
      <w:r>
        <w:rPr>
          <w:rFonts w:ascii="Times New Roman"/>
          <w:b w:val="false"/>
          <w:i w:val="false"/>
          <w:color w:val="000000"/>
          <w:sz w:val="28"/>
        </w:rPr>
        <w:t>
      91. Психофизиологиялық демалу бөлмелері N 334  </w:t>
      </w:r>
      <w:r>
        <w:rPr>
          <w:rFonts w:ascii="Times New Roman"/>
          <w:b w:val="false"/>
          <w:i w:val="false"/>
          <w:color w:val="000000"/>
          <w:sz w:val="28"/>
        </w:rPr>
        <w:t xml:space="preserve">бұйрыққа </w:t>
      </w:r>
      <w:r>
        <w:rPr>
          <w:rFonts w:ascii="Times New Roman"/>
          <w:b w:val="false"/>
          <w:i w:val="false"/>
          <w:color w:val="000000"/>
          <w:sz w:val="28"/>
        </w:rPr>
        <w:t xml:space="preserve">сәйкес физикалық және жүйке жүктемесі еңбегі (гигиеналық топталу бойынша ІІІ топтар) қатты байқалатын деполарда қарастырылуы тиіс. </w:t>
      </w:r>
    </w:p>
    <w:bookmarkEnd w:id="320"/>
    <w:bookmarkStart w:name="z322" w:id="321"/>
    <w:p>
      <w:pPr>
        <w:spacing w:after="0"/>
        <w:ind w:left="0"/>
        <w:jc w:val="both"/>
      </w:pPr>
      <w:r>
        <w:rPr>
          <w:rFonts w:ascii="Times New Roman"/>
          <w:b w:val="false"/>
          <w:i w:val="false"/>
          <w:color w:val="000000"/>
          <w:sz w:val="28"/>
        </w:rPr>
        <w:t>
      92. Цехтарда және өндірістік учаскелерде Нормативтік құқықтық актілерді мемлекеттік тіркеу тізілімінде N 3358 болып тіркелген "Халыққа кезек күттірмес медициналық жәрдем көрсетуге арналған бастапқы жәрдем қобдишасының құрамын бекіту туралы" Қазақстан Республикасы Денсаулық сақтау министрінің 2004 жылғы 20 желтоқсандағы N 876  </w:t>
      </w:r>
      <w:r>
        <w:rPr>
          <w:rFonts w:ascii="Times New Roman"/>
          <w:b w:val="false"/>
          <w:i w:val="false"/>
          <w:color w:val="000000"/>
          <w:sz w:val="28"/>
        </w:rPr>
        <w:t xml:space="preserve">бұйрығының </w:t>
      </w:r>
      <w:r>
        <w:rPr>
          <w:rFonts w:ascii="Times New Roman"/>
          <w:b w:val="false"/>
          <w:i w:val="false"/>
          <w:color w:val="000000"/>
          <w:sz w:val="28"/>
        </w:rPr>
        <w:t xml:space="preserve">талаптарына сай дәрі-дәрмек жиыны бар дәрі қобдишасы болуы тиіс. </w:t>
      </w:r>
    </w:p>
    <w:bookmarkEnd w:id="321"/>
    <w:bookmarkStart w:name="z323" w:id="322"/>
    <w:p>
      <w:pPr>
        <w:spacing w:after="0"/>
        <w:ind w:left="0"/>
        <w:jc w:val="both"/>
      </w:pPr>
      <w:r>
        <w:rPr>
          <w:rFonts w:ascii="Times New Roman"/>
          <w:b w:val="false"/>
          <w:i w:val="false"/>
          <w:color w:val="000000"/>
          <w:sz w:val="28"/>
        </w:rPr>
        <w:t>
      93. Депо жұмыскерлері Нормативтік құқықтық актілерді мемлекеттік тіркеу тізіліміне N 2780 болып тіркелген "Олардың кезінде алдын ала және мерзімдік медициналық қараулар міндетті зиянды өндірістік факторлардың, кәсіптердің тізбесі мен Зиянды, қауіпті және қолайсыз өндірістік факторлардың әсеріне ұшыраған қызметкерлерге міндетті алдын ала және мерзімдік медициналық қарауларды жүргізу жөніндегі нұсқаулықты бекіту туралы" Қазақстан Республикасы Денсаулық сақтау министрінің 2004 жылғы 12 наурыздағы N 243  </w:t>
      </w:r>
      <w:r>
        <w:rPr>
          <w:rFonts w:ascii="Times New Roman"/>
          <w:b w:val="false"/>
          <w:i w:val="false"/>
          <w:color w:val="000000"/>
          <w:sz w:val="28"/>
        </w:rPr>
        <w:t xml:space="preserve">бұйрығының </w:t>
      </w:r>
      <w:r>
        <w:rPr>
          <w:rFonts w:ascii="Times New Roman"/>
          <w:b w:val="false"/>
          <w:i w:val="false"/>
          <w:color w:val="000000"/>
          <w:sz w:val="28"/>
        </w:rPr>
        <w:t>, Нормативтік құқықтық актілерді мемлекеттік тіркеу тізіліміне N 4292 болып тіркелген "Қазақстан Республикасының темір жол көлігіндегі поездар қозғалысымен тікелей байланысты жұмысшыларды медициналық қарау ережесін бекіту туралы" Қазақстан Республикасы Денсаулық сақтау министрі міндетін атқарушының 2006 жылғы 17 мамырдағы N 220  </w:t>
      </w:r>
      <w:r>
        <w:rPr>
          <w:rFonts w:ascii="Times New Roman"/>
          <w:b w:val="false"/>
          <w:i w:val="false"/>
          <w:color w:val="000000"/>
          <w:sz w:val="28"/>
        </w:rPr>
        <w:t xml:space="preserve">бұйрығының </w:t>
      </w:r>
      <w:r>
        <w:rPr>
          <w:rFonts w:ascii="Times New Roman"/>
          <w:b w:val="false"/>
          <w:i w:val="false"/>
          <w:color w:val="000000"/>
          <w:sz w:val="28"/>
        </w:rPr>
        <w:t>талаптарына сәйкес міндетті алдын ала және ағымдық </w:t>
      </w:r>
      <w:r>
        <w:rPr>
          <w:rFonts w:ascii="Times New Roman"/>
          <w:b w:val="false"/>
          <w:i w:val="false"/>
          <w:color w:val="000000"/>
          <w:sz w:val="28"/>
        </w:rPr>
        <w:t>медициналық қараулардан</w:t>
      </w:r>
      <w:r>
        <w:rPr>
          <w:rFonts w:ascii="Times New Roman"/>
          <w:b w:val="false"/>
          <w:i w:val="false"/>
          <w:color w:val="000000"/>
          <w:sz w:val="28"/>
        </w:rPr>
        <w:t xml:space="preserve"> өтуі тиіс. </w:t>
      </w:r>
    </w:p>
    <w:bookmarkEnd w:id="3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