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3a4d" w14:textId="4b03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"Кадрлық резерв және нотариустың бос лауазымына орналасуға конкурс өткізу туралы ережені бекіту туралы" Қазақстан Республикасы Әділет министрінің 2005 жылғы 31 наурыздағы N 101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2008 жылғы 12 маусымдағы N 164 Бұйрығы. Қазақстан Республикасының Әділет министрлігінде 2008 жылғы 16 маусымда Нормативтік құқықтық кесімдерді мемлекеттік тіркеудің тізіліміне N 5237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"Нотариат туралы"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32-бабы 15) тармақшасына сәйкес,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"Кадрлық резерв және нотариустың бос лауазымына орналасуға конкурс өткізу туралы Ережені бекіту туралы" Қазақстан Республикасы Әділет министрінің 2005 жылы 31 наурыздағы N 101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(Қазақстан Республикасы Нормативтік құқықтық актілерінің мемлекеттік тізілімінде N 3547 болып тіркелген, Қазақстан Республикасы Орталық атқарушы және өзге де мемлекеттік органдарының нормативтік құқықтық актілер бюллетенінде жарияланған N 14 2005 ж. мамыр, 62-құжат), "Кадрлық резерв және нотариустың бос лауазымына орналасуға конкурс өткізу туралы ережені бекіту туралы" Қазақстан Республикасы Әділет министрінің 2005 жылы 31 наурыздағы N 101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 енгізу туралы Қазақстан Республикасы Әділет министрінің 2006 жылғы 1 ақпандағы N 36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Нормативтік құқықтық актілерінің мемлекеттік тізілімінде N 4069 болып тіркелген)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Кадрлық резерв және нотариустың бос лауазымына орналасуға конкурс өткізу туралы Ережеде: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"11" деген цифр "7" деген цифрмен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 тармақ алып тасталынсын.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оның алғаш ресми жарияланған күннен бастап он күнтізбелік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                                       З. Балиева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