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667d0" w14:textId="89667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стипендиясын іске асыру жөніндегі кейбір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2008 жылғы 12 маусымдағы N 340 Бұйрығы. Қазақстан Республикасының Әділет министрлігінде 2008 жылғы 20 маусымда Нормативтік құқықтық кесімдерді мемлекеттік тіркеудің тізіліміне N 5243 болып енгізілді. Күші жойылды - Қазақстан Республикасы Білім және ғылым министрінің 2009 жылғы 19 мамырдағы N 224 Бұйрығымен.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Күші жойылды - ҚР Білім және ғылым министрінің 2009.05.19 N 224 </w:t>
      </w:r>
      <w:r>
        <w:rPr>
          <w:rFonts w:ascii="Times New Roman"/>
          <w:b w:val="false"/>
          <w:i w:val="false"/>
          <w:color w:val="000000"/>
          <w:sz w:val="28"/>
        </w:rPr>
        <w:t xml:space="preserve"> бұйрығымен </w:t>
      </w:r>
      <w:r>
        <w:rPr>
          <w:rFonts w:ascii="Times New Roman"/>
          <w:b w:val="false"/>
          <w:i/>
          <w:color w:val="000000"/>
          <w:sz w:val="28"/>
        </w:rPr>
        <w:t xml:space="preserve">. </w:t>
      </w:r>
    </w:p>
    <w:bookmarkStart w:name="z1" w:id="0"/>
    <w:p>
      <w:pPr>
        <w:spacing w:after="0"/>
        <w:ind w:left="0"/>
        <w:jc w:val="both"/>
      </w:pPr>
      <w:r>
        <w:rPr>
          <w:rFonts w:ascii="Times New Roman"/>
          <w:b w:val="false"/>
          <w:i w:val="false"/>
          <w:color w:val="000000"/>
          <w:sz w:val="28"/>
        </w:rPr>
        <w:t xml:space="preserve">
      "Шетелде кадрлар даярлау жөніндегі республикалық комиссия туралы" Қазақстан Республикасы Президентінің 2000 жылғы 12 қазандағы </w:t>
      </w:r>
      <w:r>
        <w:rPr>
          <w:rFonts w:ascii="Times New Roman"/>
          <w:b w:val="false"/>
          <w:i w:val="false"/>
          <w:color w:val="000000"/>
          <w:sz w:val="28"/>
        </w:rPr>
        <w:t xml:space="preserve"> N 470 </w:t>
      </w:r>
      <w:r>
        <w:rPr>
          <w:rFonts w:ascii="Times New Roman"/>
          <w:b w:val="false"/>
          <w:i w:val="false"/>
          <w:color w:val="000000"/>
          <w:sz w:val="28"/>
        </w:rPr>
        <w:t xml:space="preserve">Жарлығын, "Қазақстан Республикасы Президентінің "Болашақ" халықаралық стипендиясын тағайындау үшін үміткерлерді іріктеу ережесін бекіту туралы" Қазақстан Республикасы Үкіметінің 2008 жылғы 11 маусымдағы </w:t>
      </w:r>
      <w:r>
        <w:rPr>
          <w:rFonts w:ascii="Times New Roman"/>
          <w:b w:val="false"/>
          <w:i w:val="false"/>
          <w:color w:val="000000"/>
          <w:sz w:val="28"/>
        </w:rPr>
        <w:t xml:space="preserve"> N 573 </w:t>
      </w:r>
      <w:r>
        <w:rPr>
          <w:rFonts w:ascii="Times New Roman"/>
          <w:b w:val="false"/>
          <w:i w:val="false"/>
          <w:color w:val="000000"/>
          <w:sz w:val="28"/>
        </w:rPr>
        <w:t xml:space="preserve">қаулысын іске асыру мақсатында,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2008 жылы "Болашақ" халықаралық стипендиясына құжаттарды қабылдаудың және конкурсты өткізудің мынадай мерзімдері бекітілсін: </w:t>
      </w:r>
    </w:p>
    <w:bookmarkEnd w:id="1"/>
    <w:bookmarkStart w:name="z3" w:id="2"/>
    <w:p>
      <w:pPr>
        <w:spacing w:after="0"/>
        <w:ind w:left="0"/>
        <w:jc w:val="both"/>
      </w:pPr>
      <w:r>
        <w:rPr>
          <w:rFonts w:ascii="Times New Roman"/>
          <w:b w:val="false"/>
          <w:i w:val="false"/>
          <w:color w:val="000000"/>
          <w:sz w:val="28"/>
        </w:rPr>
        <w:t xml:space="preserve">
      1) құжаттарды қабылдау - 2008 жылғы 23 маусымнан бастап 29 тамызға дейін: </w:t>
      </w:r>
    </w:p>
    <w:bookmarkEnd w:id="2"/>
    <w:p>
      <w:pPr>
        <w:spacing w:after="0"/>
        <w:ind w:left="0"/>
        <w:jc w:val="both"/>
      </w:pPr>
      <w:r>
        <w:rPr>
          <w:rFonts w:ascii="Times New Roman"/>
          <w:b w:val="false"/>
          <w:i w:val="false"/>
          <w:color w:val="000000"/>
          <w:sz w:val="28"/>
        </w:rPr>
        <w:t xml:space="preserve">
      Қазақстан Республикасы Үкіметінің 2008 жылғы 11 маусымдағы N 573 </w:t>
      </w:r>
      <w:r>
        <w:rPr>
          <w:rFonts w:ascii="Times New Roman"/>
          <w:b w:val="false"/>
          <w:i w:val="false"/>
          <w:color w:val="000000"/>
          <w:sz w:val="28"/>
        </w:rPr>
        <w:t xml:space="preserve"> қаулысымен </w:t>
      </w:r>
      <w:r>
        <w:rPr>
          <w:rFonts w:ascii="Times New Roman"/>
          <w:b w:val="false"/>
          <w:i w:val="false"/>
          <w:color w:val="000000"/>
          <w:sz w:val="28"/>
        </w:rPr>
        <w:t xml:space="preserve">бекітілген Қазақстан Республикасы Президентінің "Болашақ" халықаралық стипендиясын тағайындау үшін үміткерлерді іріктеу ережесінің 2-тармағында көрсетілген тұлғалар үшін 2008 жылғы 23 маусымнан бастап 30 қыркүйекке дейін;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1-тармақтың 1) тармақшасына өзгерту енгізілді - ҚР Білім және ғылым министрлігінің 2008.07.29 </w:t>
      </w:r>
      <w:r>
        <w:rPr>
          <w:rFonts w:ascii="Times New Roman"/>
          <w:b w:val="false"/>
          <w:i w:val="false"/>
          <w:color w:val="000000"/>
          <w:sz w:val="28"/>
        </w:rPr>
        <w:t xml:space="preserve"> N 455 </w:t>
      </w:r>
      <w:r>
        <w:rPr>
          <w:rFonts w:ascii="Times New Roman"/>
          <w:b w:val="false"/>
          <w:i w:val="false"/>
          <w:color w:val="ff0000"/>
          <w:sz w:val="28"/>
        </w:rPr>
        <w:t xml:space="preserve">бұйрығымен.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2) конкурсты өткізу - 2009 жылғы 31 наурызға дейін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1-тармақтың 2) тармақшасына өзгерту енгізілді - ҚР Білім және ғылым министрінің 2009.01.14 </w:t>
      </w:r>
      <w:r>
        <w:rPr>
          <w:rFonts w:ascii="Times New Roman"/>
          <w:b w:val="false"/>
          <w:i w:val="false"/>
          <w:color w:val="000000"/>
          <w:sz w:val="28"/>
        </w:rPr>
        <w:t xml:space="preserve"> N 7 </w:t>
      </w:r>
      <w:r>
        <w:rPr>
          <w:rFonts w:ascii="Times New Roman"/>
          <w:b w:val="false"/>
          <w:i w:val="false"/>
          <w:color w:val="ff0000"/>
          <w:sz w:val="28"/>
        </w:rPr>
        <w:t xml:space="preserve">бұйрығымен.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 Қоса беріліп отырған: </w:t>
      </w:r>
    </w:p>
    <w:bookmarkEnd w:id="4"/>
    <w:bookmarkStart w:name="z6" w:id="5"/>
    <w:p>
      <w:pPr>
        <w:spacing w:after="0"/>
        <w:ind w:left="0"/>
        <w:jc w:val="both"/>
      </w:pPr>
      <w:r>
        <w:rPr>
          <w:rFonts w:ascii="Times New Roman"/>
          <w:b w:val="false"/>
          <w:i w:val="false"/>
          <w:color w:val="000000"/>
          <w:sz w:val="28"/>
        </w:rPr>
        <w:t xml:space="preserve">
      1) "Болашақ" халықаралық стипендиясы шеңберінде шетелде оқыту үшін мәндес мамандықтар </w:t>
      </w:r>
      <w:r>
        <w:rPr>
          <w:rFonts w:ascii="Times New Roman"/>
          <w:b w:val="false"/>
          <w:i w:val="false"/>
          <w:color w:val="000000"/>
          <w:sz w:val="28"/>
        </w:rPr>
        <w:t xml:space="preserve"> тізбесі </w:t>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xml:space="preserve">
      2) "Болашақ" халықаралық стипендиясы иегерлерінің оқуы мен ғылыми тағылымдамадан өтуі үшін ұсынылатын шетелдің жетекші жоғары оқу орындарының, ғылыми орталықтарының және зертханаларының </w:t>
      </w:r>
      <w:r>
        <w:rPr>
          <w:rFonts w:ascii="Times New Roman"/>
          <w:b w:val="false"/>
          <w:i w:val="false"/>
          <w:color w:val="000000"/>
          <w:sz w:val="28"/>
        </w:rPr>
        <w:t xml:space="preserve"> тізімі </w:t>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xml:space="preserve">
      3) "Болашақ" халықаралық стипендиясын тағайындау үшін бағалар баламалылығы </w:t>
      </w:r>
      <w:r>
        <w:rPr>
          <w:rFonts w:ascii="Times New Roman"/>
          <w:b w:val="false"/>
          <w:i w:val="false"/>
          <w:color w:val="000000"/>
          <w:sz w:val="28"/>
        </w:rPr>
        <w:t xml:space="preserve"> кестесі </w:t>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xml:space="preserve">
      4) Оқу үшін "Болашақ" халықаралық стипендиясының конкурсына қатысуға арналған үміткерлер сауалнамасының үлгілік </w:t>
      </w:r>
      <w:r>
        <w:rPr>
          <w:rFonts w:ascii="Times New Roman"/>
          <w:b w:val="false"/>
          <w:i w:val="false"/>
          <w:color w:val="000000"/>
          <w:sz w:val="28"/>
        </w:rPr>
        <w:t xml:space="preserve"> нысаны </w:t>
      </w:r>
      <w:r>
        <w:rPr>
          <w:rFonts w:ascii="Times New Roman"/>
          <w:b w:val="false"/>
          <w:i w:val="false"/>
          <w:color w:val="000000"/>
          <w:sz w:val="28"/>
        </w:rPr>
        <w:t xml:space="preserve">; </w:t>
      </w:r>
    </w:p>
    <w:bookmarkEnd w:id="8"/>
    <w:bookmarkStart w:name="z10" w:id="9"/>
    <w:p>
      <w:pPr>
        <w:spacing w:after="0"/>
        <w:ind w:left="0"/>
        <w:jc w:val="both"/>
      </w:pPr>
      <w:r>
        <w:rPr>
          <w:rFonts w:ascii="Times New Roman"/>
          <w:b w:val="false"/>
          <w:i w:val="false"/>
          <w:color w:val="000000"/>
          <w:sz w:val="28"/>
        </w:rPr>
        <w:t xml:space="preserve">
      5) Ғылыми тағылымдамадан өту үшін "Болашақ" халықаралық стипендиясының конкурсына қатысуға арналған үміткерлер сауалнамасының үлгілік </w:t>
      </w:r>
      <w:r>
        <w:rPr>
          <w:rFonts w:ascii="Times New Roman"/>
          <w:b w:val="false"/>
          <w:i w:val="false"/>
          <w:color w:val="000000"/>
          <w:sz w:val="28"/>
        </w:rPr>
        <w:t xml:space="preserve"> нысаны </w:t>
      </w:r>
      <w:r>
        <w:rPr>
          <w:rFonts w:ascii="Times New Roman"/>
          <w:b w:val="false"/>
          <w:i w:val="false"/>
          <w:color w:val="000000"/>
          <w:sz w:val="28"/>
        </w:rPr>
        <w:t xml:space="preserve">; </w:t>
      </w:r>
    </w:p>
    <w:bookmarkEnd w:id="9"/>
    <w:bookmarkStart w:name="z11" w:id="10"/>
    <w:p>
      <w:pPr>
        <w:spacing w:after="0"/>
        <w:ind w:left="0"/>
        <w:jc w:val="both"/>
      </w:pPr>
      <w:r>
        <w:rPr>
          <w:rFonts w:ascii="Times New Roman"/>
          <w:b w:val="false"/>
          <w:i w:val="false"/>
          <w:color w:val="000000"/>
          <w:sz w:val="28"/>
        </w:rPr>
        <w:t xml:space="preserve">
      6) Қазақстан Республикасының және "Болашақ" халықаралық стипендиясы иегерлерінің оқуы мен ғылыми тағылымдамадан өтуі үшін ұсынылатын шетелдің жетекші жоғары оқу орындарының, ғылыми орталықтарының және зертханаларының тізіміне енгізілмеген шетелдік жоғары оқу орындарының 1, 2-курстарында (оқу жылдарында) оқитын тұлғаларға берілетін анықтаманың үлгілік </w:t>
      </w:r>
      <w:r>
        <w:rPr>
          <w:rFonts w:ascii="Times New Roman"/>
          <w:b w:val="false"/>
          <w:i w:val="false"/>
          <w:color w:val="000000"/>
          <w:sz w:val="28"/>
        </w:rPr>
        <w:t xml:space="preserve"> нысаны </w:t>
      </w:r>
      <w:r>
        <w:rPr>
          <w:rFonts w:ascii="Times New Roman"/>
          <w:b w:val="false"/>
          <w:i w:val="false"/>
          <w:color w:val="000000"/>
          <w:sz w:val="28"/>
        </w:rPr>
        <w:t xml:space="preserve">; </w:t>
      </w:r>
    </w:p>
    <w:bookmarkEnd w:id="10"/>
    <w:bookmarkStart w:name="z12" w:id="11"/>
    <w:p>
      <w:pPr>
        <w:spacing w:after="0"/>
        <w:ind w:left="0"/>
        <w:jc w:val="both"/>
      </w:pPr>
      <w:r>
        <w:rPr>
          <w:rFonts w:ascii="Times New Roman"/>
          <w:b w:val="false"/>
          <w:i w:val="false"/>
          <w:color w:val="000000"/>
          <w:sz w:val="28"/>
        </w:rPr>
        <w:t xml:space="preserve">
      7) Ғылыми тағылымдамадан өту үшін "Болашақ" халықаралық стипендиясына үміткерлерге жіберуші ұйымның (Қазақстан Республикасының мемлекеттік ғылыми ұйымының немесе жоғары оқу орнының) ұсынымдама хатының үлгілік </w:t>
      </w:r>
      <w:r>
        <w:rPr>
          <w:rFonts w:ascii="Times New Roman"/>
          <w:b w:val="false"/>
          <w:i w:val="false"/>
          <w:color w:val="000000"/>
          <w:sz w:val="28"/>
        </w:rPr>
        <w:t xml:space="preserve"> нысаны </w:t>
      </w:r>
      <w:r>
        <w:rPr>
          <w:rFonts w:ascii="Times New Roman"/>
          <w:b w:val="false"/>
          <w:i w:val="false"/>
          <w:color w:val="000000"/>
          <w:sz w:val="28"/>
        </w:rPr>
        <w:t xml:space="preserve">; </w:t>
      </w:r>
    </w:p>
    <w:bookmarkEnd w:id="11"/>
    <w:bookmarkStart w:name="z13" w:id="12"/>
    <w:p>
      <w:pPr>
        <w:spacing w:after="0"/>
        <w:ind w:left="0"/>
        <w:jc w:val="both"/>
      </w:pPr>
      <w:r>
        <w:rPr>
          <w:rFonts w:ascii="Times New Roman"/>
          <w:b w:val="false"/>
          <w:i w:val="false"/>
          <w:color w:val="000000"/>
          <w:sz w:val="28"/>
        </w:rPr>
        <w:t xml:space="preserve">
      8) Ғылыми тағылымдамадан өту үшін "Болашақ" халықаралық стипендиясына үміткерлерге арналған ғылыми тағылымдамадан өту бағдарламасының жобасына </w:t>
      </w:r>
      <w:r>
        <w:rPr>
          <w:rFonts w:ascii="Times New Roman"/>
          <w:b w:val="false"/>
          <w:i w:val="false"/>
          <w:color w:val="000000"/>
          <w:sz w:val="28"/>
        </w:rPr>
        <w:t xml:space="preserve"> талаптар </w:t>
      </w:r>
      <w:r>
        <w:rPr>
          <w:rFonts w:ascii="Times New Roman"/>
          <w:b w:val="false"/>
          <w:i w:val="false"/>
          <w:color w:val="000000"/>
          <w:sz w:val="28"/>
        </w:rPr>
        <w:t xml:space="preserve">; </w:t>
      </w:r>
    </w:p>
    <w:bookmarkEnd w:id="12"/>
    <w:bookmarkStart w:name="z14" w:id="13"/>
    <w:p>
      <w:pPr>
        <w:spacing w:after="0"/>
        <w:ind w:left="0"/>
        <w:jc w:val="both"/>
      </w:pPr>
      <w:r>
        <w:rPr>
          <w:rFonts w:ascii="Times New Roman"/>
          <w:b w:val="false"/>
          <w:i w:val="false"/>
          <w:color w:val="000000"/>
          <w:sz w:val="28"/>
        </w:rPr>
        <w:t xml:space="preserve">
      9) "Болашақ" халықаралық стипендиясының конкурсына қатысатын үміткерлердің құжаттарын қабылдау және қарау жөніндегі </w:t>
      </w:r>
      <w:r>
        <w:rPr>
          <w:rFonts w:ascii="Times New Roman"/>
          <w:b w:val="false"/>
          <w:i w:val="false"/>
          <w:color w:val="000000"/>
          <w:sz w:val="28"/>
        </w:rPr>
        <w:t xml:space="preserve"> нұсқаулық </w:t>
      </w:r>
      <w:r>
        <w:rPr>
          <w:rFonts w:ascii="Times New Roman"/>
          <w:b w:val="false"/>
          <w:i w:val="false"/>
          <w:color w:val="000000"/>
          <w:sz w:val="28"/>
        </w:rPr>
        <w:t xml:space="preserve">; </w:t>
      </w:r>
    </w:p>
    <w:bookmarkEnd w:id="13"/>
    <w:bookmarkStart w:name="z15" w:id="14"/>
    <w:p>
      <w:pPr>
        <w:spacing w:after="0"/>
        <w:ind w:left="0"/>
        <w:jc w:val="both"/>
      </w:pPr>
      <w:r>
        <w:rPr>
          <w:rFonts w:ascii="Times New Roman"/>
          <w:b w:val="false"/>
          <w:i w:val="false"/>
          <w:color w:val="000000"/>
          <w:sz w:val="28"/>
        </w:rPr>
        <w:t xml:space="preserve">
      10) "Болашақ" халықаралық стипендиясына үміткерлердің мемлекеттік және шет тілдерін білуінің, сондай-ақ пәндік емтиханының қажетті </w:t>
      </w:r>
      <w:r>
        <w:rPr>
          <w:rFonts w:ascii="Times New Roman"/>
          <w:b w:val="false"/>
          <w:i w:val="false"/>
          <w:color w:val="000000"/>
          <w:sz w:val="28"/>
        </w:rPr>
        <w:t xml:space="preserve"> ең төменгі деңгейі </w:t>
      </w:r>
      <w:r>
        <w:rPr>
          <w:rFonts w:ascii="Times New Roman"/>
          <w:b w:val="false"/>
          <w:i w:val="false"/>
          <w:color w:val="000000"/>
          <w:sz w:val="28"/>
        </w:rPr>
        <w:t xml:space="preserve">бекітілсін. </w:t>
      </w:r>
    </w:p>
    <w:bookmarkEnd w:id="14"/>
    <w:bookmarkStart w:name="z16" w:id="15"/>
    <w:p>
      <w:pPr>
        <w:spacing w:after="0"/>
        <w:ind w:left="0"/>
        <w:jc w:val="both"/>
      </w:pPr>
      <w:r>
        <w:rPr>
          <w:rFonts w:ascii="Times New Roman"/>
          <w:b w:val="false"/>
          <w:i w:val="false"/>
          <w:color w:val="000000"/>
          <w:sz w:val="28"/>
        </w:rPr>
        <w:t xml:space="preserve">
      3. Жоғары және жоғары оқу орнынан кейінгі білім департаменті (С. Өмірбаев): </w:t>
      </w:r>
    </w:p>
    <w:bookmarkEnd w:id="15"/>
    <w:bookmarkStart w:name="z17" w:id="16"/>
    <w:p>
      <w:pPr>
        <w:spacing w:after="0"/>
        <w:ind w:left="0"/>
        <w:jc w:val="both"/>
      </w:pPr>
      <w:r>
        <w:rPr>
          <w:rFonts w:ascii="Times New Roman"/>
          <w:b w:val="false"/>
          <w:i w:val="false"/>
          <w:color w:val="000000"/>
          <w:sz w:val="28"/>
        </w:rPr>
        <w:t xml:space="preserve">
      1) "Болашақ" халықаралық стипендиясы шеңберінде шетелде оқу үшін мәндес мамандықтар тізбесінде мамандығының атауы болмаған жағдайда үміткерлердің мамандықтарының мәндестігі мәніне істерін жеке тәртіппен он бес күн ішінде қарасын; </w:t>
      </w:r>
    </w:p>
    <w:bookmarkEnd w:id="16"/>
    <w:bookmarkStart w:name="z18" w:id="17"/>
    <w:p>
      <w:pPr>
        <w:spacing w:after="0"/>
        <w:ind w:left="0"/>
        <w:jc w:val="both"/>
      </w:pPr>
      <w:r>
        <w:rPr>
          <w:rFonts w:ascii="Times New Roman"/>
          <w:b w:val="false"/>
          <w:i w:val="false"/>
          <w:color w:val="000000"/>
          <w:sz w:val="28"/>
        </w:rPr>
        <w:t xml:space="preserve">
      2) Ережеге сәйкес "Болашақ" халықаралық стипендиясын тағайындау үшін Бағалар баламалылығы кестесінде үлгерімінің орташа балының баламасы болмаған жағдайда, үміткерлердің үлгерімінің орташа балының баламасы мәніне істерін жеке тәртіппен он бес күн ішінде қарасын. </w:t>
      </w:r>
    </w:p>
    <w:bookmarkEnd w:id="17"/>
    <w:bookmarkStart w:name="z19" w:id="18"/>
    <w:p>
      <w:pPr>
        <w:spacing w:after="0"/>
        <w:ind w:left="0"/>
        <w:jc w:val="both"/>
      </w:pPr>
      <w:r>
        <w:rPr>
          <w:rFonts w:ascii="Times New Roman"/>
          <w:b w:val="false"/>
          <w:i w:val="false"/>
          <w:color w:val="000000"/>
          <w:sz w:val="28"/>
        </w:rPr>
        <w:t xml:space="preserve">
      4. Облыстар, Алматы және Астана қалаларының Білім департаменттерінің директорлары, жоғары оқу орындарының ректорлары, ғылыми ұйымдардың директорлары: </w:t>
      </w:r>
    </w:p>
    <w:bookmarkEnd w:id="18"/>
    <w:bookmarkStart w:name="z20" w:id="19"/>
    <w:p>
      <w:pPr>
        <w:spacing w:after="0"/>
        <w:ind w:left="0"/>
        <w:jc w:val="both"/>
      </w:pPr>
      <w:r>
        <w:rPr>
          <w:rFonts w:ascii="Times New Roman"/>
          <w:b w:val="false"/>
          <w:i w:val="false"/>
          <w:color w:val="000000"/>
          <w:sz w:val="28"/>
        </w:rPr>
        <w:t xml:space="preserve">
      1) "Болашақ" халықаралық стипендиясының конкурсына құжаттарды қабылдау мерзімдері мен оны өткізу шарттары туралы ақпаратты жалпы назарына жеткізсін; </w:t>
      </w:r>
    </w:p>
    <w:bookmarkEnd w:id="19"/>
    <w:bookmarkStart w:name="z21" w:id="20"/>
    <w:p>
      <w:pPr>
        <w:spacing w:after="0"/>
        <w:ind w:left="0"/>
        <w:jc w:val="both"/>
      </w:pPr>
      <w:r>
        <w:rPr>
          <w:rFonts w:ascii="Times New Roman"/>
          <w:b w:val="false"/>
          <w:i w:val="false"/>
          <w:color w:val="000000"/>
          <w:sz w:val="28"/>
        </w:rPr>
        <w:t xml:space="preserve">
      2) "Болашақ" халықаралық стипендиясы бойынша іс-шараларды іске асыруды ақпараттық қамтамасыз етуді және "Болашақ" халықаралық стипендиясы конкурсының бірінші турын ұйымдастыру және өткізу кезінде "Халықаралық бағдарламалар орталығы" акционерлік қоғамына көмек көрсетсін; </w:t>
      </w:r>
    </w:p>
    <w:bookmarkEnd w:id="20"/>
    <w:bookmarkStart w:name="z22" w:id="21"/>
    <w:p>
      <w:pPr>
        <w:spacing w:after="0"/>
        <w:ind w:left="0"/>
        <w:jc w:val="both"/>
      </w:pPr>
      <w:r>
        <w:rPr>
          <w:rFonts w:ascii="Times New Roman"/>
          <w:b w:val="false"/>
          <w:i w:val="false"/>
          <w:color w:val="000000"/>
          <w:sz w:val="28"/>
        </w:rPr>
        <w:t xml:space="preserve">
      3) "Болашақ" халықаралық стипендиясына конкурс өткізудің мерзімі мен шарттары туралы ақпаратты үміткерлердің назарына жеткізсін, олар үшін құжаттар топтамасын жинақтау мүмкіндігін ұйымдастырсын және олардың "Болашақ" халықаралық стипендиясының конкурсына қатысуына көмек көрсетсін. </w:t>
      </w:r>
    </w:p>
    <w:bookmarkEnd w:id="21"/>
    <w:bookmarkStart w:name="z23" w:id="22"/>
    <w:p>
      <w:pPr>
        <w:spacing w:after="0"/>
        <w:ind w:left="0"/>
        <w:jc w:val="both"/>
      </w:pPr>
      <w:r>
        <w:rPr>
          <w:rFonts w:ascii="Times New Roman"/>
          <w:b w:val="false"/>
          <w:i w:val="false"/>
          <w:color w:val="000000"/>
          <w:sz w:val="28"/>
        </w:rPr>
        <w:t xml:space="preserve">
      5. Дамыту стратегиясы департаменті (С. Ырсалиев): </w:t>
      </w:r>
    </w:p>
    <w:bookmarkEnd w:id="22"/>
    <w:bookmarkStart w:name="z24" w:id="23"/>
    <w:p>
      <w:pPr>
        <w:spacing w:after="0"/>
        <w:ind w:left="0"/>
        <w:jc w:val="both"/>
      </w:pPr>
      <w:r>
        <w:rPr>
          <w:rFonts w:ascii="Times New Roman"/>
          <w:b w:val="false"/>
          <w:i w:val="false"/>
          <w:color w:val="000000"/>
          <w:sz w:val="28"/>
        </w:rPr>
        <w:t xml:space="preserve">
      1) осы бұйрықтың белгіленген тәртіппен Қазақстан Республикасы Әділет министрлігінде мемлекеттік тіркелуін қамтамасыз етсін; </w:t>
      </w:r>
    </w:p>
    <w:bookmarkEnd w:id="23"/>
    <w:bookmarkStart w:name="z25" w:id="24"/>
    <w:p>
      <w:pPr>
        <w:spacing w:after="0"/>
        <w:ind w:left="0"/>
        <w:jc w:val="both"/>
      </w:pPr>
      <w:r>
        <w:rPr>
          <w:rFonts w:ascii="Times New Roman"/>
          <w:b w:val="false"/>
          <w:i w:val="false"/>
          <w:color w:val="000000"/>
          <w:sz w:val="28"/>
        </w:rPr>
        <w:t xml:space="preserve">
      2) мемлекеттік тіркеуден өткеннен кейін осы бұйрықты бұқаралық ақпарат құралдарында жарияласын. </w:t>
      </w:r>
    </w:p>
    <w:bookmarkEnd w:id="24"/>
    <w:bookmarkStart w:name="z26" w:id="25"/>
    <w:p>
      <w:pPr>
        <w:spacing w:after="0"/>
        <w:ind w:left="0"/>
        <w:jc w:val="both"/>
      </w:pPr>
      <w:r>
        <w:rPr>
          <w:rFonts w:ascii="Times New Roman"/>
          <w:b w:val="false"/>
          <w:i w:val="false"/>
          <w:color w:val="000000"/>
          <w:sz w:val="28"/>
        </w:rPr>
        <w:t xml:space="preserve">
      6. Мыналардың: </w:t>
      </w:r>
    </w:p>
    <w:bookmarkEnd w:id="25"/>
    <w:bookmarkStart w:name="z27" w:id="26"/>
    <w:p>
      <w:pPr>
        <w:spacing w:after="0"/>
        <w:ind w:left="0"/>
        <w:jc w:val="both"/>
      </w:pPr>
      <w:r>
        <w:rPr>
          <w:rFonts w:ascii="Times New Roman"/>
          <w:b w:val="false"/>
          <w:i w:val="false"/>
          <w:color w:val="000000"/>
          <w:sz w:val="28"/>
        </w:rPr>
        <w:t xml:space="preserve">
      1) "Қазақстан Республикасы Президентінің "Болашақ" халықаралық </w:t>
      </w:r>
    </w:p>
    <w:bookmarkEnd w:id="26"/>
    <w:p>
      <w:pPr>
        <w:spacing w:after="0"/>
        <w:ind w:left="0"/>
        <w:jc w:val="both"/>
      </w:pPr>
      <w:r>
        <w:rPr>
          <w:rFonts w:ascii="Times New Roman"/>
          <w:b w:val="false"/>
          <w:i w:val="false"/>
          <w:color w:val="000000"/>
          <w:sz w:val="28"/>
        </w:rPr>
        <w:t xml:space="preserve">
      стипендиясын тағайындау үшін үміткерлерді іріктеу ережесін бекіту туралы" Қазақстан Республикасы Үкіметінің 2005 жылғы 26 мамырдағы N 511 қаулысын іске асыру жөніндегі шаралар туралы" Қазақстан Республикасы Білім және ғылым министрінің 2007 жылғы 8 маусымдағы </w:t>
      </w:r>
      <w:r>
        <w:rPr>
          <w:rFonts w:ascii="Times New Roman"/>
          <w:b w:val="false"/>
          <w:i w:val="false"/>
          <w:color w:val="000000"/>
          <w:sz w:val="28"/>
        </w:rPr>
        <w:t xml:space="preserve"> N 300 </w:t>
      </w:r>
      <w:r>
        <w:rPr>
          <w:rFonts w:ascii="Times New Roman"/>
          <w:b w:val="false"/>
          <w:i w:val="false"/>
          <w:color w:val="000000"/>
          <w:sz w:val="28"/>
        </w:rPr>
        <w:t xml:space="preserve">бұйрығының (Қазақстан Республикасының Нормативтік құқықтық актілерді мемлекеттік тіркеу тізілімінде 2007 жылғы 21 маусымда N 4754 тіркелген, 2007 жылғы 6 шілдеде N 102 "Заң газетінде" жарияланған); </w:t>
      </w:r>
    </w:p>
    <w:bookmarkStart w:name="z28" w:id="27"/>
    <w:p>
      <w:pPr>
        <w:spacing w:after="0"/>
        <w:ind w:left="0"/>
        <w:jc w:val="both"/>
      </w:pPr>
      <w:r>
        <w:rPr>
          <w:rFonts w:ascii="Times New Roman"/>
          <w:b w:val="false"/>
          <w:i w:val="false"/>
          <w:color w:val="000000"/>
          <w:sz w:val="28"/>
        </w:rPr>
        <w:t xml:space="preserve">
      2) "Болашақ" халықаралық стипендиясын іске асыру жөніндегі кейбір шаралар туралы" Қазақстан Республикасы Білім және ғылым министрінің 2007 жылғы 27 маусымдағы </w:t>
      </w:r>
      <w:r>
        <w:rPr>
          <w:rFonts w:ascii="Times New Roman"/>
          <w:b w:val="false"/>
          <w:i w:val="false"/>
          <w:color w:val="000000"/>
          <w:sz w:val="28"/>
        </w:rPr>
        <w:t xml:space="preserve"> N 333 </w:t>
      </w:r>
      <w:r>
        <w:rPr>
          <w:rFonts w:ascii="Times New Roman"/>
          <w:b w:val="false"/>
          <w:i w:val="false"/>
          <w:color w:val="000000"/>
          <w:sz w:val="28"/>
        </w:rPr>
        <w:t xml:space="preserve">бұйрығының (Қазақстан Республикасының Нормативтік құқықтық актілерді мемлекеттік тіркеу тізілімінде 2007 жылғы 25 шілдеде N 4832 тіркелген, 2007 жылғы 5 қыркүйекте N 135 "Заң газетінде" жарияланған); </w:t>
      </w:r>
    </w:p>
    <w:bookmarkEnd w:id="27"/>
    <w:bookmarkStart w:name="z29" w:id="28"/>
    <w:p>
      <w:pPr>
        <w:spacing w:after="0"/>
        <w:ind w:left="0"/>
        <w:jc w:val="both"/>
      </w:pPr>
      <w:r>
        <w:rPr>
          <w:rFonts w:ascii="Times New Roman"/>
          <w:b w:val="false"/>
          <w:i w:val="false"/>
          <w:color w:val="000000"/>
          <w:sz w:val="28"/>
        </w:rPr>
        <w:t xml:space="preserve">
      3) "Болашақ" халықаралық стипендиясын іске асыру жөніндегі кейбір шаралар туралы" Қазақстан Республикасы Білім және ғылым министрінің 2007 жылғы 27 маусымдағы N 333 бұйрығына өзгерістер мен толықтырулар енгізу туралы" Қазақстан Республикасы Білім және ғылым министрінің 2007 жылғы 5 қарашадағы </w:t>
      </w:r>
      <w:r>
        <w:rPr>
          <w:rFonts w:ascii="Times New Roman"/>
          <w:b w:val="false"/>
          <w:i w:val="false"/>
          <w:color w:val="000000"/>
          <w:sz w:val="28"/>
        </w:rPr>
        <w:t xml:space="preserve"> N 531 </w:t>
      </w:r>
      <w:r>
        <w:rPr>
          <w:rFonts w:ascii="Times New Roman"/>
          <w:b w:val="false"/>
          <w:i w:val="false"/>
          <w:color w:val="000000"/>
          <w:sz w:val="28"/>
        </w:rPr>
        <w:t xml:space="preserve">бұйрығының (Қазақстан Республикасының Нормативтік құқықтық актілерді мемлекеттік тіркеу тізілімінде 2007 жылғы 23 қарашада N 5007 тіркелген, 2007 жылғы 6  желтоқсанда N 187 "Заң газетінде" жарияланған) күші жойылсын. </w:t>
      </w:r>
    </w:p>
    <w:bookmarkEnd w:id="28"/>
    <w:bookmarkStart w:name="z30" w:id="29"/>
    <w:p>
      <w:pPr>
        <w:spacing w:after="0"/>
        <w:ind w:left="0"/>
        <w:jc w:val="both"/>
      </w:pPr>
      <w:r>
        <w:rPr>
          <w:rFonts w:ascii="Times New Roman"/>
          <w:b w:val="false"/>
          <w:i w:val="false"/>
          <w:color w:val="000000"/>
          <w:sz w:val="28"/>
        </w:rPr>
        <w:t xml:space="preserve">
      7. Осы бұйрықтың орындалуын бақылау вице-министр К.Н. Шәмшидиноваға жүктелсін. </w:t>
      </w:r>
    </w:p>
    <w:bookmarkEnd w:id="29"/>
    <w:bookmarkStart w:name="z31" w:id="30"/>
    <w:p>
      <w:pPr>
        <w:spacing w:after="0"/>
        <w:ind w:left="0"/>
        <w:jc w:val="both"/>
      </w:pPr>
      <w:r>
        <w:rPr>
          <w:rFonts w:ascii="Times New Roman"/>
          <w:b w:val="false"/>
          <w:i w:val="false"/>
          <w:color w:val="000000"/>
          <w:sz w:val="28"/>
        </w:rPr>
        <w:t xml:space="preserve">
      8. Осы бұйрық алғаш ресми жарияланған күнінен бастап қолданысқа енгізіледі және 2008 жылғы 23 маусымнан бастап туындаған әрекетке таратылады.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Білім және ғылым министрлігінің 2008.07.29 </w:t>
      </w:r>
      <w:r>
        <w:rPr>
          <w:rFonts w:ascii="Times New Roman"/>
          <w:b w:val="false"/>
          <w:i w:val="false"/>
          <w:color w:val="000000"/>
          <w:sz w:val="28"/>
        </w:rPr>
        <w:t xml:space="preserve"> N 455 </w:t>
      </w:r>
      <w:r>
        <w:rPr>
          <w:rFonts w:ascii="Times New Roman"/>
          <w:b w:val="false"/>
          <w:i w:val="false"/>
          <w:color w:val="ff0000"/>
          <w:sz w:val="28"/>
        </w:rPr>
        <w:t xml:space="preserve">бұйрығымен.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Министрдің міндетін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Шәмшидинова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12 маусымдағы</w:t>
            </w:r>
            <w:r>
              <w:br/>
            </w:r>
            <w:r>
              <w:rPr>
                <w:rFonts w:ascii="Times New Roman"/>
                <w:b w:val="false"/>
                <w:i w:val="false"/>
                <w:color w:val="000000"/>
                <w:sz w:val="20"/>
              </w:rPr>
              <w:t>N 340 бұйрығымен бекітілген</w:t>
            </w:r>
          </w:p>
        </w:tc>
      </w:tr>
    </w:tbl>
    <w:p>
      <w:pPr>
        <w:spacing w:after="0"/>
        <w:ind w:left="0"/>
        <w:jc w:val="both"/>
      </w:pPr>
      <w:r>
        <w:rPr>
          <w:rFonts w:ascii="Times New Roman"/>
          <w:b w:val="false"/>
          <w:i w:val="false"/>
          <w:color w:val="ff0000"/>
          <w:sz w:val="28"/>
        </w:rPr>
        <w:t xml:space="preserve">
      Ескерту. Тізбеге өзгерту енгізілді - ҚР Білім және ғылым министрлігінің 2008.07.29 </w:t>
      </w:r>
      <w:r>
        <w:rPr>
          <w:rFonts w:ascii="Times New Roman"/>
          <w:b w:val="false"/>
          <w:i w:val="false"/>
          <w:color w:val="ff0000"/>
          <w:sz w:val="28"/>
        </w:rPr>
        <w:t xml:space="preserve"> N 455 </w:t>
      </w:r>
      <w:r>
        <w:rPr>
          <w:rFonts w:ascii="Times New Roman"/>
          <w:b w:val="false"/>
          <w:i w:val="false"/>
          <w:color w:val="ff0000"/>
          <w:sz w:val="28"/>
        </w:rPr>
        <w:t xml:space="preserve">бұйрығымен. </w:t>
      </w:r>
    </w:p>
    <w:bookmarkStart w:name="z32" w:id="31"/>
    <w:p>
      <w:pPr>
        <w:spacing w:after="0"/>
        <w:ind w:left="0"/>
        <w:jc w:val="left"/>
      </w:pPr>
      <w:r>
        <w:rPr>
          <w:rFonts w:ascii="Times New Roman"/>
          <w:b/>
          <w:i w:val="false"/>
          <w:color w:val="000000"/>
        </w:rPr>
        <w:t xml:space="preserve"> "Болашақ" халықаралық стипендиясы аясында шетелде</w:t>
      </w:r>
      <w:r>
        <w:br/>
      </w:r>
      <w:r>
        <w:rPr>
          <w:rFonts w:ascii="Times New Roman"/>
          <w:b/>
          <w:i w:val="false"/>
          <w:color w:val="000000"/>
        </w:rPr>
        <w:t>оқу үшін мәндес мамандықтар тізбесі</w:t>
      </w:r>
    </w:p>
    <w:bookmarkEnd w:id="31"/>
    <w:p>
      <w:pPr>
        <w:spacing w:after="0"/>
        <w:ind w:left="0"/>
        <w:jc w:val="both"/>
      </w:pPr>
      <w:r>
        <w:rPr>
          <w:rFonts w:ascii="Times New Roman"/>
          <w:b w:val="false"/>
          <w:i w:val="false"/>
          <w:color w:val="000000"/>
          <w:sz w:val="28"/>
        </w:rPr>
        <w:t xml:space="preserve">
      (Қазақстан Республикасы Индустрия және сауда министрлігі </w:t>
      </w:r>
    </w:p>
    <w:p>
      <w:pPr>
        <w:spacing w:after="0"/>
        <w:ind w:left="0"/>
        <w:jc w:val="both"/>
      </w:pPr>
      <w:r>
        <w:rPr>
          <w:rFonts w:ascii="Times New Roman"/>
          <w:b w:val="false"/>
          <w:i w:val="false"/>
          <w:color w:val="000000"/>
          <w:sz w:val="28"/>
        </w:rPr>
        <w:t xml:space="preserve">
      Техникалық реттеу және метрология комитетінің </w:t>
      </w:r>
    </w:p>
    <w:p>
      <w:pPr>
        <w:spacing w:after="0"/>
        <w:ind w:left="0"/>
        <w:jc w:val="both"/>
      </w:pPr>
      <w:r>
        <w:rPr>
          <w:rFonts w:ascii="Times New Roman"/>
          <w:b w:val="false"/>
          <w:i w:val="false"/>
          <w:color w:val="000000"/>
          <w:sz w:val="28"/>
        </w:rPr>
        <w:t xml:space="preserve">
      2005 ж. 28.07. N 204 бұйрығымен және ҚР ИСМ Техникалық </w:t>
      </w:r>
    </w:p>
    <w:p>
      <w:pPr>
        <w:spacing w:after="0"/>
        <w:ind w:left="0"/>
        <w:jc w:val="both"/>
      </w:pPr>
      <w:r>
        <w:rPr>
          <w:rFonts w:ascii="Times New Roman"/>
          <w:b w:val="false"/>
          <w:i w:val="false"/>
          <w:color w:val="000000"/>
          <w:sz w:val="28"/>
        </w:rPr>
        <w:t xml:space="preserve">
      реттеу және метрология комитетінің 2005 ж. 26.12. N 492 </w:t>
      </w:r>
    </w:p>
    <w:p>
      <w:pPr>
        <w:spacing w:after="0"/>
        <w:ind w:left="0"/>
        <w:jc w:val="both"/>
      </w:pPr>
      <w:r>
        <w:rPr>
          <w:rFonts w:ascii="Times New Roman"/>
          <w:b w:val="false"/>
          <w:i w:val="false"/>
          <w:color w:val="000000"/>
          <w:sz w:val="28"/>
        </w:rPr>
        <w:t xml:space="preserve">
      және 2006 ж. 27.09. N 407 бұйрықтарымен бекітілген </w:t>
      </w:r>
    </w:p>
    <w:p>
      <w:pPr>
        <w:spacing w:after="0"/>
        <w:ind w:left="0"/>
        <w:jc w:val="both"/>
      </w:pPr>
      <w:r>
        <w:rPr>
          <w:rFonts w:ascii="Times New Roman"/>
          <w:b w:val="false"/>
          <w:i w:val="false"/>
          <w:color w:val="000000"/>
          <w:sz w:val="28"/>
        </w:rPr>
        <w:t xml:space="preserve">
      N 2, N 3, N 4 өзгерістермен бекітілген </w:t>
      </w:r>
    </w:p>
    <w:p>
      <w:pPr>
        <w:spacing w:after="0"/>
        <w:ind w:left="0"/>
        <w:jc w:val="both"/>
      </w:pPr>
      <w:r>
        <w:rPr>
          <w:rFonts w:ascii="Times New Roman"/>
          <w:b w:val="false"/>
          <w:i w:val="false"/>
          <w:color w:val="000000"/>
          <w:sz w:val="28"/>
        </w:rPr>
        <w:t xml:space="preserve">
      "Қазақстан Республикасы бакалавриат пен магистратура </w:t>
      </w:r>
    </w:p>
    <w:p>
      <w:pPr>
        <w:spacing w:after="0"/>
        <w:ind w:left="0"/>
        <w:jc w:val="both"/>
      </w:pPr>
      <w:r>
        <w:rPr>
          <w:rFonts w:ascii="Times New Roman"/>
          <w:b w:val="false"/>
          <w:i w:val="false"/>
          <w:color w:val="000000"/>
          <w:sz w:val="28"/>
        </w:rPr>
        <w:t xml:space="preserve">
      мамандықтарының жіктеуіші" ҚР МЖ 08-2004 негізінде әзірленген). </w:t>
      </w:r>
    </w:p>
    <w:p>
      <w:pPr>
        <w:spacing w:after="0"/>
        <w:ind w:left="0"/>
        <w:jc w:val="both"/>
      </w:pPr>
      <w:r>
        <w:rPr>
          <w:rFonts w:ascii="Times New Roman"/>
          <w:b w:val="false"/>
          <w:i w:val="false"/>
          <w:color w:val="000000"/>
          <w:sz w:val="28"/>
        </w:rPr>
        <w:t xml:space="preserve">
      Осы Тізбе "Болашақ" халықаралық стипендиясын тағайындау </w:t>
      </w:r>
    </w:p>
    <w:p>
      <w:pPr>
        <w:spacing w:after="0"/>
        <w:ind w:left="0"/>
        <w:jc w:val="both"/>
      </w:pPr>
      <w:r>
        <w:rPr>
          <w:rFonts w:ascii="Times New Roman"/>
          <w:b w:val="false"/>
          <w:i w:val="false"/>
          <w:color w:val="000000"/>
          <w:sz w:val="28"/>
        </w:rPr>
        <w:t xml:space="preserve">
      конкурсына қатысу үшін үміткерлер ұсынатын дипломдағы </w:t>
      </w:r>
    </w:p>
    <w:p>
      <w:pPr>
        <w:spacing w:after="0"/>
        <w:ind w:left="0"/>
        <w:jc w:val="both"/>
      </w:pPr>
      <w:r>
        <w:rPr>
          <w:rFonts w:ascii="Times New Roman"/>
          <w:b w:val="false"/>
          <w:i w:val="false"/>
          <w:color w:val="000000"/>
          <w:sz w:val="28"/>
        </w:rPr>
        <w:t xml:space="preserve">
      мамандықтың шетелде оқу үшін таңдалған мамандыққа </w:t>
      </w:r>
    </w:p>
    <w:p>
      <w:pPr>
        <w:spacing w:after="0"/>
        <w:ind w:left="0"/>
        <w:jc w:val="both"/>
      </w:pPr>
      <w:r>
        <w:rPr>
          <w:rFonts w:ascii="Times New Roman"/>
          <w:b w:val="false"/>
          <w:i w:val="false"/>
          <w:color w:val="000000"/>
          <w:sz w:val="28"/>
        </w:rPr>
        <w:t xml:space="preserve">
      мәндестігін анықтауы үшін қолданылады.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993"/>
        <w:gridCol w:w="429"/>
        <w:gridCol w:w="1023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мамандығы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бағдарламасы </w:t>
            </w:r>
          </w:p>
        </w:tc>
        <w:tc>
          <w:tcPr>
            <w:tcW w:w="10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бакалавриат пен магистратура мамандықтарының жіктеуіші бойынша мамандықтар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"Болашақ" халықаралық стипендиясы аясында </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Гуманитарлық мамандықтар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Экономика және басқару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саясат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Гуманитарлық ғылымдар: </w:t>
            </w:r>
            <w:r>
              <w:rPr>
                <w:rFonts w:ascii="Times New Roman"/>
                <w:b w:val="false"/>
                <w:i w:val="false"/>
                <w:color w:val="000000"/>
                <w:sz w:val="20"/>
              </w:rPr>
              <w:t xml:space="preserve">Философия, </w:t>
            </w:r>
          </w:p>
          <w:p>
            <w:pPr>
              <w:spacing w:after="20"/>
              <w:ind w:left="20"/>
              <w:jc w:val="both"/>
            </w:pPr>
            <w:r>
              <w:rPr>
                <w:rFonts w:ascii="Times New Roman"/>
                <w:b w:val="false"/>
                <w:i w:val="false"/>
                <w:color w:val="000000"/>
                <w:sz w:val="20"/>
              </w:rPr>
              <w:t xml:space="preserve">
Халықаралық қатынастар, Тарих, </w:t>
            </w:r>
          </w:p>
          <w:p>
            <w:pPr>
              <w:spacing w:after="20"/>
              <w:ind w:left="20"/>
              <w:jc w:val="both"/>
            </w:pPr>
            <w:r>
              <w:rPr>
                <w:rFonts w:ascii="Times New Roman"/>
                <w:b w:val="false"/>
                <w:i w:val="false"/>
                <w:color w:val="000000"/>
                <w:sz w:val="20"/>
              </w:rPr>
              <w:t xml:space="preserve">
Мәдениеттану, Дінтану, Шығыстану, </w:t>
            </w:r>
          </w:p>
          <w:p>
            <w:pPr>
              <w:spacing w:after="20"/>
              <w:ind w:left="20"/>
              <w:jc w:val="both"/>
            </w:pPr>
            <w:r>
              <w:rPr>
                <w:rFonts w:ascii="Times New Roman"/>
                <w:b w:val="false"/>
                <w:i w:val="false"/>
                <w:color w:val="000000"/>
                <w:sz w:val="20"/>
              </w:rPr>
              <w:t xml:space="preserve">
Теология.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Құқық: </w:t>
            </w:r>
            <w:r>
              <w:rPr>
                <w:rFonts w:ascii="Times New Roman"/>
                <w:b w:val="false"/>
                <w:i w:val="false"/>
                <w:color w:val="000000"/>
                <w:sz w:val="20"/>
              </w:rPr>
              <w:t xml:space="preserve">Құқықтану, Халықаралық </w:t>
            </w:r>
          </w:p>
          <w:p>
            <w:pPr>
              <w:spacing w:after="20"/>
              <w:ind w:left="20"/>
              <w:jc w:val="both"/>
            </w:pPr>
            <w:r>
              <w:rPr>
                <w:rFonts w:ascii="Times New Roman"/>
                <w:b w:val="false"/>
                <w:i w:val="false"/>
                <w:color w:val="000000"/>
                <w:sz w:val="20"/>
              </w:rPr>
              <w:t xml:space="preserve">
құқық, Кеден ісі, Құқық қорғау </w:t>
            </w:r>
          </w:p>
          <w:p>
            <w:pPr>
              <w:spacing w:after="20"/>
              <w:ind w:left="20"/>
              <w:jc w:val="both"/>
            </w:pPr>
            <w:r>
              <w:rPr>
                <w:rFonts w:ascii="Times New Roman"/>
                <w:b w:val="false"/>
                <w:i w:val="false"/>
                <w:color w:val="000000"/>
                <w:sz w:val="20"/>
              </w:rPr>
              <w:t xml:space="preserve">
қызметі.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ғылымдар және бизнес: </w:t>
            </w:r>
          </w:p>
          <w:p>
            <w:pPr>
              <w:spacing w:after="20"/>
              <w:ind w:left="20"/>
              <w:jc w:val="both"/>
            </w:pPr>
            <w:r>
              <w:rPr>
                <w:rFonts w:ascii="Times New Roman"/>
                <w:b w:val="false"/>
                <w:i w:val="false"/>
                <w:color w:val="000000"/>
                <w:sz w:val="20"/>
              </w:rPr>
              <w:t xml:space="preserve">
Әлеуметтану, Саясаттану, Журналис- </w:t>
            </w:r>
          </w:p>
          <w:p>
            <w:pPr>
              <w:spacing w:after="20"/>
              <w:ind w:left="20"/>
              <w:jc w:val="both"/>
            </w:pPr>
            <w:r>
              <w:rPr>
                <w:rFonts w:ascii="Times New Roman"/>
                <w:b w:val="false"/>
                <w:i w:val="false"/>
                <w:color w:val="000000"/>
                <w:sz w:val="20"/>
              </w:rPr>
              <w:t xml:space="preserve">
тика, Аймақтану, Экономика, </w:t>
            </w:r>
          </w:p>
          <w:p>
            <w:pPr>
              <w:spacing w:after="20"/>
              <w:ind w:left="20"/>
              <w:jc w:val="both"/>
            </w:pPr>
            <w:r>
              <w:rPr>
                <w:rFonts w:ascii="Times New Roman"/>
                <w:b w:val="false"/>
                <w:i w:val="false"/>
                <w:color w:val="000000"/>
                <w:sz w:val="20"/>
              </w:rPr>
              <w:t xml:space="preserve">
Менеджмент, Қаржы, Мемлекеттік және </w:t>
            </w:r>
          </w:p>
          <w:p>
            <w:pPr>
              <w:spacing w:after="20"/>
              <w:ind w:left="20"/>
              <w:jc w:val="both"/>
            </w:pPr>
            <w:r>
              <w:rPr>
                <w:rFonts w:ascii="Times New Roman"/>
                <w:b w:val="false"/>
                <w:i w:val="false"/>
                <w:color w:val="000000"/>
                <w:sz w:val="20"/>
              </w:rPr>
              <w:t xml:space="preserve">
жергілікті басқару, Маркетинг.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 </w:t>
            </w:r>
            <w:r>
              <w:rPr>
                <w:rFonts w:ascii="Times New Roman"/>
                <w:b w:val="false"/>
                <w:i w:val="false"/>
                <w:color w:val="000000"/>
                <w:sz w:val="20"/>
              </w:rPr>
              <w:t xml:space="preserve">Тарих, Құқық және экономика </w:t>
            </w:r>
          </w:p>
          <w:p>
            <w:pPr>
              <w:spacing w:after="20"/>
              <w:ind w:left="20"/>
              <w:jc w:val="both"/>
            </w:pPr>
            <w:r>
              <w:rPr>
                <w:rFonts w:ascii="Times New Roman"/>
                <w:b w:val="false"/>
                <w:i w:val="false"/>
                <w:color w:val="000000"/>
                <w:sz w:val="20"/>
              </w:rPr>
              <w:t xml:space="preserve">
негіздері, Шет тілі: екі шет тілі.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басқару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 </w:t>
            </w:r>
            <w:r>
              <w:rPr>
                <w:rFonts w:ascii="Times New Roman"/>
                <w:b w:val="false"/>
                <w:i w:val="false"/>
                <w:color w:val="000000"/>
                <w:sz w:val="20"/>
              </w:rPr>
              <w:t xml:space="preserve">Мектепке дейінгі оқыту және </w:t>
            </w:r>
          </w:p>
          <w:p>
            <w:pPr>
              <w:spacing w:after="20"/>
              <w:ind w:left="20"/>
              <w:jc w:val="both"/>
            </w:pPr>
            <w:r>
              <w:rPr>
                <w:rFonts w:ascii="Times New Roman"/>
                <w:b w:val="false"/>
                <w:i w:val="false"/>
                <w:color w:val="000000"/>
                <w:sz w:val="20"/>
              </w:rPr>
              <w:t xml:space="preserve">
тәрбиелеу, Бастауышта оқытудың </w:t>
            </w:r>
          </w:p>
          <w:p>
            <w:pPr>
              <w:spacing w:after="20"/>
              <w:ind w:left="20"/>
              <w:jc w:val="both"/>
            </w:pPr>
            <w:r>
              <w:rPr>
                <w:rFonts w:ascii="Times New Roman"/>
                <w:b w:val="false"/>
                <w:i w:val="false"/>
                <w:color w:val="000000"/>
                <w:sz w:val="20"/>
              </w:rPr>
              <w:t xml:space="preserve">
педагогикасы мен әдістемесі, </w:t>
            </w:r>
          </w:p>
          <w:p>
            <w:pPr>
              <w:spacing w:after="20"/>
              <w:ind w:left="20"/>
              <w:jc w:val="both"/>
            </w:pPr>
            <w:r>
              <w:rPr>
                <w:rFonts w:ascii="Times New Roman"/>
                <w:b w:val="false"/>
                <w:i w:val="false"/>
                <w:color w:val="000000"/>
                <w:sz w:val="20"/>
              </w:rPr>
              <w:t xml:space="preserve">
Педагогика және психология, </w:t>
            </w:r>
          </w:p>
          <w:p>
            <w:pPr>
              <w:spacing w:after="20"/>
              <w:ind w:left="20"/>
              <w:jc w:val="both"/>
            </w:pPr>
            <w:r>
              <w:rPr>
                <w:rFonts w:ascii="Times New Roman"/>
                <w:b w:val="false"/>
                <w:i w:val="false"/>
                <w:color w:val="000000"/>
                <w:sz w:val="20"/>
              </w:rPr>
              <w:t xml:space="preserve">
Бастапқы әскери дайындық, </w:t>
            </w:r>
          </w:p>
          <w:p>
            <w:pPr>
              <w:spacing w:after="20"/>
              <w:ind w:left="20"/>
              <w:jc w:val="both"/>
            </w:pPr>
            <w:r>
              <w:rPr>
                <w:rFonts w:ascii="Times New Roman"/>
                <w:b w:val="false"/>
                <w:i w:val="false"/>
                <w:color w:val="000000"/>
                <w:sz w:val="20"/>
              </w:rPr>
              <w:t xml:space="preserve">
Дефектология, Музыкалық білім, </w:t>
            </w:r>
          </w:p>
          <w:p>
            <w:pPr>
              <w:spacing w:after="20"/>
              <w:ind w:left="20"/>
              <w:jc w:val="both"/>
            </w:pPr>
            <w:r>
              <w:rPr>
                <w:rFonts w:ascii="Times New Roman"/>
                <w:b w:val="false"/>
                <w:i w:val="false"/>
                <w:color w:val="000000"/>
                <w:sz w:val="20"/>
              </w:rPr>
              <w:t xml:space="preserve">
Бейнелеу өнері және сызу, Денешын- </w:t>
            </w:r>
          </w:p>
          <w:p>
            <w:pPr>
              <w:spacing w:after="20"/>
              <w:ind w:left="20"/>
              <w:jc w:val="both"/>
            </w:pPr>
            <w:r>
              <w:rPr>
                <w:rFonts w:ascii="Times New Roman"/>
                <w:b w:val="false"/>
                <w:i w:val="false"/>
                <w:color w:val="000000"/>
                <w:sz w:val="20"/>
              </w:rPr>
              <w:t xml:space="preserve">
ықтыру және спорт, Математика, </w:t>
            </w:r>
          </w:p>
          <w:p>
            <w:pPr>
              <w:spacing w:after="20"/>
              <w:ind w:left="20"/>
              <w:jc w:val="both"/>
            </w:pPr>
            <w:r>
              <w:rPr>
                <w:rFonts w:ascii="Times New Roman"/>
                <w:b w:val="false"/>
                <w:i w:val="false"/>
                <w:color w:val="000000"/>
                <w:sz w:val="20"/>
              </w:rPr>
              <w:t xml:space="preserve">
Физика, Информатика, Химия, Биоло- </w:t>
            </w:r>
          </w:p>
          <w:p>
            <w:pPr>
              <w:spacing w:after="20"/>
              <w:ind w:left="20"/>
              <w:jc w:val="both"/>
            </w:pPr>
            <w:r>
              <w:rPr>
                <w:rFonts w:ascii="Times New Roman"/>
                <w:b w:val="false"/>
                <w:i w:val="false"/>
                <w:color w:val="000000"/>
                <w:sz w:val="20"/>
              </w:rPr>
              <w:t xml:space="preserve">
гия, Тарих, Құқық және экономика </w:t>
            </w:r>
          </w:p>
          <w:p>
            <w:pPr>
              <w:spacing w:after="20"/>
              <w:ind w:left="20"/>
              <w:jc w:val="both"/>
            </w:pPr>
            <w:r>
              <w:rPr>
                <w:rFonts w:ascii="Times New Roman"/>
                <w:b w:val="false"/>
                <w:i w:val="false"/>
                <w:color w:val="000000"/>
                <w:sz w:val="20"/>
              </w:rPr>
              <w:t xml:space="preserve">
негіздері, География, Қазақ тілі </w:t>
            </w:r>
          </w:p>
          <w:p>
            <w:pPr>
              <w:spacing w:after="20"/>
              <w:ind w:left="20"/>
              <w:jc w:val="both"/>
            </w:pPr>
            <w:r>
              <w:rPr>
                <w:rFonts w:ascii="Times New Roman"/>
                <w:b w:val="false"/>
                <w:i w:val="false"/>
                <w:color w:val="000000"/>
                <w:sz w:val="20"/>
              </w:rPr>
              <w:t xml:space="preserve">
мен әдебиеті, Орыс тілі мен </w:t>
            </w:r>
          </w:p>
          <w:p>
            <w:pPr>
              <w:spacing w:after="20"/>
              <w:ind w:left="20"/>
              <w:jc w:val="both"/>
            </w:pPr>
            <w:r>
              <w:rPr>
                <w:rFonts w:ascii="Times New Roman"/>
                <w:b w:val="false"/>
                <w:i w:val="false"/>
                <w:color w:val="000000"/>
                <w:sz w:val="20"/>
              </w:rPr>
              <w:t xml:space="preserve">
әдебиеті, Шет тілі: екі шет тілі, </w:t>
            </w:r>
          </w:p>
          <w:p>
            <w:pPr>
              <w:spacing w:after="20"/>
              <w:ind w:left="20"/>
              <w:jc w:val="both"/>
            </w:pPr>
            <w:r>
              <w:rPr>
                <w:rFonts w:ascii="Times New Roman"/>
                <w:b w:val="false"/>
                <w:i w:val="false"/>
                <w:color w:val="000000"/>
                <w:sz w:val="20"/>
              </w:rPr>
              <w:t xml:space="preserve">
Кәсіптік білім, Қазақ тілінде </w:t>
            </w:r>
          </w:p>
          <w:p>
            <w:pPr>
              <w:spacing w:after="20"/>
              <w:ind w:left="20"/>
              <w:jc w:val="both"/>
            </w:pPr>
            <w:r>
              <w:rPr>
                <w:rFonts w:ascii="Times New Roman"/>
                <w:b w:val="false"/>
                <w:i w:val="false"/>
                <w:color w:val="000000"/>
                <w:sz w:val="20"/>
              </w:rPr>
              <w:t xml:space="preserve">
оқытпайтын мектептердегі қазақ </w:t>
            </w:r>
          </w:p>
          <w:p>
            <w:pPr>
              <w:spacing w:after="20"/>
              <w:ind w:left="20"/>
              <w:jc w:val="both"/>
            </w:pPr>
            <w:r>
              <w:rPr>
                <w:rFonts w:ascii="Times New Roman"/>
                <w:b w:val="false"/>
                <w:i w:val="false"/>
                <w:color w:val="000000"/>
                <w:sz w:val="20"/>
              </w:rPr>
              <w:t xml:space="preserve">
тілі мен әдебиеті, Орыс тілінде </w:t>
            </w:r>
          </w:p>
          <w:p>
            <w:pPr>
              <w:spacing w:after="20"/>
              <w:ind w:left="20"/>
              <w:jc w:val="both"/>
            </w:pPr>
            <w:r>
              <w:rPr>
                <w:rFonts w:ascii="Times New Roman"/>
                <w:b w:val="false"/>
                <w:i w:val="false"/>
                <w:color w:val="000000"/>
                <w:sz w:val="20"/>
              </w:rPr>
              <w:t xml:space="preserve">
оқытпайтын мектептердегі орыс тілі </w:t>
            </w:r>
          </w:p>
          <w:p>
            <w:pPr>
              <w:spacing w:after="20"/>
              <w:ind w:left="20"/>
              <w:jc w:val="both"/>
            </w:pPr>
            <w:r>
              <w:rPr>
                <w:rFonts w:ascii="Times New Roman"/>
                <w:b w:val="false"/>
                <w:i w:val="false"/>
                <w:color w:val="000000"/>
                <w:sz w:val="20"/>
              </w:rPr>
              <w:t xml:space="preserve">
мен әдебиеті.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Гуманитарлық ғылымдар: </w:t>
            </w:r>
            <w:r>
              <w:rPr>
                <w:rFonts w:ascii="Times New Roman"/>
                <w:b w:val="false"/>
                <w:i w:val="false"/>
                <w:color w:val="000000"/>
                <w:sz w:val="20"/>
              </w:rPr>
              <w:t xml:space="preserve">Философия, </w:t>
            </w:r>
          </w:p>
          <w:p>
            <w:pPr>
              <w:spacing w:after="20"/>
              <w:ind w:left="20"/>
              <w:jc w:val="both"/>
            </w:pPr>
            <w:r>
              <w:rPr>
                <w:rFonts w:ascii="Times New Roman"/>
                <w:b w:val="false"/>
                <w:i w:val="false"/>
                <w:color w:val="000000"/>
                <w:sz w:val="20"/>
              </w:rPr>
              <w:t xml:space="preserve">
Халықаралық қатынастар, Тарих, </w:t>
            </w:r>
          </w:p>
          <w:p>
            <w:pPr>
              <w:spacing w:after="20"/>
              <w:ind w:left="20"/>
              <w:jc w:val="both"/>
            </w:pPr>
            <w:r>
              <w:rPr>
                <w:rFonts w:ascii="Times New Roman"/>
                <w:b w:val="false"/>
                <w:i w:val="false"/>
                <w:color w:val="000000"/>
                <w:sz w:val="20"/>
              </w:rPr>
              <w:t xml:space="preserve">
Мәдениеттану, Филология, Дінтану, </w:t>
            </w:r>
          </w:p>
          <w:p>
            <w:pPr>
              <w:spacing w:after="20"/>
              <w:ind w:left="20"/>
              <w:jc w:val="both"/>
            </w:pPr>
            <w:r>
              <w:rPr>
                <w:rFonts w:ascii="Times New Roman"/>
                <w:b w:val="false"/>
                <w:i w:val="false"/>
                <w:color w:val="000000"/>
                <w:sz w:val="20"/>
              </w:rPr>
              <w:t xml:space="preserve">
Аударма ісі, Археология және </w:t>
            </w:r>
          </w:p>
          <w:p>
            <w:pPr>
              <w:spacing w:after="20"/>
              <w:ind w:left="20"/>
              <w:jc w:val="both"/>
            </w:pPr>
            <w:r>
              <w:rPr>
                <w:rFonts w:ascii="Times New Roman"/>
                <w:b w:val="false"/>
                <w:i w:val="false"/>
                <w:color w:val="000000"/>
                <w:sz w:val="20"/>
              </w:rPr>
              <w:t xml:space="preserve">
этнология, Шығыстану, Шетелдік </w:t>
            </w:r>
          </w:p>
          <w:p>
            <w:pPr>
              <w:spacing w:after="20"/>
              <w:ind w:left="20"/>
              <w:jc w:val="both"/>
            </w:pPr>
            <w:r>
              <w:rPr>
                <w:rFonts w:ascii="Times New Roman"/>
                <w:b w:val="false"/>
                <w:i w:val="false"/>
                <w:color w:val="000000"/>
                <w:sz w:val="20"/>
              </w:rPr>
              <w:t xml:space="preserve">
филология, Теология.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Құқық: </w:t>
            </w:r>
            <w:r>
              <w:rPr>
                <w:rFonts w:ascii="Times New Roman"/>
                <w:b w:val="false"/>
                <w:i w:val="false"/>
                <w:color w:val="000000"/>
                <w:sz w:val="20"/>
              </w:rPr>
              <w:t xml:space="preserve">Құқықтану, Халықаралық </w:t>
            </w:r>
          </w:p>
          <w:p>
            <w:pPr>
              <w:spacing w:after="20"/>
              <w:ind w:left="20"/>
              <w:jc w:val="both"/>
            </w:pPr>
            <w:r>
              <w:rPr>
                <w:rFonts w:ascii="Times New Roman"/>
                <w:b w:val="false"/>
                <w:i w:val="false"/>
                <w:color w:val="000000"/>
                <w:sz w:val="20"/>
              </w:rPr>
              <w:t xml:space="preserve">
құқық, Құқық қорғау қызметі.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ғылымдар және бизнес: </w:t>
            </w:r>
          </w:p>
          <w:p>
            <w:pPr>
              <w:spacing w:after="20"/>
              <w:ind w:left="20"/>
              <w:jc w:val="both"/>
            </w:pPr>
            <w:r>
              <w:rPr>
                <w:rFonts w:ascii="Times New Roman"/>
                <w:b w:val="false"/>
                <w:i w:val="false"/>
                <w:color w:val="000000"/>
                <w:sz w:val="20"/>
              </w:rPr>
              <w:t xml:space="preserve">
Әлеуметтану, Саясаттану, </w:t>
            </w:r>
          </w:p>
          <w:p>
            <w:pPr>
              <w:spacing w:after="20"/>
              <w:ind w:left="20"/>
              <w:jc w:val="both"/>
            </w:pPr>
            <w:r>
              <w:rPr>
                <w:rFonts w:ascii="Times New Roman"/>
                <w:b w:val="false"/>
                <w:i w:val="false"/>
                <w:color w:val="000000"/>
                <w:sz w:val="20"/>
              </w:rPr>
              <w:t xml:space="preserve">
Психология, Журналистика, </w:t>
            </w:r>
          </w:p>
          <w:p>
            <w:pPr>
              <w:spacing w:after="20"/>
              <w:ind w:left="20"/>
              <w:jc w:val="both"/>
            </w:pPr>
            <w:r>
              <w:rPr>
                <w:rFonts w:ascii="Times New Roman"/>
                <w:b w:val="false"/>
                <w:i w:val="false"/>
                <w:color w:val="000000"/>
                <w:sz w:val="20"/>
              </w:rPr>
              <w:t xml:space="preserve">
Аймақтану, Экономика, Менеджмент, </w:t>
            </w:r>
          </w:p>
          <w:p>
            <w:pPr>
              <w:spacing w:after="20"/>
              <w:ind w:left="20"/>
              <w:jc w:val="both"/>
            </w:pPr>
            <w:r>
              <w:rPr>
                <w:rFonts w:ascii="Times New Roman"/>
                <w:b w:val="false"/>
                <w:i w:val="false"/>
                <w:color w:val="000000"/>
                <w:sz w:val="20"/>
              </w:rPr>
              <w:t xml:space="preserve">
Есеп және аудит, Қаржы, Мемлекеттік </w:t>
            </w:r>
          </w:p>
          <w:p>
            <w:pPr>
              <w:spacing w:after="20"/>
              <w:ind w:left="20"/>
              <w:jc w:val="both"/>
            </w:pPr>
            <w:r>
              <w:rPr>
                <w:rFonts w:ascii="Times New Roman"/>
                <w:b w:val="false"/>
                <w:i w:val="false"/>
                <w:color w:val="000000"/>
                <w:sz w:val="20"/>
              </w:rPr>
              <w:t xml:space="preserve">
және жергілікті басқару.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 көрсету: </w:t>
            </w:r>
            <w:r>
              <w:rPr>
                <w:rFonts w:ascii="Times New Roman"/>
                <w:b w:val="false"/>
                <w:i w:val="false"/>
                <w:color w:val="000000"/>
                <w:sz w:val="20"/>
              </w:rPr>
              <w:t xml:space="preserve">Әлеуметтік жұмыс.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 </w:t>
            </w:r>
            <w:r>
              <w:rPr>
                <w:rFonts w:ascii="Times New Roman"/>
                <w:b w:val="false"/>
                <w:i w:val="false"/>
                <w:color w:val="000000"/>
                <w:sz w:val="20"/>
              </w:rPr>
              <w:t xml:space="preserve">Хореография, Музыкатану, </w:t>
            </w:r>
          </w:p>
          <w:p>
            <w:pPr>
              <w:spacing w:after="20"/>
              <w:ind w:left="20"/>
              <w:jc w:val="both"/>
            </w:pPr>
            <w:r>
              <w:rPr>
                <w:rFonts w:ascii="Times New Roman"/>
                <w:b w:val="false"/>
                <w:i w:val="false"/>
                <w:color w:val="000000"/>
                <w:sz w:val="20"/>
              </w:rPr>
              <w:t xml:space="preserve">
Актерлық өнер, Эстрадалық өнер.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 саласындағы басқару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r>
              <w:rPr>
                <w:rFonts w:ascii="Times New Roman"/>
                <w:b w:val="false"/>
                <w:i w:val="false"/>
                <w:color w:val="000000"/>
                <w:sz w:val="20"/>
              </w:rPr>
              <w:t xml:space="preserve">Физика, </w:t>
            </w:r>
          </w:p>
          <w:p>
            <w:pPr>
              <w:spacing w:after="20"/>
              <w:ind w:left="20"/>
              <w:jc w:val="both"/>
            </w:pPr>
            <w:r>
              <w:rPr>
                <w:rFonts w:ascii="Times New Roman"/>
                <w:b w:val="false"/>
                <w:i w:val="false"/>
                <w:color w:val="000000"/>
                <w:sz w:val="20"/>
              </w:rPr>
              <w:t xml:space="preserve">
Ядролық физика.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технологиялар: </w:t>
            </w:r>
            <w:r>
              <w:rPr>
                <w:rFonts w:ascii="Times New Roman"/>
                <w:b w:val="false"/>
                <w:i w:val="false"/>
                <w:color w:val="000000"/>
                <w:sz w:val="20"/>
              </w:rPr>
              <w:t xml:space="preserve">Автоматтандыру </w:t>
            </w:r>
          </w:p>
          <w:p>
            <w:pPr>
              <w:spacing w:after="20"/>
              <w:ind w:left="20"/>
              <w:jc w:val="both"/>
            </w:pPr>
            <w:r>
              <w:rPr>
                <w:rFonts w:ascii="Times New Roman"/>
                <w:b w:val="false"/>
                <w:i w:val="false"/>
                <w:color w:val="000000"/>
                <w:sz w:val="20"/>
              </w:rPr>
              <w:t xml:space="preserve">
және басқару, Жылу энергетикасы, </w:t>
            </w:r>
          </w:p>
          <w:p>
            <w:pPr>
              <w:spacing w:after="20"/>
              <w:ind w:left="20"/>
              <w:jc w:val="both"/>
            </w:pPr>
            <w:r>
              <w:rPr>
                <w:rFonts w:ascii="Times New Roman"/>
                <w:b w:val="false"/>
                <w:i w:val="false"/>
                <w:color w:val="000000"/>
                <w:sz w:val="20"/>
              </w:rPr>
              <w:t xml:space="preserve">
Электр энергетикасы, Техникалық </w:t>
            </w:r>
          </w:p>
          <w:p>
            <w:pPr>
              <w:spacing w:after="20"/>
              <w:ind w:left="20"/>
              <w:jc w:val="both"/>
            </w:pPr>
            <w:r>
              <w:rPr>
                <w:rFonts w:ascii="Times New Roman"/>
                <w:b w:val="false"/>
                <w:i w:val="false"/>
                <w:color w:val="000000"/>
                <w:sz w:val="20"/>
              </w:rPr>
              <w:t xml:space="preserve">
физика.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p>
            <w:pPr>
              <w:spacing w:after="20"/>
              <w:ind w:left="20"/>
              <w:jc w:val="both"/>
            </w:pPr>
            <w:r>
              <w:rPr>
                <w:rFonts w:ascii="Times New Roman"/>
                <w:b w:val="false"/>
                <w:i w:val="false"/>
                <w:color w:val="000000"/>
                <w:sz w:val="20"/>
              </w:rPr>
              <w:t xml:space="preserve">
лік есеп және аудит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ғылымдар және бизнес: </w:t>
            </w:r>
          </w:p>
          <w:p>
            <w:pPr>
              <w:spacing w:after="20"/>
              <w:ind w:left="20"/>
              <w:jc w:val="both"/>
            </w:pPr>
            <w:r>
              <w:rPr>
                <w:rFonts w:ascii="Times New Roman"/>
                <w:b w:val="false"/>
                <w:i w:val="false"/>
                <w:color w:val="000000"/>
                <w:sz w:val="20"/>
              </w:rPr>
              <w:t xml:space="preserve">
Есеп және аудит, Қаржы, Экономика, </w:t>
            </w:r>
          </w:p>
          <w:p>
            <w:pPr>
              <w:spacing w:after="20"/>
              <w:ind w:left="20"/>
              <w:jc w:val="both"/>
            </w:pPr>
            <w:r>
              <w:rPr>
                <w:rFonts w:ascii="Times New Roman"/>
                <w:b w:val="false"/>
                <w:i w:val="false"/>
                <w:color w:val="000000"/>
                <w:sz w:val="20"/>
              </w:rPr>
              <w:t xml:space="preserve">
Менеджмент, Мемлекеттік және </w:t>
            </w:r>
          </w:p>
          <w:p>
            <w:pPr>
              <w:spacing w:after="20"/>
              <w:ind w:left="20"/>
              <w:jc w:val="both"/>
            </w:pPr>
            <w:r>
              <w:rPr>
                <w:rFonts w:ascii="Times New Roman"/>
                <w:b w:val="false"/>
                <w:i w:val="false"/>
                <w:color w:val="000000"/>
                <w:sz w:val="20"/>
              </w:rPr>
              <w:t xml:space="preserve">
жергілікті басқару.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r>
              <w:rPr>
                <w:rFonts w:ascii="Times New Roman"/>
                <w:b w:val="false"/>
                <w:i w:val="false"/>
                <w:color w:val="000000"/>
                <w:sz w:val="20"/>
              </w:rPr>
              <w:t xml:space="preserve">Математика, Информатика.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технологиялар </w:t>
            </w:r>
            <w:r>
              <w:rPr>
                <w:rFonts w:ascii="Times New Roman"/>
                <w:b w:val="false"/>
                <w:i w:val="false"/>
                <w:color w:val="000000"/>
                <w:sz w:val="20"/>
              </w:rPr>
              <w:t xml:space="preserve">: Автоматтандыру </w:t>
            </w:r>
          </w:p>
          <w:p>
            <w:pPr>
              <w:spacing w:after="20"/>
              <w:ind w:left="20"/>
              <w:jc w:val="both"/>
            </w:pPr>
            <w:r>
              <w:rPr>
                <w:rFonts w:ascii="Times New Roman"/>
                <w:b w:val="false"/>
                <w:i w:val="false"/>
                <w:color w:val="000000"/>
                <w:sz w:val="20"/>
              </w:rPr>
              <w:t xml:space="preserve">
және басқару, Ақпараттық жүйелер, </w:t>
            </w:r>
          </w:p>
          <w:p>
            <w:pPr>
              <w:spacing w:after="20"/>
              <w:ind w:left="20"/>
              <w:jc w:val="both"/>
            </w:pPr>
            <w:r>
              <w:rPr>
                <w:rFonts w:ascii="Times New Roman"/>
                <w:b w:val="false"/>
                <w:i w:val="false"/>
                <w:color w:val="000000"/>
                <w:sz w:val="20"/>
              </w:rPr>
              <w:t xml:space="preserve">
Математикалық және компьютерлік </w:t>
            </w:r>
          </w:p>
          <w:p>
            <w:pPr>
              <w:spacing w:after="20"/>
              <w:ind w:left="20"/>
              <w:jc w:val="both"/>
            </w:pPr>
            <w:r>
              <w:rPr>
                <w:rFonts w:ascii="Times New Roman"/>
                <w:b w:val="false"/>
                <w:i w:val="false"/>
                <w:color w:val="000000"/>
                <w:sz w:val="20"/>
              </w:rPr>
              <w:t xml:space="preserve">
моделдеу.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 </w:t>
            </w:r>
            <w:r>
              <w:rPr>
                <w:rFonts w:ascii="Times New Roman"/>
                <w:b w:val="false"/>
                <w:i w:val="false"/>
                <w:color w:val="000000"/>
                <w:sz w:val="20"/>
              </w:rPr>
              <w:t xml:space="preserve">: Құқық және экономика </w:t>
            </w:r>
          </w:p>
          <w:p>
            <w:pPr>
              <w:spacing w:after="20"/>
              <w:ind w:left="20"/>
              <w:jc w:val="both"/>
            </w:pPr>
            <w:r>
              <w:rPr>
                <w:rFonts w:ascii="Times New Roman"/>
                <w:b w:val="false"/>
                <w:i w:val="false"/>
                <w:color w:val="000000"/>
                <w:sz w:val="20"/>
              </w:rPr>
              <w:t xml:space="preserve">
негіздері.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 көрсету </w:t>
            </w:r>
            <w:r>
              <w:rPr>
                <w:rFonts w:ascii="Times New Roman"/>
                <w:b w:val="false"/>
                <w:i w:val="false"/>
                <w:color w:val="000000"/>
                <w:sz w:val="20"/>
              </w:rPr>
              <w:t xml:space="preserve">: Бағалау.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менеджменті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Информатика, Механика, Физика, </w:t>
            </w:r>
          </w:p>
          <w:p>
            <w:pPr>
              <w:spacing w:after="20"/>
              <w:ind w:left="20"/>
              <w:jc w:val="both"/>
            </w:pPr>
            <w:r>
              <w:rPr>
                <w:rFonts w:ascii="Times New Roman"/>
                <w:b w:val="false"/>
                <w:i w:val="false"/>
                <w:color w:val="000000"/>
                <w:sz w:val="20"/>
              </w:rPr>
              <w:t xml:space="preserve">
Ядролық физика, Химия, Биология.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технологиялар: </w:t>
            </w:r>
            <w:r>
              <w:rPr>
                <w:rFonts w:ascii="Times New Roman"/>
                <w:b w:val="false"/>
                <w:i w:val="false"/>
                <w:color w:val="000000"/>
                <w:sz w:val="20"/>
              </w:rPr>
              <w:t xml:space="preserve">Биотехнология, </w:t>
            </w:r>
          </w:p>
          <w:p>
            <w:pPr>
              <w:spacing w:after="20"/>
              <w:ind w:left="20"/>
              <w:jc w:val="both"/>
            </w:pPr>
            <w:r>
              <w:rPr>
                <w:rFonts w:ascii="Times New Roman"/>
                <w:b w:val="false"/>
                <w:i w:val="false"/>
                <w:color w:val="000000"/>
                <w:sz w:val="20"/>
              </w:rPr>
              <w:t xml:space="preserve">
Автоматтандыру және басқару, </w:t>
            </w:r>
          </w:p>
          <w:p>
            <w:pPr>
              <w:spacing w:after="20"/>
              <w:ind w:left="20"/>
              <w:jc w:val="both"/>
            </w:pPr>
            <w:r>
              <w:rPr>
                <w:rFonts w:ascii="Times New Roman"/>
                <w:b w:val="false"/>
                <w:i w:val="false"/>
                <w:color w:val="000000"/>
                <w:sz w:val="20"/>
              </w:rPr>
              <w:t xml:space="preserve">
Ақпараттық жүйелер, Есептеу </w:t>
            </w:r>
          </w:p>
          <w:p>
            <w:pPr>
              <w:spacing w:after="20"/>
              <w:ind w:left="20"/>
              <w:jc w:val="both"/>
            </w:pPr>
            <w:r>
              <w:rPr>
                <w:rFonts w:ascii="Times New Roman"/>
                <w:b w:val="false"/>
                <w:i w:val="false"/>
                <w:color w:val="000000"/>
                <w:sz w:val="20"/>
              </w:rPr>
              <w:t xml:space="preserve">
техникасы және бағдарламалық </w:t>
            </w:r>
          </w:p>
          <w:p>
            <w:pPr>
              <w:spacing w:after="20"/>
              <w:ind w:left="20"/>
              <w:jc w:val="both"/>
            </w:pPr>
            <w:r>
              <w:rPr>
                <w:rFonts w:ascii="Times New Roman"/>
                <w:b w:val="false"/>
                <w:i w:val="false"/>
                <w:color w:val="000000"/>
                <w:sz w:val="20"/>
              </w:rPr>
              <w:t xml:space="preserve">
қамтамасыз ету, Математикалық және </w:t>
            </w:r>
          </w:p>
          <w:p>
            <w:pPr>
              <w:spacing w:after="20"/>
              <w:ind w:left="20"/>
              <w:jc w:val="both"/>
            </w:pPr>
            <w:r>
              <w:rPr>
                <w:rFonts w:ascii="Times New Roman"/>
                <w:b w:val="false"/>
                <w:i w:val="false"/>
                <w:color w:val="000000"/>
                <w:sz w:val="20"/>
              </w:rPr>
              <w:t xml:space="preserve">
компьютерлік моделдеу, Тау-кен ісі, </w:t>
            </w:r>
          </w:p>
          <w:p>
            <w:pPr>
              <w:spacing w:after="20"/>
              <w:ind w:left="20"/>
              <w:jc w:val="both"/>
            </w:pPr>
            <w:r>
              <w:rPr>
                <w:rFonts w:ascii="Times New Roman"/>
                <w:b w:val="false"/>
                <w:i w:val="false"/>
                <w:color w:val="000000"/>
                <w:sz w:val="20"/>
              </w:rPr>
              <w:t xml:space="preserve">
Мұнай-газ ісі, Металлургия, Мате- </w:t>
            </w:r>
          </w:p>
          <w:p>
            <w:pPr>
              <w:spacing w:after="20"/>
              <w:ind w:left="20"/>
              <w:jc w:val="both"/>
            </w:pPr>
            <w:r>
              <w:rPr>
                <w:rFonts w:ascii="Times New Roman"/>
                <w:b w:val="false"/>
                <w:i w:val="false"/>
                <w:color w:val="000000"/>
                <w:sz w:val="20"/>
              </w:rPr>
              <w:t xml:space="preserve">
риалтану және жаңа материалдар </w:t>
            </w:r>
          </w:p>
          <w:p>
            <w:pPr>
              <w:spacing w:after="20"/>
              <w:ind w:left="20"/>
              <w:jc w:val="both"/>
            </w:pPr>
            <w:r>
              <w:rPr>
                <w:rFonts w:ascii="Times New Roman"/>
                <w:b w:val="false"/>
                <w:i w:val="false"/>
                <w:color w:val="000000"/>
                <w:sz w:val="20"/>
              </w:rPr>
              <w:t xml:space="preserve">
технологиясы, Машина жасау, Көлік, </w:t>
            </w:r>
          </w:p>
          <w:p>
            <w:pPr>
              <w:spacing w:after="20"/>
              <w:ind w:left="20"/>
              <w:jc w:val="both"/>
            </w:pPr>
            <w:r>
              <w:rPr>
                <w:rFonts w:ascii="Times New Roman"/>
                <w:b w:val="false"/>
                <w:i w:val="false"/>
                <w:color w:val="000000"/>
                <w:sz w:val="20"/>
              </w:rPr>
              <w:t xml:space="preserve">
көлік техникасы және технология- </w:t>
            </w:r>
          </w:p>
          <w:p>
            <w:pPr>
              <w:spacing w:after="20"/>
              <w:ind w:left="20"/>
              <w:jc w:val="both"/>
            </w:pPr>
            <w:r>
              <w:rPr>
                <w:rFonts w:ascii="Times New Roman"/>
                <w:b w:val="false"/>
                <w:i w:val="false"/>
                <w:color w:val="000000"/>
                <w:sz w:val="20"/>
              </w:rPr>
              <w:t xml:space="preserve">
лары, Авиациялық техника және </w:t>
            </w:r>
          </w:p>
          <w:p>
            <w:pPr>
              <w:spacing w:after="20"/>
              <w:ind w:left="20"/>
              <w:jc w:val="both"/>
            </w:pPr>
            <w:r>
              <w:rPr>
                <w:rFonts w:ascii="Times New Roman"/>
                <w:b w:val="false"/>
                <w:i w:val="false"/>
                <w:color w:val="000000"/>
                <w:sz w:val="20"/>
              </w:rPr>
              <w:t xml:space="preserve">
технологиялары, Теңіз техникасы </w:t>
            </w:r>
          </w:p>
          <w:p>
            <w:pPr>
              <w:spacing w:after="20"/>
              <w:ind w:left="20"/>
              <w:jc w:val="both"/>
            </w:pPr>
            <w:r>
              <w:rPr>
                <w:rFonts w:ascii="Times New Roman"/>
                <w:b w:val="false"/>
                <w:i w:val="false"/>
                <w:color w:val="000000"/>
                <w:sz w:val="20"/>
              </w:rPr>
              <w:t xml:space="preserve">
және технологиялары, Приборлар </w:t>
            </w:r>
          </w:p>
          <w:p>
            <w:pPr>
              <w:spacing w:after="20"/>
              <w:ind w:left="20"/>
              <w:jc w:val="both"/>
            </w:pPr>
            <w:r>
              <w:rPr>
                <w:rFonts w:ascii="Times New Roman"/>
                <w:b w:val="false"/>
                <w:i w:val="false"/>
                <w:color w:val="000000"/>
                <w:sz w:val="20"/>
              </w:rPr>
              <w:t xml:space="preserve">
жасау, Жылу энергетикасы, Электр </w:t>
            </w:r>
          </w:p>
          <w:p>
            <w:pPr>
              <w:spacing w:after="20"/>
              <w:ind w:left="20"/>
              <w:jc w:val="both"/>
            </w:pPr>
            <w:r>
              <w:rPr>
                <w:rFonts w:ascii="Times New Roman"/>
                <w:b w:val="false"/>
                <w:i w:val="false"/>
                <w:color w:val="000000"/>
                <w:sz w:val="20"/>
              </w:rPr>
              <w:t xml:space="preserve">
энергетикасы, Радиотехника, элект- </w:t>
            </w:r>
          </w:p>
          <w:p>
            <w:pPr>
              <w:spacing w:after="20"/>
              <w:ind w:left="20"/>
              <w:jc w:val="both"/>
            </w:pPr>
            <w:r>
              <w:rPr>
                <w:rFonts w:ascii="Times New Roman"/>
                <w:b w:val="false"/>
                <w:i w:val="false"/>
                <w:color w:val="000000"/>
                <w:sz w:val="20"/>
              </w:rPr>
              <w:t xml:space="preserve">
роника және телекоммуникациялар, </w:t>
            </w:r>
          </w:p>
          <w:p>
            <w:pPr>
              <w:spacing w:after="20"/>
              <w:ind w:left="20"/>
              <w:jc w:val="both"/>
            </w:pPr>
            <w:r>
              <w:rPr>
                <w:rFonts w:ascii="Times New Roman"/>
                <w:b w:val="false"/>
                <w:i w:val="false"/>
                <w:color w:val="000000"/>
                <w:sz w:val="20"/>
              </w:rPr>
              <w:t xml:space="preserve">
Бейорганикалық заттардың химиялық </w:t>
            </w:r>
          </w:p>
          <w:p>
            <w:pPr>
              <w:spacing w:after="20"/>
              <w:ind w:left="20"/>
              <w:jc w:val="both"/>
            </w:pPr>
            <w:r>
              <w:rPr>
                <w:rFonts w:ascii="Times New Roman"/>
                <w:b w:val="false"/>
                <w:i w:val="false"/>
                <w:color w:val="000000"/>
                <w:sz w:val="20"/>
              </w:rPr>
              <w:t xml:space="preserve">
технологиясы, Органикалық заттардың </w:t>
            </w:r>
          </w:p>
          <w:p>
            <w:pPr>
              <w:spacing w:after="20"/>
              <w:ind w:left="20"/>
              <w:jc w:val="both"/>
            </w:pPr>
            <w:r>
              <w:rPr>
                <w:rFonts w:ascii="Times New Roman"/>
                <w:b w:val="false"/>
                <w:i w:val="false"/>
                <w:color w:val="000000"/>
                <w:sz w:val="20"/>
              </w:rPr>
              <w:t xml:space="preserve">
химиялық технологиясы, Полиграфия, </w:t>
            </w:r>
          </w:p>
          <w:p>
            <w:pPr>
              <w:spacing w:after="20"/>
              <w:ind w:left="20"/>
              <w:jc w:val="both"/>
            </w:pPr>
            <w:r>
              <w:rPr>
                <w:rFonts w:ascii="Times New Roman"/>
                <w:b w:val="false"/>
                <w:i w:val="false"/>
                <w:color w:val="000000"/>
                <w:sz w:val="20"/>
              </w:rPr>
              <w:t xml:space="preserve">
Техникалық физика, Техникалық </w:t>
            </w:r>
          </w:p>
          <w:p>
            <w:pPr>
              <w:spacing w:after="20"/>
              <w:ind w:left="20"/>
              <w:jc w:val="both"/>
            </w:pPr>
            <w:r>
              <w:rPr>
                <w:rFonts w:ascii="Times New Roman"/>
                <w:b w:val="false"/>
                <w:i w:val="false"/>
                <w:color w:val="000000"/>
                <w:sz w:val="20"/>
              </w:rPr>
              <w:t xml:space="preserve">
машиналар және жабдықтар (салалар </w:t>
            </w:r>
          </w:p>
          <w:p>
            <w:pPr>
              <w:spacing w:after="20"/>
              <w:ind w:left="20"/>
              <w:jc w:val="both"/>
            </w:pPr>
            <w:r>
              <w:rPr>
                <w:rFonts w:ascii="Times New Roman"/>
                <w:b w:val="false"/>
                <w:i w:val="false"/>
                <w:color w:val="000000"/>
                <w:sz w:val="20"/>
              </w:rPr>
              <w:t xml:space="preserve">
бойынша), Ағаш өңдеу технологиясы, </w:t>
            </w:r>
          </w:p>
          <w:p>
            <w:pPr>
              <w:spacing w:after="20"/>
              <w:ind w:left="20"/>
              <w:jc w:val="both"/>
            </w:pPr>
            <w:r>
              <w:rPr>
                <w:rFonts w:ascii="Times New Roman"/>
                <w:b w:val="false"/>
                <w:i w:val="false"/>
                <w:color w:val="000000"/>
                <w:sz w:val="20"/>
              </w:rPr>
              <w:t xml:space="preserve">
Жеңіл өнеркәсіп бұйымдарының </w:t>
            </w:r>
          </w:p>
          <w:p>
            <w:pPr>
              <w:spacing w:after="20"/>
              <w:ind w:left="20"/>
              <w:jc w:val="both"/>
            </w:pPr>
            <w:r>
              <w:rPr>
                <w:rFonts w:ascii="Times New Roman"/>
                <w:b w:val="false"/>
                <w:i w:val="false"/>
                <w:color w:val="000000"/>
                <w:sz w:val="20"/>
              </w:rPr>
              <w:t xml:space="preserve">
технологиясы және конструкциялануы, </w:t>
            </w:r>
          </w:p>
          <w:p>
            <w:pPr>
              <w:spacing w:after="20"/>
              <w:ind w:left="20"/>
              <w:jc w:val="both"/>
            </w:pPr>
            <w:r>
              <w:rPr>
                <w:rFonts w:ascii="Times New Roman"/>
                <w:b w:val="false"/>
                <w:i w:val="false"/>
                <w:color w:val="000000"/>
                <w:sz w:val="20"/>
              </w:rPr>
              <w:t xml:space="preserve">
Азық-түлік тағамдары технологиясы, </w:t>
            </w:r>
          </w:p>
          <w:p>
            <w:pPr>
              <w:spacing w:after="20"/>
              <w:ind w:left="20"/>
              <w:jc w:val="both"/>
            </w:pPr>
            <w:r>
              <w:rPr>
                <w:rFonts w:ascii="Times New Roman"/>
                <w:b w:val="false"/>
                <w:i w:val="false"/>
                <w:color w:val="000000"/>
                <w:sz w:val="20"/>
              </w:rPr>
              <w:t xml:space="preserve">
Өңдеу өндірістерінің технологиясы </w:t>
            </w:r>
          </w:p>
          <w:p>
            <w:pPr>
              <w:spacing w:after="20"/>
              <w:ind w:left="20"/>
              <w:jc w:val="both"/>
            </w:pPr>
            <w:r>
              <w:rPr>
                <w:rFonts w:ascii="Times New Roman"/>
                <w:b w:val="false"/>
                <w:i w:val="false"/>
                <w:color w:val="000000"/>
                <w:sz w:val="20"/>
              </w:rPr>
              <w:t xml:space="preserve">
(салалар бойынша), Құрылыс, Құрылыс </w:t>
            </w:r>
          </w:p>
          <w:p>
            <w:pPr>
              <w:spacing w:after="20"/>
              <w:ind w:left="20"/>
              <w:jc w:val="both"/>
            </w:pPr>
            <w:r>
              <w:rPr>
                <w:rFonts w:ascii="Times New Roman"/>
                <w:b w:val="false"/>
                <w:i w:val="false"/>
                <w:color w:val="000000"/>
                <w:sz w:val="20"/>
              </w:rPr>
              <w:t xml:space="preserve">
материалдарын, бұйымдарын және </w:t>
            </w:r>
          </w:p>
          <w:p>
            <w:pPr>
              <w:spacing w:after="20"/>
              <w:ind w:left="20"/>
              <w:jc w:val="both"/>
            </w:pPr>
            <w:r>
              <w:rPr>
                <w:rFonts w:ascii="Times New Roman"/>
                <w:b w:val="false"/>
                <w:i w:val="false"/>
                <w:color w:val="000000"/>
                <w:sz w:val="20"/>
              </w:rPr>
              <w:t xml:space="preserve">
конструкцияларын өндіру, Тоқыма </w:t>
            </w:r>
          </w:p>
          <w:p>
            <w:pPr>
              <w:spacing w:after="20"/>
              <w:ind w:left="20"/>
              <w:jc w:val="both"/>
            </w:pPr>
            <w:r>
              <w:rPr>
                <w:rFonts w:ascii="Times New Roman"/>
                <w:b w:val="false"/>
                <w:i w:val="false"/>
                <w:color w:val="000000"/>
                <w:sz w:val="20"/>
              </w:rPr>
              <w:t xml:space="preserve">
материалдарының технологиясы және </w:t>
            </w:r>
          </w:p>
          <w:p>
            <w:pPr>
              <w:spacing w:after="20"/>
              <w:ind w:left="20"/>
              <w:jc w:val="both"/>
            </w:pPr>
            <w:r>
              <w:rPr>
                <w:rFonts w:ascii="Times New Roman"/>
                <w:b w:val="false"/>
                <w:i w:val="false"/>
                <w:color w:val="000000"/>
                <w:sz w:val="20"/>
              </w:rPr>
              <w:t xml:space="preserve">
жобалану, </w:t>
            </w:r>
          </w:p>
          <w:p>
            <w:pPr>
              <w:spacing w:after="20"/>
              <w:ind w:left="20"/>
              <w:jc w:val="both"/>
            </w:pPr>
            <w:r>
              <w:rPr>
                <w:rFonts w:ascii="Times New Roman"/>
                <w:b w:val="false"/>
                <w:i w:val="false"/>
                <w:color w:val="000000"/>
                <w:sz w:val="20"/>
              </w:rPr>
              <w:t xml:space="preserve">
Жарылғыш заттардың және пиротехни- </w:t>
            </w:r>
          </w:p>
          <w:p>
            <w:pPr>
              <w:spacing w:after="20"/>
              <w:ind w:left="20"/>
              <w:jc w:val="both"/>
            </w:pPr>
            <w:r>
              <w:rPr>
                <w:rFonts w:ascii="Times New Roman"/>
                <w:b w:val="false"/>
                <w:i w:val="false"/>
                <w:color w:val="000000"/>
                <w:sz w:val="20"/>
              </w:rPr>
              <w:t xml:space="preserve">
калық құралдардың химиялық техноло- </w:t>
            </w:r>
          </w:p>
          <w:p>
            <w:pPr>
              <w:spacing w:after="20"/>
              <w:ind w:left="20"/>
              <w:jc w:val="both"/>
            </w:pPr>
            <w:r>
              <w:rPr>
                <w:rFonts w:ascii="Times New Roman"/>
                <w:b w:val="false"/>
                <w:i w:val="false"/>
                <w:color w:val="000000"/>
                <w:sz w:val="20"/>
              </w:rPr>
              <w:t xml:space="preserve">
гиясы, Стандарттау, метрология және </w:t>
            </w:r>
          </w:p>
          <w:p>
            <w:pPr>
              <w:spacing w:after="20"/>
              <w:ind w:left="20"/>
              <w:jc w:val="both"/>
            </w:pPr>
            <w:r>
              <w:rPr>
                <w:rFonts w:ascii="Times New Roman"/>
                <w:b w:val="false"/>
                <w:i w:val="false"/>
                <w:color w:val="000000"/>
                <w:sz w:val="20"/>
              </w:rPr>
              <w:t xml:space="preserve">
сертификаттау.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Адами қорларды басқару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ғылымдар және бизнес: </w:t>
            </w:r>
          </w:p>
          <w:p>
            <w:pPr>
              <w:spacing w:after="20"/>
              <w:ind w:left="20"/>
              <w:jc w:val="both"/>
            </w:pPr>
            <w:r>
              <w:rPr>
                <w:rFonts w:ascii="Times New Roman"/>
                <w:b w:val="false"/>
                <w:i w:val="false"/>
                <w:color w:val="000000"/>
                <w:sz w:val="20"/>
              </w:rPr>
              <w:t xml:space="preserve">
Экономика, Менеджмент, Қаржы, </w:t>
            </w:r>
          </w:p>
          <w:p>
            <w:pPr>
              <w:spacing w:after="20"/>
              <w:ind w:left="20"/>
              <w:jc w:val="both"/>
            </w:pPr>
            <w:r>
              <w:rPr>
                <w:rFonts w:ascii="Times New Roman"/>
                <w:b w:val="false"/>
                <w:i w:val="false"/>
                <w:color w:val="000000"/>
                <w:sz w:val="20"/>
              </w:rPr>
              <w:t xml:space="preserve">
Аймақтану, Әлеуметтану, Психология.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Құқық </w:t>
            </w:r>
            <w:r>
              <w:rPr>
                <w:rFonts w:ascii="Times New Roman"/>
                <w:b w:val="false"/>
                <w:i w:val="false"/>
                <w:color w:val="000000"/>
                <w:sz w:val="20"/>
              </w:rPr>
              <w:t xml:space="preserve">: Құқықтану, Халықаралық </w:t>
            </w:r>
          </w:p>
          <w:p>
            <w:pPr>
              <w:spacing w:after="20"/>
              <w:ind w:left="20"/>
              <w:jc w:val="both"/>
            </w:pPr>
            <w:r>
              <w:rPr>
                <w:rFonts w:ascii="Times New Roman"/>
                <w:b w:val="false"/>
                <w:i w:val="false"/>
                <w:color w:val="000000"/>
                <w:sz w:val="20"/>
              </w:rPr>
              <w:t xml:space="preserve">
құқық.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 </w:t>
            </w:r>
            <w:r>
              <w:rPr>
                <w:rFonts w:ascii="Times New Roman"/>
                <w:b w:val="false"/>
                <w:i w:val="false"/>
                <w:color w:val="000000"/>
                <w:sz w:val="20"/>
              </w:rPr>
              <w:t xml:space="preserve">: Мектепке дейінгі оқыту және </w:t>
            </w:r>
          </w:p>
          <w:p>
            <w:pPr>
              <w:spacing w:after="20"/>
              <w:ind w:left="20"/>
              <w:jc w:val="both"/>
            </w:pPr>
            <w:r>
              <w:rPr>
                <w:rFonts w:ascii="Times New Roman"/>
                <w:b w:val="false"/>
                <w:i w:val="false"/>
                <w:color w:val="000000"/>
                <w:sz w:val="20"/>
              </w:rPr>
              <w:t xml:space="preserve">
тәрбиелеу, Бастауышта оқытудың </w:t>
            </w:r>
          </w:p>
          <w:p>
            <w:pPr>
              <w:spacing w:after="20"/>
              <w:ind w:left="20"/>
              <w:jc w:val="both"/>
            </w:pPr>
            <w:r>
              <w:rPr>
                <w:rFonts w:ascii="Times New Roman"/>
                <w:b w:val="false"/>
                <w:i w:val="false"/>
                <w:color w:val="000000"/>
                <w:sz w:val="20"/>
              </w:rPr>
              <w:t xml:space="preserve">
педагогикасы мен әдістемесі, </w:t>
            </w:r>
          </w:p>
          <w:p>
            <w:pPr>
              <w:spacing w:after="20"/>
              <w:ind w:left="20"/>
              <w:jc w:val="both"/>
            </w:pPr>
            <w:r>
              <w:rPr>
                <w:rFonts w:ascii="Times New Roman"/>
                <w:b w:val="false"/>
                <w:i w:val="false"/>
                <w:color w:val="000000"/>
                <w:sz w:val="20"/>
              </w:rPr>
              <w:t xml:space="preserve">
Педагогика және психология, </w:t>
            </w:r>
          </w:p>
          <w:p>
            <w:pPr>
              <w:spacing w:after="20"/>
              <w:ind w:left="20"/>
              <w:jc w:val="both"/>
            </w:pPr>
            <w:r>
              <w:rPr>
                <w:rFonts w:ascii="Times New Roman"/>
                <w:b w:val="false"/>
                <w:i w:val="false"/>
                <w:color w:val="000000"/>
                <w:sz w:val="20"/>
              </w:rPr>
              <w:t xml:space="preserve">
Кәсіптік білім, Құқық және экономи- </w:t>
            </w:r>
          </w:p>
          <w:p>
            <w:pPr>
              <w:spacing w:after="20"/>
              <w:ind w:left="20"/>
              <w:jc w:val="both"/>
            </w:pPr>
            <w:r>
              <w:rPr>
                <w:rFonts w:ascii="Times New Roman"/>
                <w:b w:val="false"/>
                <w:i w:val="false"/>
                <w:color w:val="000000"/>
                <w:sz w:val="20"/>
              </w:rPr>
              <w:t xml:space="preserve">
ка негіздері.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 көрсету: </w:t>
            </w:r>
            <w:r>
              <w:rPr>
                <w:rFonts w:ascii="Times New Roman"/>
                <w:b w:val="false"/>
                <w:i w:val="false"/>
                <w:color w:val="000000"/>
                <w:sz w:val="20"/>
              </w:rPr>
              <w:t xml:space="preserve">Әлеуметтік жұмыс.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Туризм </w:t>
            </w:r>
          </w:p>
          <w:p>
            <w:pPr>
              <w:spacing w:after="20"/>
              <w:ind w:left="20"/>
              <w:jc w:val="both"/>
            </w:pPr>
            <w:r>
              <w:rPr>
                <w:rFonts w:ascii="Times New Roman"/>
                <w:b w:val="false"/>
                <w:i w:val="false"/>
                <w:color w:val="000000"/>
                <w:sz w:val="20"/>
              </w:rPr>
              <w:t xml:space="preserve">
саласында </w:t>
            </w:r>
          </w:p>
          <w:p>
            <w:pPr>
              <w:spacing w:after="20"/>
              <w:ind w:left="20"/>
              <w:jc w:val="both"/>
            </w:pPr>
            <w:r>
              <w:rPr>
                <w:rFonts w:ascii="Times New Roman"/>
                <w:b w:val="false"/>
                <w:i w:val="false"/>
                <w:color w:val="000000"/>
                <w:sz w:val="20"/>
              </w:rPr>
              <w:t xml:space="preserve">
менеджмент, </w:t>
            </w:r>
          </w:p>
          <w:p>
            <w:pPr>
              <w:spacing w:after="20"/>
              <w:ind w:left="20"/>
              <w:jc w:val="both"/>
            </w:pPr>
            <w:r>
              <w:rPr>
                <w:rFonts w:ascii="Times New Roman"/>
                <w:b w:val="false"/>
                <w:i w:val="false"/>
                <w:color w:val="000000"/>
                <w:sz w:val="20"/>
              </w:rPr>
              <w:t xml:space="preserve">
қонақ үй </w:t>
            </w:r>
          </w:p>
          <w:p>
            <w:pPr>
              <w:spacing w:after="20"/>
              <w:ind w:left="20"/>
              <w:jc w:val="both"/>
            </w:pPr>
            <w:r>
              <w:rPr>
                <w:rFonts w:ascii="Times New Roman"/>
                <w:b w:val="false"/>
                <w:i w:val="false"/>
                <w:color w:val="000000"/>
                <w:sz w:val="20"/>
              </w:rPr>
              <w:t xml:space="preserve">
менеджменті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ғылымдар және бизнес: </w:t>
            </w:r>
          </w:p>
          <w:p>
            <w:pPr>
              <w:spacing w:after="20"/>
              <w:ind w:left="20"/>
              <w:jc w:val="both"/>
            </w:pPr>
            <w:r>
              <w:rPr>
                <w:rFonts w:ascii="Times New Roman"/>
                <w:b w:val="false"/>
                <w:i w:val="false"/>
                <w:color w:val="000000"/>
                <w:sz w:val="20"/>
              </w:rPr>
              <w:t xml:space="preserve">
Аймақтану, Экономика, Менеджмент, </w:t>
            </w:r>
          </w:p>
          <w:p>
            <w:pPr>
              <w:spacing w:after="20"/>
              <w:ind w:left="20"/>
              <w:jc w:val="both"/>
            </w:pPr>
            <w:r>
              <w:rPr>
                <w:rFonts w:ascii="Times New Roman"/>
                <w:b w:val="false"/>
                <w:i w:val="false"/>
                <w:color w:val="000000"/>
                <w:sz w:val="20"/>
              </w:rPr>
              <w:t xml:space="preserve">
Маркетинг, Саясаттану.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Экология, География.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 көрсету: </w:t>
            </w:r>
            <w:r>
              <w:rPr>
                <w:rFonts w:ascii="Times New Roman"/>
                <w:b w:val="false"/>
                <w:i w:val="false"/>
                <w:color w:val="000000"/>
                <w:sz w:val="20"/>
              </w:rPr>
              <w:t xml:space="preserve">Туризм, </w:t>
            </w:r>
          </w:p>
          <w:p>
            <w:pPr>
              <w:spacing w:after="20"/>
              <w:ind w:left="20"/>
              <w:jc w:val="both"/>
            </w:pPr>
            <w:r>
              <w:rPr>
                <w:rFonts w:ascii="Times New Roman"/>
                <w:b w:val="false"/>
                <w:i w:val="false"/>
                <w:color w:val="000000"/>
                <w:sz w:val="20"/>
              </w:rPr>
              <w:t xml:space="preserve">
Тұрмыстық қызмет көрсету және </w:t>
            </w:r>
          </w:p>
          <w:p>
            <w:pPr>
              <w:spacing w:after="20"/>
              <w:ind w:left="20"/>
              <w:jc w:val="both"/>
            </w:pPr>
            <w:r>
              <w:rPr>
                <w:rFonts w:ascii="Times New Roman"/>
                <w:b w:val="false"/>
                <w:i w:val="false"/>
                <w:color w:val="000000"/>
                <w:sz w:val="20"/>
              </w:rPr>
              <w:t xml:space="preserve">
сервис, Мәдени-тынығу жұмысы, </w:t>
            </w:r>
          </w:p>
          <w:p>
            <w:pPr>
              <w:spacing w:after="20"/>
              <w:ind w:left="20"/>
              <w:jc w:val="both"/>
            </w:pPr>
            <w:r>
              <w:rPr>
                <w:rFonts w:ascii="Times New Roman"/>
                <w:b w:val="false"/>
                <w:i w:val="false"/>
                <w:color w:val="000000"/>
                <w:sz w:val="20"/>
              </w:rPr>
              <w:t xml:space="preserve">
Әлеуметтік жұмыс.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 </w:t>
            </w:r>
            <w:r>
              <w:rPr>
                <w:rFonts w:ascii="Times New Roman"/>
                <w:b w:val="false"/>
                <w:i w:val="false"/>
                <w:color w:val="000000"/>
                <w:sz w:val="20"/>
              </w:rPr>
              <w:t xml:space="preserve">Мұражай ісі және ескерткіш- </w:t>
            </w:r>
          </w:p>
          <w:p>
            <w:pPr>
              <w:spacing w:after="20"/>
              <w:ind w:left="20"/>
              <w:jc w:val="both"/>
            </w:pPr>
            <w:r>
              <w:rPr>
                <w:rFonts w:ascii="Times New Roman"/>
                <w:b w:val="false"/>
                <w:i w:val="false"/>
                <w:color w:val="000000"/>
                <w:sz w:val="20"/>
              </w:rPr>
              <w:t xml:space="preserve">
терді қорғау.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Гуманитарлық ғылымдар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Халықаралық қатынастар, Тарих, </w:t>
            </w:r>
          </w:p>
          <w:p>
            <w:pPr>
              <w:spacing w:after="20"/>
              <w:ind w:left="20"/>
              <w:jc w:val="both"/>
            </w:pPr>
            <w:r>
              <w:rPr>
                <w:rFonts w:ascii="Times New Roman"/>
                <w:b w:val="false"/>
                <w:i w:val="false"/>
                <w:color w:val="000000"/>
                <w:sz w:val="20"/>
              </w:rPr>
              <w:t xml:space="preserve">
Аударма ісі, Мәдениеттану, </w:t>
            </w:r>
          </w:p>
          <w:p>
            <w:pPr>
              <w:spacing w:after="20"/>
              <w:ind w:left="20"/>
              <w:jc w:val="both"/>
            </w:pPr>
            <w:r>
              <w:rPr>
                <w:rFonts w:ascii="Times New Roman"/>
                <w:b w:val="false"/>
                <w:i w:val="false"/>
                <w:color w:val="000000"/>
                <w:sz w:val="20"/>
              </w:rPr>
              <w:t xml:space="preserve">
Археология және этнология, Шығыс- </w:t>
            </w:r>
          </w:p>
          <w:p>
            <w:pPr>
              <w:spacing w:after="20"/>
              <w:ind w:left="20"/>
              <w:jc w:val="both"/>
            </w:pPr>
            <w:r>
              <w:rPr>
                <w:rFonts w:ascii="Times New Roman"/>
                <w:b w:val="false"/>
                <w:i w:val="false"/>
                <w:color w:val="000000"/>
                <w:sz w:val="20"/>
              </w:rPr>
              <w:t xml:space="preserve">
тану, Шетел филологиясы.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 </w:t>
            </w:r>
            <w:r>
              <w:rPr>
                <w:rFonts w:ascii="Times New Roman"/>
                <w:b w:val="false"/>
                <w:i w:val="false"/>
                <w:color w:val="000000"/>
                <w:sz w:val="20"/>
              </w:rPr>
              <w:t xml:space="preserve">Шет тілі: екі шет тілі.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Көліктік тасымалдау саласындағы басқару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технологиялар: </w:t>
            </w:r>
            <w:r>
              <w:rPr>
                <w:rFonts w:ascii="Times New Roman"/>
                <w:b w:val="false"/>
                <w:i w:val="false"/>
                <w:color w:val="000000"/>
                <w:sz w:val="20"/>
              </w:rPr>
              <w:t xml:space="preserve">Көлік, көлік </w:t>
            </w:r>
          </w:p>
          <w:p>
            <w:pPr>
              <w:spacing w:after="20"/>
              <w:ind w:left="20"/>
              <w:jc w:val="both"/>
            </w:pPr>
            <w:r>
              <w:rPr>
                <w:rFonts w:ascii="Times New Roman"/>
                <w:b w:val="false"/>
                <w:i w:val="false"/>
                <w:color w:val="000000"/>
                <w:sz w:val="20"/>
              </w:rPr>
              <w:t xml:space="preserve">
техникасы және технологиялары, </w:t>
            </w:r>
          </w:p>
          <w:p>
            <w:pPr>
              <w:spacing w:after="20"/>
              <w:ind w:left="20"/>
              <w:jc w:val="both"/>
            </w:pPr>
            <w:r>
              <w:rPr>
                <w:rFonts w:ascii="Times New Roman"/>
                <w:b w:val="false"/>
                <w:i w:val="false"/>
                <w:color w:val="000000"/>
                <w:sz w:val="20"/>
              </w:rPr>
              <w:t xml:space="preserve">
Техникалық машиналар және жабдықтар </w:t>
            </w:r>
          </w:p>
          <w:p>
            <w:pPr>
              <w:spacing w:after="20"/>
              <w:ind w:left="20"/>
              <w:jc w:val="both"/>
            </w:pPr>
            <w:r>
              <w:rPr>
                <w:rFonts w:ascii="Times New Roman"/>
                <w:b w:val="false"/>
                <w:i w:val="false"/>
                <w:color w:val="000000"/>
                <w:sz w:val="20"/>
              </w:rPr>
              <w:t xml:space="preserve">
(салалар бойынша), Машина жасау, </w:t>
            </w:r>
          </w:p>
          <w:p>
            <w:pPr>
              <w:spacing w:after="20"/>
              <w:ind w:left="20"/>
              <w:jc w:val="both"/>
            </w:pPr>
            <w:r>
              <w:rPr>
                <w:rFonts w:ascii="Times New Roman"/>
                <w:b w:val="false"/>
                <w:i w:val="false"/>
                <w:color w:val="000000"/>
                <w:sz w:val="20"/>
              </w:rPr>
              <w:t xml:space="preserve">
Авиациялық техника және технология- </w:t>
            </w:r>
          </w:p>
          <w:p>
            <w:pPr>
              <w:spacing w:after="20"/>
              <w:ind w:left="20"/>
              <w:jc w:val="both"/>
            </w:pPr>
            <w:r>
              <w:rPr>
                <w:rFonts w:ascii="Times New Roman"/>
                <w:b w:val="false"/>
                <w:i w:val="false"/>
                <w:color w:val="000000"/>
                <w:sz w:val="20"/>
              </w:rPr>
              <w:t xml:space="preserve">
лары, Теңіз техникасы және </w:t>
            </w:r>
          </w:p>
          <w:p>
            <w:pPr>
              <w:spacing w:after="20"/>
              <w:ind w:left="20"/>
              <w:jc w:val="both"/>
            </w:pPr>
            <w:r>
              <w:rPr>
                <w:rFonts w:ascii="Times New Roman"/>
                <w:b w:val="false"/>
                <w:i w:val="false"/>
                <w:color w:val="000000"/>
                <w:sz w:val="20"/>
              </w:rPr>
              <w:t xml:space="preserve">
технологиялары.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 көрсету: </w:t>
            </w:r>
            <w:r>
              <w:rPr>
                <w:rFonts w:ascii="Times New Roman"/>
                <w:b w:val="false"/>
                <w:i w:val="false"/>
                <w:color w:val="000000"/>
                <w:sz w:val="20"/>
              </w:rPr>
              <w:t xml:space="preserve">жүк қозғалысы мен </w:t>
            </w:r>
          </w:p>
          <w:p>
            <w:pPr>
              <w:spacing w:after="20"/>
              <w:ind w:left="20"/>
              <w:jc w:val="both"/>
            </w:pPr>
            <w:r>
              <w:rPr>
                <w:rFonts w:ascii="Times New Roman"/>
                <w:b w:val="false"/>
                <w:i w:val="false"/>
                <w:color w:val="000000"/>
                <w:sz w:val="20"/>
              </w:rPr>
              <w:t xml:space="preserve">
тасымалдауды ұйымдастыру және </w:t>
            </w:r>
          </w:p>
          <w:p>
            <w:pPr>
              <w:spacing w:after="20"/>
              <w:ind w:left="20"/>
              <w:jc w:val="both"/>
            </w:pPr>
            <w:r>
              <w:rPr>
                <w:rFonts w:ascii="Times New Roman"/>
                <w:b w:val="false"/>
                <w:i w:val="false"/>
                <w:color w:val="000000"/>
                <w:sz w:val="20"/>
              </w:rPr>
              <w:t xml:space="preserve">
көлікті пайдалану.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Құқық: </w:t>
            </w:r>
            <w:r>
              <w:rPr>
                <w:rFonts w:ascii="Times New Roman"/>
                <w:b w:val="false"/>
                <w:i w:val="false"/>
                <w:color w:val="000000"/>
                <w:sz w:val="20"/>
              </w:rPr>
              <w:t xml:space="preserve">Кедендік іс.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ғылымдар және бизнес: </w:t>
            </w:r>
          </w:p>
          <w:p>
            <w:pPr>
              <w:spacing w:after="20"/>
              <w:ind w:left="20"/>
              <w:jc w:val="both"/>
            </w:pPr>
            <w:r>
              <w:rPr>
                <w:rFonts w:ascii="Times New Roman"/>
                <w:b w:val="false"/>
                <w:i w:val="false"/>
                <w:color w:val="000000"/>
                <w:sz w:val="20"/>
              </w:rPr>
              <w:t xml:space="preserve">
Экономика, Менеджмент, Есеп және </w:t>
            </w:r>
          </w:p>
          <w:p>
            <w:pPr>
              <w:spacing w:after="20"/>
              <w:ind w:left="20"/>
              <w:jc w:val="both"/>
            </w:pPr>
            <w:r>
              <w:rPr>
                <w:rFonts w:ascii="Times New Roman"/>
                <w:b w:val="false"/>
                <w:i w:val="false"/>
                <w:color w:val="000000"/>
                <w:sz w:val="20"/>
              </w:rPr>
              <w:t xml:space="preserve">
аудит, Қаржы, Мемлекеттік және </w:t>
            </w:r>
          </w:p>
          <w:p>
            <w:pPr>
              <w:spacing w:after="20"/>
              <w:ind w:left="20"/>
              <w:jc w:val="both"/>
            </w:pPr>
            <w:r>
              <w:rPr>
                <w:rFonts w:ascii="Times New Roman"/>
                <w:b w:val="false"/>
                <w:i w:val="false"/>
                <w:color w:val="000000"/>
                <w:sz w:val="20"/>
              </w:rPr>
              <w:t xml:space="preserve">
жергілікті басқару, Маркетинг.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Математика.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Математикалық және компьютерлік </w:t>
            </w:r>
          </w:p>
          <w:p>
            <w:pPr>
              <w:spacing w:after="20"/>
              <w:ind w:left="20"/>
              <w:jc w:val="both"/>
            </w:pPr>
            <w:r>
              <w:rPr>
                <w:rFonts w:ascii="Times New Roman"/>
                <w:b w:val="false"/>
                <w:i w:val="false"/>
                <w:color w:val="000000"/>
                <w:sz w:val="20"/>
              </w:rPr>
              <w:t xml:space="preserve">
моделдеу, Автоматтандыру және </w:t>
            </w:r>
          </w:p>
          <w:p>
            <w:pPr>
              <w:spacing w:after="20"/>
              <w:ind w:left="20"/>
              <w:jc w:val="both"/>
            </w:pPr>
            <w:r>
              <w:rPr>
                <w:rFonts w:ascii="Times New Roman"/>
                <w:b w:val="false"/>
                <w:i w:val="false"/>
                <w:color w:val="000000"/>
                <w:sz w:val="20"/>
              </w:rPr>
              <w:t xml:space="preserve">
басқару.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 көрсету: </w:t>
            </w:r>
            <w:r>
              <w:rPr>
                <w:rFonts w:ascii="Times New Roman"/>
                <w:b w:val="false"/>
                <w:i w:val="false"/>
                <w:color w:val="000000"/>
                <w:sz w:val="20"/>
              </w:rPr>
              <w:t xml:space="preserve">Бағалау.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ғылымдар және бизнес: </w:t>
            </w:r>
          </w:p>
          <w:p>
            <w:pPr>
              <w:spacing w:after="20"/>
              <w:ind w:left="20"/>
              <w:jc w:val="both"/>
            </w:pPr>
            <w:r>
              <w:rPr>
                <w:rFonts w:ascii="Times New Roman"/>
                <w:b w:val="false"/>
                <w:i w:val="false"/>
                <w:color w:val="000000"/>
                <w:sz w:val="20"/>
              </w:rPr>
              <w:t xml:space="preserve">
Экономика, Менеджмент, Есеп және </w:t>
            </w:r>
          </w:p>
          <w:p>
            <w:pPr>
              <w:spacing w:after="20"/>
              <w:ind w:left="20"/>
              <w:jc w:val="both"/>
            </w:pPr>
            <w:r>
              <w:rPr>
                <w:rFonts w:ascii="Times New Roman"/>
                <w:b w:val="false"/>
                <w:i w:val="false"/>
                <w:color w:val="000000"/>
                <w:sz w:val="20"/>
              </w:rPr>
              <w:t xml:space="preserve">
аудит, Қаржы, Мемлекеттік және </w:t>
            </w:r>
          </w:p>
          <w:p>
            <w:pPr>
              <w:spacing w:after="20"/>
              <w:ind w:left="20"/>
              <w:jc w:val="both"/>
            </w:pPr>
            <w:r>
              <w:rPr>
                <w:rFonts w:ascii="Times New Roman"/>
                <w:b w:val="false"/>
                <w:i w:val="false"/>
                <w:color w:val="000000"/>
                <w:sz w:val="20"/>
              </w:rPr>
              <w:t xml:space="preserve">
жергілікті басқару, Маркетинг.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r>
              <w:rPr>
                <w:rFonts w:ascii="Times New Roman"/>
                <w:b w:val="false"/>
                <w:i w:val="false"/>
                <w:color w:val="000000"/>
                <w:sz w:val="20"/>
              </w:rPr>
              <w:t xml:space="preserve">Математика.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Математикалық және компьютерлік </w:t>
            </w:r>
          </w:p>
          <w:p>
            <w:pPr>
              <w:spacing w:after="20"/>
              <w:ind w:left="20"/>
              <w:jc w:val="both"/>
            </w:pPr>
            <w:r>
              <w:rPr>
                <w:rFonts w:ascii="Times New Roman"/>
                <w:b w:val="false"/>
                <w:i w:val="false"/>
                <w:color w:val="000000"/>
                <w:sz w:val="20"/>
              </w:rPr>
              <w:t xml:space="preserve">
моделдеу, Автоматтандыру және </w:t>
            </w:r>
          </w:p>
          <w:p>
            <w:pPr>
              <w:spacing w:after="20"/>
              <w:ind w:left="20"/>
              <w:jc w:val="both"/>
            </w:pPr>
            <w:r>
              <w:rPr>
                <w:rFonts w:ascii="Times New Roman"/>
                <w:b w:val="false"/>
                <w:i w:val="false"/>
                <w:color w:val="000000"/>
                <w:sz w:val="20"/>
              </w:rPr>
              <w:t xml:space="preserve">
басқару.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 көрсету: </w:t>
            </w:r>
            <w:r>
              <w:rPr>
                <w:rFonts w:ascii="Times New Roman"/>
                <w:b w:val="false"/>
                <w:i w:val="false"/>
                <w:color w:val="000000"/>
                <w:sz w:val="20"/>
              </w:rPr>
              <w:t xml:space="preserve">Бағалау.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Әлеуметтік ғылымдар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құқық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Құқық: </w:t>
            </w:r>
            <w:r>
              <w:rPr>
                <w:rFonts w:ascii="Times New Roman"/>
                <w:b w:val="false"/>
                <w:i w:val="false"/>
                <w:color w:val="000000"/>
                <w:sz w:val="20"/>
              </w:rPr>
              <w:t xml:space="preserve">Құқықтану, Халықаралық </w:t>
            </w:r>
          </w:p>
          <w:p>
            <w:pPr>
              <w:spacing w:after="20"/>
              <w:ind w:left="20"/>
              <w:jc w:val="both"/>
            </w:pPr>
            <w:r>
              <w:rPr>
                <w:rFonts w:ascii="Times New Roman"/>
                <w:b w:val="false"/>
                <w:i w:val="false"/>
                <w:color w:val="000000"/>
                <w:sz w:val="20"/>
              </w:rPr>
              <w:t xml:space="preserve">
құқық, Құқық қорғау қызметі, Кеден </w:t>
            </w:r>
          </w:p>
          <w:p>
            <w:pPr>
              <w:spacing w:after="20"/>
              <w:ind w:left="20"/>
              <w:jc w:val="both"/>
            </w:pPr>
            <w:r>
              <w:rPr>
                <w:rFonts w:ascii="Times New Roman"/>
                <w:b w:val="false"/>
                <w:i w:val="false"/>
                <w:color w:val="000000"/>
                <w:sz w:val="20"/>
              </w:rPr>
              <w:t xml:space="preserve">
ісі.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Әлеуметтану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жұмыс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 </w:t>
            </w:r>
            <w:r>
              <w:rPr>
                <w:rFonts w:ascii="Times New Roman"/>
                <w:b w:val="false"/>
                <w:i w:val="false"/>
                <w:color w:val="000000"/>
                <w:sz w:val="20"/>
              </w:rPr>
              <w:t xml:space="preserve">Педагогика және психология, </w:t>
            </w:r>
          </w:p>
          <w:p>
            <w:pPr>
              <w:spacing w:after="20"/>
              <w:ind w:left="20"/>
              <w:jc w:val="both"/>
            </w:pPr>
            <w:r>
              <w:rPr>
                <w:rFonts w:ascii="Times New Roman"/>
                <w:b w:val="false"/>
                <w:i w:val="false"/>
                <w:color w:val="000000"/>
                <w:sz w:val="20"/>
              </w:rPr>
              <w:t xml:space="preserve">
Бастауышта оқытудың педагогикасы </w:t>
            </w:r>
          </w:p>
          <w:p>
            <w:pPr>
              <w:spacing w:after="20"/>
              <w:ind w:left="20"/>
              <w:jc w:val="both"/>
            </w:pPr>
            <w:r>
              <w:rPr>
                <w:rFonts w:ascii="Times New Roman"/>
                <w:b w:val="false"/>
                <w:i w:val="false"/>
                <w:color w:val="000000"/>
                <w:sz w:val="20"/>
              </w:rPr>
              <w:t xml:space="preserve">
мен әдістемесі.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ғылымдар және бизнес: </w:t>
            </w:r>
            <w:r>
              <w:rPr>
                <w:rFonts w:ascii="Times New Roman"/>
                <w:b w:val="false"/>
                <w:i w:val="false"/>
                <w:color w:val="000000"/>
                <w:sz w:val="20"/>
              </w:rPr>
              <w:t xml:space="preserve">Әлеуметтану, Психология, </w:t>
            </w:r>
          </w:p>
          <w:p>
            <w:pPr>
              <w:spacing w:after="20"/>
              <w:ind w:left="20"/>
              <w:jc w:val="both"/>
            </w:pPr>
            <w:r>
              <w:rPr>
                <w:rFonts w:ascii="Times New Roman"/>
                <w:b w:val="false"/>
                <w:i w:val="false"/>
                <w:color w:val="000000"/>
                <w:sz w:val="20"/>
              </w:rPr>
              <w:t xml:space="preserve">
Менеджмент, Мемлекеттік және </w:t>
            </w:r>
          </w:p>
          <w:p>
            <w:pPr>
              <w:spacing w:after="20"/>
              <w:ind w:left="20"/>
              <w:jc w:val="both"/>
            </w:pPr>
            <w:r>
              <w:rPr>
                <w:rFonts w:ascii="Times New Roman"/>
                <w:b w:val="false"/>
                <w:i w:val="false"/>
                <w:color w:val="000000"/>
                <w:sz w:val="20"/>
              </w:rPr>
              <w:t xml:space="preserve">
жергілікті басқару.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 көрсету: </w:t>
            </w:r>
          </w:p>
          <w:p>
            <w:pPr>
              <w:spacing w:after="20"/>
              <w:ind w:left="20"/>
              <w:jc w:val="both"/>
            </w:pPr>
            <w:r>
              <w:rPr>
                <w:rFonts w:ascii="Times New Roman"/>
                <w:b w:val="false"/>
                <w:i w:val="false"/>
                <w:color w:val="000000"/>
                <w:sz w:val="20"/>
              </w:rPr>
              <w:t xml:space="preserve">
Тұрмыстық қызмет көрсету және </w:t>
            </w:r>
          </w:p>
          <w:p>
            <w:pPr>
              <w:spacing w:after="20"/>
              <w:ind w:left="20"/>
              <w:jc w:val="both"/>
            </w:pPr>
            <w:r>
              <w:rPr>
                <w:rFonts w:ascii="Times New Roman"/>
                <w:b w:val="false"/>
                <w:i w:val="false"/>
                <w:color w:val="000000"/>
                <w:sz w:val="20"/>
              </w:rPr>
              <w:t xml:space="preserve">
сервис, Әлеуметтік жұмысы, </w:t>
            </w:r>
          </w:p>
          <w:p>
            <w:pPr>
              <w:spacing w:after="20"/>
              <w:ind w:left="20"/>
              <w:jc w:val="both"/>
            </w:pPr>
            <w:r>
              <w:rPr>
                <w:rFonts w:ascii="Times New Roman"/>
                <w:b w:val="false"/>
                <w:i w:val="false"/>
                <w:color w:val="000000"/>
                <w:sz w:val="20"/>
              </w:rPr>
              <w:t xml:space="preserve">
Мәдени-тынығу жұмысы.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Журналисти- </w:t>
            </w:r>
          </w:p>
          <w:p>
            <w:pPr>
              <w:spacing w:after="20"/>
              <w:ind w:left="20"/>
              <w:jc w:val="both"/>
            </w:pPr>
            <w:r>
              <w:rPr>
                <w:rFonts w:ascii="Times New Roman"/>
                <w:b w:val="false"/>
                <w:i w:val="false"/>
                <w:color w:val="000000"/>
                <w:sz w:val="20"/>
              </w:rPr>
              <w:t xml:space="preserve">
ка және медиа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Гуманитарлық ғылымдар: </w:t>
            </w:r>
            <w:r>
              <w:rPr>
                <w:rFonts w:ascii="Times New Roman"/>
                <w:b w:val="false"/>
                <w:i w:val="false"/>
                <w:color w:val="000000"/>
                <w:sz w:val="20"/>
              </w:rPr>
              <w:t xml:space="preserve">Халықаралық қатынастар, Шетелдік филология, Философия, Мәдениеттану, </w:t>
            </w:r>
          </w:p>
          <w:p>
            <w:pPr>
              <w:spacing w:after="20"/>
              <w:ind w:left="20"/>
              <w:jc w:val="both"/>
            </w:pPr>
            <w:r>
              <w:rPr>
                <w:rFonts w:ascii="Times New Roman"/>
                <w:b w:val="false"/>
                <w:i w:val="false"/>
                <w:color w:val="000000"/>
                <w:sz w:val="20"/>
              </w:rPr>
              <w:t xml:space="preserve">
Филология, Аударма ісі.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ғылымдар және бизнес: </w:t>
            </w:r>
          </w:p>
          <w:p>
            <w:pPr>
              <w:spacing w:after="20"/>
              <w:ind w:left="20"/>
              <w:jc w:val="both"/>
            </w:pPr>
            <w:r>
              <w:rPr>
                <w:rFonts w:ascii="Times New Roman"/>
                <w:b w:val="false"/>
                <w:i w:val="false"/>
                <w:color w:val="000000"/>
                <w:sz w:val="20"/>
              </w:rPr>
              <w:t xml:space="preserve">
Әлеуметтану, Саясаттану, Журналистика, Маркетинг.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 </w:t>
            </w:r>
            <w:r>
              <w:rPr>
                <w:rFonts w:ascii="Times New Roman"/>
                <w:b w:val="false"/>
                <w:i w:val="false"/>
                <w:color w:val="000000"/>
                <w:sz w:val="20"/>
              </w:rPr>
              <w:t xml:space="preserve">Баспа ісі, Өнертану, </w:t>
            </w:r>
          </w:p>
          <w:p>
            <w:pPr>
              <w:spacing w:after="20"/>
              <w:ind w:left="20"/>
              <w:jc w:val="both"/>
            </w:pPr>
            <w:r>
              <w:rPr>
                <w:rFonts w:ascii="Times New Roman"/>
                <w:b w:val="false"/>
                <w:i w:val="false"/>
                <w:color w:val="000000"/>
                <w:sz w:val="20"/>
              </w:rPr>
              <w:t xml:space="preserve">
Актерлық өнер.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 </w:t>
            </w:r>
            <w:r>
              <w:rPr>
                <w:rFonts w:ascii="Times New Roman"/>
                <w:b w:val="false"/>
                <w:i w:val="false"/>
                <w:color w:val="000000"/>
                <w:sz w:val="20"/>
              </w:rPr>
              <w:t xml:space="preserve">Шет тіл: екі шет тіл.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Демография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ғылымдар және бизнес: </w:t>
            </w:r>
          </w:p>
          <w:p>
            <w:pPr>
              <w:spacing w:after="20"/>
              <w:ind w:left="20"/>
              <w:jc w:val="both"/>
            </w:pPr>
            <w:r>
              <w:rPr>
                <w:rFonts w:ascii="Times New Roman"/>
                <w:b w:val="false"/>
                <w:i w:val="false"/>
                <w:color w:val="000000"/>
                <w:sz w:val="20"/>
              </w:rPr>
              <w:t xml:space="preserve">
Әлеуметтану, Саясаттану, Экономика, Мемлекеттік және жергілікті басқару, Аймақтану.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 көрсету: </w:t>
            </w:r>
            <w:r>
              <w:rPr>
                <w:rFonts w:ascii="Times New Roman"/>
                <w:b w:val="false"/>
                <w:i w:val="false"/>
                <w:color w:val="000000"/>
                <w:sz w:val="20"/>
              </w:rPr>
              <w:t xml:space="preserve">Әлеуметтік жұмыс.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География.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Гуманитарлық ғылымдар: </w:t>
            </w:r>
            <w:r>
              <w:rPr>
                <w:rFonts w:ascii="Times New Roman"/>
                <w:b w:val="false"/>
                <w:i w:val="false"/>
                <w:color w:val="000000"/>
                <w:sz w:val="20"/>
              </w:rPr>
              <w:t xml:space="preserve">Тарих.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тілдері мұғалімі (ағылшын тілі)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 </w:t>
            </w:r>
            <w:r>
              <w:rPr>
                <w:rFonts w:ascii="Times New Roman"/>
                <w:b w:val="false"/>
                <w:i w:val="false"/>
                <w:color w:val="000000"/>
                <w:sz w:val="20"/>
              </w:rPr>
              <w:t xml:space="preserve">Шет тілі: екі шет тілі, </w:t>
            </w:r>
          </w:p>
          <w:p>
            <w:pPr>
              <w:spacing w:after="20"/>
              <w:ind w:left="20"/>
              <w:jc w:val="both"/>
            </w:pPr>
            <w:r>
              <w:rPr>
                <w:rFonts w:ascii="Times New Roman"/>
                <w:b w:val="false"/>
                <w:i w:val="false"/>
                <w:color w:val="000000"/>
                <w:sz w:val="20"/>
              </w:rPr>
              <w:t xml:space="preserve">
Қазақ тілінде оқытпайтын </w:t>
            </w:r>
          </w:p>
          <w:p>
            <w:pPr>
              <w:spacing w:after="20"/>
              <w:ind w:left="20"/>
              <w:jc w:val="both"/>
            </w:pPr>
            <w:r>
              <w:rPr>
                <w:rFonts w:ascii="Times New Roman"/>
                <w:b w:val="false"/>
                <w:i w:val="false"/>
                <w:color w:val="000000"/>
                <w:sz w:val="20"/>
              </w:rPr>
              <w:t xml:space="preserve">
мектептердегі қазақ тілі мен </w:t>
            </w:r>
          </w:p>
          <w:p>
            <w:pPr>
              <w:spacing w:after="20"/>
              <w:ind w:left="20"/>
              <w:jc w:val="both"/>
            </w:pPr>
            <w:r>
              <w:rPr>
                <w:rFonts w:ascii="Times New Roman"/>
                <w:b w:val="false"/>
                <w:i w:val="false"/>
                <w:color w:val="000000"/>
                <w:sz w:val="20"/>
              </w:rPr>
              <w:t xml:space="preserve">
әдебиеті, Қазақ тілі және әдебиеті, </w:t>
            </w:r>
          </w:p>
          <w:p>
            <w:pPr>
              <w:spacing w:after="20"/>
              <w:ind w:left="20"/>
              <w:jc w:val="both"/>
            </w:pPr>
            <w:r>
              <w:rPr>
                <w:rFonts w:ascii="Times New Roman"/>
                <w:b w:val="false"/>
                <w:i w:val="false"/>
                <w:color w:val="000000"/>
                <w:sz w:val="20"/>
              </w:rPr>
              <w:t xml:space="preserve">
Орыс тілінде оқытпайтын </w:t>
            </w:r>
          </w:p>
          <w:p>
            <w:pPr>
              <w:spacing w:after="20"/>
              <w:ind w:left="20"/>
              <w:jc w:val="both"/>
            </w:pPr>
            <w:r>
              <w:rPr>
                <w:rFonts w:ascii="Times New Roman"/>
                <w:b w:val="false"/>
                <w:i w:val="false"/>
                <w:color w:val="000000"/>
                <w:sz w:val="20"/>
              </w:rPr>
              <w:t xml:space="preserve">
мектептердегі орыс тілі мен </w:t>
            </w:r>
          </w:p>
          <w:p>
            <w:pPr>
              <w:spacing w:after="20"/>
              <w:ind w:left="20"/>
              <w:jc w:val="both"/>
            </w:pPr>
            <w:r>
              <w:rPr>
                <w:rFonts w:ascii="Times New Roman"/>
                <w:b w:val="false"/>
                <w:i w:val="false"/>
                <w:color w:val="000000"/>
                <w:sz w:val="20"/>
              </w:rPr>
              <w:t xml:space="preserve">
әдебиеті, Орыс тілі және әдебиеті.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Гуманитарлық ғылымдар: </w:t>
            </w:r>
            <w:r>
              <w:rPr>
                <w:rFonts w:ascii="Times New Roman"/>
                <w:b w:val="false"/>
                <w:i w:val="false"/>
                <w:color w:val="000000"/>
                <w:sz w:val="20"/>
              </w:rPr>
              <w:t xml:space="preserve">Аударма </w:t>
            </w:r>
          </w:p>
          <w:p>
            <w:pPr>
              <w:spacing w:after="20"/>
              <w:ind w:left="20"/>
              <w:jc w:val="both"/>
            </w:pPr>
            <w:r>
              <w:rPr>
                <w:rFonts w:ascii="Times New Roman"/>
                <w:b w:val="false"/>
                <w:i w:val="false"/>
                <w:color w:val="000000"/>
                <w:sz w:val="20"/>
              </w:rPr>
              <w:t xml:space="preserve">
ісі, Филология, Шетелдік филология, </w:t>
            </w:r>
          </w:p>
          <w:p>
            <w:pPr>
              <w:spacing w:after="20"/>
              <w:ind w:left="20"/>
              <w:jc w:val="both"/>
            </w:pPr>
            <w:r>
              <w:rPr>
                <w:rFonts w:ascii="Times New Roman"/>
                <w:b w:val="false"/>
                <w:i w:val="false"/>
                <w:color w:val="000000"/>
                <w:sz w:val="20"/>
              </w:rPr>
              <w:t xml:space="preserve">
Шығыстану.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Аударма ісі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 </w:t>
            </w:r>
            <w:r>
              <w:rPr>
                <w:rFonts w:ascii="Times New Roman"/>
                <w:b w:val="false"/>
                <w:i w:val="false"/>
                <w:color w:val="000000"/>
                <w:sz w:val="20"/>
              </w:rPr>
              <w:t xml:space="preserve">Шет тілі: екі шет тілі.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Гуманитарлық ғылымдар: </w:t>
            </w:r>
            <w:r>
              <w:rPr>
                <w:rFonts w:ascii="Times New Roman"/>
                <w:b w:val="false"/>
                <w:i w:val="false"/>
                <w:color w:val="000000"/>
                <w:sz w:val="20"/>
              </w:rPr>
              <w:t xml:space="preserve">Аударма </w:t>
            </w:r>
          </w:p>
          <w:p>
            <w:pPr>
              <w:spacing w:after="20"/>
              <w:ind w:left="20"/>
              <w:jc w:val="both"/>
            </w:pPr>
            <w:r>
              <w:rPr>
                <w:rFonts w:ascii="Times New Roman"/>
                <w:b w:val="false"/>
                <w:i w:val="false"/>
                <w:color w:val="000000"/>
                <w:sz w:val="20"/>
              </w:rPr>
              <w:t xml:space="preserve">
ісі, Филология, Шетелдік филология.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 </w:t>
            </w:r>
            <w:r>
              <w:rPr>
                <w:rFonts w:ascii="Times New Roman"/>
                <w:b w:val="false"/>
                <w:i w:val="false"/>
                <w:color w:val="000000"/>
                <w:sz w:val="20"/>
              </w:rPr>
              <w:t xml:space="preserve">Педагогика және психология, </w:t>
            </w:r>
          </w:p>
          <w:p>
            <w:pPr>
              <w:spacing w:after="20"/>
              <w:ind w:left="20"/>
              <w:jc w:val="both"/>
            </w:pPr>
            <w:r>
              <w:rPr>
                <w:rFonts w:ascii="Times New Roman"/>
                <w:b w:val="false"/>
                <w:i w:val="false"/>
                <w:color w:val="000000"/>
                <w:sz w:val="20"/>
              </w:rPr>
              <w:t xml:space="preserve">
Мектепке дейінгі оқыту және </w:t>
            </w:r>
          </w:p>
          <w:p>
            <w:pPr>
              <w:spacing w:after="20"/>
              <w:ind w:left="20"/>
              <w:jc w:val="both"/>
            </w:pPr>
            <w:r>
              <w:rPr>
                <w:rFonts w:ascii="Times New Roman"/>
                <w:b w:val="false"/>
                <w:i w:val="false"/>
                <w:color w:val="000000"/>
                <w:sz w:val="20"/>
              </w:rPr>
              <w:t xml:space="preserve">
тәрбиелеу, Бастауышта оқытудың педагогикасы мен әдістемесі, Бастапқы әскери дайындық, Дефектология, Музыкалық білім, Бейнелеу өнері және сызу, Денешынықтыру және спорт, Математика, Физика, Информатика, Химия, Биология, Тарих, Құқық және экономика негіздері, География, Казақ тілі мен әдебиеті, Орыс тілі мен әдебиеті, Шет тілі: екі шет тілі, Кәсіптік білім, Қазақ тілінде оқытпайтын мектептердегі қазақ тілі мен әдебиеті, Орыс тілінде оқытпайтын мектептердегі орыс тілі мен әдебиеті.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ғылымдар және бизнес: </w:t>
            </w:r>
          </w:p>
          <w:p>
            <w:pPr>
              <w:spacing w:after="20"/>
              <w:ind w:left="20"/>
              <w:jc w:val="both"/>
            </w:pPr>
            <w:r>
              <w:rPr>
                <w:rFonts w:ascii="Times New Roman"/>
                <w:b w:val="false"/>
                <w:i w:val="false"/>
                <w:color w:val="000000"/>
                <w:sz w:val="20"/>
              </w:rPr>
              <w:t xml:space="preserve">
Әлеуметтану, Психология.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қауіпсіздік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Құқық: </w:t>
            </w:r>
            <w:r>
              <w:rPr>
                <w:rFonts w:ascii="Times New Roman"/>
                <w:b w:val="false"/>
                <w:i w:val="false"/>
                <w:color w:val="000000"/>
                <w:sz w:val="20"/>
              </w:rPr>
              <w:t xml:space="preserve">Құқықтану, Халықаралық </w:t>
            </w:r>
          </w:p>
          <w:p>
            <w:pPr>
              <w:spacing w:after="20"/>
              <w:ind w:left="20"/>
              <w:jc w:val="both"/>
            </w:pPr>
            <w:r>
              <w:rPr>
                <w:rFonts w:ascii="Times New Roman"/>
                <w:b w:val="false"/>
                <w:i w:val="false"/>
                <w:color w:val="000000"/>
                <w:sz w:val="20"/>
              </w:rPr>
              <w:t xml:space="preserve">
құқық, Құқық қорғау қызметі.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Әскери іс және қауіпсіздік: </w:t>
            </w:r>
          </w:p>
          <w:p>
            <w:pPr>
              <w:spacing w:after="20"/>
              <w:ind w:left="20"/>
              <w:jc w:val="both"/>
            </w:pPr>
            <w:r>
              <w:rPr>
                <w:rFonts w:ascii="Times New Roman"/>
                <w:b w:val="false"/>
                <w:i w:val="false"/>
                <w:color w:val="000000"/>
                <w:sz w:val="20"/>
              </w:rPr>
              <w:t xml:space="preserve">
Ақпараттық қауіпсіздендіру жүйесі.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Өнер (тек қана өз бетімен оқуға қабылданған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үміткерлер үшін)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хореография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Кинемато- </w:t>
            </w:r>
          </w:p>
          <w:p>
            <w:pPr>
              <w:spacing w:after="20"/>
              <w:ind w:left="20"/>
              <w:jc w:val="both"/>
            </w:pPr>
            <w:r>
              <w:rPr>
                <w:rFonts w:ascii="Times New Roman"/>
                <w:b w:val="false"/>
                <w:i w:val="false"/>
                <w:color w:val="000000"/>
                <w:sz w:val="20"/>
              </w:rPr>
              <w:t xml:space="preserve">
графия, режиссура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дизайн саласындағы өнер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Медициналық мамандықтар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Денсаулық сақтау және медициналық ғылымдар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денсаулық сақтау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Денсаулық сақтау және әлеуметтік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қамтамасыз ету: </w:t>
            </w:r>
            <w:r>
              <w:rPr>
                <w:rFonts w:ascii="Times New Roman"/>
                <w:b w:val="false"/>
                <w:i w:val="false"/>
                <w:color w:val="000000"/>
                <w:sz w:val="20"/>
              </w:rPr>
              <w:t xml:space="preserve">Мейіркештік іс, </w:t>
            </w:r>
          </w:p>
          <w:p>
            <w:pPr>
              <w:spacing w:after="20"/>
              <w:ind w:left="20"/>
              <w:jc w:val="both"/>
            </w:pPr>
            <w:r>
              <w:rPr>
                <w:rFonts w:ascii="Times New Roman"/>
                <w:b w:val="false"/>
                <w:i w:val="false"/>
                <w:color w:val="000000"/>
                <w:sz w:val="20"/>
              </w:rPr>
              <w:t xml:space="preserve">
Қоғамдық денсаулық сақтау, </w:t>
            </w:r>
          </w:p>
          <w:p>
            <w:pPr>
              <w:spacing w:after="20"/>
              <w:ind w:left="20"/>
              <w:jc w:val="both"/>
            </w:pPr>
            <w:r>
              <w:rPr>
                <w:rFonts w:ascii="Times New Roman"/>
                <w:b w:val="false"/>
                <w:i w:val="false"/>
                <w:color w:val="000000"/>
                <w:sz w:val="20"/>
              </w:rPr>
              <w:t xml:space="preserve">
Фармация, Стоматология, Жалпы </w:t>
            </w:r>
          </w:p>
          <w:p>
            <w:pPr>
              <w:spacing w:after="20"/>
              <w:ind w:left="20"/>
              <w:jc w:val="both"/>
            </w:pPr>
            <w:r>
              <w:rPr>
                <w:rFonts w:ascii="Times New Roman"/>
                <w:b w:val="false"/>
                <w:i w:val="false"/>
                <w:color w:val="000000"/>
                <w:sz w:val="20"/>
              </w:rPr>
              <w:t xml:space="preserve">
медицина.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медицина (емдеу ісі)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Неонатоло- </w:t>
            </w:r>
          </w:p>
          <w:p>
            <w:pPr>
              <w:spacing w:after="20"/>
              <w:ind w:left="20"/>
              <w:jc w:val="both"/>
            </w:pPr>
            <w:r>
              <w:rPr>
                <w:rFonts w:ascii="Times New Roman"/>
                <w:b w:val="false"/>
                <w:i w:val="false"/>
                <w:color w:val="000000"/>
                <w:sz w:val="20"/>
              </w:rPr>
              <w:t xml:space="preserve">
гия, </w:t>
            </w:r>
          </w:p>
          <w:p>
            <w:pPr>
              <w:spacing w:after="20"/>
              <w:ind w:left="20"/>
              <w:jc w:val="both"/>
            </w:pPr>
            <w:r>
              <w:rPr>
                <w:rFonts w:ascii="Times New Roman"/>
                <w:b w:val="false"/>
                <w:i w:val="false"/>
                <w:color w:val="000000"/>
                <w:sz w:val="20"/>
              </w:rPr>
              <w:t xml:space="preserve">
балалар </w:t>
            </w:r>
          </w:p>
          <w:p>
            <w:pPr>
              <w:spacing w:after="20"/>
              <w:ind w:left="20"/>
              <w:jc w:val="both"/>
            </w:pPr>
            <w:r>
              <w:rPr>
                <w:rFonts w:ascii="Times New Roman"/>
                <w:b w:val="false"/>
                <w:i w:val="false"/>
                <w:color w:val="000000"/>
                <w:sz w:val="20"/>
              </w:rPr>
              <w:t xml:space="preserve">
хирургиясы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ординатура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Денсаулық сақтау және әлеуметтік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қамтамасыз ету: </w:t>
            </w:r>
            <w:r>
              <w:rPr>
                <w:rFonts w:ascii="Times New Roman"/>
                <w:b w:val="false"/>
                <w:i w:val="false"/>
                <w:color w:val="000000"/>
                <w:sz w:val="20"/>
              </w:rPr>
              <w:t xml:space="preserve">Медицина.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Аспирантура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Кардиохи- </w:t>
            </w:r>
          </w:p>
          <w:p>
            <w:pPr>
              <w:spacing w:after="20"/>
              <w:ind w:left="20"/>
              <w:jc w:val="both"/>
            </w:pPr>
            <w:r>
              <w:rPr>
                <w:rFonts w:ascii="Times New Roman"/>
                <w:b w:val="false"/>
                <w:i w:val="false"/>
                <w:color w:val="000000"/>
                <w:sz w:val="20"/>
              </w:rPr>
              <w:t xml:space="preserve">
рургия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Аспирантура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ординатура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Денсаулық сақтау және әлеуметтік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қамтамасыз ету: </w:t>
            </w:r>
            <w:r>
              <w:rPr>
                <w:rFonts w:ascii="Times New Roman"/>
                <w:b w:val="false"/>
                <w:i w:val="false"/>
                <w:color w:val="000000"/>
                <w:sz w:val="20"/>
              </w:rPr>
              <w:t xml:space="preserve">Медицина.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Онкогинеко- </w:t>
            </w:r>
          </w:p>
          <w:p>
            <w:pPr>
              <w:spacing w:after="20"/>
              <w:ind w:left="20"/>
              <w:jc w:val="both"/>
            </w:pPr>
            <w:r>
              <w:rPr>
                <w:rFonts w:ascii="Times New Roman"/>
                <w:b w:val="false"/>
                <w:i w:val="false"/>
                <w:color w:val="000000"/>
                <w:sz w:val="20"/>
              </w:rPr>
              <w:t xml:space="preserve">
логия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Аспирантура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ординатура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Денсаулық сақтау және әлеуметтік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қамтамасыз ету: </w:t>
            </w:r>
            <w:r>
              <w:rPr>
                <w:rFonts w:ascii="Times New Roman"/>
                <w:b w:val="false"/>
                <w:i w:val="false"/>
                <w:color w:val="000000"/>
                <w:sz w:val="20"/>
              </w:rPr>
              <w:t xml:space="preserve">Медицина.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Нейрохирур- </w:t>
            </w:r>
          </w:p>
          <w:p>
            <w:pPr>
              <w:spacing w:after="20"/>
              <w:ind w:left="20"/>
              <w:jc w:val="both"/>
            </w:pPr>
            <w:r>
              <w:rPr>
                <w:rFonts w:ascii="Times New Roman"/>
                <w:b w:val="false"/>
                <w:i w:val="false"/>
                <w:color w:val="000000"/>
                <w:sz w:val="20"/>
              </w:rPr>
              <w:t xml:space="preserve">
гия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Аспирантура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ординатура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Денсаулық сақтау және әлеуметтік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қамтамасыз ету: </w:t>
            </w:r>
            <w:r>
              <w:rPr>
                <w:rFonts w:ascii="Times New Roman"/>
                <w:b w:val="false"/>
                <w:i w:val="false"/>
                <w:color w:val="000000"/>
                <w:sz w:val="20"/>
              </w:rPr>
              <w:t xml:space="preserve">Медицина.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Анестезио- </w:t>
            </w:r>
          </w:p>
          <w:p>
            <w:pPr>
              <w:spacing w:after="20"/>
              <w:ind w:left="20"/>
              <w:jc w:val="both"/>
            </w:pPr>
            <w:r>
              <w:rPr>
                <w:rFonts w:ascii="Times New Roman"/>
                <w:b w:val="false"/>
                <w:i w:val="false"/>
                <w:color w:val="000000"/>
                <w:sz w:val="20"/>
              </w:rPr>
              <w:t xml:space="preserve">
логия-реа- </w:t>
            </w:r>
          </w:p>
          <w:p>
            <w:pPr>
              <w:spacing w:after="20"/>
              <w:ind w:left="20"/>
              <w:jc w:val="both"/>
            </w:pPr>
            <w:r>
              <w:rPr>
                <w:rFonts w:ascii="Times New Roman"/>
                <w:b w:val="false"/>
                <w:i w:val="false"/>
                <w:color w:val="000000"/>
                <w:sz w:val="20"/>
              </w:rPr>
              <w:t xml:space="preserve">
ниматология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Аспирантура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ординатура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Денсаулық сақтау және әлеуметтік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қамтамасыз ету: </w:t>
            </w:r>
            <w:r>
              <w:rPr>
                <w:rFonts w:ascii="Times New Roman"/>
                <w:b w:val="false"/>
                <w:i w:val="false"/>
                <w:color w:val="000000"/>
                <w:sz w:val="20"/>
              </w:rPr>
              <w:t xml:space="preserve">Медицина.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Онкогемато- </w:t>
            </w:r>
          </w:p>
          <w:p>
            <w:pPr>
              <w:spacing w:after="20"/>
              <w:ind w:left="20"/>
              <w:jc w:val="both"/>
            </w:pPr>
            <w:r>
              <w:rPr>
                <w:rFonts w:ascii="Times New Roman"/>
                <w:b w:val="false"/>
                <w:i w:val="false"/>
                <w:color w:val="000000"/>
                <w:sz w:val="20"/>
              </w:rPr>
              <w:t xml:space="preserve">
логия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Аспирантура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ординатура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Денсаулық сақтау және әлеуметтік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қамтамасыз ету: </w:t>
            </w:r>
            <w:r>
              <w:rPr>
                <w:rFonts w:ascii="Times New Roman"/>
                <w:b w:val="false"/>
                <w:i w:val="false"/>
                <w:color w:val="000000"/>
                <w:sz w:val="20"/>
              </w:rPr>
              <w:t xml:space="preserve">Медицина.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Трансфузио- </w:t>
            </w:r>
          </w:p>
          <w:p>
            <w:pPr>
              <w:spacing w:after="20"/>
              <w:ind w:left="20"/>
              <w:jc w:val="both"/>
            </w:pPr>
            <w:r>
              <w:rPr>
                <w:rFonts w:ascii="Times New Roman"/>
                <w:b w:val="false"/>
                <w:i w:val="false"/>
                <w:color w:val="000000"/>
                <w:sz w:val="20"/>
              </w:rPr>
              <w:t xml:space="preserve">
логия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Аспирантура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ординатура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Денсаулық сақтау және әлеуметтік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қамтамасыз ету: </w:t>
            </w:r>
            <w:r>
              <w:rPr>
                <w:rFonts w:ascii="Times New Roman"/>
                <w:b w:val="false"/>
                <w:i w:val="false"/>
                <w:color w:val="000000"/>
                <w:sz w:val="20"/>
              </w:rPr>
              <w:t xml:space="preserve">Медицина.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Отоларинго- </w:t>
            </w:r>
          </w:p>
          <w:p>
            <w:pPr>
              <w:spacing w:after="20"/>
              <w:ind w:left="20"/>
              <w:jc w:val="both"/>
            </w:pPr>
            <w:r>
              <w:rPr>
                <w:rFonts w:ascii="Times New Roman"/>
                <w:b w:val="false"/>
                <w:i w:val="false"/>
                <w:color w:val="000000"/>
                <w:sz w:val="20"/>
              </w:rPr>
              <w:t xml:space="preserve">
логия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Аспирантура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ординатура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Денсаулық сақтау және әлеуметтік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қамтамасыз ету: </w:t>
            </w:r>
            <w:r>
              <w:rPr>
                <w:rFonts w:ascii="Times New Roman"/>
                <w:b w:val="false"/>
                <w:i w:val="false"/>
                <w:color w:val="000000"/>
                <w:sz w:val="20"/>
              </w:rPr>
              <w:t xml:space="preserve">Медицина.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Аллерголо- </w:t>
            </w:r>
          </w:p>
          <w:p>
            <w:pPr>
              <w:spacing w:after="20"/>
              <w:ind w:left="20"/>
              <w:jc w:val="both"/>
            </w:pPr>
            <w:r>
              <w:rPr>
                <w:rFonts w:ascii="Times New Roman"/>
                <w:b w:val="false"/>
                <w:i w:val="false"/>
                <w:color w:val="000000"/>
                <w:sz w:val="20"/>
              </w:rPr>
              <w:t xml:space="preserve">
гия-иммуно- </w:t>
            </w:r>
          </w:p>
          <w:p>
            <w:pPr>
              <w:spacing w:after="20"/>
              <w:ind w:left="20"/>
              <w:jc w:val="both"/>
            </w:pPr>
            <w:r>
              <w:rPr>
                <w:rFonts w:ascii="Times New Roman"/>
                <w:b w:val="false"/>
                <w:i w:val="false"/>
                <w:color w:val="000000"/>
                <w:sz w:val="20"/>
              </w:rPr>
              <w:t xml:space="preserve">
логия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Аспирантура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ординатура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Денсаулық сақтау және әлеуметтік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қамтамасыз ету: </w:t>
            </w:r>
            <w:r>
              <w:rPr>
                <w:rFonts w:ascii="Times New Roman"/>
                <w:b w:val="false"/>
                <w:i w:val="false"/>
                <w:color w:val="000000"/>
                <w:sz w:val="20"/>
              </w:rPr>
              <w:t xml:space="preserve">Медицина.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Эндокрино- </w:t>
            </w:r>
          </w:p>
          <w:p>
            <w:pPr>
              <w:spacing w:after="20"/>
              <w:ind w:left="20"/>
              <w:jc w:val="both"/>
            </w:pPr>
            <w:r>
              <w:rPr>
                <w:rFonts w:ascii="Times New Roman"/>
                <w:b w:val="false"/>
                <w:i w:val="false"/>
                <w:color w:val="000000"/>
                <w:sz w:val="20"/>
              </w:rPr>
              <w:t xml:space="preserve">
логия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Аспирантура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ординатура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Денсаулық сақтау және әлеуметтік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қамтамасыз ету: </w:t>
            </w:r>
            <w:r>
              <w:rPr>
                <w:rFonts w:ascii="Times New Roman"/>
                <w:b w:val="false"/>
                <w:i w:val="false"/>
                <w:color w:val="000000"/>
                <w:sz w:val="20"/>
              </w:rPr>
              <w:t xml:space="preserve">Медицина.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Фармаколо- </w:t>
            </w:r>
          </w:p>
          <w:p>
            <w:pPr>
              <w:spacing w:after="20"/>
              <w:ind w:left="20"/>
              <w:jc w:val="both"/>
            </w:pPr>
            <w:r>
              <w:rPr>
                <w:rFonts w:ascii="Times New Roman"/>
                <w:b w:val="false"/>
                <w:i w:val="false"/>
                <w:color w:val="000000"/>
                <w:sz w:val="20"/>
              </w:rPr>
              <w:t xml:space="preserve">
гия, фар- </w:t>
            </w:r>
          </w:p>
          <w:p>
            <w:pPr>
              <w:spacing w:after="20"/>
              <w:ind w:left="20"/>
              <w:jc w:val="both"/>
            </w:pPr>
            <w:r>
              <w:rPr>
                <w:rFonts w:ascii="Times New Roman"/>
                <w:b w:val="false"/>
                <w:i w:val="false"/>
                <w:color w:val="000000"/>
                <w:sz w:val="20"/>
              </w:rPr>
              <w:t xml:space="preserve">
мация, фар- </w:t>
            </w:r>
          </w:p>
          <w:p>
            <w:pPr>
              <w:spacing w:after="20"/>
              <w:ind w:left="20"/>
              <w:jc w:val="both"/>
            </w:pPr>
            <w:r>
              <w:rPr>
                <w:rFonts w:ascii="Times New Roman"/>
                <w:b w:val="false"/>
                <w:i w:val="false"/>
                <w:color w:val="000000"/>
                <w:sz w:val="20"/>
              </w:rPr>
              <w:t xml:space="preserve">
мацевтика- </w:t>
            </w:r>
          </w:p>
          <w:p>
            <w:pPr>
              <w:spacing w:after="20"/>
              <w:ind w:left="20"/>
              <w:jc w:val="both"/>
            </w:pPr>
            <w:r>
              <w:rPr>
                <w:rFonts w:ascii="Times New Roman"/>
                <w:b w:val="false"/>
                <w:i w:val="false"/>
                <w:color w:val="000000"/>
                <w:sz w:val="20"/>
              </w:rPr>
              <w:t xml:space="preserve">
лық химия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Денсаулық сақтау және әлеуметтік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қамтамасыз ету: </w:t>
            </w:r>
            <w:r>
              <w:rPr>
                <w:rFonts w:ascii="Times New Roman"/>
                <w:b w:val="false"/>
                <w:i w:val="false"/>
                <w:color w:val="000000"/>
                <w:sz w:val="20"/>
              </w:rPr>
              <w:t xml:space="preserve">Фармация.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және технологиялар: </w:t>
            </w:r>
            <w:r>
              <w:rPr>
                <w:rFonts w:ascii="Times New Roman"/>
                <w:b w:val="false"/>
                <w:i w:val="false"/>
                <w:color w:val="000000"/>
                <w:sz w:val="20"/>
              </w:rPr>
              <w:t xml:space="preserve">Техникалық физика, </w:t>
            </w:r>
          </w:p>
          <w:p>
            <w:pPr>
              <w:spacing w:after="20"/>
              <w:ind w:left="20"/>
              <w:jc w:val="both"/>
            </w:pPr>
            <w:r>
              <w:rPr>
                <w:rFonts w:ascii="Times New Roman"/>
                <w:b w:val="false"/>
                <w:i w:val="false"/>
                <w:color w:val="000000"/>
                <w:sz w:val="20"/>
              </w:rPr>
              <w:t xml:space="preserve">
Органикалық заттардың химиялық </w:t>
            </w:r>
          </w:p>
          <w:p>
            <w:pPr>
              <w:spacing w:after="20"/>
              <w:ind w:left="20"/>
              <w:jc w:val="both"/>
            </w:pPr>
            <w:r>
              <w:rPr>
                <w:rFonts w:ascii="Times New Roman"/>
                <w:b w:val="false"/>
                <w:i w:val="false"/>
                <w:color w:val="000000"/>
                <w:sz w:val="20"/>
              </w:rPr>
              <w:t xml:space="preserve">
технологиясы.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r>
              <w:rPr>
                <w:rFonts w:ascii="Times New Roman"/>
                <w:b w:val="false"/>
                <w:i w:val="false"/>
                <w:color w:val="000000"/>
                <w:sz w:val="20"/>
              </w:rPr>
              <w:t xml:space="preserve">Химия.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Ветеринария: </w:t>
            </w:r>
          </w:p>
          <w:p>
            <w:pPr>
              <w:spacing w:after="20"/>
              <w:ind w:left="20"/>
              <w:jc w:val="both"/>
            </w:pPr>
            <w:r>
              <w:rPr>
                <w:rFonts w:ascii="Times New Roman"/>
                <w:b w:val="false"/>
                <w:i w:val="false"/>
                <w:color w:val="000000"/>
                <w:sz w:val="20"/>
              </w:rPr>
              <w:t xml:space="preserve">
Ветеринарлық медицина, </w:t>
            </w:r>
          </w:p>
          <w:p>
            <w:pPr>
              <w:spacing w:after="20"/>
              <w:ind w:left="20"/>
              <w:jc w:val="both"/>
            </w:pPr>
            <w:r>
              <w:rPr>
                <w:rFonts w:ascii="Times New Roman"/>
                <w:b w:val="false"/>
                <w:i w:val="false"/>
                <w:color w:val="000000"/>
                <w:sz w:val="20"/>
              </w:rPr>
              <w:t xml:space="preserve">
Ветеринарлық санитария.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Ауыл шаруашылығы ғылымдары: </w:t>
            </w:r>
            <w:r>
              <w:rPr>
                <w:rFonts w:ascii="Times New Roman"/>
                <w:b w:val="false"/>
                <w:i w:val="false"/>
                <w:color w:val="000000"/>
                <w:sz w:val="20"/>
              </w:rPr>
              <w:t xml:space="preserve">Зоотехния, Аң өсіру және аңшылық.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мамандықтар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Инженерлік ғылымдар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Авиазымыран жасау саласындағы инжиниринг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p>
          <w:p>
            <w:pPr>
              <w:spacing w:after="20"/>
              <w:ind w:left="20"/>
              <w:jc w:val="both"/>
            </w:pPr>
            <w:r>
              <w:rPr>
                <w:rFonts w:ascii="Times New Roman"/>
                <w:b w:val="false"/>
                <w:i w:val="false"/>
                <w:color w:val="000000"/>
                <w:sz w:val="20"/>
              </w:rPr>
              <w:t xml:space="preserve">
Машина жасау, Көлік, көлік </w:t>
            </w:r>
          </w:p>
          <w:p>
            <w:pPr>
              <w:spacing w:after="20"/>
              <w:ind w:left="20"/>
              <w:jc w:val="both"/>
            </w:pPr>
            <w:r>
              <w:rPr>
                <w:rFonts w:ascii="Times New Roman"/>
                <w:b w:val="false"/>
                <w:i w:val="false"/>
                <w:color w:val="000000"/>
                <w:sz w:val="20"/>
              </w:rPr>
              <w:t xml:space="preserve">
техникасы және технологиялары, </w:t>
            </w:r>
          </w:p>
          <w:p>
            <w:pPr>
              <w:spacing w:after="20"/>
              <w:ind w:left="20"/>
              <w:jc w:val="both"/>
            </w:pPr>
            <w:r>
              <w:rPr>
                <w:rFonts w:ascii="Times New Roman"/>
                <w:b w:val="false"/>
                <w:i w:val="false"/>
                <w:color w:val="000000"/>
                <w:sz w:val="20"/>
              </w:rPr>
              <w:t xml:space="preserve">
Авиациялық техника және </w:t>
            </w:r>
          </w:p>
          <w:p>
            <w:pPr>
              <w:spacing w:after="20"/>
              <w:ind w:left="20"/>
              <w:jc w:val="both"/>
            </w:pPr>
            <w:r>
              <w:rPr>
                <w:rFonts w:ascii="Times New Roman"/>
                <w:b w:val="false"/>
                <w:i w:val="false"/>
                <w:color w:val="000000"/>
                <w:sz w:val="20"/>
              </w:rPr>
              <w:t xml:space="preserve">
технологиялары, Приборлар жасау, Радиотехника, электроника және телекоммуникациялар, Техникалық физика.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Математика.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Зымыран-ға- </w:t>
            </w:r>
          </w:p>
          <w:p>
            <w:pPr>
              <w:spacing w:after="20"/>
              <w:ind w:left="20"/>
              <w:jc w:val="both"/>
            </w:pPr>
            <w:r>
              <w:rPr>
                <w:rFonts w:ascii="Times New Roman"/>
                <w:b w:val="false"/>
                <w:i w:val="false"/>
                <w:color w:val="000000"/>
                <w:sz w:val="20"/>
              </w:rPr>
              <w:t xml:space="preserve">
рыштық ұшу </w:t>
            </w:r>
          </w:p>
          <w:p>
            <w:pPr>
              <w:spacing w:after="20"/>
              <w:ind w:left="20"/>
              <w:jc w:val="both"/>
            </w:pPr>
            <w:r>
              <w:rPr>
                <w:rFonts w:ascii="Times New Roman"/>
                <w:b w:val="false"/>
                <w:i w:val="false"/>
                <w:color w:val="000000"/>
                <w:sz w:val="20"/>
              </w:rPr>
              <w:t xml:space="preserve">
аппараттар- </w:t>
            </w:r>
          </w:p>
          <w:p>
            <w:pPr>
              <w:spacing w:after="20"/>
              <w:ind w:left="20"/>
              <w:jc w:val="both"/>
            </w:pPr>
            <w:r>
              <w:rPr>
                <w:rFonts w:ascii="Times New Roman"/>
                <w:b w:val="false"/>
                <w:i w:val="false"/>
                <w:color w:val="000000"/>
                <w:sz w:val="20"/>
              </w:rPr>
              <w:t xml:space="preserve">
дың қоз- </w:t>
            </w:r>
          </w:p>
          <w:p>
            <w:pPr>
              <w:spacing w:after="20"/>
              <w:ind w:left="20"/>
              <w:jc w:val="both"/>
            </w:pPr>
            <w:r>
              <w:rPr>
                <w:rFonts w:ascii="Times New Roman"/>
                <w:b w:val="false"/>
                <w:i w:val="false"/>
                <w:color w:val="000000"/>
                <w:sz w:val="20"/>
              </w:rPr>
              <w:t xml:space="preserve">
ғалтқыштары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Ғарыштық ұшу аппа- </w:t>
            </w:r>
          </w:p>
          <w:p>
            <w:pPr>
              <w:spacing w:after="20"/>
              <w:ind w:left="20"/>
              <w:jc w:val="both"/>
            </w:pPr>
            <w:r>
              <w:rPr>
                <w:rFonts w:ascii="Times New Roman"/>
                <w:b w:val="false"/>
                <w:i w:val="false"/>
                <w:color w:val="000000"/>
                <w:sz w:val="20"/>
              </w:rPr>
              <w:t xml:space="preserve">
раттары </w:t>
            </w:r>
          </w:p>
          <w:p>
            <w:pPr>
              <w:spacing w:after="20"/>
              <w:ind w:left="20"/>
              <w:jc w:val="both"/>
            </w:pPr>
            <w:r>
              <w:rPr>
                <w:rFonts w:ascii="Times New Roman"/>
                <w:b w:val="false"/>
                <w:i w:val="false"/>
                <w:color w:val="000000"/>
                <w:sz w:val="20"/>
              </w:rPr>
              <w:t xml:space="preserve">
және разгон </w:t>
            </w:r>
          </w:p>
          <w:p>
            <w:pPr>
              <w:spacing w:after="20"/>
              <w:ind w:left="20"/>
              <w:jc w:val="both"/>
            </w:pPr>
            <w:r>
              <w:rPr>
                <w:rFonts w:ascii="Times New Roman"/>
                <w:b w:val="false"/>
                <w:i w:val="false"/>
                <w:color w:val="000000"/>
                <w:sz w:val="20"/>
              </w:rPr>
              <w:t xml:space="preserve">
блоктары, </w:t>
            </w:r>
          </w:p>
          <w:p>
            <w:pPr>
              <w:spacing w:after="20"/>
              <w:ind w:left="20"/>
              <w:jc w:val="both"/>
            </w:pPr>
            <w:r>
              <w:rPr>
                <w:rFonts w:ascii="Times New Roman"/>
                <w:b w:val="false"/>
                <w:i w:val="false"/>
                <w:color w:val="000000"/>
                <w:sz w:val="20"/>
              </w:rPr>
              <w:t xml:space="preserve">
ғарыш аппа- </w:t>
            </w:r>
          </w:p>
          <w:p>
            <w:pPr>
              <w:spacing w:after="20"/>
              <w:ind w:left="20"/>
              <w:jc w:val="both"/>
            </w:pPr>
            <w:r>
              <w:rPr>
                <w:rFonts w:ascii="Times New Roman"/>
                <w:b w:val="false"/>
                <w:i w:val="false"/>
                <w:color w:val="000000"/>
                <w:sz w:val="20"/>
              </w:rPr>
              <w:t xml:space="preserve">
раттарын </w:t>
            </w:r>
          </w:p>
          <w:p>
            <w:pPr>
              <w:spacing w:after="20"/>
              <w:ind w:left="20"/>
              <w:jc w:val="both"/>
            </w:pPr>
            <w:r>
              <w:rPr>
                <w:rFonts w:ascii="Times New Roman"/>
                <w:b w:val="false"/>
                <w:i w:val="false"/>
                <w:color w:val="000000"/>
                <w:sz w:val="20"/>
              </w:rPr>
              <w:t xml:space="preserve">
басқару </w:t>
            </w:r>
          </w:p>
          <w:p>
            <w:pPr>
              <w:spacing w:after="20"/>
              <w:ind w:left="20"/>
              <w:jc w:val="both"/>
            </w:pPr>
            <w:r>
              <w:rPr>
                <w:rFonts w:ascii="Times New Roman"/>
                <w:b w:val="false"/>
                <w:i w:val="false"/>
                <w:color w:val="000000"/>
                <w:sz w:val="20"/>
              </w:rPr>
              <w:t xml:space="preserve">
жүйелері, </w:t>
            </w:r>
          </w:p>
          <w:p>
            <w:pPr>
              <w:spacing w:after="20"/>
              <w:ind w:left="20"/>
              <w:jc w:val="both"/>
            </w:pPr>
            <w:r>
              <w:rPr>
                <w:rFonts w:ascii="Times New Roman"/>
                <w:b w:val="false"/>
                <w:i w:val="false"/>
                <w:color w:val="000000"/>
                <w:sz w:val="20"/>
              </w:rPr>
              <w:t xml:space="preserve">
зымыран-ға- </w:t>
            </w:r>
          </w:p>
          <w:p>
            <w:pPr>
              <w:spacing w:after="20"/>
              <w:ind w:left="20"/>
              <w:jc w:val="both"/>
            </w:pPr>
            <w:r>
              <w:rPr>
                <w:rFonts w:ascii="Times New Roman"/>
                <w:b w:val="false"/>
                <w:i w:val="false"/>
                <w:color w:val="000000"/>
                <w:sz w:val="20"/>
              </w:rPr>
              <w:t xml:space="preserve">
рыш жүйеле- </w:t>
            </w:r>
          </w:p>
          <w:p>
            <w:pPr>
              <w:spacing w:after="20"/>
              <w:ind w:left="20"/>
              <w:jc w:val="both"/>
            </w:pPr>
            <w:r>
              <w:rPr>
                <w:rFonts w:ascii="Times New Roman"/>
                <w:b w:val="false"/>
                <w:i w:val="false"/>
                <w:color w:val="000000"/>
                <w:sz w:val="20"/>
              </w:rPr>
              <w:t xml:space="preserve">
рін пайда- </w:t>
            </w:r>
          </w:p>
          <w:p>
            <w:pPr>
              <w:spacing w:after="20"/>
              <w:ind w:left="20"/>
              <w:jc w:val="both"/>
            </w:pPr>
            <w:r>
              <w:rPr>
                <w:rFonts w:ascii="Times New Roman"/>
                <w:b w:val="false"/>
                <w:i w:val="false"/>
                <w:color w:val="000000"/>
                <w:sz w:val="20"/>
              </w:rPr>
              <w:t xml:space="preserve">
лану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Старттық зымыран кешендері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 тех- </w:t>
            </w:r>
          </w:p>
          <w:p>
            <w:pPr>
              <w:spacing w:after="20"/>
              <w:ind w:left="20"/>
              <w:jc w:val="both"/>
            </w:pPr>
            <w:r>
              <w:rPr>
                <w:rFonts w:ascii="Times New Roman"/>
                <w:b w:val="false"/>
                <w:i w:val="false"/>
                <w:color w:val="000000"/>
                <w:sz w:val="20"/>
              </w:rPr>
              <w:t xml:space="preserve">
никасы және </w:t>
            </w:r>
          </w:p>
          <w:p>
            <w:pPr>
              <w:spacing w:after="20"/>
              <w:ind w:left="20"/>
              <w:jc w:val="both"/>
            </w:pPr>
            <w:r>
              <w:rPr>
                <w:rFonts w:ascii="Times New Roman"/>
                <w:b w:val="false"/>
                <w:i w:val="false"/>
                <w:color w:val="000000"/>
                <w:sz w:val="20"/>
              </w:rPr>
              <w:t xml:space="preserve">
технология- </w:t>
            </w:r>
          </w:p>
          <w:p>
            <w:pPr>
              <w:spacing w:after="20"/>
              <w:ind w:left="20"/>
              <w:jc w:val="both"/>
            </w:pPr>
            <w:r>
              <w:rPr>
                <w:rFonts w:ascii="Times New Roman"/>
                <w:b w:val="false"/>
                <w:i w:val="false"/>
                <w:color w:val="000000"/>
                <w:sz w:val="20"/>
              </w:rPr>
              <w:t xml:space="preserve">
сы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Информатика, Механика, Физика.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технологиялар: </w:t>
            </w:r>
          </w:p>
          <w:p>
            <w:pPr>
              <w:spacing w:after="20"/>
              <w:ind w:left="20"/>
              <w:jc w:val="both"/>
            </w:pPr>
            <w:r>
              <w:rPr>
                <w:rFonts w:ascii="Times New Roman"/>
                <w:b w:val="false"/>
                <w:i w:val="false"/>
                <w:color w:val="000000"/>
                <w:sz w:val="20"/>
              </w:rPr>
              <w:t xml:space="preserve">
Автоматтандыру және басқару, </w:t>
            </w:r>
          </w:p>
          <w:p>
            <w:pPr>
              <w:spacing w:after="20"/>
              <w:ind w:left="20"/>
              <w:jc w:val="both"/>
            </w:pPr>
            <w:r>
              <w:rPr>
                <w:rFonts w:ascii="Times New Roman"/>
                <w:b w:val="false"/>
                <w:i w:val="false"/>
                <w:color w:val="000000"/>
                <w:sz w:val="20"/>
              </w:rPr>
              <w:t xml:space="preserve">
Ақпараттық жүйелер, Есептеу </w:t>
            </w:r>
          </w:p>
          <w:p>
            <w:pPr>
              <w:spacing w:after="20"/>
              <w:ind w:left="20"/>
              <w:jc w:val="both"/>
            </w:pPr>
            <w:r>
              <w:rPr>
                <w:rFonts w:ascii="Times New Roman"/>
                <w:b w:val="false"/>
                <w:i w:val="false"/>
                <w:color w:val="000000"/>
                <w:sz w:val="20"/>
              </w:rPr>
              <w:t xml:space="preserve">
техникасы және бағдарламалық </w:t>
            </w:r>
          </w:p>
          <w:p>
            <w:pPr>
              <w:spacing w:after="20"/>
              <w:ind w:left="20"/>
              <w:jc w:val="both"/>
            </w:pPr>
            <w:r>
              <w:rPr>
                <w:rFonts w:ascii="Times New Roman"/>
                <w:b w:val="false"/>
                <w:i w:val="false"/>
                <w:color w:val="000000"/>
                <w:sz w:val="20"/>
              </w:rPr>
              <w:t xml:space="preserve">
қамтамасыз ету, Математикалық және </w:t>
            </w:r>
          </w:p>
          <w:p>
            <w:pPr>
              <w:spacing w:after="20"/>
              <w:ind w:left="20"/>
              <w:jc w:val="both"/>
            </w:pPr>
            <w:r>
              <w:rPr>
                <w:rFonts w:ascii="Times New Roman"/>
                <w:b w:val="false"/>
                <w:i w:val="false"/>
                <w:color w:val="000000"/>
                <w:sz w:val="20"/>
              </w:rPr>
              <w:t xml:space="preserve">
компьютерлік моделдеу, Материалтану </w:t>
            </w:r>
          </w:p>
          <w:p>
            <w:pPr>
              <w:spacing w:after="20"/>
              <w:ind w:left="20"/>
              <w:jc w:val="both"/>
            </w:pPr>
            <w:r>
              <w:rPr>
                <w:rFonts w:ascii="Times New Roman"/>
                <w:b w:val="false"/>
                <w:i w:val="false"/>
                <w:color w:val="000000"/>
                <w:sz w:val="20"/>
              </w:rPr>
              <w:t xml:space="preserve">
және жаңа материалдар технологиясы, </w:t>
            </w:r>
          </w:p>
          <w:p>
            <w:pPr>
              <w:spacing w:after="20"/>
              <w:ind w:left="20"/>
              <w:jc w:val="both"/>
            </w:pPr>
            <w:r>
              <w:rPr>
                <w:rFonts w:ascii="Times New Roman"/>
                <w:b w:val="false"/>
                <w:i w:val="false"/>
                <w:color w:val="000000"/>
                <w:sz w:val="20"/>
              </w:rPr>
              <w:t xml:space="preserve">
Машина жасау, Көлік, көлік </w:t>
            </w:r>
          </w:p>
          <w:p>
            <w:pPr>
              <w:spacing w:after="20"/>
              <w:ind w:left="20"/>
              <w:jc w:val="both"/>
            </w:pPr>
            <w:r>
              <w:rPr>
                <w:rFonts w:ascii="Times New Roman"/>
                <w:b w:val="false"/>
                <w:i w:val="false"/>
                <w:color w:val="000000"/>
                <w:sz w:val="20"/>
              </w:rPr>
              <w:t xml:space="preserve">
техникасы және технологиялары, </w:t>
            </w:r>
          </w:p>
          <w:p>
            <w:pPr>
              <w:spacing w:after="20"/>
              <w:ind w:left="20"/>
              <w:jc w:val="both"/>
            </w:pPr>
            <w:r>
              <w:rPr>
                <w:rFonts w:ascii="Times New Roman"/>
                <w:b w:val="false"/>
                <w:i w:val="false"/>
                <w:color w:val="000000"/>
                <w:sz w:val="20"/>
              </w:rPr>
              <w:t xml:space="preserve">
Авиациялық техника және технология- </w:t>
            </w:r>
          </w:p>
          <w:p>
            <w:pPr>
              <w:spacing w:after="20"/>
              <w:ind w:left="20"/>
              <w:jc w:val="both"/>
            </w:pPr>
            <w:r>
              <w:rPr>
                <w:rFonts w:ascii="Times New Roman"/>
                <w:b w:val="false"/>
                <w:i w:val="false"/>
                <w:color w:val="000000"/>
                <w:sz w:val="20"/>
              </w:rPr>
              <w:t xml:space="preserve">
лары, Приборлар жасау, Жылу </w:t>
            </w:r>
          </w:p>
          <w:p>
            <w:pPr>
              <w:spacing w:after="20"/>
              <w:ind w:left="20"/>
              <w:jc w:val="both"/>
            </w:pPr>
            <w:r>
              <w:rPr>
                <w:rFonts w:ascii="Times New Roman"/>
                <w:b w:val="false"/>
                <w:i w:val="false"/>
                <w:color w:val="000000"/>
                <w:sz w:val="20"/>
              </w:rPr>
              <w:t xml:space="preserve">
энергетикасы, Электр энергетикасы, </w:t>
            </w:r>
          </w:p>
          <w:p>
            <w:pPr>
              <w:spacing w:after="20"/>
              <w:ind w:left="20"/>
              <w:jc w:val="both"/>
            </w:pPr>
            <w:r>
              <w:rPr>
                <w:rFonts w:ascii="Times New Roman"/>
                <w:b w:val="false"/>
                <w:i w:val="false"/>
                <w:color w:val="000000"/>
                <w:sz w:val="20"/>
              </w:rPr>
              <w:t xml:space="preserve">
Радиотехника, электроника және </w:t>
            </w:r>
          </w:p>
          <w:p>
            <w:pPr>
              <w:spacing w:after="20"/>
              <w:ind w:left="20"/>
              <w:jc w:val="both"/>
            </w:pPr>
            <w:r>
              <w:rPr>
                <w:rFonts w:ascii="Times New Roman"/>
                <w:b w:val="false"/>
                <w:i w:val="false"/>
                <w:color w:val="000000"/>
                <w:sz w:val="20"/>
              </w:rPr>
              <w:t xml:space="preserve">
телекоммуникациялар, Техникалық </w:t>
            </w:r>
          </w:p>
          <w:p>
            <w:pPr>
              <w:spacing w:after="20"/>
              <w:ind w:left="20"/>
              <w:jc w:val="both"/>
            </w:pPr>
            <w:r>
              <w:rPr>
                <w:rFonts w:ascii="Times New Roman"/>
                <w:b w:val="false"/>
                <w:i w:val="false"/>
                <w:color w:val="000000"/>
                <w:sz w:val="20"/>
              </w:rPr>
              <w:t xml:space="preserve">
физика, Техникалық машиналар және </w:t>
            </w:r>
          </w:p>
          <w:p>
            <w:pPr>
              <w:spacing w:after="20"/>
              <w:ind w:left="20"/>
              <w:jc w:val="both"/>
            </w:pPr>
            <w:r>
              <w:rPr>
                <w:rFonts w:ascii="Times New Roman"/>
                <w:b w:val="false"/>
                <w:i w:val="false"/>
                <w:color w:val="000000"/>
                <w:sz w:val="20"/>
              </w:rPr>
              <w:t xml:space="preserve">
жабдықтар (салалар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Бағдарлау және навигация аспаптары және жүйелері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көлігі қозғалысын басқару (авиазымы- </w:t>
            </w:r>
          </w:p>
          <w:p>
            <w:pPr>
              <w:spacing w:after="20"/>
              <w:ind w:left="20"/>
              <w:jc w:val="both"/>
            </w:pPr>
            <w:r>
              <w:rPr>
                <w:rFonts w:ascii="Times New Roman"/>
                <w:b w:val="false"/>
                <w:i w:val="false"/>
                <w:color w:val="000000"/>
                <w:sz w:val="20"/>
              </w:rPr>
              <w:t xml:space="preserve">
ран жасау)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радио- және электр техникасы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Информатика, Механика, Физика.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технологиялар: </w:t>
            </w:r>
            <w:r>
              <w:rPr>
                <w:rFonts w:ascii="Times New Roman"/>
                <w:b w:val="false"/>
                <w:i w:val="false"/>
                <w:color w:val="000000"/>
                <w:sz w:val="20"/>
              </w:rPr>
              <w:t xml:space="preserve">Автоматтандыру </w:t>
            </w:r>
          </w:p>
          <w:p>
            <w:pPr>
              <w:spacing w:after="20"/>
              <w:ind w:left="20"/>
              <w:jc w:val="both"/>
            </w:pPr>
            <w:r>
              <w:rPr>
                <w:rFonts w:ascii="Times New Roman"/>
                <w:b w:val="false"/>
                <w:i w:val="false"/>
                <w:color w:val="000000"/>
                <w:sz w:val="20"/>
              </w:rPr>
              <w:t xml:space="preserve">
және басқару, Ақпараттық жүйелер, </w:t>
            </w:r>
          </w:p>
          <w:p>
            <w:pPr>
              <w:spacing w:after="20"/>
              <w:ind w:left="20"/>
              <w:jc w:val="both"/>
            </w:pPr>
            <w:r>
              <w:rPr>
                <w:rFonts w:ascii="Times New Roman"/>
                <w:b w:val="false"/>
                <w:i w:val="false"/>
                <w:color w:val="000000"/>
                <w:sz w:val="20"/>
              </w:rPr>
              <w:t xml:space="preserve">
Есептеу техникасы және бағдарламалық қамтамасыз ету, Математикалық және компьютерлік моделдеу, Материалтану және жаңа материалдар технологиясы, Машина жасау, Көлік, көлік техникасы және технологиялары, Авиациялық техника және технологиялары, Приборлар жасау, Жылу энергетикасы, Электр энергетикасы, Радиотехника, электроника және телекоммуникациялар, Техникалық физика, Техникалық машиналар және жабдықтар (салалар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аппа- </w:t>
            </w:r>
          </w:p>
          <w:p>
            <w:pPr>
              <w:spacing w:after="20"/>
              <w:ind w:left="20"/>
              <w:jc w:val="both"/>
            </w:pPr>
            <w:r>
              <w:rPr>
                <w:rFonts w:ascii="Times New Roman"/>
                <w:b w:val="false"/>
                <w:i w:val="false"/>
                <w:color w:val="000000"/>
                <w:sz w:val="20"/>
              </w:rPr>
              <w:t xml:space="preserve">
раттары мен </w:t>
            </w:r>
          </w:p>
          <w:p>
            <w:pPr>
              <w:spacing w:after="20"/>
              <w:ind w:left="20"/>
              <w:jc w:val="both"/>
            </w:pPr>
            <w:r>
              <w:rPr>
                <w:rFonts w:ascii="Times New Roman"/>
                <w:b w:val="false"/>
                <w:i w:val="false"/>
                <w:color w:val="000000"/>
                <w:sz w:val="20"/>
              </w:rPr>
              <w:t xml:space="preserve">
қозғалтқыш- </w:t>
            </w:r>
          </w:p>
          <w:p>
            <w:pPr>
              <w:spacing w:after="20"/>
              <w:ind w:left="20"/>
              <w:jc w:val="both"/>
            </w:pPr>
            <w:r>
              <w:rPr>
                <w:rFonts w:ascii="Times New Roman"/>
                <w:b w:val="false"/>
                <w:i w:val="false"/>
                <w:color w:val="000000"/>
                <w:sz w:val="20"/>
              </w:rPr>
              <w:t xml:space="preserve">
тарын </w:t>
            </w:r>
          </w:p>
          <w:p>
            <w:pPr>
              <w:spacing w:after="20"/>
              <w:ind w:left="20"/>
              <w:jc w:val="both"/>
            </w:pPr>
            <w:r>
              <w:rPr>
                <w:rFonts w:ascii="Times New Roman"/>
                <w:b w:val="false"/>
                <w:i w:val="false"/>
                <w:color w:val="000000"/>
                <w:sz w:val="20"/>
              </w:rPr>
              <w:t xml:space="preserve">
техникалық </w:t>
            </w:r>
          </w:p>
          <w:p>
            <w:pPr>
              <w:spacing w:after="20"/>
              <w:ind w:left="20"/>
              <w:jc w:val="both"/>
            </w:pPr>
            <w:r>
              <w:rPr>
                <w:rFonts w:ascii="Times New Roman"/>
                <w:b w:val="false"/>
                <w:i w:val="false"/>
                <w:color w:val="000000"/>
                <w:sz w:val="20"/>
              </w:rPr>
              <w:t xml:space="preserve">
пайдалану, </w:t>
            </w:r>
          </w:p>
          <w:p>
            <w:pPr>
              <w:spacing w:after="20"/>
              <w:ind w:left="20"/>
              <w:jc w:val="both"/>
            </w:pPr>
            <w:r>
              <w:rPr>
                <w:rFonts w:ascii="Times New Roman"/>
                <w:b w:val="false"/>
                <w:i w:val="false"/>
                <w:color w:val="000000"/>
                <w:sz w:val="20"/>
              </w:rPr>
              <w:t xml:space="preserve">
тіршілікті </w:t>
            </w:r>
          </w:p>
          <w:p>
            <w:pPr>
              <w:spacing w:after="20"/>
              <w:ind w:left="20"/>
              <w:jc w:val="both"/>
            </w:pPr>
            <w:r>
              <w:rPr>
                <w:rFonts w:ascii="Times New Roman"/>
                <w:b w:val="false"/>
                <w:i w:val="false"/>
                <w:color w:val="000000"/>
                <w:sz w:val="20"/>
              </w:rPr>
              <w:t xml:space="preserve">
қамтамасыз </w:t>
            </w:r>
          </w:p>
          <w:p>
            <w:pPr>
              <w:spacing w:after="20"/>
              <w:ind w:left="20"/>
              <w:jc w:val="both"/>
            </w:pPr>
            <w:r>
              <w:rPr>
                <w:rFonts w:ascii="Times New Roman"/>
                <w:b w:val="false"/>
                <w:i w:val="false"/>
                <w:color w:val="000000"/>
                <w:sz w:val="20"/>
              </w:rPr>
              <w:t xml:space="preserve">
ету жүйесі </w:t>
            </w:r>
          </w:p>
          <w:p>
            <w:pPr>
              <w:spacing w:after="20"/>
              <w:ind w:left="20"/>
              <w:jc w:val="both"/>
            </w:pPr>
            <w:r>
              <w:rPr>
                <w:rFonts w:ascii="Times New Roman"/>
                <w:b w:val="false"/>
                <w:i w:val="false"/>
                <w:color w:val="000000"/>
                <w:sz w:val="20"/>
              </w:rPr>
              <w:t xml:space="preserve">
мен әуе </w:t>
            </w:r>
          </w:p>
          <w:p>
            <w:pPr>
              <w:spacing w:after="20"/>
              <w:ind w:left="20"/>
              <w:jc w:val="both"/>
            </w:pPr>
            <w:r>
              <w:rPr>
                <w:rFonts w:ascii="Times New Roman"/>
                <w:b w:val="false"/>
                <w:i w:val="false"/>
                <w:color w:val="000000"/>
                <w:sz w:val="20"/>
              </w:rPr>
              <w:t xml:space="preserve">
кемелерін </w:t>
            </w:r>
          </w:p>
          <w:p>
            <w:pPr>
              <w:spacing w:after="20"/>
              <w:ind w:left="20"/>
              <w:jc w:val="both"/>
            </w:pPr>
            <w:r>
              <w:rPr>
                <w:rFonts w:ascii="Times New Roman"/>
                <w:b w:val="false"/>
                <w:i w:val="false"/>
                <w:color w:val="000000"/>
                <w:sz w:val="20"/>
              </w:rPr>
              <w:t xml:space="preserve">
қорғау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Информатика, Механика, Физика.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p>
          <w:p>
            <w:pPr>
              <w:spacing w:after="20"/>
              <w:ind w:left="20"/>
              <w:jc w:val="both"/>
            </w:pPr>
            <w:r>
              <w:rPr>
                <w:rFonts w:ascii="Times New Roman"/>
                <w:b w:val="false"/>
                <w:i w:val="false"/>
                <w:color w:val="000000"/>
                <w:sz w:val="20"/>
              </w:rPr>
              <w:t xml:space="preserve">
Автоматтандыру және басқару, </w:t>
            </w:r>
          </w:p>
          <w:p>
            <w:pPr>
              <w:spacing w:after="20"/>
              <w:ind w:left="20"/>
              <w:jc w:val="both"/>
            </w:pPr>
            <w:r>
              <w:rPr>
                <w:rFonts w:ascii="Times New Roman"/>
                <w:b w:val="false"/>
                <w:i w:val="false"/>
                <w:color w:val="000000"/>
                <w:sz w:val="20"/>
              </w:rPr>
              <w:t xml:space="preserve">
Ақпараттық жүйелер, Есептеу техникасы және бағдарламалық қамтамасыз ету, Математикалық және компьютерлік моделдеу, Материалтану және жаңа материалдар технологиясы, Машина жасау, Көлік, көлік техникасы және технологиялары, Авиациялық техника және технологиялары, Приборлар жасау, Жылу энергетикасы, Электр энергетикасы, Радиотехника, электроника және телекоммуникация- </w:t>
            </w:r>
          </w:p>
          <w:p>
            <w:pPr>
              <w:spacing w:after="20"/>
              <w:ind w:left="20"/>
              <w:jc w:val="both"/>
            </w:pPr>
            <w:r>
              <w:rPr>
                <w:rFonts w:ascii="Times New Roman"/>
                <w:b w:val="false"/>
                <w:i w:val="false"/>
                <w:color w:val="000000"/>
                <w:sz w:val="20"/>
              </w:rPr>
              <w:t xml:space="preserve">
лар, Техникалық физика, Техникалық </w:t>
            </w:r>
          </w:p>
          <w:p>
            <w:pPr>
              <w:spacing w:after="20"/>
              <w:ind w:left="20"/>
              <w:jc w:val="both"/>
            </w:pPr>
            <w:r>
              <w:rPr>
                <w:rFonts w:ascii="Times New Roman"/>
                <w:b w:val="false"/>
                <w:i w:val="false"/>
                <w:color w:val="000000"/>
                <w:sz w:val="20"/>
              </w:rPr>
              <w:t xml:space="preserve">
машиналар және жабдықтар (салалар </w:t>
            </w:r>
          </w:p>
          <w:p>
            <w:pPr>
              <w:spacing w:after="20"/>
              <w:ind w:left="20"/>
              <w:jc w:val="both"/>
            </w:pPr>
            <w:r>
              <w:rPr>
                <w:rFonts w:ascii="Times New Roman"/>
                <w:b w:val="false"/>
                <w:i w:val="false"/>
                <w:color w:val="000000"/>
                <w:sz w:val="20"/>
              </w:rPr>
              <w:t xml:space="preserve">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аппа- </w:t>
            </w:r>
          </w:p>
          <w:p>
            <w:pPr>
              <w:spacing w:after="20"/>
              <w:ind w:left="20"/>
              <w:jc w:val="both"/>
            </w:pPr>
            <w:r>
              <w:rPr>
                <w:rFonts w:ascii="Times New Roman"/>
                <w:b w:val="false"/>
                <w:i w:val="false"/>
                <w:color w:val="000000"/>
                <w:sz w:val="20"/>
              </w:rPr>
              <w:t xml:space="preserve">
раттарын </w:t>
            </w:r>
          </w:p>
          <w:p>
            <w:pPr>
              <w:spacing w:after="20"/>
              <w:ind w:left="20"/>
              <w:jc w:val="both"/>
            </w:pPr>
            <w:r>
              <w:rPr>
                <w:rFonts w:ascii="Times New Roman"/>
                <w:b w:val="false"/>
                <w:i w:val="false"/>
                <w:color w:val="000000"/>
                <w:sz w:val="20"/>
              </w:rPr>
              <w:t xml:space="preserve">
ұшуда </w:t>
            </w:r>
          </w:p>
          <w:p>
            <w:pPr>
              <w:spacing w:after="20"/>
              <w:ind w:left="20"/>
              <w:jc w:val="both"/>
            </w:pPr>
            <w:r>
              <w:rPr>
                <w:rFonts w:ascii="Times New Roman"/>
                <w:b w:val="false"/>
                <w:i w:val="false"/>
                <w:color w:val="000000"/>
                <w:sz w:val="20"/>
              </w:rPr>
              <w:t xml:space="preserve">
пайдалану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 техникасы </w:t>
            </w:r>
          </w:p>
          <w:p>
            <w:pPr>
              <w:spacing w:after="20"/>
              <w:ind w:left="20"/>
              <w:jc w:val="both"/>
            </w:pPr>
            <w:r>
              <w:rPr>
                <w:rFonts w:ascii="Times New Roman"/>
                <w:b w:val="false"/>
                <w:i w:val="false"/>
                <w:color w:val="000000"/>
                <w:sz w:val="20"/>
              </w:rPr>
              <w:t xml:space="preserve">
және тех- </w:t>
            </w:r>
          </w:p>
          <w:p>
            <w:pPr>
              <w:spacing w:after="20"/>
              <w:ind w:left="20"/>
              <w:jc w:val="both"/>
            </w:pPr>
            <w:r>
              <w:rPr>
                <w:rFonts w:ascii="Times New Roman"/>
                <w:b w:val="false"/>
                <w:i w:val="false"/>
                <w:color w:val="000000"/>
                <w:sz w:val="20"/>
              </w:rPr>
              <w:t xml:space="preserve">
нологиясы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r>
              <w:rPr>
                <w:rFonts w:ascii="Times New Roman"/>
                <w:b w:val="false"/>
                <w:i w:val="false"/>
                <w:color w:val="000000"/>
                <w:sz w:val="20"/>
              </w:rPr>
              <w:t xml:space="preserve">Информатика, Механика, Физика.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p>
          <w:p>
            <w:pPr>
              <w:spacing w:after="20"/>
              <w:ind w:left="20"/>
              <w:jc w:val="both"/>
            </w:pPr>
            <w:r>
              <w:rPr>
                <w:rFonts w:ascii="Times New Roman"/>
                <w:b w:val="false"/>
                <w:i w:val="false"/>
                <w:color w:val="000000"/>
                <w:sz w:val="20"/>
              </w:rPr>
              <w:t xml:space="preserve">
Автоматтандыру және басқару, Ақпараттық жүйелер, Есептеу техникасы және бағдарламалық қамтамасыз ету, Математикалық және компьютерлік моделдеу, Материалтану және жаңа материалдар технологиясы, Машина жасау, Көлік, көлік техникасы және технологиялары, Авиациялық техника және технологиялары, Приборлар жасау, Жылу энергетикасы, Электр энергетикасы, Радиотехника, электроника және телекоммуникациялар, Техникалық физика, Техникалық машиналар және жабдықтар (салалар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Кеменің күш </w:t>
            </w:r>
          </w:p>
          <w:p>
            <w:pPr>
              <w:spacing w:after="20"/>
              <w:ind w:left="20"/>
              <w:jc w:val="both"/>
            </w:pPr>
            <w:r>
              <w:rPr>
                <w:rFonts w:ascii="Times New Roman"/>
                <w:b w:val="false"/>
                <w:i w:val="false"/>
                <w:color w:val="000000"/>
                <w:sz w:val="20"/>
              </w:rPr>
              <w:t xml:space="preserve">
және энер- </w:t>
            </w:r>
          </w:p>
          <w:p>
            <w:pPr>
              <w:spacing w:after="20"/>
              <w:ind w:left="20"/>
              <w:jc w:val="both"/>
            </w:pPr>
            <w:r>
              <w:rPr>
                <w:rFonts w:ascii="Times New Roman"/>
                <w:b w:val="false"/>
                <w:i w:val="false"/>
                <w:color w:val="000000"/>
                <w:sz w:val="20"/>
              </w:rPr>
              <w:t xml:space="preserve">
гетикалық </w:t>
            </w:r>
          </w:p>
          <w:p>
            <w:pPr>
              <w:spacing w:after="20"/>
              <w:ind w:left="20"/>
              <w:jc w:val="both"/>
            </w:pPr>
            <w:r>
              <w:rPr>
                <w:rFonts w:ascii="Times New Roman"/>
                <w:b w:val="false"/>
                <w:i w:val="false"/>
                <w:color w:val="000000"/>
                <w:sz w:val="20"/>
              </w:rPr>
              <w:t xml:space="preserve">
қондырғыла- </w:t>
            </w:r>
          </w:p>
          <w:p>
            <w:pPr>
              <w:spacing w:after="20"/>
              <w:ind w:left="20"/>
              <w:jc w:val="both"/>
            </w:pPr>
            <w:r>
              <w:rPr>
                <w:rFonts w:ascii="Times New Roman"/>
                <w:b w:val="false"/>
                <w:i w:val="false"/>
                <w:color w:val="000000"/>
                <w:sz w:val="20"/>
              </w:rPr>
              <w:t xml:space="preserve">
ры, кеме </w:t>
            </w:r>
          </w:p>
          <w:p>
            <w:pPr>
              <w:spacing w:after="20"/>
              <w:ind w:left="20"/>
              <w:jc w:val="both"/>
            </w:pPr>
            <w:r>
              <w:rPr>
                <w:rFonts w:ascii="Times New Roman"/>
                <w:b w:val="false"/>
                <w:i w:val="false"/>
                <w:color w:val="000000"/>
                <w:sz w:val="20"/>
              </w:rPr>
              <w:t xml:space="preserve">
жасау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Теңізде кеме жүргізу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Физика, Ядролық физика.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технологиялар: </w:t>
            </w:r>
          </w:p>
          <w:p>
            <w:pPr>
              <w:spacing w:after="20"/>
              <w:ind w:left="20"/>
              <w:jc w:val="both"/>
            </w:pPr>
            <w:r>
              <w:rPr>
                <w:rFonts w:ascii="Times New Roman"/>
                <w:b w:val="false"/>
                <w:i w:val="false"/>
                <w:color w:val="000000"/>
                <w:sz w:val="20"/>
              </w:rPr>
              <w:t xml:space="preserve">
Жылу энергетикасы, Электр </w:t>
            </w:r>
          </w:p>
          <w:p>
            <w:pPr>
              <w:spacing w:after="20"/>
              <w:ind w:left="20"/>
              <w:jc w:val="both"/>
            </w:pPr>
            <w:r>
              <w:rPr>
                <w:rFonts w:ascii="Times New Roman"/>
                <w:b w:val="false"/>
                <w:i w:val="false"/>
                <w:color w:val="000000"/>
                <w:sz w:val="20"/>
              </w:rPr>
              <w:t xml:space="preserve">
энергетикасы, Техникалық физика.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саласындағы инженерлік ғылым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p>
          <w:p>
            <w:pPr>
              <w:spacing w:after="20"/>
              <w:ind w:left="20"/>
              <w:jc w:val="both"/>
            </w:pPr>
            <w:r>
              <w:rPr>
                <w:rFonts w:ascii="Times New Roman"/>
                <w:b w:val="false"/>
                <w:i w:val="false"/>
                <w:color w:val="000000"/>
                <w:sz w:val="20"/>
              </w:rPr>
              <w:t xml:space="preserve">
Автоматтандыру және басқару, </w:t>
            </w:r>
          </w:p>
          <w:p>
            <w:pPr>
              <w:spacing w:after="20"/>
              <w:ind w:left="20"/>
              <w:jc w:val="both"/>
            </w:pPr>
            <w:r>
              <w:rPr>
                <w:rFonts w:ascii="Times New Roman"/>
                <w:b w:val="false"/>
                <w:i w:val="false"/>
                <w:color w:val="000000"/>
                <w:sz w:val="20"/>
              </w:rPr>
              <w:t xml:space="preserve">
Математикалық және компьютерлік моделдеу, Техникалық машиналар және жабдықтар, Ағаш өндеу технологиясы, Жеңіл өнеркәсіп бұйымдарының технологиясы және конструкциялануы, Азық-түлік тағамдары технологиясы, Өндеу өндірістерінің технологиясы (салалар бойынша), Материалтану және жаңа материалдар технологиясы, Бейорганикалық заттардың химиялық технологиясы, Органикалық заттардың химиялық технологиясы, Құрылыс материалдарын, бұйымдарын және конструкцияларын өндіру, Машина жасау, Приборлар жасау, Полиграфия, Тоқыма материалдарының технологиясы және жобалану, Құрылыс, Стандарттау, метрология және сертификаттау, Есептеу техникасы және бағдарламалық қамтамасыз ету.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Математика, Химия.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өнеркәсібі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Физика, Ядролық физика.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технологиялар: </w:t>
            </w:r>
          </w:p>
          <w:p>
            <w:pPr>
              <w:spacing w:after="20"/>
              <w:ind w:left="20"/>
              <w:jc w:val="both"/>
            </w:pPr>
            <w:r>
              <w:rPr>
                <w:rFonts w:ascii="Times New Roman"/>
                <w:b w:val="false"/>
                <w:i w:val="false"/>
                <w:color w:val="000000"/>
                <w:sz w:val="20"/>
              </w:rPr>
              <w:t xml:space="preserve">
Материалтану және жаңа материалдар </w:t>
            </w:r>
          </w:p>
          <w:p>
            <w:pPr>
              <w:spacing w:after="20"/>
              <w:ind w:left="20"/>
              <w:jc w:val="both"/>
            </w:pPr>
            <w:r>
              <w:rPr>
                <w:rFonts w:ascii="Times New Roman"/>
                <w:b w:val="false"/>
                <w:i w:val="false"/>
                <w:color w:val="000000"/>
                <w:sz w:val="20"/>
              </w:rPr>
              <w:t xml:space="preserve">
технологиясы, Машина жасау, </w:t>
            </w:r>
          </w:p>
          <w:p>
            <w:pPr>
              <w:spacing w:after="20"/>
              <w:ind w:left="20"/>
              <w:jc w:val="both"/>
            </w:pPr>
            <w:r>
              <w:rPr>
                <w:rFonts w:ascii="Times New Roman"/>
                <w:b w:val="false"/>
                <w:i w:val="false"/>
                <w:color w:val="000000"/>
                <w:sz w:val="20"/>
              </w:rPr>
              <w:t xml:space="preserve">
Приборлар жасау, Техникалық физика.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 жұмыстары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p>
          <w:p>
            <w:pPr>
              <w:spacing w:after="20"/>
              <w:ind w:left="20"/>
              <w:jc w:val="both"/>
            </w:pPr>
            <w:r>
              <w:rPr>
                <w:rFonts w:ascii="Times New Roman"/>
                <w:b w:val="false"/>
                <w:i w:val="false"/>
                <w:color w:val="000000"/>
                <w:sz w:val="20"/>
              </w:rPr>
              <w:t xml:space="preserve">
Геология және пайдалы қазбалар кен орындарын барлау, Тау-кен ісі, Мұнай-газ ісі, Металлургия, Материалтану және жаңа материалдар технологиясы, Машина жасау, Техникалық машиналар және жабдықтар, Өндеу өндірістерінің технологиясы, Геодезия және картография, Органикалық заттардың химиялық технологиясы, Бейорганикалық заттардың химиялық технологиясы.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Телекоммуникациялар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p>
          <w:p>
            <w:pPr>
              <w:spacing w:after="20"/>
              <w:ind w:left="20"/>
              <w:jc w:val="both"/>
            </w:pPr>
            <w:r>
              <w:rPr>
                <w:rFonts w:ascii="Times New Roman"/>
                <w:b w:val="false"/>
                <w:i w:val="false"/>
                <w:color w:val="000000"/>
                <w:sz w:val="20"/>
              </w:rPr>
              <w:t xml:space="preserve">
Радиотехника, электроника және телекоммуникациялар, Автоматтандыру және басқару, Техникалық физика, Ақпараттық жүйелер, Есептеу техникасы және бағдарламалық қамтамасыз ету, Математикалық және компьютерлік моделдеу, Приборлар жасау.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Информатика.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w:t>
            </w:r>
          </w:p>
          <w:p>
            <w:pPr>
              <w:spacing w:after="20"/>
              <w:ind w:left="20"/>
              <w:jc w:val="both"/>
            </w:pPr>
            <w:r>
              <w:rPr>
                <w:rFonts w:ascii="Times New Roman"/>
                <w:b w:val="false"/>
                <w:i w:val="false"/>
                <w:color w:val="000000"/>
                <w:sz w:val="20"/>
              </w:rPr>
              <w:t xml:space="preserve">
желілері </w:t>
            </w:r>
          </w:p>
          <w:p>
            <w:pPr>
              <w:spacing w:after="20"/>
              <w:ind w:left="20"/>
              <w:jc w:val="both"/>
            </w:pPr>
            <w:r>
              <w:rPr>
                <w:rFonts w:ascii="Times New Roman"/>
                <w:b w:val="false"/>
                <w:i w:val="false"/>
                <w:color w:val="000000"/>
                <w:sz w:val="20"/>
              </w:rPr>
              <w:t xml:space="preserve">
және ком- </w:t>
            </w:r>
          </w:p>
          <w:p>
            <w:pPr>
              <w:spacing w:after="20"/>
              <w:ind w:left="20"/>
              <w:jc w:val="both"/>
            </w:pPr>
            <w:r>
              <w:rPr>
                <w:rFonts w:ascii="Times New Roman"/>
                <w:b w:val="false"/>
                <w:i w:val="false"/>
                <w:color w:val="000000"/>
                <w:sz w:val="20"/>
              </w:rPr>
              <w:t xml:space="preserve">
муникация </w:t>
            </w:r>
          </w:p>
          <w:p>
            <w:pPr>
              <w:spacing w:after="20"/>
              <w:ind w:left="20"/>
              <w:jc w:val="both"/>
            </w:pPr>
            <w:r>
              <w:rPr>
                <w:rFonts w:ascii="Times New Roman"/>
                <w:b w:val="false"/>
                <w:i w:val="false"/>
                <w:color w:val="000000"/>
                <w:sz w:val="20"/>
              </w:rPr>
              <w:t xml:space="preserve">
жүйелері, </w:t>
            </w:r>
          </w:p>
          <w:p>
            <w:pPr>
              <w:spacing w:after="20"/>
              <w:ind w:left="20"/>
              <w:jc w:val="both"/>
            </w:pPr>
            <w:r>
              <w:rPr>
                <w:rFonts w:ascii="Times New Roman"/>
                <w:b w:val="false"/>
                <w:i w:val="false"/>
                <w:color w:val="000000"/>
                <w:sz w:val="20"/>
              </w:rPr>
              <w:t xml:space="preserve">
көп арналы </w:t>
            </w:r>
          </w:p>
          <w:p>
            <w:pPr>
              <w:spacing w:after="20"/>
              <w:ind w:left="20"/>
              <w:jc w:val="both"/>
            </w:pPr>
            <w:r>
              <w:rPr>
                <w:rFonts w:ascii="Times New Roman"/>
                <w:b w:val="false"/>
                <w:i w:val="false"/>
                <w:color w:val="000000"/>
                <w:sz w:val="20"/>
              </w:rPr>
              <w:t xml:space="preserve">
телекомму- </w:t>
            </w:r>
          </w:p>
          <w:p>
            <w:pPr>
              <w:spacing w:after="20"/>
              <w:ind w:left="20"/>
              <w:jc w:val="both"/>
            </w:pPr>
            <w:r>
              <w:rPr>
                <w:rFonts w:ascii="Times New Roman"/>
                <w:b w:val="false"/>
                <w:i w:val="false"/>
                <w:color w:val="000000"/>
                <w:sz w:val="20"/>
              </w:rPr>
              <w:t xml:space="preserve">
никациялық </w:t>
            </w:r>
          </w:p>
          <w:p>
            <w:pPr>
              <w:spacing w:after="20"/>
              <w:ind w:left="20"/>
              <w:jc w:val="both"/>
            </w:pPr>
            <w:r>
              <w:rPr>
                <w:rFonts w:ascii="Times New Roman"/>
                <w:b w:val="false"/>
                <w:i w:val="false"/>
                <w:color w:val="000000"/>
                <w:sz w:val="20"/>
              </w:rPr>
              <w:t xml:space="preserve">
жүйелер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w:t>
            </w:r>
          </w:p>
          <w:p>
            <w:pPr>
              <w:spacing w:after="20"/>
              <w:ind w:left="20"/>
              <w:jc w:val="both"/>
            </w:pPr>
            <w:r>
              <w:rPr>
                <w:rFonts w:ascii="Times New Roman"/>
                <w:b w:val="false"/>
                <w:i w:val="false"/>
                <w:color w:val="000000"/>
                <w:sz w:val="20"/>
              </w:rPr>
              <w:t xml:space="preserve">
ақпаратты- </w:t>
            </w:r>
          </w:p>
          <w:p>
            <w:pPr>
              <w:spacing w:after="20"/>
              <w:ind w:left="20"/>
              <w:jc w:val="both"/>
            </w:pPr>
            <w:r>
              <w:rPr>
                <w:rFonts w:ascii="Times New Roman"/>
                <w:b w:val="false"/>
                <w:i w:val="false"/>
                <w:color w:val="000000"/>
                <w:sz w:val="20"/>
              </w:rPr>
              <w:t xml:space="preserve">
телекомму- </w:t>
            </w:r>
          </w:p>
          <w:p>
            <w:pPr>
              <w:spacing w:after="20"/>
              <w:ind w:left="20"/>
              <w:jc w:val="both"/>
            </w:pPr>
            <w:r>
              <w:rPr>
                <w:rFonts w:ascii="Times New Roman"/>
                <w:b w:val="false"/>
                <w:i w:val="false"/>
                <w:color w:val="000000"/>
                <w:sz w:val="20"/>
              </w:rPr>
              <w:t xml:space="preserve">
никациялық </w:t>
            </w:r>
          </w:p>
          <w:p>
            <w:pPr>
              <w:spacing w:after="20"/>
              <w:ind w:left="20"/>
              <w:jc w:val="both"/>
            </w:pPr>
            <w:r>
              <w:rPr>
                <w:rFonts w:ascii="Times New Roman"/>
                <w:b w:val="false"/>
                <w:i w:val="false"/>
                <w:color w:val="000000"/>
                <w:sz w:val="20"/>
              </w:rPr>
              <w:t xml:space="preserve">
жүйелерді </w:t>
            </w:r>
          </w:p>
          <w:p>
            <w:pPr>
              <w:spacing w:after="20"/>
              <w:ind w:left="20"/>
              <w:jc w:val="both"/>
            </w:pPr>
            <w:r>
              <w:rPr>
                <w:rFonts w:ascii="Times New Roman"/>
                <w:b w:val="false"/>
                <w:i w:val="false"/>
                <w:color w:val="000000"/>
                <w:sz w:val="20"/>
              </w:rPr>
              <w:t xml:space="preserve">
криптоло- </w:t>
            </w:r>
          </w:p>
          <w:p>
            <w:pPr>
              <w:spacing w:after="20"/>
              <w:ind w:left="20"/>
              <w:jc w:val="both"/>
            </w:pPr>
            <w:r>
              <w:rPr>
                <w:rFonts w:ascii="Times New Roman"/>
                <w:b w:val="false"/>
                <w:i w:val="false"/>
                <w:color w:val="000000"/>
                <w:sz w:val="20"/>
              </w:rPr>
              <w:t xml:space="preserve">
гиялық қам- </w:t>
            </w:r>
          </w:p>
          <w:p>
            <w:pPr>
              <w:spacing w:after="20"/>
              <w:ind w:left="20"/>
              <w:jc w:val="both"/>
            </w:pPr>
            <w:r>
              <w:rPr>
                <w:rFonts w:ascii="Times New Roman"/>
                <w:b w:val="false"/>
                <w:i w:val="false"/>
                <w:color w:val="000000"/>
                <w:sz w:val="20"/>
              </w:rPr>
              <w:t xml:space="preserve">
тамасыз ету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 бай- </w:t>
            </w:r>
          </w:p>
          <w:p>
            <w:pPr>
              <w:spacing w:after="20"/>
              <w:ind w:left="20"/>
              <w:jc w:val="both"/>
            </w:pPr>
            <w:r>
              <w:rPr>
                <w:rFonts w:ascii="Times New Roman"/>
                <w:b w:val="false"/>
                <w:i w:val="false"/>
                <w:color w:val="000000"/>
                <w:sz w:val="20"/>
              </w:rPr>
              <w:t xml:space="preserve">
ланысы, </w:t>
            </w:r>
          </w:p>
          <w:p>
            <w:pPr>
              <w:spacing w:after="20"/>
              <w:ind w:left="20"/>
              <w:jc w:val="both"/>
            </w:pPr>
            <w:r>
              <w:rPr>
                <w:rFonts w:ascii="Times New Roman"/>
                <w:b w:val="false"/>
                <w:i w:val="false"/>
                <w:color w:val="000000"/>
                <w:sz w:val="20"/>
              </w:rPr>
              <w:t xml:space="preserve">
радио ха- </w:t>
            </w:r>
          </w:p>
          <w:p>
            <w:pPr>
              <w:spacing w:after="20"/>
              <w:ind w:left="20"/>
              <w:jc w:val="both"/>
            </w:pPr>
            <w:r>
              <w:rPr>
                <w:rFonts w:ascii="Times New Roman"/>
                <w:b w:val="false"/>
                <w:i w:val="false"/>
                <w:color w:val="000000"/>
                <w:sz w:val="20"/>
              </w:rPr>
              <w:t xml:space="preserve">
барларын </w:t>
            </w:r>
          </w:p>
          <w:p>
            <w:pPr>
              <w:spacing w:after="20"/>
              <w:ind w:left="20"/>
              <w:jc w:val="both"/>
            </w:pPr>
            <w:r>
              <w:rPr>
                <w:rFonts w:ascii="Times New Roman"/>
                <w:b w:val="false"/>
                <w:i w:val="false"/>
                <w:color w:val="000000"/>
                <w:sz w:val="20"/>
              </w:rPr>
              <w:t xml:space="preserve">
тарату және </w:t>
            </w:r>
          </w:p>
          <w:p>
            <w:pPr>
              <w:spacing w:after="20"/>
              <w:ind w:left="20"/>
              <w:jc w:val="both"/>
            </w:pPr>
            <w:r>
              <w:rPr>
                <w:rFonts w:ascii="Times New Roman"/>
                <w:b w:val="false"/>
                <w:i w:val="false"/>
                <w:color w:val="000000"/>
                <w:sz w:val="20"/>
              </w:rPr>
              <w:t xml:space="preserve">
телевизия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Телекомму- </w:t>
            </w:r>
          </w:p>
          <w:p>
            <w:pPr>
              <w:spacing w:after="20"/>
              <w:ind w:left="20"/>
              <w:jc w:val="both"/>
            </w:pPr>
            <w:r>
              <w:rPr>
                <w:rFonts w:ascii="Times New Roman"/>
                <w:b w:val="false"/>
                <w:i w:val="false"/>
                <w:color w:val="000000"/>
                <w:sz w:val="20"/>
              </w:rPr>
              <w:t xml:space="preserve">
никациялық </w:t>
            </w:r>
          </w:p>
          <w:p>
            <w:pPr>
              <w:spacing w:after="20"/>
              <w:ind w:left="20"/>
              <w:jc w:val="both"/>
            </w:pPr>
            <w:r>
              <w:rPr>
                <w:rFonts w:ascii="Times New Roman"/>
                <w:b w:val="false"/>
                <w:i w:val="false"/>
                <w:color w:val="000000"/>
                <w:sz w:val="20"/>
              </w:rPr>
              <w:t xml:space="preserve">
жүйелердің </w:t>
            </w:r>
          </w:p>
          <w:p>
            <w:pPr>
              <w:spacing w:after="20"/>
              <w:ind w:left="20"/>
              <w:jc w:val="both"/>
            </w:pPr>
            <w:r>
              <w:rPr>
                <w:rFonts w:ascii="Times New Roman"/>
                <w:b w:val="false"/>
                <w:i w:val="false"/>
                <w:color w:val="000000"/>
                <w:sz w:val="20"/>
              </w:rPr>
              <w:t xml:space="preserve">
ақпараттық </w:t>
            </w:r>
          </w:p>
          <w:p>
            <w:pPr>
              <w:spacing w:after="20"/>
              <w:ind w:left="20"/>
              <w:jc w:val="both"/>
            </w:pPr>
            <w:r>
              <w:rPr>
                <w:rFonts w:ascii="Times New Roman"/>
                <w:b w:val="false"/>
                <w:i w:val="false"/>
                <w:color w:val="000000"/>
                <w:sz w:val="20"/>
              </w:rPr>
              <w:t xml:space="preserve">
қауіпсізді- </w:t>
            </w:r>
          </w:p>
          <w:p>
            <w:pPr>
              <w:spacing w:after="20"/>
              <w:ind w:left="20"/>
              <w:jc w:val="both"/>
            </w:pPr>
            <w:r>
              <w:rPr>
                <w:rFonts w:ascii="Times New Roman"/>
                <w:b w:val="false"/>
                <w:i w:val="false"/>
                <w:color w:val="000000"/>
                <w:sz w:val="20"/>
              </w:rPr>
              <w:t xml:space="preserve">
гі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Электрони- </w:t>
            </w:r>
          </w:p>
          <w:p>
            <w:pPr>
              <w:spacing w:after="20"/>
              <w:ind w:left="20"/>
              <w:jc w:val="both"/>
            </w:pPr>
            <w:r>
              <w:rPr>
                <w:rFonts w:ascii="Times New Roman"/>
                <w:b w:val="false"/>
                <w:i w:val="false"/>
                <w:color w:val="000000"/>
                <w:sz w:val="20"/>
              </w:rPr>
              <w:t xml:space="preserve">
ка, </w:t>
            </w:r>
          </w:p>
          <w:p>
            <w:pPr>
              <w:spacing w:after="20"/>
              <w:ind w:left="20"/>
              <w:jc w:val="both"/>
            </w:pPr>
            <w:r>
              <w:rPr>
                <w:rFonts w:ascii="Times New Roman"/>
                <w:b w:val="false"/>
                <w:i w:val="false"/>
                <w:color w:val="000000"/>
                <w:sz w:val="20"/>
              </w:rPr>
              <w:t xml:space="preserve">
Электротех- </w:t>
            </w:r>
          </w:p>
          <w:p>
            <w:pPr>
              <w:spacing w:after="20"/>
              <w:ind w:left="20"/>
              <w:jc w:val="both"/>
            </w:pPr>
            <w:r>
              <w:rPr>
                <w:rFonts w:ascii="Times New Roman"/>
                <w:b w:val="false"/>
                <w:i w:val="false"/>
                <w:color w:val="000000"/>
                <w:sz w:val="20"/>
              </w:rPr>
              <w:t xml:space="preserve">
ника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Приборлар жасау, Радиотехника, </w:t>
            </w:r>
          </w:p>
          <w:p>
            <w:pPr>
              <w:spacing w:after="20"/>
              <w:ind w:left="20"/>
              <w:jc w:val="both"/>
            </w:pPr>
            <w:r>
              <w:rPr>
                <w:rFonts w:ascii="Times New Roman"/>
                <w:b w:val="false"/>
                <w:i w:val="false"/>
                <w:color w:val="000000"/>
                <w:sz w:val="20"/>
              </w:rPr>
              <w:t xml:space="preserve">
электроника және телекоммуникация- </w:t>
            </w:r>
          </w:p>
          <w:p>
            <w:pPr>
              <w:spacing w:after="20"/>
              <w:ind w:left="20"/>
              <w:jc w:val="both"/>
            </w:pPr>
            <w:r>
              <w:rPr>
                <w:rFonts w:ascii="Times New Roman"/>
                <w:b w:val="false"/>
                <w:i w:val="false"/>
                <w:color w:val="000000"/>
                <w:sz w:val="20"/>
              </w:rPr>
              <w:t xml:space="preserve">
лар, Есептеу техникасы және </w:t>
            </w:r>
          </w:p>
          <w:p>
            <w:pPr>
              <w:spacing w:after="20"/>
              <w:ind w:left="20"/>
              <w:jc w:val="both"/>
            </w:pPr>
            <w:r>
              <w:rPr>
                <w:rFonts w:ascii="Times New Roman"/>
                <w:b w:val="false"/>
                <w:i w:val="false"/>
                <w:color w:val="000000"/>
                <w:sz w:val="20"/>
              </w:rPr>
              <w:t xml:space="preserve">
бағдарламалық қамтамасыз ету, </w:t>
            </w:r>
          </w:p>
          <w:p>
            <w:pPr>
              <w:spacing w:after="20"/>
              <w:ind w:left="20"/>
              <w:jc w:val="both"/>
            </w:pPr>
            <w:r>
              <w:rPr>
                <w:rFonts w:ascii="Times New Roman"/>
                <w:b w:val="false"/>
                <w:i w:val="false"/>
                <w:color w:val="000000"/>
                <w:sz w:val="20"/>
              </w:rPr>
              <w:t xml:space="preserve">
Автоматтандыру және басқару, </w:t>
            </w:r>
          </w:p>
          <w:p>
            <w:pPr>
              <w:spacing w:after="20"/>
              <w:ind w:left="20"/>
              <w:jc w:val="both"/>
            </w:pPr>
            <w:r>
              <w:rPr>
                <w:rFonts w:ascii="Times New Roman"/>
                <w:b w:val="false"/>
                <w:i w:val="false"/>
                <w:color w:val="000000"/>
                <w:sz w:val="20"/>
              </w:rPr>
              <w:t xml:space="preserve">
Техникалық физика.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Механика, Физика, Информатика.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ғылымдары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p>
          <w:p>
            <w:pPr>
              <w:spacing w:after="20"/>
              <w:ind w:left="20"/>
              <w:jc w:val="both"/>
            </w:pPr>
            <w:r>
              <w:rPr>
                <w:rFonts w:ascii="Times New Roman"/>
                <w:b w:val="false"/>
                <w:i w:val="false"/>
                <w:color w:val="000000"/>
                <w:sz w:val="20"/>
              </w:rPr>
              <w:t xml:space="preserve">
Жеңіл өнеркәсіп бұйымдарының </w:t>
            </w:r>
          </w:p>
          <w:p>
            <w:pPr>
              <w:spacing w:after="20"/>
              <w:ind w:left="20"/>
              <w:jc w:val="both"/>
            </w:pPr>
            <w:r>
              <w:rPr>
                <w:rFonts w:ascii="Times New Roman"/>
                <w:b w:val="false"/>
                <w:i w:val="false"/>
                <w:color w:val="000000"/>
                <w:sz w:val="20"/>
              </w:rPr>
              <w:t xml:space="preserve">
технологиясы және </w:t>
            </w:r>
          </w:p>
          <w:p>
            <w:pPr>
              <w:spacing w:after="20"/>
              <w:ind w:left="20"/>
              <w:jc w:val="both"/>
            </w:pPr>
            <w:r>
              <w:rPr>
                <w:rFonts w:ascii="Times New Roman"/>
                <w:b w:val="false"/>
                <w:i w:val="false"/>
                <w:color w:val="000000"/>
                <w:sz w:val="20"/>
              </w:rPr>
              <w:t xml:space="preserve">
конструкциялануы, Тоқыма </w:t>
            </w:r>
          </w:p>
          <w:p>
            <w:pPr>
              <w:spacing w:after="20"/>
              <w:ind w:left="20"/>
              <w:jc w:val="both"/>
            </w:pPr>
            <w:r>
              <w:rPr>
                <w:rFonts w:ascii="Times New Roman"/>
                <w:b w:val="false"/>
                <w:i w:val="false"/>
                <w:color w:val="000000"/>
                <w:sz w:val="20"/>
              </w:rPr>
              <w:t xml:space="preserve">
материалдарының технологиясы және </w:t>
            </w:r>
          </w:p>
          <w:p>
            <w:pPr>
              <w:spacing w:after="20"/>
              <w:ind w:left="20"/>
              <w:jc w:val="both"/>
            </w:pPr>
            <w:r>
              <w:rPr>
                <w:rFonts w:ascii="Times New Roman"/>
                <w:b w:val="false"/>
                <w:i w:val="false"/>
                <w:color w:val="000000"/>
                <w:sz w:val="20"/>
              </w:rPr>
              <w:t xml:space="preserve">
жобалану.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 </w:t>
            </w:r>
            <w:r>
              <w:rPr>
                <w:rFonts w:ascii="Times New Roman"/>
                <w:b w:val="false"/>
                <w:i w:val="false"/>
                <w:color w:val="000000"/>
                <w:sz w:val="20"/>
              </w:rPr>
              <w:t xml:space="preserve">Дизайн, Сәндік өнер.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Мехатроника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p>
          <w:p>
            <w:pPr>
              <w:spacing w:after="20"/>
              <w:ind w:left="20"/>
              <w:jc w:val="both"/>
            </w:pPr>
            <w:r>
              <w:rPr>
                <w:rFonts w:ascii="Times New Roman"/>
                <w:b w:val="false"/>
                <w:i w:val="false"/>
                <w:color w:val="000000"/>
                <w:sz w:val="20"/>
              </w:rPr>
              <w:t xml:space="preserve">
Автоматтандыру және басқару, Авиациялық техника және технологиялары, Ақпараттық жүйелер, Есептеу техникасы және бағдарламалық қамтамасыз ету, Математикалық және компьютерлік моделдеу, Материалтану және жаңа материалдар технологиясы, Машина жасау, Приборлар жасау, Радиотехника, электроника және телекоммуникациялар, Техникалық физика, Техникалық машиналар және жабдықтар (салалар бойынша), Көлік, көлік техникасы және технологиялары, Теңіз техникасы және технологиялары.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Механика, Физика.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жасау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p>
          <w:p>
            <w:pPr>
              <w:spacing w:after="20"/>
              <w:ind w:left="20"/>
              <w:jc w:val="both"/>
            </w:pPr>
            <w:r>
              <w:rPr>
                <w:rFonts w:ascii="Times New Roman"/>
                <w:b w:val="false"/>
                <w:i w:val="false"/>
                <w:color w:val="000000"/>
                <w:sz w:val="20"/>
              </w:rPr>
              <w:t xml:space="preserve">
Машина жасау, Приборлар жасау, Техникалық машиналар және жабдықтар (салалар бойынша), Техникалық физика, Радиотехника, электроника және телекоммуникациялар, Теңіз техникасы және технологиялары, Авиациялық техника және технологиялары, Көлік, көлік техникасы және технологиялары, Стандарттау, метрология және сертификаттау.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Механика.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инжинирингі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p>
          <w:p>
            <w:pPr>
              <w:spacing w:after="20"/>
              <w:ind w:left="20"/>
              <w:jc w:val="both"/>
            </w:pPr>
            <w:r>
              <w:rPr>
                <w:rFonts w:ascii="Times New Roman"/>
                <w:b w:val="false"/>
                <w:i w:val="false"/>
                <w:color w:val="000000"/>
                <w:sz w:val="20"/>
              </w:rPr>
              <w:t xml:space="preserve">
Геология және пайдалы қазбалар кен орындарын барлау, Мұнай-газ ісі, Машина жасау, Техникалық машиналар және жабдықтар (салалар бойынша), Өңдеу өндірістерінің технологиясы (салалар бойынша), Тау-кен ісі, Материалтану және жаңа материалдар технологиясы, Бейорганикалық заттардың химиялық технологиясы, Органикалық заттардың химиялық технологиясы.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химия және мұнайхимия-лық синтез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Химия, Биология.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p>
          <w:p>
            <w:pPr>
              <w:spacing w:after="20"/>
              <w:ind w:left="20"/>
              <w:jc w:val="both"/>
            </w:pPr>
            <w:r>
              <w:rPr>
                <w:rFonts w:ascii="Times New Roman"/>
                <w:b w:val="false"/>
                <w:i w:val="false"/>
                <w:color w:val="000000"/>
                <w:sz w:val="20"/>
              </w:rPr>
              <w:t xml:space="preserve">
Мұнай-газ ісі, Материалтану және жаңа материалдар технологиясы, Бейорганикалық заттардың химиялық технологиясы, Органикалық заттардың химиялық технологиясы, Өндеу өндірістерінің технологиясы (салалар бойынша).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 </w:t>
            </w:r>
          </w:p>
          <w:p>
            <w:pPr>
              <w:spacing w:after="20"/>
              <w:ind w:left="20"/>
              <w:jc w:val="both"/>
            </w:pPr>
            <w:r>
              <w:rPr>
                <w:rFonts w:ascii="Times New Roman"/>
                <w:b w:val="false"/>
                <w:i w:val="false"/>
                <w:color w:val="000000"/>
                <w:sz w:val="20"/>
              </w:rPr>
              <w:t xml:space="preserve">
гия, </w:t>
            </w:r>
          </w:p>
          <w:p>
            <w:pPr>
              <w:spacing w:after="20"/>
              <w:ind w:left="20"/>
              <w:jc w:val="both"/>
            </w:pPr>
            <w:r>
              <w:rPr>
                <w:rFonts w:ascii="Times New Roman"/>
                <w:b w:val="false"/>
                <w:i w:val="false"/>
                <w:color w:val="000000"/>
                <w:sz w:val="20"/>
              </w:rPr>
              <w:t xml:space="preserve">
металтану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p>
          <w:p>
            <w:pPr>
              <w:spacing w:after="20"/>
              <w:ind w:left="20"/>
              <w:jc w:val="both"/>
            </w:pPr>
            <w:r>
              <w:rPr>
                <w:rFonts w:ascii="Times New Roman"/>
                <w:b w:val="false"/>
                <w:i w:val="false"/>
                <w:color w:val="000000"/>
                <w:sz w:val="20"/>
              </w:rPr>
              <w:t xml:space="preserve">
Металлургия, Материалтану және жаңа материалдар технологиясы, Техникалық машиналар және жабдықтар (салалар бойынша), Тау-кен ісі, Бейорганикалық заттардың химиялық технологиясы, Техникалық физика, Геология және пайдалы қазбалар кен орындарын барлау, Құрылыс материалдарын, бұйымдарын және конструкцияларын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Материалта- </w:t>
            </w:r>
          </w:p>
          <w:p>
            <w:pPr>
              <w:spacing w:after="20"/>
              <w:ind w:left="20"/>
              <w:jc w:val="both"/>
            </w:pPr>
            <w:r>
              <w:rPr>
                <w:rFonts w:ascii="Times New Roman"/>
                <w:b w:val="false"/>
                <w:i w:val="false"/>
                <w:color w:val="000000"/>
                <w:sz w:val="20"/>
              </w:rPr>
              <w:t xml:space="preserve">
ну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Химия, Физика.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p>
          <w:p>
            <w:pPr>
              <w:spacing w:after="20"/>
              <w:ind w:left="20"/>
              <w:jc w:val="both"/>
            </w:pPr>
            <w:r>
              <w:rPr>
                <w:rFonts w:ascii="Times New Roman"/>
                <w:b w:val="false"/>
                <w:i w:val="false"/>
                <w:color w:val="000000"/>
                <w:sz w:val="20"/>
              </w:rPr>
              <w:t xml:space="preserve">
Металлургия, Материалтану және жаңа материалдар технологиясы, Техникалық физика, Техникалық машиналар және жабдықтар (салалар бойынша), Бейорганикалық заттардың химиялық технологиясы, Органикалық заттардың химиялық технологиясы.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 </w:t>
            </w:r>
            <w:r>
              <w:rPr>
                <w:rFonts w:ascii="Times New Roman"/>
                <w:b w:val="false"/>
                <w:i w:val="false"/>
                <w:color w:val="000000"/>
                <w:sz w:val="20"/>
              </w:rPr>
              <w:t xml:space="preserve">Сәулет, Дизайн.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технологиялар: </w:t>
            </w:r>
          </w:p>
          <w:p>
            <w:pPr>
              <w:spacing w:after="20"/>
              <w:ind w:left="20"/>
              <w:jc w:val="both"/>
            </w:pPr>
            <w:r>
              <w:rPr>
                <w:rFonts w:ascii="Times New Roman"/>
                <w:b w:val="false"/>
                <w:i w:val="false"/>
                <w:color w:val="000000"/>
                <w:sz w:val="20"/>
              </w:rPr>
              <w:t xml:space="preserve">
Құрылыс, Құрылыс материалдарын, бұйымдарын және конструкцияларын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 </w:t>
            </w:r>
            <w:r>
              <w:rPr>
                <w:rFonts w:ascii="Times New Roman"/>
                <w:b w:val="false"/>
                <w:i w:val="false"/>
                <w:color w:val="000000"/>
                <w:sz w:val="20"/>
              </w:rPr>
              <w:t xml:space="preserve">Сәулет, Дизайн.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технологиялар: </w:t>
            </w:r>
          </w:p>
          <w:p>
            <w:pPr>
              <w:spacing w:after="20"/>
              <w:ind w:left="20"/>
              <w:jc w:val="both"/>
            </w:pPr>
            <w:r>
              <w:rPr>
                <w:rFonts w:ascii="Times New Roman"/>
                <w:b w:val="false"/>
                <w:i w:val="false"/>
                <w:color w:val="000000"/>
                <w:sz w:val="20"/>
              </w:rPr>
              <w:t xml:space="preserve">
Құрылыс, Құрылыс материалдарын, бұйымдарын және конструкцияларын өндіру, Стандарттану, метрология және сертификаттау, Материалтану және жаңа материалдар технологиясы.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табиғатты пайдалану, экология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Биология, Экология, География, Химия, Гидрометеорология.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p>
          <w:p>
            <w:pPr>
              <w:spacing w:after="20"/>
              <w:ind w:left="20"/>
              <w:jc w:val="both"/>
            </w:pPr>
            <w:r>
              <w:rPr>
                <w:rFonts w:ascii="Times New Roman"/>
                <w:b w:val="false"/>
                <w:i w:val="false"/>
                <w:color w:val="000000"/>
                <w:sz w:val="20"/>
              </w:rPr>
              <w:t xml:space="preserve">
Қоршаған ортаны қорғау және өмір тіршілігінің қауіпсіздігі, Стандарттану, метрология және сертификаттау, Тамақ қауіпсіздігі, Биотехнология, Органикалық заттардың химиялық технологиясы, Бейорганикалық заттардың химиялық технологиясы.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Ауыл шаруашылығы ғылымдары: </w:t>
            </w:r>
          </w:p>
          <w:p>
            <w:pPr>
              <w:spacing w:after="20"/>
              <w:ind w:left="20"/>
              <w:jc w:val="both"/>
            </w:pPr>
            <w:r>
              <w:rPr>
                <w:rFonts w:ascii="Times New Roman"/>
                <w:b w:val="false"/>
                <w:i w:val="false"/>
                <w:color w:val="000000"/>
                <w:sz w:val="20"/>
              </w:rPr>
              <w:t xml:space="preserve">
Су ресурстары және суды қолдану, Орман шаруашылық ісі, Агроинженерия, Топырақтану және агрохимия, Мелиорация, жерді баптау және қорғау, Өсімдіктерді қорғау және өсімдіктер карантині.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Нақты және жаратылыс ғылымдары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қолданбалы математика, математика- </w:t>
            </w:r>
          </w:p>
          <w:p>
            <w:pPr>
              <w:spacing w:after="20"/>
              <w:ind w:left="20"/>
              <w:jc w:val="both"/>
            </w:pPr>
            <w:r>
              <w:rPr>
                <w:rFonts w:ascii="Times New Roman"/>
                <w:b w:val="false"/>
                <w:i w:val="false"/>
                <w:color w:val="000000"/>
                <w:sz w:val="20"/>
              </w:rPr>
              <w:t xml:space="preserve">
лық үлгілеу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Математика, Информатика, Физика.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p>
          <w:p>
            <w:pPr>
              <w:spacing w:after="20"/>
              <w:ind w:left="20"/>
              <w:jc w:val="both"/>
            </w:pPr>
            <w:r>
              <w:rPr>
                <w:rFonts w:ascii="Times New Roman"/>
                <w:b w:val="false"/>
                <w:i w:val="false"/>
                <w:color w:val="000000"/>
                <w:sz w:val="20"/>
              </w:rPr>
              <w:t xml:space="preserve">
Ақпараттық жүйелер, Есептеу техникасы және бағдарламалық қамтамасыз ету, Математикалық және компьютерлік моделдеу.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 </w:t>
            </w:r>
          </w:p>
          <w:p>
            <w:pPr>
              <w:spacing w:after="20"/>
              <w:ind w:left="20"/>
              <w:jc w:val="both"/>
            </w:pPr>
            <w:r>
              <w:rPr>
                <w:rFonts w:ascii="Times New Roman"/>
                <w:b w:val="false"/>
                <w:i w:val="false"/>
                <w:color w:val="000000"/>
                <w:sz w:val="20"/>
              </w:rPr>
              <w:t xml:space="preserve">
ка, ақпа- </w:t>
            </w:r>
          </w:p>
          <w:p>
            <w:pPr>
              <w:spacing w:after="20"/>
              <w:ind w:left="20"/>
              <w:jc w:val="both"/>
            </w:pPr>
            <w:r>
              <w:rPr>
                <w:rFonts w:ascii="Times New Roman"/>
                <w:b w:val="false"/>
                <w:i w:val="false"/>
                <w:color w:val="000000"/>
                <w:sz w:val="20"/>
              </w:rPr>
              <w:t xml:space="preserve">
раттық </w:t>
            </w:r>
          </w:p>
          <w:p>
            <w:pPr>
              <w:spacing w:after="20"/>
              <w:ind w:left="20"/>
              <w:jc w:val="both"/>
            </w:pPr>
            <w:r>
              <w:rPr>
                <w:rFonts w:ascii="Times New Roman"/>
                <w:b w:val="false"/>
                <w:i w:val="false"/>
                <w:color w:val="000000"/>
                <w:sz w:val="20"/>
              </w:rPr>
              <w:t xml:space="preserve">
жүйелер, </w:t>
            </w:r>
          </w:p>
          <w:p>
            <w:pPr>
              <w:spacing w:after="20"/>
              <w:ind w:left="20"/>
              <w:jc w:val="both"/>
            </w:pPr>
            <w:r>
              <w:rPr>
                <w:rFonts w:ascii="Times New Roman"/>
                <w:b w:val="false"/>
                <w:i w:val="false"/>
                <w:color w:val="000000"/>
                <w:sz w:val="20"/>
              </w:rPr>
              <w:t xml:space="preserve">
ақпарат </w:t>
            </w:r>
          </w:p>
          <w:p>
            <w:pPr>
              <w:spacing w:after="20"/>
              <w:ind w:left="20"/>
              <w:jc w:val="both"/>
            </w:pPr>
            <w:r>
              <w:rPr>
                <w:rFonts w:ascii="Times New Roman"/>
                <w:b w:val="false"/>
                <w:i w:val="false"/>
                <w:color w:val="000000"/>
                <w:sz w:val="20"/>
              </w:rPr>
              <w:t xml:space="preserve">
қауіпсізді- </w:t>
            </w:r>
          </w:p>
          <w:p>
            <w:pPr>
              <w:spacing w:after="20"/>
              <w:ind w:left="20"/>
              <w:jc w:val="both"/>
            </w:pPr>
            <w:r>
              <w:rPr>
                <w:rFonts w:ascii="Times New Roman"/>
                <w:b w:val="false"/>
                <w:i w:val="false"/>
                <w:color w:val="000000"/>
                <w:sz w:val="20"/>
              </w:rPr>
              <w:t xml:space="preserve">
гін ұйым- </w:t>
            </w:r>
          </w:p>
          <w:p>
            <w:pPr>
              <w:spacing w:after="20"/>
              <w:ind w:left="20"/>
              <w:jc w:val="both"/>
            </w:pPr>
            <w:r>
              <w:rPr>
                <w:rFonts w:ascii="Times New Roman"/>
                <w:b w:val="false"/>
                <w:i w:val="false"/>
                <w:color w:val="000000"/>
                <w:sz w:val="20"/>
              </w:rPr>
              <w:t xml:space="preserve">
дастыру </w:t>
            </w:r>
          </w:p>
          <w:p>
            <w:pPr>
              <w:spacing w:after="20"/>
              <w:ind w:left="20"/>
              <w:jc w:val="both"/>
            </w:pPr>
            <w:r>
              <w:rPr>
                <w:rFonts w:ascii="Times New Roman"/>
                <w:b w:val="false"/>
                <w:i w:val="false"/>
                <w:color w:val="000000"/>
                <w:sz w:val="20"/>
              </w:rPr>
              <w:t xml:space="preserve">
және оның </w:t>
            </w:r>
          </w:p>
          <w:p>
            <w:pPr>
              <w:spacing w:after="20"/>
              <w:ind w:left="20"/>
              <w:jc w:val="both"/>
            </w:pPr>
            <w:r>
              <w:rPr>
                <w:rFonts w:ascii="Times New Roman"/>
                <w:b w:val="false"/>
                <w:i w:val="false"/>
                <w:color w:val="000000"/>
                <w:sz w:val="20"/>
              </w:rPr>
              <w:t xml:space="preserve">
технология- </w:t>
            </w:r>
          </w:p>
          <w:p>
            <w:pPr>
              <w:spacing w:after="20"/>
              <w:ind w:left="20"/>
              <w:jc w:val="both"/>
            </w:pPr>
            <w:r>
              <w:rPr>
                <w:rFonts w:ascii="Times New Roman"/>
                <w:b w:val="false"/>
                <w:i w:val="false"/>
                <w:color w:val="000000"/>
                <w:sz w:val="20"/>
              </w:rPr>
              <w:t xml:space="preserve">
сы, ақпар- </w:t>
            </w:r>
          </w:p>
          <w:p>
            <w:pPr>
              <w:spacing w:after="20"/>
              <w:ind w:left="20"/>
              <w:jc w:val="both"/>
            </w:pPr>
            <w:r>
              <w:rPr>
                <w:rFonts w:ascii="Times New Roman"/>
                <w:b w:val="false"/>
                <w:i w:val="false"/>
                <w:color w:val="000000"/>
                <w:sz w:val="20"/>
              </w:rPr>
              <w:t xml:space="preserve">
атты өңдеу </w:t>
            </w:r>
          </w:p>
          <w:p>
            <w:pPr>
              <w:spacing w:after="20"/>
              <w:ind w:left="20"/>
              <w:jc w:val="both"/>
            </w:pPr>
            <w:r>
              <w:rPr>
                <w:rFonts w:ascii="Times New Roman"/>
                <w:b w:val="false"/>
                <w:i w:val="false"/>
                <w:color w:val="000000"/>
                <w:sz w:val="20"/>
              </w:rPr>
              <w:t xml:space="preserve">
және басқа- </w:t>
            </w:r>
          </w:p>
          <w:p>
            <w:pPr>
              <w:spacing w:after="20"/>
              <w:ind w:left="20"/>
              <w:jc w:val="both"/>
            </w:pPr>
            <w:r>
              <w:rPr>
                <w:rFonts w:ascii="Times New Roman"/>
                <w:b w:val="false"/>
                <w:i w:val="false"/>
                <w:color w:val="000000"/>
                <w:sz w:val="20"/>
              </w:rPr>
              <w:t xml:space="preserve">
рудың ав- </w:t>
            </w:r>
          </w:p>
          <w:p>
            <w:pPr>
              <w:spacing w:after="20"/>
              <w:ind w:left="20"/>
              <w:jc w:val="both"/>
            </w:pPr>
            <w:r>
              <w:rPr>
                <w:rFonts w:ascii="Times New Roman"/>
                <w:b w:val="false"/>
                <w:i w:val="false"/>
                <w:color w:val="000000"/>
                <w:sz w:val="20"/>
              </w:rPr>
              <w:t xml:space="preserve">
томаттанды- </w:t>
            </w:r>
          </w:p>
          <w:p>
            <w:pPr>
              <w:spacing w:after="20"/>
              <w:ind w:left="20"/>
              <w:jc w:val="both"/>
            </w:pPr>
            <w:r>
              <w:rPr>
                <w:rFonts w:ascii="Times New Roman"/>
                <w:b w:val="false"/>
                <w:i w:val="false"/>
                <w:color w:val="000000"/>
                <w:sz w:val="20"/>
              </w:rPr>
              <w:t xml:space="preserve">
рылған </w:t>
            </w:r>
          </w:p>
          <w:p>
            <w:pPr>
              <w:spacing w:after="20"/>
              <w:ind w:left="20"/>
              <w:jc w:val="both"/>
            </w:pPr>
            <w:r>
              <w:rPr>
                <w:rFonts w:ascii="Times New Roman"/>
                <w:b w:val="false"/>
                <w:i w:val="false"/>
                <w:color w:val="000000"/>
                <w:sz w:val="20"/>
              </w:rPr>
              <w:t xml:space="preserve">
жүйелері, </w:t>
            </w:r>
          </w:p>
          <w:p>
            <w:pPr>
              <w:spacing w:after="20"/>
              <w:ind w:left="20"/>
              <w:jc w:val="both"/>
            </w:pPr>
            <w:r>
              <w:rPr>
                <w:rFonts w:ascii="Times New Roman"/>
                <w:b w:val="false"/>
                <w:i w:val="false"/>
                <w:color w:val="000000"/>
                <w:sz w:val="20"/>
              </w:rPr>
              <w:t xml:space="preserve">
геоақпа- </w:t>
            </w:r>
          </w:p>
          <w:p>
            <w:pPr>
              <w:spacing w:after="20"/>
              <w:ind w:left="20"/>
              <w:jc w:val="both"/>
            </w:pPr>
            <w:r>
              <w:rPr>
                <w:rFonts w:ascii="Times New Roman"/>
                <w:b w:val="false"/>
                <w:i w:val="false"/>
                <w:color w:val="000000"/>
                <w:sz w:val="20"/>
              </w:rPr>
              <w:t xml:space="preserve">
раттық </w:t>
            </w:r>
          </w:p>
          <w:p>
            <w:pPr>
              <w:spacing w:after="20"/>
              <w:ind w:left="20"/>
              <w:jc w:val="both"/>
            </w:pPr>
            <w:r>
              <w:rPr>
                <w:rFonts w:ascii="Times New Roman"/>
                <w:b w:val="false"/>
                <w:i w:val="false"/>
                <w:color w:val="000000"/>
                <w:sz w:val="20"/>
              </w:rPr>
              <w:t xml:space="preserve">
жүйелер </w:t>
            </w:r>
          </w:p>
          <w:p>
            <w:pPr>
              <w:spacing w:after="20"/>
              <w:ind w:left="20"/>
              <w:jc w:val="both"/>
            </w:pPr>
            <w:r>
              <w:rPr>
                <w:rFonts w:ascii="Times New Roman"/>
                <w:b w:val="false"/>
                <w:i w:val="false"/>
                <w:color w:val="000000"/>
                <w:sz w:val="20"/>
              </w:rPr>
              <w:t xml:space="preserve">
технология- </w:t>
            </w:r>
          </w:p>
          <w:p>
            <w:pPr>
              <w:spacing w:after="20"/>
              <w:ind w:left="20"/>
              <w:jc w:val="both"/>
            </w:pPr>
            <w:r>
              <w:rPr>
                <w:rFonts w:ascii="Times New Roman"/>
                <w:b w:val="false"/>
                <w:i w:val="false"/>
                <w:color w:val="000000"/>
                <w:sz w:val="20"/>
              </w:rPr>
              <w:t xml:space="preserve">
сы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Математика, Информатика, Механика, Физика, Ядролық физика.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p>
          <w:p>
            <w:pPr>
              <w:spacing w:after="20"/>
              <w:ind w:left="20"/>
              <w:jc w:val="both"/>
            </w:pPr>
            <w:r>
              <w:rPr>
                <w:rFonts w:ascii="Times New Roman"/>
                <w:b w:val="false"/>
                <w:i w:val="false"/>
                <w:color w:val="000000"/>
                <w:sz w:val="20"/>
              </w:rPr>
              <w:t xml:space="preserve">
Автоматтандыру және басқару, Ақпараттық жүйелер, Есептеу техникасы және бағдарламалық қамтамасыз ету, Математикалық және компьютерлік моделдеу, Приборлар жасау, Радиотехника, электроника және телекоммуникациялар, Стандарттану, метрология және сертификаттау.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 </w:t>
            </w:r>
            <w:r>
              <w:rPr>
                <w:rFonts w:ascii="Times New Roman"/>
                <w:b w:val="false"/>
                <w:i w:val="false"/>
                <w:color w:val="000000"/>
                <w:sz w:val="20"/>
              </w:rPr>
              <w:t xml:space="preserve">Кәсіптік білім.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Математика, Информатика.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ғылымдар және бизнес: </w:t>
            </w:r>
            <w:r>
              <w:rPr>
                <w:rFonts w:ascii="Times New Roman"/>
                <w:b w:val="false"/>
                <w:i w:val="false"/>
                <w:color w:val="000000"/>
                <w:sz w:val="20"/>
              </w:rPr>
              <w:t xml:space="preserve">Экономика, Есеп және аудит, Менеджмент, Қаржы, Маркетинг, Мемлекеттік және жергілікті басқару.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 көрсету: </w:t>
            </w:r>
            <w:r>
              <w:rPr>
                <w:rFonts w:ascii="Times New Roman"/>
                <w:b w:val="false"/>
                <w:i w:val="false"/>
                <w:color w:val="000000"/>
                <w:sz w:val="20"/>
              </w:rPr>
              <w:t xml:space="preserve">Бағалау, Кадастр.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p>
          <w:p>
            <w:pPr>
              <w:spacing w:after="20"/>
              <w:ind w:left="20"/>
              <w:jc w:val="both"/>
            </w:pPr>
            <w:r>
              <w:rPr>
                <w:rFonts w:ascii="Times New Roman"/>
                <w:b w:val="false"/>
                <w:i w:val="false"/>
                <w:color w:val="000000"/>
                <w:sz w:val="20"/>
              </w:rPr>
              <w:t xml:space="preserve">
Стандарттану, метрология және сертификаттау.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Нанотехно- </w:t>
            </w:r>
          </w:p>
          <w:p>
            <w:pPr>
              <w:spacing w:after="20"/>
              <w:ind w:left="20"/>
              <w:jc w:val="both"/>
            </w:pPr>
            <w:r>
              <w:rPr>
                <w:rFonts w:ascii="Times New Roman"/>
                <w:b w:val="false"/>
                <w:i w:val="false"/>
                <w:color w:val="000000"/>
                <w:sz w:val="20"/>
              </w:rPr>
              <w:t xml:space="preserve">
логия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r>
              <w:rPr>
                <w:rFonts w:ascii="Times New Roman"/>
                <w:b w:val="false"/>
                <w:i w:val="false"/>
                <w:color w:val="000000"/>
                <w:sz w:val="20"/>
              </w:rPr>
              <w:t xml:space="preserve">Физика, </w:t>
            </w:r>
          </w:p>
          <w:p>
            <w:pPr>
              <w:spacing w:after="20"/>
              <w:ind w:left="20"/>
              <w:jc w:val="both"/>
            </w:pPr>
            <w:r>
              <w:rPr>
                <w:rFonts w:ascii="Times New Roman"/>
                <w:b w:val="false"/>
                <w:i w:val="false"/>
                <w:color w:val="000000"/>
                <w:sz w:val="20"/>
              </w:rPr>
              <w:t xml:space="preserve">
Ядролық физика, Химия, Механика.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r>
              <w:rPr>
                <w:rFonts w:ascii="Times New Roman"/>
                <w:b w:val="false"/>
                <w:i w:val="false"/>
                <w:color w:val="000000"/>
                <w:sz w:val="20"/>
              </w:rPr>
              <w:t xml:space="preserve">Техникалық физика, </w:t>
            </w:r>
          </w:p>
          <w:p>
            <w:pPr>
              <w:spacing w:after="20"/>
              <w:ind w:left="20"/>
              <w:jc w:val="both"/>
            </w:pPr>
            <w:r>
              <w:rPr>
                <w:rFonts w:ascii="Times New Roman"/>
                <w:b w:val="false"/>
                <w:i w:val="false"/>
                <w:color w:val="000000"/>
                <w:sz w:val="20"/>
              </w:rPr>
              <w:t xml:space="preserve">
Бейорганикалық заттардың химиялық технологиясы, Органикалық заттардың химиялық технологиясы, Биотехнология, Математикалық және компьютерлік моделдеу, Приборлар жасау, Радиотехника, электроника және телекоммуникациялар, Ақпараттық жүйелер.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Биотехноло- </w:t>
            </w:r>
          </w:p>
          <w:p>
            <w:pPr>
              <w:spacing w:after="20"/>
              <w:ind w:left="20"/>
              <w:jc w:val="both"/>
            </w:pPr>
            <w:r>
              <w:rPr>
                <w:rFonts w:ascii="Times New Roman"/>
                <w:b w:val="false"/>
                <w:i w:val="false"/>
                <w:color w:val="000000"/>
                <w:sz w:val="20"/>
              </w:rPr>
              <w:t xml:space="preserve">
гия (ген- </w:t>
            </w:r>
          </w:p>
          <w:p>
            <w:pPr>
              <w:spacing w:after="20"/>
              <w:ind w:left="20"/>
              <w:jc w:val="both"/>
            </w:pPr>
            <w:r>
              <w:rPr>
                <w:rFonts w:ascii="Times New Roman"/>
                <w:b w:val="false"/>
                <w:i w:val="false"/>
                <w:color w:val="000000"/>
                <w:sz w:val="20"/>
              </w:rPr>
              <w:t xml:space="preserve">
дік инже- </w:t>
            </w:r>
          </w:p>
          <w:p>
            <w:pPr>
              <w:spacing w:after="20"/>
              <w:ind w:left="20"/>
              <w:jc w:val="both"/>
            </w:pPr>
            <w:r>
              <w:rPr>
                <w:rFonts w:ascii="Times New Roman"/>
                <w:b w:val="false"/>
                <w:i w:val="false"/>
                <w:color w:val="000000"/>
                <w:sz w:val="20"/>
              </w:rPr>
              <w:t xml:space="preserve">
нерия, </w:t>
            </w:r>
          </w:p>
          <w:p>
            <w:pPr>
              <w:spacing w:after="20"/>
              <w:ind w:left="20"/>
              <w:jc w:val="both"/>
            </w:pPr>
            <w:r>
              <w:rPr>
                <w:rFonts w:ascii="Times New Roman"/>
                <w:b w:val="false"/>
                <w:i w:val="false"/>
                <w:color w:val="000000"/>
                <w:sz w:val="20"/>
              </w:rPr>
              <w:t xml:space="preserve">
молекуляр- </w:t>
            </w:r>
          </w:p>
          <w:p>
            <w:pPr>
              <w:spacing w:after="20"/>
              <w:ind w:left="20"/>
              <w:jc w:val="both"/>
            </w:pPr>
            <w:r>
              <w:rPr>
                <w:rFonts w:ascii="Times New Roman"/>
                <w:b w:val="false"/>
                <w:i w:val="false"/>
                <w:color w:val="000000"/>
                <w:sz w:val="20"/>
              </w:rPr>
              <w:t xml:space="preserve">
лық биоло- </w:t>
            </w:r>
          </w:p>
          <w:p>
            <w:pPr>
              <w:spacing w:after="20"/>
              <w:ind w:left="20"/>
              <w:jc w:val="both"/>
            </w:pPr>
            <w:r>
              <w:rPr>
                <w:rFonts w:ascii="Times New Roman"/>
                <w:b w:val="false"/>
                <w:i w:val="false"/>
                <w:color w:val="000000"/>
                <w:sz w:val="20"/>
              </w:rPr>
              <w:t xml:space="preserve">
гия, гене- </w:t>
            </w:r>
          </w:p>
          <w:p>
            <w:pPr>
              <w:spacing w:after="20"/>
              <w:ind w:left="20"/>
              <w:jc w:val="both"/>
            </w:pPr>
            <w:r>
              <w:rPr>
                <w:rFonts w:ascii="Times New Roman"/>
                <w:b w:val="false"/>
                <w:i w:val="false"/>
                <w:color w:val="000000"/>
                <w:sz w:val="20"/>
              </w:rPr>
              <w:t xml:space="preserve">
тика, </w:t>
            </w:r>
          </w:p>
          <w:p>
            <w:pPr>
              <w:spacing w:after="20"/>
              <w:ind w:left="20"/>
              <w:jc w:val="both"/>
            </w:pPr>
            <w:r>
              <w:rPr>
                <w:rFonts w:ascii="Times New Roman"/>
                <w:b w:val="false"/>
                <w:i w:val="false"/>
                <w:color w:val="000000"/>
                <w:sz w:val="20"/>
              </w:rPr>
              <w:t xml:space="preserve">
биоинжене- </w:t>
            </w:r>
          </w:p>
          <w:p>
            <w:pPr>
              <w:spacing w:after="20"/>
              <w:ind w:left="20"/>
              <w:jc w:val="both"/>
            </w:pPr>
            <w:r>
              <w:rPr>
                <w:rFonts w:ascii="Times New Roman"/>
                <w:b w:val="false"/>
                <w:i w:val="false"/>
                <w:color w:val="000000"/>
                <w:sz w:val="20"/>
              </w:rPr>
              <w:t xml:space="preserve">
рия, имму- </w:t>
            </w:r>
          </w:p>
          <w:p>
            <w:pPr>
              <w:spacing w:after="20"/>
              <w:ind w:left="20"/>
              <w:jc w:val="both"/>
            </w:pPr>
            <w:r>
              <w:rPr>
                <w:rFonts w:ascii="Times New Roman"/>
                <w:b w:val="false"/>
                <w:i w:val="false"/>
                <w:color w:val="000000"/>
                <w:sz w:val="20"/>
              </w:rPr>
              <w:t xml:space="preserve">
нология, </w:t>
            </w:r>
          </w:p>
          <w:p>
            <w:pPr>
              <w:spacing w:after="20"/>
              <w:ind w:left="20"/>
              <w:jc w:val="both"/>
            </w:pPr>
            <w:r>
              <w:rPr>
                <w:rFonts w:ascii="Times New Roman"/>
                <w:b w:val="false"/>
                <w:i w:val="false"/>
                <w:color w:val="000000"/>
                <w:sz w:val="20"/>
              </w:rPr>
              <w:t xml:space="preserve">
вирусоло- </w:t>
            </w:r>
          </w:p>
          <w:p>
            <w:pPr>
              <w:spacing w:after="20"/>
              <w:ind w:left="20"/>
              <w:jc w:val="both"/>
            </w:pPr>
            <w:r>
              <w:rPr>
                <w:rFonts w:ascii="Times New Roman"/>
                <w:b w:val="false"/>
                <w:i w:val="false"/>
                <w:color w:val="000000"/>
                <w:sz w:val="20"/>
              </w:rPr>
              <w:t xml:space="preserve">
гия)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Биология, Химия, Экология.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технологиялар: </w:t>
            </w:r>
            <w:r>
              <w:rPr>
                <w:rFonts w:ascii="Times New Roman"/>
                <w:b w:val="false"/>
                <w:i w:val="false"/>
                <w:color w:val="000000"/>
                <w:sz w:val="20"/>
              </w:rPr>
              <w:t xml:space="preserve">Биотехнология, </w:t>
            </w:r>
          </w:p>
          <w:p>
            <w:pPr>
              <w:spacing w:after="20"/>
              <w:ind w:left="20"/>
              <w:jc w:val="both"/>
            </w:pPr>
            <w:r>
              <w:rPr>
                <w:rFonts w:ascii="Times New Roman"/>
                <w:b w:val="false"/>
                <w:i w:val="false"/>
                <w:color w:val="000000"/>
                <w:sz w:val="20"/>
              </w:rPr>
              <w:t xml:space="preserve">
Органикалық заттардың химиялық </w:t>
            </w:r>
          </w:p>
          <w:p>
            <w:pPr>
              <w:spacing w:after="20"/>
              <w:ind w:left="20"/>
              <w:jc w:val="both"/>
            </w:pPr>
            <w:r>
              <w:rPr>
                <w:rFonts w:ascii="Times New Roman"/>
                <w:b w:val="false"/>
                <w:i w:val="false"/>
                <w:color w:val="000000"/>
                <w:sz w:val="20"/>
              </w:rPr>
              <w:t xml:space="preserve">
технологиясы, Бейорганикалық </w:t>
            </w:r>
          </w:p>
          <w:p>
            <w:pPr>
              <w:spacing w:after="20"/>
              <w:ind w:left="20"/>
              <w:jc w:val="both"/>
            </w:pPr>
            <w:r>
              <w:rPr>
                <w:rFonts w:ascii="Times New Roman"/>
                <w:b w:val="false"/>
                <w:i w:val="false"/>
                <w:color w:val="000000"/>
                <w:sz w:val="20"/>
              </w:rPr>
              <w:t xml:space="preserve">
заттардың химиялық технологиясы, </w:t>
            </w:r>
          </w:p>
          <w:p>
            <w:pPr>
              <w:spacing w:after="20"/>
              <w:ind w:left="20"/>
              <w:jc w:val="both"/>
            </w:pPr>
            <w:r>
              <w:rPr>
                <w:rFonts w:ascii="Times New Roman"/>
                <w:b w:val="false"/>
                <w:i w:val="false"/>
                <w:color w:val="000000"/>
                <w:sz w:val="20"/>
              </w:rPr>
              <w:t xml:space="preserve">
Азық-түлік өнімдерінің технология- </w:t>
            </w:r>
          </w:p>
          <w:p>
            <w:pPr>
              <w:spacing w:after="20"/>
              <w:ind w:left="20"/>
              <w:jc w:val="both"/>
            </w:pPr>
            <w:r>
              <w:rPr>
                <w:rFonts w:ascii="Times New Roman"/>
                <w:b w:val="false"/>
                <w:i w:val="false"/>
                <w:color w:val="000000"/>
                <w:sz w:val="20"/>
              </w:rPr>
              <w:t xml:space="preserve">
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Ауыл шаруашылығы ғылымдары: </w:t>
            </w:r>
          </w:p>
          <w:p>
            <w:pPr>
              <w:spacing w:after="20"/>
              <w:ind w:left="20"/>
              <w:jc w:val="both"/>
            </w:pPr>
            <w:r>
              <w:rPr>
                <w:rFonts w:ascii="Times New Roman"/>
                <w:b w:val="false"/>
                <w:i w:val="false"/>
                <w:color w:val="000000"/>
                <w:sz w:val="20"/>
              </w:rPr>
              <w:t xml:space="preserve">
Агрономия, Зоотехния, Балық </w:t>
            </w:r>
          </w:p>
          <w:p>
            <w:pPr>
              <w:spacing w:after="20"/>
              <w:ind w:left="20"/>
              <w:jc w:val="both"/>
            </w:pPr>
            <w:r>
              <w:rPr>
                <w:rFonts w:ascii="Times New Roman"/>
                <w:b w:val="false"/>
                <w:i w:val="false"/>
                <w:color w:val="000000"/>
                <w:sz w:val="20"/>
              </w:rPr>
              <w:t xml:space="preserve">
шаруашылығы, Аң өсіру және аңшылық, </w:t>
            </w:r>
          </w:p>
          <w:p>
            <w:pPr>
              <w:spacing w:after="20"/>
              <w:ind w:left="20"/>
              <w:jc w:val="both"/>
            </w:pPr>
            <w:r>
              <w:rPr>
                <w:rFonts w:ascii="Times New Roman"/>
                <w:b w:val="false"/>
                <w:i w:val="false"/>
                <w:color w:val="000000"/>
                <w:sz w:val="20"/>
              </w:rPr>
              <w:t xml:space="preserve">
Агроинженерия.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Денсаулық сақтау және әлеуметтік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қамтамасыз ету: </w:t>
            </w:r>
            <w:r>
              <w:rPr>
                <w:rFonts w:ascii="Times New Roman"/>
                <w:b w:val="false"/>
                <w:i w:val="false"/>
                <w:color w:val="000000"/>
                <w:sz w:val="20"/>
              </w:rPr>
              <w:t xml:space="preserve">Жалпы медицина, </w:t>
            </w:r>
          </w:p>
          <w:p>
            <w:pPr>
              <w:spacing w:after="20"/>
              <w:ind w:left="20"/>
              <w:jc w:val="both"/>
            </w:pPr>
            <w:r>
              <w:rPr>
                <w:rFonts w:ascii="Times New Roman"/>
                <w:b w:val="false"/>
                <w:i w:val="false"/>
                <w:color w:val="000000"/>
                <w:sz w:val="20"/>
              </w:rPr>
              <w:t xml:space="preserve">
Фармация, Стоматология, Қоғамдық </w:t>
            </w:r>
          </w:p>
          <w:p>
            <w:pPr>
              <w:spacing w:after="20"/>
              <w:ind w:left="20"/>
              <w:jc w:val="both"/>
            </w:pPr>
            <w:r>
              <w:rPr>
                <w:rFonts w:ascii="Times New Roman"/>
                <w:b w:val="false"/>
                <w:i w:val="false"/>
                <w:color w:val="000000"/>
                <w:sz w:val="20"/>
              </w:rPr>
              <w:t xml:space="preserve">
денсаулық сақтау.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Ветеринария </w:t>
            </w:r>
            <w:r>
              <w:rPr>
                <w:rFonts w:ascii="Times New Roman"/>
                <w:b w:val="false"/>
                <w:i w:val="false"/>
                <w:color w:val="000000"/>
                <w:sz w:val="20"/>
              </w:rPr>
              <w:t xml:space="preserve">: Ветеринарлық </w:t>
            </w:r>
          </w:p>
          <w:p>
            <w:pPr>
              <w:spacing w:after="20"/>
              <w:ind w:left="20"/>
              <w:jc w:val="both"/>
            </w:pPr>
            <w:r>
              <w:rPr>
                <w:rFonts w:ascii="Times New Roman"/>
                <w:b w:val="false"/>
                <w:i w:val="false"/>
                <w:color w:val="000000"/>
                <w:sz w:val="20"/>
              </w:rPr>
              <w:t xml:space="preserve">
медицина, Ветеринарлық санитария.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r>
              <w:rPr>
                <w:rFonts w:ascii="Times New Roman"/>
                <w:b w:val="false"/>
                <w:i w:val="false"/>
                <w:color w:val="000000"/>
                <w:sz w:val="20"/>
              </w:rPr>
              <w:t xml:space="preserve">Химия.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r>
              <w:rPr>
                <w:rFonts w:ascii="Times New Roman"/>
                <w:b w:val="false"/>
                <w:i w:val="false"/>
                <w:color w:val="000000"/>
                <w:sz w:val="20"/>
              </w:rPr>
              <w:t xml:space="preserve">Органикалық </w:t>
            </w:r>
          </w:p>
          <w:p>
            <w:pPr>
              <w:spacing w:after="20"/>
              <w:ind w:left="20"/>
              <w:jc w:val="both"/>
            </w:pPr>
            <w:r>
              <w:rPr>
                <w:rFonts w:ascii="Times New Roman"/>
                <w:b w:val="false"/>
                <w:i w:val="false"/>
                <w:color w:val="000000"/>
                <w:sz w:val="20"/>
              </w:rPr>
              <w:t xml:space="preserve">
заттардың химиялық технологиясы, Бейорганикалық заттардың химиялық технологиясы, Жарылғыш заттардың химиялық технологиясы және пиротехникалық құралдар, Өндеу өндірістерінің технологиясы (салалар бойынша), Тамақ қауіпсіздігі.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Биология, Химия.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r>
              <w:rPr>
                <w:rFonts w:ascii="Times New Roman"/>
                <w:b w:val="false"/>
                <w:i w:val="false"/>
                <w:color w:val="000000"/>
                <w:sz w:val="20"/>
              </w:rPr>
              <w:t xml:space="preserve">Биотехнология, </w:t>
            </w:r>
          </w:p>
          <w:p>
            <w:pPr>
              <w:spacing w:after="20"/>
              <w:ind w:left="20"/>
              <w:jc w:val="both"/>
            </w:pPr>
            <w:r>
              <w:rPr>
                <w:rFonts w:ascii="Times New Roman"/>
                <w:b w:val="false"/>
                <w:i w:val="false"/>
                <w:color w:val="000000"/>
                <w:sz w:val="20"/>
              </w:rPr>
              <w:t xml:space="preserve">
Бейорганикалық заттардың химиялық </w:t>
            </w:r>
          </w:p>
          <w:p>
            <w:pPr>
              <w:spacing w:after="20"/>
              <w:ind w:left="20"/>
              <w:jc w:val="both"/>
            </w:pPr>
            <w:r>
              <w:rPr>
                <w:rFonts w:ascii="Times New Roman"/>
                <w:b w:val="false"/>
                <w:i w:val="false"/>
                <w:color w:val="000000"/>
                <w:sz w:val="20"/>
              </w:rPr>
              <w:t xml:space="preserve">
технологиясы, Органикалық </w:t>
            </w:r>
          </w:p>
          <w:p>
            <w:pPr>
              <w:spacing w:after="20"/>
              <w:ind w:left="20"/>
              <w:jc w:val="both"/>
            </w:pPr>
            <w:r>
              <w:rPr>
                <w:rFonts w:ascii="Times New Roman"/>
                <w:b w:val="false"/>
                <w:i w:val="false"/>
                <w:color w:val="000000"/>
                <w:sz w:val="20"/>
              </w:rPr>
              <w:t xml:space="preserve">
заттардың химиялық технологиясы.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Ветеринария: </w:t>
            </w:r>
          </w:p>
          <w:p>
            <w:pPr>
              <w:spacing w:after="20"/>
              <w:ind w:left="20"/>
              <w:jc w:val="both"/>
            </w:pPr>
            <w:r>
              <w:rPr>
                <w:rFonts w:ascii="Times New Roman"/>
                <w:b w:val="false"/>
                <w:i w:val="false"/>
                <w:color w:val="000000"/>
                <w:sz w:val="20"/>
              </w:rPr>
              <w:t xml:space="preserve">
Ветеринарлық медицина, Ветеринарлық санитария.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r>
              <w:rPr>
                <w:rFonts w:ascii="Times New Roman"/>
                <w:b w:val="false"/>
                <w:i w:val="false"/>
                <w:color w:val="000000"/>
                <w:sz w:val="20"/>
              </w:rPr>
              <w:t xml:space="preserve">Физика, </w:t>
            </w:r>
          </w:p>
          <w:p>
            <w:pPr>
              <w:spacing w:after="20"/>
              <w:ind w:left="20"/>
              <w:jc w:val="both"/>
            </w:pPr>
            <w:r>
              <w:rPr>
                <w:rFonts w:ascii="Times New Roman"/>
                <w:b w:val="false"/>
                <w:i w:val="false"/>
                <w:color w:val="000000"/>
                <w:sz w:val="20"/>
              </w:rPr>
              <w:t xml:space="preserve">
Ядролық физика, Астрономия, </w:t>
            </w:r>
          </w:p>
          <w:p>
            <w:pPr>
              <w:spacing w:after="20"/>
              <w:ind w:left="20"/>
              <w:jc w:val="both"/>
            </w:pPr>
            <w:r>
              <w:rPr>
                <w:rFonts w:ascii="Times New Roman"/>
                <w:b w:val="false"/>
                <w:i w:val="false"/>
                <w:color w:val="000000"/>
                <w:sz w:val="20"/>
              </w:rPr>
              <w:t xml:space="preserve">
Механика.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r>
              <w:rPr>
                <w:rFonts w:ascii="Times New Roman"/>
                <w:b w:val="false"/>
                <w:i w:val="false"/>
                <w:color w:val="000000"/>
                <w:sz w:val="20"/>
              </w:rPr>
              <w:t xml:space="preserve">Техникалық физика.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өнеркәсібі, нутрициоло- </w:t>
            </w:r>
          </w:p>
          <w:p>
            <w:pPr>
              <w:spacing w:after="20"/>
              <w:ind w:left="20"/>
              <w:jc w:val="both"/>
            </w:pPr>
            <w:r>
              <w:rPr>
                <w:rFonts w:ascii="Times New Roman"/>
                <w:b w:val="false"/>
                <w:i w:val="false"/>
                <w:color w:val="000000"/>
                <w:sz w:val="20"/>
              </w:rPr>
              <w:t xml:space="preserve">
гия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r>
              <w:rPr>
                <w:rFonts w:ascii="Times New Roman"/>
                <w:b w:val="false"/>
                <w:i w:val="false"/>
                <w:color w:val="000000"/>
                <w:sz w:val="20"/>
              </w:rPr>
              <w:t xml:space="preserve">Бейорганикалық </w:t>
            </w:r>
          </w:p>
          <w:p>
            <w:pPr>
              <w:spacing w:after="20"/>
              <w:ind w:left="20"/>
              <w:jc w:val="both"/>
            </w:pPr>
            <w:r>
              <w:rPr>
                <w:rFonts w:ascii="Times New Roman"/>
                <w:b w:val="false"/>
                <w:i w:val="false"/>
                <w:color w:val="000000"/>
                <w:sz w:val="20"/>
              </w:rPr>
              <w:t xml:space="preserve">
заттардың химиялық технологиясы, </w:t>
            </w:r>
          </w:p>
          <w:p>
            <w:pPr>
              <w:spacing w:after="20"/>
              <w:ind w:left="20"/>
              <w:jc w:val="both"/>
            </w:pPr>
            <w:r>
              <w:rPr>
                <w:rFonts w:ascii="Times New Roman"/>
                <w:b w:val="false"/>
                <w:i w:val="false"/>
                <w:color w:val="000000"/>
                <w:sz w:val="20"/>
              </w:rPr>
              <w:t xml:space="preserve">
Органикалық заттардың химиялық </w:t>
            </w:r>
          </w:p>
          <w:p>
            <w:pPr>
              <w:spacing w:after="20"/>
              <w:ind w:left="20"/>
              <w:jc w:val="both"/>
            </w:pPr>
            <w:r>
              <w:rPr>
                <w:rFonts w:ascii="Times New Roman"/>
                <w:b w:val="false"/>
                <w:i w:val="false"/>
                <w:color w:val="000000"/>
                <w:sz w:val="20"/>
              </w:rPr>
              <w:t xml:space="preserve">
технологиясы, Азық-түлік тағамдары </w:t>
            </w:r>
          </w:p>
          <w:p>
            <w:pPr>
              <w:spacing w:after="20"/>
              <w:ind w:left="20"/>
              <w:jc w:val="both"/>
            </w:pPr>
            <w:r>
              <w:rPr>
                <w:rFonts w:ascii="Times New Roman"/>
                <w:b w:val="false"/>
                <w:i w:val="false"/>
                <w:color w:val="000000"/>
                <w:sz w:val="20"/>
              </w:rPr>
              <w:t xml:space="preserve">
технологиясы, Тамақ қауіпсіздігі, </w:t>
            </w:r>
          </w:p>
          <w:p>
            <w:pPr>
              <w:spacing w:after="20"/>
              <w:ind w:left="20"/>
              <w:jc w:val="both"/>
            </w:pPr>
            <w:r>
              <w:rPr>
                <w:rFonts w:ascii="Times New Roman"/>
                <w:b w:val="false"/>
                <w:i w:val="false"/>
                <w:color w:val="000000"/>
                <w:sz w:val="20"/>
              </w:rPr>
              <w:t xml:space="preserve">
Стандарттау, метрология және </w:t>
            </w:r>
          </w:p>
          <w:p>
            <w:pPr>
              <w:spacing w:after="20"/>
              <w:ind w:left="20"/>
              <w:jc w:val="both"/>
            </w:pPr>
            <w:r>
              <w:rPr>
                <w:rFonts w:ascii="Times New Roman"/>
                <w:b w:val="false"/>
                <w:i w:val="false"/>
                <w:color w:val="000000"/>
                <w:sz w:val="20"/>
              </w:rPr>
              <w:t xml:space="preserve">
сертификаттау.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r>
              <w:rPr>
                <w:rFonts w:ascii="Times New Roman"/>
                <w:b w:val="false"/>
                <w:i w:val="false"/>
                <w:color w:val="000000"/>
                <w:sz w:val="20"/>
              </w:rPr>
              <w:t xml:space="preserve">Геология және </w:t>
            </w:r>
          </w:p>
          <w:p>
            <w:pPr>
              <w:spacing w:after="20"/>
              <w:ind w:left="20"/>
              <w:jc w:val="both"/>
            </w:pPr>
            <w:r>
              <w:rPr>
                <w:rFonts w:ascii="Times New Roman"/>
                <w:b w:val="false"/>
                <w:i w:val="false"/>
                <w:color w:val="000000"/>
                <w:sz w:val="20"/>
              </w:rPr>
              <w:t xml:space="preserve">
пайдалы қазбалар кен орындарын </w:t>
            </w:r>
          </w:p>
          <w:p>
            <w:pPr>
              <w:spacing w:after="20"/>
              <w:ind w:left="20"/>
              <w:jc w:val="both"/>
            </w:pPr>
            <w:r>
              <w:rPr>
                <w:rFonts w:ascii="Times New Roman"/>
                <w:b w:val="false"/>
                <w:i w:val="false"/>
                <w:color w:val="000000"/>
                <w:sz w:val="20"/>
              </w:rPr>
              <w:t xml:space="preserve">
барлау, Тау-кен ісі, Мұнай-газ </w:t>
            </w:r>
          </w:p>
          <w:p>
            <w:pPr>
              <w:spacing w:after="20"/>
              <w:ind w:left="20"/>
              <w:jc w:val="both"/>
            </w:pPr>
            <w:r>
              <w:rPr>
                <w:rFonts w:ascii="Times New Roman"/>
                <w:b w:val="false"/>
                <w:i w:val="false"/>
                <w:color w:val="000000"/>
                <w:sz w:val="20"/>
              </w:rPr>
              <w:t xml:space="preserve">
ісі, Техникалық физика, Геодезия </w:t>
            </w:r>
          </w:p>
          <w:p>
            <w:pPr>
              <w:spacing w:after="20"/>
              <w:ind w:left="20"/>
              <w:jc w:val="both"/>
            </w:pPr>
            <w:r>
              <w:rPr>
                <w:rFonts w:ascii="Times New Roman"/>
                <w:b w:val="false"/>
                <w:i w:val="false"/>
                <w:color w:val="000000"/>
                <w:sz w:val="20"/>
              </w:rPr>
              <w:t xml:space="preserve">
және картография.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 көрсету: </w:t>
            </w:r>
            <w:r>
              <w:rPr>
                <w:rFonts w:ascii="Times New Roman"/>
                <w:b w:val="false"/>
                <w:i w:val="false"/>
                <w:color w:val="000000"/>
                <w:sz w:val="20"/>
              </w:rPr>
              <w:t xml:space="preserve">Жерге орналастыру, </w:t>
            </w:r>
          </w:p>
          <w:p>
            <w:pPr>
              <w:spacing w:after="20"/>
              <w:ind w:left="20"/>
              <w:jc w:val="both"/>
            </w:pPr>
            <w:r>
              <w:rPr>
                <w:rFonts w:ascii="Times New Roman"/>
                <w:b w:val="false"/>
                <w:i w:val="false"/>
                <w:color w:val="000000"/>
                <w:sz w:val="20"/>
              </w:rPr>
              <w:t xml:space="preserve">
Кадастр.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ресурстар, гидрология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География, Химия, Биология, Экология, Гидрометеорология.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r>
              <w:rPr>
                <w:rFonts w:ascii="Times New Roman"/>
                <w:b w:val="false"/>
                <w:i w:val="false"/>
                <w:color w:val="000000"/>
                <w:sz w:val="20"/>
              </w:rPr>
              <w:t xml:space="preserve">Геология және </w:t>
            </w:r>
          </w:p>
          <w:p>
            <w:pPr>
              <w:spacing w:after="20"/>
              <w:ind w:left="20"/>
              <w:jc w:val="both"/>
            </w:pPr>
            <w:r>
              <w:rPr>
                <w:rFonts w:ascii="Times New Roman"/>
                <w:b w:val="false"/>
                <w:i w:val="false"/>
                <w:color w:val="000000"/>
                <w:sz w:val="20"/>
              </w:rPr>
              <w:t xml:space="preserve">
пайдалы қазбалар кен орындарын </w:t>
            </w:r>
          </w:p>
          <w:p>
            <w:pPr>
              <w:spacing w:after="20"/>
              <w:ind w:left="20"/>
              <w:jc w:val="both"/>
            </w:pPr>
            <w:r>
              <w:rPr>
                <w:rFonts w:ascii="Times New Roman"/>
                <w:b w:val="false"/>
                <w:i w:val="false"/>
                <w:color w:val="000000"/>
                <w:sz w:val="20"/>
              </w:rPr>
              <w:t xml:space="preserve">
барлау, Тау-кен ісі, Биотехнология, </w:t>
            </w:r>
          </w:p>
          <w:p>
            <w:pPr>
              <w:spacing w:after="20"/>
              <w:ind w:left="20"/>
              <w:jc w:val="both"/>
            </w:pPr>
            <w:r>
              <w:rPr>
                <w:rFonts w:ascii="Times New Roman"/>
                <w:b w:val="false"/>
                <w:i w:val="false"/>
                <w:color w:val="000000"/>
                <w:sz w:val="20"/>
              </w:rPr>
              <w:t xml:space="preserve">
Геодезия және картография.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Ауыл шаруашылығы ғылымдары: </w:t>
            </w:r>
          </w:p>
          <w:p>
            <w:pPr>
              <w:spacing w:after="20"/>
              <w:ind w:left="20"/>
              <w:jc w:val="both"/>
            </w:pPr>
            <w:r>
              <w:rPr>
                <w:rFonts w:ascii="Times New Roman"/>
                <w:b w:val="false"/>
                <w:i w:val="false"/>
                <w:color w:val="000000"/>
                <w:sz w:val="20"/>
              </w:rPr>
              <w:t xml:space="preserve">
Су ресурстары және суды қолдану, </w:t>
            </w:r>
          </w:p>
          <w:p>
            <w:pPr>
              <w:spacing w:after="20"/>
              <w:ind w:left="20"/>
              <w:jc w:val="both"/>
            </w:pPr>
            <w:r>
              <w:rPr>
                <w:rFonts w:ascii="Times New Roman"/>
                <w:b w:val="false"/>
                <w:i w:val="false"/>
                <w:color w:val="000000"/>
                <w:sz w:val="20"/>
              </w:rPr>
              <w:t xml:space="preserve">
Топырақтану және агрохимия.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Геофизика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r>
              <w:rPr>
                <w:rFonts w:ascii="Times New Roman"/>
                <w:b w:val="false"/>
                <w:i w:val="false"/>
                <w:color w:val="000000"/>
                <w:sz w:val="20"/>
              </w:rPr>
              <w:t xml:space="preserve">Физика, </w:t>
            </w:r>
          </w:p>
          <w:p>
            <w:pPr>
              <w:spacing w:after="20"/>
              <w:ind w:left="20"/>
              <w:jc w:val="both"/>
            </w:pPr>
            <w:r>
              <w:rPr>
                <w:rFonts w:ascii="Times New Roman"/>
                <w:b w:val="false"/>
                <w:i w:val="false"/>
                <w:color w:val="000000"/>
                <w:sz w:val="20"/>
              </w:rPr>
              <w:t xml:space="preserve">
Ядролық физика.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r>
              <w:rPr>
                <w:rFonts w:ascii="Times New Roman"/>
                <w:b w:val="false"/>
                <w:i w:val="false"/>
                <w:color w:val="000000"/>
                <w:sz w:val="20"/>
              </w:rPr>
              <w:t xml:space="preserve">Техникалық физика, </w:t>
            </w:r>
          </w:p>
          <w:p>
            <w:pPr>
              <w:spacing w:after="20"/>
              <w:ind w:left="20"/>
              <w:jc w:val="both"/>
            </w:pPr>
            <w:r>
              <w:rPr>
                <w:rFonts w:ascii="Times New Roman"/>
                <w:b w:val="false"/>
                <w:i w:val="false"/>
                <w:color w:val="000000"/>
                <w:sz w:val="20"/>
              </w:rPr>
              <w:t xml:space="preserve">
Геология және пайдалы қазбалар кен </w:t>
            </w:r>
          </w:p>
          <w:p>
            <w:pPr>
              <w:spacing w:after="20"/>
              <w:ind w:left="20"/>
              <w:jc w:val="both"/>
            </w:pPr>
            <w:r>
              <w:rPr>
                <w:rFonts w:ascii="Times New Roman"/>
                <w:b w:val="false"/>
                <w:i w:val="false"/>
                <w:color w:val="000000"/>
                <w:sz w:val="20"/>
              </w:rPr>
              <w:t xml:space="preserve">
орындарын барлау, Геодезия және </w:t>
            </w:r>
          </w:p>
          <w:p>
            <w:pPr>
              <w:spacing w:after="20"/>
              <w:ind w:left="20"/>
              <w:jc w:val="both"/>
            </w:pPr>
            <w:r>
              <w:rPr>
                <w:rFonts w:ascii="Times New Roman"/>
                <w:b w:val="false"/>
                <w:i w:val="false"/>
                <w:color w:val="000000"/>
                <w:sz w:val="20"/>
              </w:rPr>
              <w:t xml:space="preserve">
картография, Қоршаған ортаны </w:t>
            </w:r>
          </w:p>
          <w:p>
            <w:pPr>
              <w:spacing w:after="20"/>
              <w:ind w:left="20"/>
              <w:jc w:val="both"/>
            </w:pPr>
            <w:r>
              <w:rPr>
                <w:rFonts w:ascii="Times New Roman"/>
                <w:b w:val="false"/>
                <w:i w:val="false"/>
                <w:color w:val="000000"/>
                <w:sz w:val="20"/>
              </w:rPr>
              <w:t xml:space="preserve">
қорғау және өмір тіршілігінің </w:t>
            </w:r>
          </w:p>
          <w:p>
            <w:pPr>
              <w:spacing w:after="20"/>
              <w:ind w:left="20"/>
              <w:jc w:val="both"/>
            </w:pPr>
            <w:r>
              <w:rPr>
                <w:rFonts w:ascii="Times New Roman"/>
                <w:b w:val="false"/>
                <w:i w:val="false"/>
                <w:color w:val="000000"/>
                <w:sz w:val="20"/>
              </w:rPr>
              <w:t xml:space="preserve">
қауіпсіздігі.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 көрсету: </w:t>
            </w:r>
            <w:r>
              <w:rPr>
                <w:rFonts w:ascii="Times New Roman"/>
                <w:b w:val="false"/>
                <w:i w:val="false"/>
                <w:color w:val="000000"/>
                <w:sz w:val="20"/>
              </w:rPr>
              <w:t xml:space="preserve">Жерге орналастыру, </w:t>
            </w:r>
          </w:p>
          <w:p>
            <w:pPr>
              <w:spacing w:after="20"/>
              <w:ind w:left="20"/>
              <w:jc w:val="both"/>
            </w:pPr>
            <w:r>
              <w:rPr>
                <w:rFonts w:ascii="Times New Roman"/>
                <w:b w:val="false"/>
                <w:i w:val="false"/>
                <w:color w:val="000000"/>
                <w:sz w:val="20"/>
              </w:rPr>
              <w:t xml:space="preserve">
Кадастр.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Метеороло- </w:t>
            </w:r>
          </w:p>
          <w:p>
            <w:pPr>
              <w:spacing w:after="20"/>
              <w:ind w:left="20"/>
              <w:jc w:val="both"/>
            </w:pPr>
            <w:r>
              <w:rPr>
                <w:rFonts w:ascii="Times New Roman"/>
                <w:b w:val="false"/>
                <w:i w:val="false"/>
                <w:color w:val="000000"/>
                <w:sz w:val="20"/>
              </w:rPr>
              <w:t xml:space="preserve">
гия, </w:t>
            </w:r>
          </w:p>
          <w:p>
            <w:pPr>
              <w:spacing w:after="20"/>
              <w:ind w:left="20"/>
              <w:jc w:val="both"/>
            </w:pPr>
            <w:r>
              <w:rPr>
                <w:rFonts w:ascii="Times New Roman"/>
                <w:b w:val="false"/>
                <w:i w:val="false"/>
                <w:color w:val="000000"/>
                <w:sz w:val="20"/>
              </w:rPr>
              <w:t xml:space="preserve">
Климатоло- </w:t>
            </w:r>
          </w:p>
          <w:p>
            <w:pPr>
              <w:spacing w:after="20"/>
              <w:ind w:left="20"/>
              <w:jc w:val="both"/>
            </w:pPr>
            <w:r>
              <w:rPr>
                <w:rFonts w:ascii="Times New Roman"/>
                <w:b w:val="false"/>
                <w:i w:val="false"/>
                <w:color w:val="000000"/>
                <w:sz w:val="20"/>
              </w:rPr>
              <w:t xml:space="preserve">
гия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Экология, География, </w:t>
            </w:r>
          </w:p>
          <w:p>
            <w:pPr>
              <w:spacing w:after="20"/>
              <w:ind w:left="20"/>
              <w:jc w:val="both"/>
            </w:pPr>
            <w:r>
              <w:rPr>
                <w:rFonts w:ascii="Times New Roman"/>
                <w:b w:val="false"/>
                <w:i w:val="false"/>
                <w:color w:val="000000"/>
                <w:sz w:val="20"/>
              </w:rPr>
              <w:t xml:space="preserve">
Гидрометеорология.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Геодезия және картография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География, Гидрометеорология, Физика.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r>
              <w:rPr>
                <w:rFonts w:ascii="Times New Roman"/>
                <w:b w:val="false"/>
                <w:i w:val="false"/>
                <w:color w:val="000000"/>
                <w:sz w:val="20"/>
              </w:rPr>
              <w:t xml:space="preserve">Геодезия және </w:t>
            </w:r>
          </w:p>
          <w:p>
            <w:pPr>
              <w:spacing w:after="20"/>
              <w:ind w:left="20"/>
              <w:jc w:val="both"/>
            </w:pPr>
            <w:r>
              <w:rPr>
                <w:rFonts w:ascii="Times New Roman"/>
                <w:b w:val="false"/>
                <w:i w:val="false"/>
                <w:color w:val="000000"/>
                <w:sz w:val="20"/>
              </w:rPr>
              <w:t xml:space="preserve">
картография.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 көрсету: </w:t>
            </w:r>
            <w:r>
              <w:rPr>
                <w:rFonts w:ascii="Times New Roman"/>
                <w:b w:val="false"/>
                <w:i w:val="false"/>
                <w:color w:val="000000"/>
                <w:sz w:val="20"/>
              </w:rPr>
              <w:t xml:space="preserve">Жерге орналастыру, </w:t>
            </w:r>
          </w:p>
          <w:p>
            <w:pPr>
              <w:spacing w:after="20"/>
              <w:ind w:left="20"/>
              <w:jc w:val="both"/>
            </w:pPr>
            <w:r>
              <w:rPr>
                <w:rFonts w:ascii="Times New Roman"/>
                <w:b w:val="false"/>
                <w:i w:val="false"/>
                <w:color w:val="000000"/>
                <w:sz w:val="20"/>
              </w:rPr>
              <w:t xml:space="preserve">
Кадастр.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Егіншілік және агротехнология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Агрономия және агротехно- </w:t>
            </w:r>
          </w:p>
          <w:p>
            <w:pPr>
              <w:spacing w:after="20"/>
              <w:ind w:left="20"/>
              <w:jc w:val="both"/>
            </w:pPr>
            <w:r>
              <w:rPr>
                <w:rFonts w:ascii="Times New Roman"/>
                <w:b w:val="false"/>
                <w:i w:val="false"/>
                <w:color w:val="000000"/>
                <w:sz w:val="20"/>
              </w:rPr>
              <w:t xml:space="preserve">
логиялар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Ауыл шаруашылығы ғылымдары: </w:t>
            </w:r>
          </w:p>
          <w:p>
            <w:pPr>
              <w:spacing w:after="20"/>
              <w:ind w:left="20"/>
              <w:jc w:val="both"/>
            </w:pPr>
            <w:r>
              <w:rPr>
                <w:rFonts w:ascii="Times New Roman"/>
                <w:b w:val="false"/>
                <w:i w:val="false"/>
                <w:color w:val="000000"/>
                <w:sz w:val="20"/>
              </w:rPr>
              <w:t xml:space="preserve">
Агрономия, Зоотехния, Аң өсіру және аңшылық, Балық шаруашылығы, Су ресурстары және суды қолдану, Орман шаруашылық ісі, Агроинженерия, Топырақтану және агрохимия, Жеміс-көкөніс шаруашылығы, Мелиорация, жерді баптау және қорғау.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Аграрлық менеджмент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ғылымдар және бизнес: </w:t>
            </w:r>
            <w:r>
              <w:rPr>
                <w:rFonts w:ascii="Times New Roman"/>
                <w:b w:val="false"/>
                <w:i w:val="false"/>
                <w:color w:val="000000"/>
                <w:sz w:val="20"/>
              </w:rPr>
              <w:t xml:space="preserve">Экономика, Менеджмент, </w:t>
            </w:r>
          </w:p>
          <w:p>
            <w:pPr>
              <w:spacing w:after="20"/>
              <w:ind w:left="20"/>
              <w:jc w:val="both"/>
            </w:pPr>
            <w:r>
              <w:rPr>
                <w:rFonts w:ascii="Times New Roman"/>
                <w:b w:val="false"/>
                <w:i w:val="false"/>
                <w:color w:val="000000"/>
                <w:sz w:val="20"/>
              </w:rPr>
              <w:t xml:space="preserve">
Есеп және аудит, Қаржы, </w:t>
            </w:r>
          </w:p>
          <w:p>
            <w:pPr>
              <w:spacing w:after="20"/>
              <w:ind w:left="20"/>
              <w:jc w:val="both"/>
            </w:pPr>
            <w:r>
              <w:rPr>
                <w:rFonts w:ascii="Times New Roman"/>
                <w:b w:val="false"/>
                <w:i w:val="false"/>
                <w:color w:val="000000"/>
                <w:sz w:val="20"/>
              </w:rPr>
              <w:t xml:space="preserve">
Мемлекеттік және жергілікті </w:t>
            </w:r>
          </w:p>
          <w:p>
            <w:pPr>
              <w:spacing w:after="20"/>
              <w:ind w:left="20"/>
              <w:jc w:val="both"/>
            </w:pPr>
            <w:r>
              <w:rPr>
                <w:rFonts w:ascii="Times New Roman"/>
                <w:b w:val="false"/>
                <w:i w:val="false"/>
                <w:color w:val="000000"/>
                <w:sz w:val="20"/>
              </w:rPr>
              <w:t xml:space="preserve">
басқару, Маркетинг, Аймақтану.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Математика, Экология, География.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Ауыл шаруашылығы ғылымдары: </w:t>
            </w:r>
          </w:p>
          <w:p>
            <w:pPr>
              <w:spacing w:after="20"/>
              <w:ind w:left="20"/>
              <w:jc w:val="both"/>
            </w:pPr>
            <w:r>
              <w:rPr>
                <w:rFonts w:ascii="Times New Roman"/>
                <w:b w:val="false"/>
                <w:i w:val="false"/>
                <w:color w:val="000000"/>
                <w:sz w:val="20"/>
              </w:rPr>
              <w:t xml:space="preserve">
Агрономия, Агроинженерия, Топырақтану және агрохимия.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Топырақтану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r>
              <w:rPr>
                <w:rFonts w:ascii="Times New Roman"/>
                <w:b w:val="false"/>
                <w:i w:val="false"/>
                <w:color w:val="000000"/>
                <w:sz w:val="20"/>
              </w:rPr>
              <w:t xml:space="preserve">Химия, </w:t>
            </w:r>
          </w:p>
          <w:p>
            <w:pPr>
              <w:spacing w:after="20"/>
              <w:ind w:left="20"/>
              <w:jc w:val="both"/>
            </w:pPr>
            <w:r>
              <w:rPr>
                <w:rFonts w:ascii="Times New Roman"/>
                <w:b w:val="false"/>
                <w:i w:val="false"/>
                <w:color w:val="000000"/>
                <w:sz w:val="20"/>
              </w:rPr>
              <w:t xml:space="preserve">
Экология, Биология, География.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Ауыл шаруашылығы ғылымдары: </w:t>
            </w:r>
          </w:p>
          <w:p>
            <w:pPr>
              <w:spacing w:after="20"/>
              <w:ind w:left="20"/>
              <w:jc w:val="both"/>
            </w:pPr>
            <w:r>
              <w:rPr>
                <w:rFonts w:ascii="Times New Roman"/>
                <w:b w:val="false"/>
                <w:i w:val="false"/>
                <w:color w:val="000000"/>
                <w:sz w:val="20"/>
              </w:rPr>
              <w:t xml:space="preserve">
Агрономия, Топырақтану және агрохимия, Мелиорация, жерді баптау және қорғау.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маман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p>
          <w:p>
            <w:pPr>
              <w:spacing w:after="20"/>
              <w:ind w:left="20"/>
              <w:jc w:val="both"/>
            </w:pPr>
            <w:r>
              <w:rPr>
                <w:rFonts w:ascii="Times New Roman"/>
                <w:b w:val="false"/>
                <w:i w:val="false"/>
                <w:color w:val="000000"/>
                <w:sz w:val="20"/>
              </w:rPr>
              <w:t xml:space="preserve">
Экология.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r>
              <w:rPr>
                <w:rFonts w:ascii="Times New Roman"/>
                <w:b w:val="false"/>
                <w:i w:val="false"/>
                <w:color w:val="000000"/>
                <w:sz w:val="20"/>
              </w:rPr>
              <w:t xml:space="preserve">Қоршаған ортаны </w:t>
            </w:r>
          </w:p>
          <w:p>
            <w:pPr>
              <w:spacing w:after="20"/>
              <w:ind w:left="20"/>
              <w:jc w:val="both"/>
            </w:pPr>
            <w:r>
              <w:rPr>
                <w:rFonts w:ascii="Times New Roman"/>
                <w:b w:val="false"/>
                <w:i w:val="false"/>
                <w:color w:val="000000"/>
                <w:sz w:val="20"/>
              </w:rPr>
              <w:t xml:space="preserve">
қорғау және өмір тіршілігінің </w:t>
            </w:r>
          </w:p>
          <w:p>
            <w:pPr>
              <w:spacing w:after="20"/>
              <w:ind w:left="20"/>
              <w:jc w:val="both"/>
            </w:pPr>
            <w:r>
              <w:rPr>
                <w:rFonts w:ascii="Times New Roman"/>
                <w:b w:val="false"/>
                <w:i w:val="false"/>
                <w:color w:val="000000"/>
                <w:sz w:val="20"/>
              </w:rPr>
              <w:t xml:space="preserve">
қауіпсіздігі.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Ауыл шаруашылығы ғылымдары: </w:t>
            </w:r>
          </w:p>
          <w:p>
            <w:pPr>
              <w:spacing w:after="20"/>
              <w:ind w:left="20"/>
              <w:jc w:val="both"/>
            </w:pPr>
            <w:r>
              <w:rPr>
                <w:rFonts w:ascii="Times New Roman"/>
                <w:b w:val="false"/>
                <w:i w:val="false"/>
                <w:color w:val="000000"/>
                <w:sz w:val="20"/>
              </w:rPr>
              <w:t xml:space="preserve">
Аң өсіру және аңшылық, Орман </w:t>
            </w:r>
          </w:p>
          <w:p>
            <w:pPr>
              <w:spacing w:after="20"/>
              <w:ind w:left="20"/>
              <w:jc w:val="both"/>
            </w:pPr>
            <w:r>
              <w:rPr>
                <w:rFonts w:ascii="Times New Roman"/>
                <w:b w:val="false"/>
                <w:i w:val="false"/>
                <w:color w:val="000000"/>
                <w:sz w:val="20"/>
              </w:rPr>
              <w:t xml:space="preserve">
шаруашылығы ісі, Агрономия. </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Минералдық тыңайтқыш- </w:t>
            </w:r>
          </w:p>
          <w:p>
            <w:pPr>
              <w:spacing w:after="20"/>
              <w:ind w:left="20"/>
              <w:jc w:val="both"/>
            </w:pPr>
            <w:r>
              <w:rPr>
                <w:rFonts w:ascii="Times New Roman"/>
                <w:b w:val="false"/>
                <w:i w:val="false"/>
                <w:color w:val="000000"/>
                <w:sz w:val="20"/>
              </w:rPr>
              <w:t xml:space="preserve">
тар және </w:t>
            </w:r>
          </w:p>
          <w:p>
            <w:pPr>
              <w:spacing w:after="20"/>
              <w:ind w:left="20"/>
              <w:jc w:val="both"/>
            </w:pPr>
            <w:r>
              <w:rPr>
                <w:rFonts w:ascii="Times New Roman"/>
                <w:b w:val="false"/>
                <w:i w:val="false"/>
                <w:color w:val="000000"/>
                <w:sz w:val="20"/>
              </w:rPr>
              <w:t xml:space="preserve">
өсімдікті </w:t>
            </w:r>
          </w:p>
          <w:p>
            <w:pPr>
              <w:spacing w:after="20"/>
              <w:ind w:left="20"/>
              <w:jc w:val="both"/>
            </w:pPr>
            <w:r>
              <w:rPr>
                <w:rFonts w:ascii="Times New Roman"/>
                <w:b w:val="false"/>
                <w:i w:val="false"/>
                <w:color w:val="000000"/>
                <w:sz w:val="20"/>
              </w:rPr>
              <w:t xml:space="preserve">
қорғау </w:t>
            </w:r>
          </w:p>
          <w:p>
            <w:pPr>
              <w:spacing w:after="20"/>
              <w:ind w:left="20"/>
              <w:jc w:val="both"/>
            </w:pPr>
            <w:r>
              <w:rPr>
                <w:rFonts w:ascii="Times New Roman"/>
                <w:b w:val="false"/>
                <w:i w:val="false"/>
                <w:color w:val="000000"/>
                <w:sz w:val="20"/>
              </w:rPr>
              <w:t xml:space="preserve">
құралдары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 қойылмайды.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Жаратылыстану ғылымдары: </w:t>
            </w:r>
            <w:r>
              <w:rPr>
                <w:rFonts w:ascii="Times New Roman"/>
                <w:b w:val="false"/>
                <w:i w:val="false"/>
                <w:color w:val="000000"/>
                <w:sz w:val="20"/>
              </w:rPr>
              <w:t xml:space="preserve">Химия, </w:t>
            </w:r>
          </w:p>
          <w:p>
            <w:pPr>
              <w:spacing w:after="20"/>
              <w:ind w:left="20"/>
              <w:jc w:val="both"/>
            </w:pPr>
            <w:r>
              <w:rPr>
                <w:rFonts w:ascii="Times New Roman"/>
                <w:b w:val="false"/>
                <w:i w:val="false"/>
                <w:color w:val="000000"/>
                <w:sz w:val="20"/>
              </w:rPr>
              <w:t xml:space="preserve">
Биология.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ғылымдар мен технологиялар: </w:t>
            </w:r>
            <w:r>
              <w:rPr>
                <w:rFonts w:ascii="Times New Roman"/>
                <w:b w:val="false"/>
                <w:i w:val="false"/>
                <w:color w:val="000000"/>
                <w:sz w:val="20"/>
              </w:rPr>
              <w:t xml:space="preserve">Биотехнология, </w:t>
            </w:r>
          </w:p>
          <w:p>
            <w:pPr>
              <w:spacing w:after="20"/>
              <w:ind w:left="20"/>
              <w:jc w:val="both"/>
            </w:pPr>
            <w:r>
              <w:rPr>
                <w:rFonts w:ascii="Times New Roman"/>
                <w:b w:val="false"/>
                <w:i w:val="false"/>
                <w:color w:val="000000"/>
                <w:sz w:val="20"/>
              </w:rPr>
              <w:t xml:space="preserve">
Бейорганикалық заттардың химиялық </w:t>
            </w:r>
          </w:p>
          <w:p>
            <w:pPr>
              <w:spacing w:after="20"/>
              <w:ind w:left="20"/>
              <w:jc w:val="both"/>
            </w:pPr>
            <w:r>
              <w:rPr>
                <w:rFonts w:ascii="Times New Roman"/>
                <w:b w:val="false"/>
                <w:i w:val="false"/>
                <w:color w:val="000000"/>
                <w:sz w:val="20"/>
              </w:rPr>
              <w:t xml:space="preserve">
технологиясы, Органикалық </w:t>
            </w:r>
          </w:p>
          <w:p>
            <w:pPr>
              <w:spacing w:after="20"/>
              <w:ind w:left="20"/>
              <w:jc w:val="both"/>
            </w:pPr>
            <w:r>
              <w:rPr>
                <w:rFonts w:ascii="Times New Roman"/>
                <w:b w:val="false"/>
                <w:i w:val="false"/>
                <w:color w:val="000000"/>
                <w:sz w:val="20"/>
              </w:rPr>
              <w:t xml:space="preserve">
заттардың химиялық технологиясы.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Ауыл шаруашылығы ғылымдары: </w:t>
            </w:r>
            <w:r>
              <w:rPr>
                <w:rFonts w:ascii="Times New Roman"/>
                <w:b w:val="false"/>
                <w:i w:val="false"/>
                <w:color w:val="000000"/>
                <w:sz w:val="20"/>
              </w:rPr>
              <w:t xml:space="preserve">Агрономия, Топырақтану және агрохимия, Өсімдіктерді қорғау және өсімдіктер карантині.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12 маусымдағы</w:t>
            </w:r>
            <w:r>
              <w:br/>
            </w:r>
            <w:r>
              <w:rPr>
                <w:rFonts w:ascii="Times New Roman"/>
                <w:b w:val="false"/>
                <w:i w:val="false"/>
                <w:color w:val="000000"/>
                <w:sz w:val="20"/>
              </w:rPr>
              <w:t>N 340 бұйрығымен бекітілген</w:t>
            </w:r>
          </w:p>
        </w:tc>
      </w:tr>
    </w:tbl>
    <w:bookmarkStart w:name="z66" w:id="32"/>
    <w:p>
      <w:pPr>
        <w:spacing w:after="0"/>
        <w:ind w:left="0"/>
        <w:jc w:val="left"/>
      </w:pPr>
      <w:r>
        <w:rPr>
          <w:rFonts w:ascii="Times New Roman"/>
          <w:b/>
          <w:i w:val="false"/>
          <w:color w:val="000000"/>
        </w:rPr>
        <w:t xml:space="preserve"> "Болашақ" халықаралық стипендиясы иегерлерінің оқуы мен ғылыми тағылымдамалардан өтуі үшін ұсынылатын шетелдің жетекші жоғары оқу орындары, ғылыми орталықтары мен зертханаларының тізімі</w:t>
      </w:r>
      <w:r>
        <w:br/>
      </w:r>
      <w:r>
        <w:rPr>
          <w:rFonts w:ascii="Times New Roman"/>
          <w:b/>
          <w:i w:val="false"/>
          <w:color w:val="000000"/>
        </w:rPr>
        <w:t>1. Жоғары арнаулы білім, бакалавр, магистр, доктор</w:t>
      </w:r>
      <w:r>
        <w:br/>
      </w:r>
      <w:r>
        <w:rPr>
          <w:rFonts w:ascii="Times New Roman"/>
          <w:b/>
          <w:i w:val="false"/>
          <w:color w:val="000000"/>
        </w:rPr>
        <w:t>дәрежесін алу, клиникалық ординатурада оқу, сондай-ақ медициналық мамандықтар бойынша ғылым кандидаты дәрежесін алу</w:t>
      </w:r>
      <w:r>
        <w:br/>
      </w:r>
      <w:r>
        <w:rPr>
          <w:rFonts w:ascii="Times New Roman"/>
          <w:b/>
          <w:i w:val="false"/>
          <w:color w:val="000000"/>
        </w:rPr>
        <w:t>үшін ұсынылған шетелдің жетекші жоғары оқу орындарының тізімі</w:t>
      </w:r>
      <w:r>
        <w:br/>
      </w:r>
      <w:r>
        <w:rPr>
          <w:rFonts w:ascii="Times New Roman"/>
          <w:b/>
          <w:i w:val="false"/>
          <w:color w:val="000000"/>
        </w:rPr>
        <w:t>(Бұл тізімге кірмеген шығармашылық мамандықтары (бейнелеу</w:t>
      </w:r>
      <w:r>
        <w:br/>
      </w:r>
      <w:r>
        <w:rPr>
          <w:rFonts w:ascii="Times New Roman"/>
          <w:b/>
          <w:i w:val="false"/>
          <w:color w:val="000000"/>
        </w:rPr>
        <w:t>өнері, дизайн, хореография, музыка, кинематография, режиссура</w:t>
      </w:r>
      <w:r>
        <w:br/>
      </w:r>
      <w:r>
        <w:rPr>
          <w:rFonts w:ascii="Times New Roman"/>
          <w:b/>
          <w:i w:val="false"/>
          <w:color w:val="000000"/>
        </w:rPr>
        <w:t>және басқалары) бойынша мамандар даярлауды жүзеге асыратын</w:t>
      </w:r>
      <w:r>
        <w:br/>
      </w:r>
      <w:r>
        <w:rPr>
          <w:rFonts w:ascii="Times New Roman"/>
          <w:b/>
          <w:i w:val="false"/>
          <w:color w:val="000000"/>
        </w:rPr>
        <w:t>мамандандырылған оқу орындары Қазақстан Республикасы Білім және ғылым министрлігінің шешімімен "Болашақ" халықаралық</w:t>
      </w:r>
      <w:r>
        <w:br/>
      </w:r>
      <w:r>
        <w:rPr>
          <w:rFonts w:ascii="Times New Roman"/>
          <w:b/>
          <w:i w:val="false"/>
          <w:color w:val="000000"/>
        </w:rPr>
        <w:t xml:space="preserve">стипендиясы иегерлерін оқыту үшін ұсынылуы мүмкін) </w:t>
      </w:r>
    </w:p>
    <w:bookmarkEnd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Австралия </w:t>
      </w:r>
    </w:p>
    <w:p>
      <w:pPr>
        <w:spacing w:after="0"/>
        <w:ind w:left="0"/>
        <w:jc w:val="both"/>
      </w:pPr>
      <w:r>
        <w:rPr>
          <w:rFonts w:ascii="Times New Roman"/>
          <w:b w:val="false"/>
          <w:i w:val="false"/>
          <w:color w:val="000000"/>
          <w:sz w:val="28"/>
        </w:rPr>
        <w:t xml:space="preserve">
      1 Australian National University </w:t>
      </w:r>
    </w:p>
    <w:p>
      <w:pPr>
        <w:spacing w:after="0"/>
        <w:ind w:left="0"/>
        <w:jc w:val="both"/>
      </w:pPr>
      <w:r>
        <w:rPr>
          <w:rFonts w:ascii="Times New Roman"/>
          <w:b w:val="false"/>
          <w:i w:val="false"/>
          <w:color w:val="000000"/>
          <w:sz w:val="28"/>
        </w:rPr>
        <w:t xml:space="preserve">
      2 Flinders University of South Australia </w:t>
      </w:r>
    </w:p>
    <w:p>
      <w:pPr>
        <w:spacing w:after="0"/>
        <w:ind w:left="0"/>
        <w:jc w:val="both"/>
      </w:pPr>
      <w:r>
        <w:rPr>
          <w:rFonts w:ascii="Times New Roman"/>
          <w:b w:val="false"/>
          <w:i w:val="false"/>
          <w:color w:val="000000"/>
          <w:sz w:val="28"/>
        </w:rPr>
        <w:t xml:space="preserve">
      3 Griffith University </w:t>
      </w:r>
    </w:p>
    <w:p>
      <w:pPr>
        <w:spacing w:after="0"/>
        <w:ind w:left="0"/>
        <w:jc w:val="both"/>
      </w:pPr>
      <w:r>
        <w:rPr>
          <w:rFonts w:ascii="Times New Roman"/>
          <w:b w:val="false"/>
          <w:i w:val="false"/>
          <w:color w:val="000000"/>
          <w:sz w:val="28"/>
        </w:rPr>
        <w:t xml:space="preserve">
      4 Macquarie University </w:t>
      </w:r>
    </w:p>
    <w:p>
      <w:pPr>
        <w:spacing w:after="0"/>
        <w:ind w:left="0"/>
        <w:jc w:val="both"/>
      </w:pPr>
      <w:r>
        <w:rPr>
          <w:rFonts w:ascii="Times New Roman"/>
          <w:b w:val="false"/>
          <w:i w:val="false"/>
          <w:color w:val="000000"/>
          <w:sz w:val="28"/>
        </w:rPr>
        <w:t xml:space="preserve">
      5 Monash University </w:t>
      </w:r>
    </w:p>
    <w:p>
      <w:pPr>
        <w:spacing w:after="0"/>
        <w:ind w:left="0"/>
        <w:jc w:val="both"/>
      </w:pPr>
      <w:r>
        <w:rPr>
          <w:rFonts w:ascii="Times New Roman"/>
          <w:b w:val="false"/>
          <w:i w:val="false"/>
          <w:color w:val="000000"/>
          <w:sz w:val="28"/>
        </w:rPr>
        <w:t xml:space="preserve">
      6 University of New South Wales </w:t>
      </w:r>
    </w:p>
    <w:p>
      <w:pPr>
        <w:spacing w:after="0"/>
        <w:ind w:left="0"/>
        <w:jc w:val="both"/>
      </w:pPr>
      <w:r>
        <w:rPr>
          <w:rFonts w:ascii="Times New Roman"/>
          <w:b w:val="false"/>
          <w:i w:val="false"/>
          <w:color w:val="000000"/>
          <w:sz w:val="28"/>
        </w:rPr>
        <w:t xml:space="preserve">
      7 Queensland University of Technology </w:t>
      </w:r>
    </w:p>
    <w:p>
      <w:pPr>
        <w:spacing w:after="0"/>
        <w:ind w:left="0"/>
        <w:jc w:val="both"/>
      </w:pPr>
      <w:r>
        <w:rPr>
          <w:rFonts w:ascii="Times New Roman"/>
          <w:b w:val="false"/>
          <w:i w:val="false"/>
          <w:color w:val="000000"/>
          <w:sz w:val="28"/>
        </w:rPr>
        <w:t xml:space="preserve">
      8 University of Adelaide </w:t>
      </w:r>
    </w:p>
    <w:p>
      <w:pPr>
        <w:spacing w:after="0"/>
        <w:ind w:left="0"/>
        <w:jc w:val="both"/>
      </w:pPr>
      <w:r>
        <w:rPr>
          <w:rFonts w:ascii="Times New Roman"/>
          <w:b w:val="false"/>
          <w:i w:val="false"/>
          <w:color w:val="000000"/>
          <w:sz w:val="28"/>
        </w:rPr>
        <w:t xml:space="preserve">
      9 University of Melbourne </w:t>
      </w:r>
    </w:p>
    <w:p>
      <w:pPr>
        <w:spacing w:after="0"/>
        <w:ind w:left="0"/>
        <w:jc w:val="both"/>
      </w:pPr>
      <w:r>
        <w:rPr>
          <w:rFonts w:ascii="Times New Roman"/>
          <w:b w:val="false"/>
          <w:i w:val="false"/>
          <w:color w:val="000000"/>
          <w:sz w:val="28"/>
        </w:rPr>
        <w:t xml:space="preserve">
      10 University of Queensland </w:t>
      </w:r>
    </w:p>
    <w:p>
      <w:pPr>
        <w:spacing w:after="0"/>
        <w:ind w:left="0"/>
        <w:jc w:val="both"/>
      </w:pPr>
      <w:r>
        <w:rPr>
          <w:rFonts w:ascii="Times New Roman"/>
          <w:b w:val="false"/>
          <w:i w:val="false"/>
          <w:color w:val="000000"/>
          <w:sz w:val="28"/>
        </w:rPr>
        <w:t xml:space="preserve">
      11 University of South Australia </w:t>
      </w:r>
    </w:p>
    <w:p>
      <w:pPr>
        <w:spacing w:after="0"/>
        <w:ind w:left="0"/>
        <w:jc w:val="both"/>
      </w:pPr>
      <w:r>
        <w:rPr>
          <w:rFonts w:ascii="Times New Roman"/>
          <w:b w:val="false"/>
          <w:i w:val="false"/>
          <w:color w:val="000000"/>
          <w:sz w:val="28"/>
        </w:rPr>
        <w:t xml:space="preserve">
      12 University of Sydney </w:t>
      </w:r>
    </w:p>
    <w:p>
      <w:pPr>
        <w:spacing w:after="0"/>
        <w:ind w:left="0"/>
        <w:jc w:val="both"/>
      </w:pPr>
      <w:r>
        <w:rPr>
          <w:rFonts w:ascii="Times New Roman"/>
          <w:b w:val="false"/>
          <w:i w:val="false"/>
          <w:color w:val="000000"/>
          <w:sz w:val="28"/>
        </w:rPr>
        <w:t xml:space="preserve">
      13 University of Wollongong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Австрия </w:t>
      </w:r>
    </w:p>
    <w:p>
      <w:pPr>
        <w:spacing w:after="0"/>
        <w:ind w:left="0"/>
        <w:jc w:val="both"/>
      </w:pPr>
      <w:r>
        <w:rPr>
          <w:rFonts w:ascii="Times New Roman"/>
          <w:b w:val="false"/>
          <w:i w:val="false"/>
          <w:color w:val="000000"/>
          <w:sz w:val="28"/>
        </w:rPr>
        <w:t xml:space="preserve">
      1 Academy of Fine Arts Vienna </w:t>
      </w:r>
    </w:p>
    <w:p>
      <w:pPr>
        <w:spacing w:after="0"/>
        <w:ind w:left="0"/>
        <w:jc w:val="both"/>
      </w:pPr>
      <w:r>
        <w:rPr>
          <w:rFonts w:ascii="Times New Roman"/>
          <w:b w:val="false"/>
          <w:i w:val="false"/>
          <w:color w:val="000000"/>
          <w:sz w:val="28"/>
        </w:rPr>
        <w:t xml:space="preserve">
      2 Diplomatic Academy of Vienna </w:t>
      </w:r>
    </w:p>
    <w:p>
      <w:pPr>
        <w:spacing w:after="0"/>
        <w:ind w:left="0"/>
        <w:jc w:val="both"/>
      </w:pPr>
      <w:r>
        <w:rPr>
          <w:rFonts w:ascii="Times New Roman"/>
          <w:b w:val="false"/>
          <w:i w:val="false"/>
          <w:color w:val="000000"/>
          <w:sz w:val="28"/>
        </w:rPr>
        <w:t xml:space="preserve">
      3 Medical University Innsbruck </w:t>
      </w:r>
    </w:p>
    <w:p>
      <w:pPr>
        <w:spacing w:after="0"/>
        <w:ind w:left="0"/>
        <w:jc w:val="both"/>
      </w:pPr>
      <w:r>
        <w:rPr>
          <w:rFonts w:ascii="Times New Roman"/>
          <w:b w:val="false"/>
          <w:i w:val="false"/>
          <w:color w:val="000000"/>
          <w:sz w:val="28"/>
        </w:rPr>
        <w:t xml:space="preserve">
      4 Medical University of Graz </w:t>
      </w:r>
    </w:p>
    <w:p>
      <w:pPr>
        <w:spacing w:after="0"/>
        <w:ind w:left="0"/>
        <w:jc w:val="both"/>
      </w:pPr>
      <w:r>
        <w:rPr>
          <w:rFonts w:ascii="Times New Roman"/>
          <w:b w:val="false"/>
          <w:i w:val="false"/>
          <w:color w:val="000000"/>
          <w:sz w:val="28"/>
        </w:rPr>
        <w:t xml:space="preserve">
      5 Medical University of Vienna </w:t>
      </w:r>
    </w:p>
    <w:p>
      <w:pPr>
        <w:spacing w:after="0"/>
        <w:ind w:left="0"/>
        <w:jc w:val="both"/>
      </w:pPr>
      <w:r>
        <w:rPr>
          <w:rFonts w:ascii="Times New Roman"/>
          <w:b w:val="false"/>
          <w:i w:val="false"/>
          <w:color w:val="000000"/>
          <w:sz w:val="28"/>
        </w:rPr>
        <w:t xml:space="preserve">
      6 University of Music and Dramatic Arts Graz </w:t>
      </w:r>
    </w:p>
    <w:p>
      <w:pPr>
        <w:spacing w:after="0"/>
        <w:ind w:left="0"/>
        <w:jc w:val="both"/>
      </w:pPr>
      <w:r>
        <w:rPr>
          <w:rFonts w:ascii="Times New Roman"/>
          <w:b w:val="false"/>
          <w:i w:val="false"/>
          <w:color w:val="000000"/>
          <w:sz w:val="28"/>
        </w:rPr>
        <w:t xml:space="preserve">
      7 University of Graz </w:t>
      </w:r>
    </w:p>
    <w:p>
      <w:pPr>
        <w:spacing w:after="0"/>
        <w:ind w:left="0"/>
        <w:jc w:val="both"/>
      </w:pPr>
      <w:r>
        <w:rPr>
          <w:rFonts w:ascii="Times New Roman"/>
          <w:b w:val="false"/>
          <w:i w:val="false"/>
          <w:color w:val="000000"/>
          <w:sz w:val="28"/>
        </w:rPr>
        <w:t xml:space="preserve">
      8 University of Innsbruck </w:t>
      </w:r>
    </w:p>
    <w:p>
      <w:pPr>
        <w:spacing w:after="0"/>
        <w:ind w:left="0"/>
        <w:jc w:val="both"/>
      </w:pPr>
      <w:r>
        <w:rPr>
          <w:rFonts w:ascii="Times New Roman"/>
          <w:b w:val="false"/>
          <w:i w:val="false"/>
          <w:color w:val="000000"/>
          <w:sz w:val="28"/>
        </w:rPr>
        <w:t xml:space="preserve">
      9 University of Music and Dramatic Arts Vienna </w:t>
      </w:r>
    </w:p>
    <w:p>
      <w:pPr>
        <w:spacing w:after="0"/>
        <w:ind w:left="0"/>
        <w:jc w:val="both"/>
      </w:pPr>
      <w:r>
        <w:rPr>
          <w:rFonts w:ascii="Times New Roman"/>
          <w:b w:val="false"/>
          <w:i w:val="false"/>
          <w:color w:val="000000"/>
          <w:sz w:val="28"/>
        </w:rPr>
        <w:t xml:space="preserve">
      10 University of Vienna </w:t>
      </w:r>
    </w:p>
    <w:p>
      <w:pPr>
        <w:spacing w:after="0"/>
        <w:ind w:left="0"/>
        <w:jc w:val="both"/>
      </w:pPr>
      <w:r>
        <w:rPr>
          <w:rFonts w:ascii="Times New Roman"/>
          <w:b w:val="false"/>
          <w:i w:val="false"/>
          <w:color w:val="000000"/>
          <w:sz w:val="28"/>
        </w:rPr>
        <w:t xml:space="preserve">
      11 Vienna University of Technology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АҚШ </w:t>
      </w:r>
    </w:p>
    <w:p>
      <w:pPr>
        <w:spacing w:after="0"/>
        <w:ind w:left="0"/>
        <w:jc w:val="both"/>
      </w:pPr>
      <w:r>
        <w:rPr>
          <w:rFonts w:ascii="Times New Roman"/>
          <w:b w:val="false"/>
          <w:i w:val="false"/>
          <w:color w:val="000000"/>
          <w:sz w:val="28"/>
        </w:rPr>
        <w:t xml:space="preserve">
      1 Academy of Art University </w:t>
      </w:r>
    </w:p>
    <w:p>
      <w:pPr>
        <w:spacing w:after="0"/>
        <w:ind w:left="0"/>
        <w:jc w:val="both"/>
      </w:pPr>
      <w:r>
        <w:rPr>
          <w:rFonts w:ascii="Times New Roman"/>
          <w:b w:val="false"/>
          <w:i w:val="false"/>
          <w:color w:val="000000"/>
          <w:sz w:val="28"/>
        </w:rPr>
        <w:t xml:space="preserve">
      2 American University (DC) </w:t>
      </w:r>
    </w:p>
    <w:p>
      <w:pPr>
        <w:spacing w:after="0"/>
        <w:ind w:left="0"/>
        <w:jc w:val="both"/>
      </w:pPr>
      <w:r>
        <w:rPr>
          <w:rFonts w:ascii="Times New Roman"/>
          <w:b w:val="false"/>
          <w:i w:val="false"/>
          <w:color w:val="000000"/>
          <w:sz w:val="28"/>
        </w:rPr>
        <w:t xml:space="preserve">
      3 Arizona State University </w:t>
      </w:r>
    </w:p>
    <w:p>
      <w:pPr>
        <w:spacing w:after="0"/>
        <w:ind w:left="0"/>
        <w:jc w:val="both"/>
      </w:pPr>
      <w:r>
        <w:rPr>
          <w:rFonts w:ascii="Times New Roman"/>
          <w:b w:val="false"/>
          <w:i w:val="false"/>
          <w:color w:val="000000"/>
          <w:sz w:val="28"/>
        </w:rPr>
        <w:t xml:space="preserve">
      4 Boston Conservatory, Boston </w:t>
      </w:r>
    </w:p>
    <w:p>
      <w:pPr>
        <w:spacing w:after="0"/>
        <w:ind w:left="0"/>
        <w:jc w:val="both"/>
      </w:pPr>
      <w:r>
        <w:rPr>
          <w:rFonts w:ascii="Times New Roman"/>
          <w:b w:val="false"/>
          <w:i w:val="false"/>
          <w:color w:val="000000"/>
          <w:sz w:val="28"/>
        </w:rPr>
        <w:t xml:space="preserve">
      5 Boston University </w:t>
      </w:r>
    </w:p>
    <w:p>
      <w:pPr>
        <w:spacing w:after="0"/>
        <w:ind w:left="0"/>
        <w:jc w:val="both"/>
      </w:pPr>
      <w:r>
        <w:rPr>
          <w:rFonts w:ascii="Times New Roman"/>
          <w:b w:val="false"/>
          <w:i w:val="false"/>
          <w:color w:val="000000"/>
          <w:sz w:val="28"/>
        </w:rPr>
        <w:t xml:space="preserve">
      6 Brandeis University </w:t>
      </w:r>
    </w:p>
    <w:p>
      <w:pPr>
        <w:spacing w:after="0"/>
        <w:ind w:left="0"/>
        <w:jc w:val="both"/>
      </w:pPr>
      <w:r>
        <w:rPr>
          <w:rFonts w:ascii="Times New Roman"/>
          <w:b w:val="false"/>
          <w:i w:val="false"/>
          <w:color w:val="000000"/>
          <w:sz w:val="28"/>
        </w:rPr>
        <w:t xml:space="preserve">
      7 Brown University </w:t>
      </w:r>
    </w:p>
    <w:p>
      <w:pPr>
        <w:spacing w:after="0"/>
        <w:ind w:left="0"/>
        <w:jc w:val="both"/>
      </w:pPr>
      <w:r>
        <w:rPr>
          <w:rFonts w:ascii="Times New Roman"/>
          <w:b w:val="false"/>
          <w:i w:val="false"/>
          <w:color w:val="000000"/>
          <w:sz w:val="28"/>
        </w:rPr>
        <w:t xml:space="preserve">
      8 California Institute of Technology </w:t>
      </w:r>
    </w:p>
    <w:p>
      <w:pPr>
        <w:spacing w:after="0"/>
        <w:ind w:left="0"/>
        <w:jc w:val="both"/>
      </w:pPr>
      <w:r>
        <w:rPr>
          <w:rFonts w:ascii="Times New Roman"/>
          <w:b w:val="false"/>
          <w:i w:val="false"/>
          <w:color w:val="000000"/>
          <w:sz w:val="28"/>
        </w:rPr>
        <w:t xml:space="preserve">
      9 Carnegie Mellon University </w:t>
      </w:r>
    </w:p>
    <w:p>
      <w:pPr>
        <w:spacing w:after="0"/>
        <w:ind w:left="0"/>
        <w:jc w:val="both"/>
      </w:pPr>
      <w:r>
        <w:rPr>
          <w:rFonts w:ascii="Times New Roman"/>
          <w:b w:val="false"/>
          <w:i w:val="false"/>
          <w:color w:val="000000"/>
          <w:sz w:val="28"/>
        </w:rPr>
        <w:t xml:space="preserve">
      10 Case Western Reserve University </w:t>
      </w:r>
    </w:p>
    <w:p>
      <w:pPr>
        <w:spacing w:after="0"/>
        <w:ind w:left="0"/>
        <w:jc w:val="both"/>
      </w:pPr>
      <w:r>
        <w:rPr>
          <w:rFonts w:ascii="Times New Roman"/>
          <w:b w:val="false"/>
          <w:i w:val="false"/>
          <w:color w:val="000000"/>
          <w:sz w:val="28"/>
        </w:rPr>
        <w:t xml:space="preserve">
      11 Colorado School of Mines </w:t>
      </w:r>
    </w:p>
    <w:p>
      <w:pPr>
        <w:spacing w:after="0"/>
        <w:ind w:left="0"/>
        <w:jc w:val="both"/>
      </w:pPr>
      <w:r>
        <w:rPr>
          <w:rFonts w:ascii="Times New Roman"/>
          <w:b w:val="false"/>
          <w:i w:val="false"/>
          <w:color w:val="000000"/>
          <w:sz w:val="28"/>
        </w:rPr>
        <w:t xml:space="preserve">
      12 Colorado State University </w:t>
      </w:r>
    </w:p>
    <w:p>
      <w:pPr>
        <w:spacing w:after="0"/>
        <w:ind w:left="0"/>
        <w:jc w:val="both"/>
      </w:pPr>
      <w:r>
        <w:rPr>
          <w:rFonts w:ascii="Times New Roman"/>
          <w:b w:val="false"/>
          <w:i w:val="false"/>
          <w:color w:val="000000"/>
          <w:sz w:val="28"/>
        </w:rPr>
        <w:t xml:space="preserve">
      13 Columbia University </w:t>
      </w:r>
    </w:p>
    <w:p>
      <w:pPr>
        <w:spacing w:after="0"/>
        <w:ind w:left="0"/>
        <w:jc w:val="both"/>
      </w:pPr>
      <w:r>
        <w:rPr>
          <w:rFonts w:ascii="Times New Roman"/>
          <w:b w:val="false"/>
          <w:i w:val="false"/>
          <w:color w:val="000000"/>
          <w:sz w:val="28"/>
        </w:rPr>
        <w:t xml:space="preserve">
      14 Cornell University </w:t>
      </w:r>
    </w:p>
    <w:p>
      <w:pPr>
        <w:spacing w:after="0"/>
        <w:ind w:left="0"/>
        <w:jc w:val="both"/>
      </w:pPr>
      <w:r>
        <w:rPr>
          <w:rFonts w:ascii="Times New Roman"/>
          <w:b w:val="false"/>
          <w:i w:val="false"/>
          <w:color w:val="000000"/>
          <w:sz w:val="28"/>
        </w:rPr>
        <w:t xml:space="preserve">
      15 Dartmouth College </w:t>
      </w:r>
    </w:p>
    <w:p>
      <w:pPr>
        <w:spacing w:after="0"/>
        <w:ind w:left="0"/>
        <w:jc w:val="both"/>
      </w:pPr>
      <w:r>
        <w:rPr>
          <w:rFonts w:ascii="Times New Roman"/>
          <w:b w:val="false"/>
          <w:i w:val="false"/>
          <w:color w:val="000000"/>
          <w:sz w:val="28"/>
        </w:rPr>
        <w:t xml:space="preserve">
      16 Duke University </w:t>
      </w:r>
    </w:p>
    <w:p>
      <w:pPr>
        <w:spacing w:after="0"/>
        <w:ind w:left="0"/>
        <w:jc w:val="both"/>
      </w:pPr>
      <w:r>
        <w:rPr>
          <w:rFonts w:ascii="Times New Roman"/>
          <w:b w:val="false"/>
          <w:i w:val="false"/>
          <w:color w:val="000000"/>
          <w:sz w:val="28"/>
        </w:rPr>
        <w:t xml:space="preserve">
      17 Emory University </w:t>
      </w:r>
    </w:p>
    <w:p>
      <w:pPr>
        <w:spacing w:after="0"/>
        <w:ind w:left="0"/>
        <w:jc w:val="both"/>
      </w:pPr>
      <w:r>
        <w:rPr>
          <w:rFonts w:ascii="Times New Roman"/>
          <w:b w:val="false"/>
          <w:i w:val="false"/>
          <w:color w:val="000000"/>
          <w:sz w:val="28"/>
        </w:rPr>
        <w:t xml:space="preserve">
      18 Florida State University </w:t>
      </w:r>
    </w:p>
    <w:p>
      <w:pPr>
        <w:spacing w:after="0"/>
        <w:ind w:left="0"/>
        <w:jc w:val="both"/>
      </w:pPr>
      <w:r>
        <w:rPr>
          <w:rFonts w:ascii="Times New Roman"/>
          <w:b w:val="false"/>
          <w:i w:val="false"/>
          <w:color w:val="000000"/>
          <w:sz w:val="28"/>
        </w:rPr>
        <w:t xml:space="preserve">
      19 George Washington University (DC) </w:t>
      </w:r>
    </w:p>
    <w:p>
      <w:pPr>
        <w:spacing w:after="0"/>
        <w:ind w:left="0"/>
        <w:jc w:val="both"/>
      </w:pPr>
      <w:r>
        <w:rPr>
          <w:rFonts w:ascii="Times New Roman"/>
          <w:b w:val="false"/>
          <w:i w:val="false"/>
          <w:color w:val="000000"/>
          <w:sz w:val="28"/>
        </w:rPr>
        <w:t xml:space="preserve">
      20 Georgetown University </w:t>
      </w:r>
    </w:p>
    <w:p>
      <w:pPr>
        <w:spacing w:after="0"/>
        <w:ind w:left="0"/>
        <w:jc w:val="both"/>
      </w:pPr>
      <w:r>
        <w:rPr>
          <w:rFonts w:ascii="Times New Roman"/>
          <w:b w:val="false"/>
          <w:i w:val="false"/>
          <w:color w:val="000000"/>
          <w:sz w:val="28"/>
        </w:rPr>
        <w:t xml:space="preserve">
      21 Georgia Institute of Technology </w:t>
      </w:r>
    </w:p>
    <w:p>
      <w:pPr>
        <w:spacing w:after="0"/>
        <w:ind w:left="0"/>
        <w:jc w:val="both"/>
      </w:pPr>
      <w:r>
        <w:rPr>
          <w:rFonts w:ascii="Times New Roman"/>
          <w:b w:val="false"/>
          <w:i w:val="false"/>
          <w:color w:val="000000"/>
          <w:sz w:val="28"/>
        </w:rPr>
        <w:t xml:space="preserve">
      22 Georgia State University </w:t>
      </w:r>
    </w:p>
    <w:p>
      <w:pPr>
        <w:spacing w:after="0"/>
        <w:ind w:left="0"/>
        <w:jc w:val="both"/>
      </w:pPr>
      <w:r>
        <w:rPr>
          <w:rFonts w:ascii="Times New Roman"/>
          <w:b w:val="false"/>
          <w:i w:val="false"/>
          <w:color w:val="000000"/>
          <w:sz w:val="28"/>
        </w:rPr>
        <w:t xml:space="preserve">
      23 Harvard University </w:t>
      </w:r>
    </w:p>
    <w:p>
      <w:pPr>
        <w:spacing w:after="0"/>
        <w:ind w:left="0"/>
        <w:jc w:val="both"/>
      </w:pPr>
      <w:r>
        <w:rPr>
          <w:rFonts w:ascii="Times New Roman"/>
          <w:b w:val="false"/>
          <w:i w:val="false"/>
          <w:color w:val="000000"/>
          <w:sz w:val="28"/>
        </w:rPr>
        <w:t xml:space="preserve">
      24 Illinois Institute of Technology </w:t>
      </w:r>
    </w:p>
    <w:p>
      <w:pPr>
        <w:spacing w:after="0"/>
        <w:ind w:left="0"/>
        <w:jc w:val="both"/>
      </w:pPr>
      <w:r>
        <w:rPr>
          <w:rFonts w:ascii="Times New Roman"/>
          <w:b w:val="false"/>
          <w:i w:val="false"/>
          <w:color w:val="000000"/>
          <w:sz w:val="28"/>
        </w:rPr>
        <w:t xml:space="preserve">
      25 Indiana University, Bloomington </w:t>
      </w:r>
    </w:p>
    <w:p>
      <w:pPr>
        <w:spacing w:after="0"/>
        <w:ind w:left="0"/>
        <w:jc w:val="both"/>
      </w:pPr>
      <w:r>
        <w:rPr>
          <w:rFonts w:ascii="Times New Roman"/>
          <w:b w:val="false"/>
          <w:i w:val="false"/>
          <w:color w:val="000000"/>
          <w:sz w:val="28"/>
        </w:rPr>
        <w:t xml:space="preserve">
      26 Iowa State University </w:t>
      </w:r>
    </w:p>
    <w:p>
      <w:pPr>
        <w:spacing w:after="0"/>
        <w:ind w:left="0"/>
        <w:jc w:val="both"/>
      </w:pPr>
      <w:r>
        <w:rPr>
          <w:rFonts w:ascii="Times New Roman"/>
          <w:b w:val="false"/>
          <w:i w:val="false"/>
          <w:color w:val="000000"/>
          <w:sz w:val="28"/>
        </w:rPr>
        <w:t xml:space="preserve">
      27 James Madison University </w:t>
      </w:r>
    </w:p>
    <w:p>
      <w:pPr>
        <w:spacing w:after="0"/>
        <w:ind w:left="0"/>
        <w:jc w:val="both"/>
      </w:pPr>
      <w:r>
        <w:rPr>
          <w:rFonts w:ascii="Times New Roman"/>
          <w:b w:val="false"/>
          <w:i w:val="false"/>
          <w:color w:val="000000"/>
          <w:sz w:val="28"/>
        </w:rPr>
        <w:t xml:space="preserve">
      28 Johns Hopkins University </w:t>
      </w:r>
    </w:p>
    <w:p>
      <w:pPr>
        <w:spacing w:after="0"/>
        <w:ind w:left="0"/>
        <w:jc w:val="both"/>
      </w:pPr>
      <w:r>
        <w:rPr>
          <w:rFonts w:ascii="Times New Roman"/>
          <w:b w:val="false"/>
          <w:i w:val="false"/>
          <w:color w:val="000000"/>
          <w:sz w:val="28"/>
        </w:rPr>
        <w:t xml:space="preserve">
      29 Juilliard School (NY) </w:t>
      </w:r>
    </w:p>
    <w:p>
      <w:pPr>
        <w:spacing w:after="0"/>
        <w:ind w:left="0"/>
        <w:jc w:val="both"/>
      </w:pPr>
      <w:r>
        <w:rPr>
          <w:rFonts w:ascii="Times New Roman"/>
          <w:b w:val="false"/>
          <w:i w:val="false"/>
          <w:color w:val="000000"/>
          <w:sz w:val="28"/>
        </w:rPr>
        <w:t xml:space="preserve">
      30 Louisiana Technology University </w:t>
      </w:r>
    </w:p>
    <w:p>
      <w:pPr>
        <w:spacing w:after="0"/>
        <w:ind w:left="0"/>
        <w:jc w:val="both"/>
      </w:pPr>
      <w:r>
        <w:rPr>
          <w:rFonts w:ascii="Times New Roman"/>
          <w:b w:val="false"/>
          <w:i w:val="false"/>
          <w:color w:val="000000"/>
          <w:sz w:val="28"/>
        </w:rPr>
        <w:t xml:space="preserve">
      31 Manhattan School of Music (NY) </w:t>
      </w:r>
    </w:p>
    <w:p>
      <w:pPr>
        <w:spacing w:after="0"/>
        <w:ind w:left="0"/>
        <w:jc w:val="both"/>
      </w:pPr>
      <w:r>
        <w:rPr>
          <w:rFonts w:ascii="Times New Roman"/>
          <w:b w:val="false"/>
          <w:i w:val="false"/>
          <w:color w:val="000000"/>
          <w:sz w:val="28"/>
        </w:rPr>
        <w:t xml:space="preserve">
      32 Massachusetts Institute of Technology </w:t>
      </w:r>
    </w:p>
    <w:p>
      <w:pPr>
        <w:spacing w:after="0"/>
        <w:ind w:left="0"/>
        <w:jc w:val="both"/>
      </w:pPr>
      <w:r>
        <w:rPr>
          <w:rFonts w:ascii="Times New Roman"/>
          <w:b w:val="false"/>
          <w:i w:val="false"/>
          <w:color w:val="000000"/>
          <w:sz w:val="28"/>
        </w:rPr>
        <w:t xml:space="preserve">
      33 Michigan State University </w:t>
      </w:r>
    </w:p>
    <w:p>
      <w:pPr>
        <w:spacing w:after="0"/>
        <w:ind w:left="0"/>
        <w:jc w:val="both"/>
      </w:pPr>
      <w:r>
        <w:rPr>
          <w:rFonts w:ascii="Times New Roman"/>
          <w:b w:val="false"/>
          <w:i w:val="false"/>
          <w:color w:val="000000"/>
          <w:sz w:val="28"/>
        </w:rPr>
        <w:t xml:space="preserve">
      34 Montana State University </w:t>
      </w:r>
    </w:p>
    <w:p>
      <w:pPr>
        <w:spacing w:after="0"/>
        <w:ind w:left="0"/>
        <w:jc w:val="both"/>
      </w:pPr>
      <w:r>
        <w:rPr>
          <w:rFonts w:ascii="Times New Roman"/>
          <w:b w:val="false"/>
          <w:i w:val="false"/>
          <w:color w:val="000000"/>
          <w:sz w:val="28"/>
        </w:rPr>
        <w:t xml:space="preserve">
      35 Monterey Institute of International Studies </w:t>
      </w:r>
    </w:p>
    <w:p>
      <w:pPr>
        <w:spacing w:after="0"/>
        <w:ind w:left="0"/>
        <w:jc w:val="both"/>
      </w:pPr>
      <w:r>
        <w:rPr>
          <w:rFonts w:ascii="Times New Roman"/>
          <w:b w:val="false"/>
          <w:i w:val="false"/>
          <w:color w:val="000000"/>
          <w:sz w:val="28"/>
        </w:rPr>
        <w:t xml:space="preserve">
      36 New York University </w:t>
      </w:r>
    </w:p>
    <w:p>
      <w:pPr>
        <w:spacing w:after="0"/>
        <w:ind w:left="0"/>
        <w:jc w:val="both"/>
      </w:pPr>
      <w:r>
        <w:rPr>
          <w:rFonts w:ascii="Times New Roman"/>
          <w:b w:val="false"/>
          <w:i w:val="false"/>
          <w:color w:val="000000"/>
          <w:sz w:val="28"/>
        </w:rPr>
        <w:t xml:space="preserve">
      37 North Carolina State University </w:t>
      </w:r>
    </w:p>
    <w:p>
      <w:pPr>
        <w:spacing w:after="0"/>
        <w:ind w:left="0"/>
        <w:jc w:val="both"/>
      </w:pPr>
      <w:r>
        <w:rPr>
          <w:rFonts w:ascii="Times New Roman"/>
          <w:b w:val="false"/>
          <w:i w:val="false"/>
          <w:color w:val="000000"/>
          <w:sz w:val="28"/>
        </w:rPr>
        <w:t xml:space="preserve">
      38 Northeastern University </w:t>
      </w:r>
    </w:p>
    <w:p>
      <w:pPr>
        <w:spacing w:after="0"/>
        <w:ind w:left="0"/>
        <w:jc w:val="both"/>
      </w:pPr>
      <w:r>
        <w:rPr>
          <w:rFonts w:ascii="Times New Roman"/>
          <w:b w:val="false"/>
          <w:i w:val="false"/>
          <w:color w:val="000000"/>
          <w:sz w:val="28"/>
        </w:rPr>
        <w:t xml:space="preserve">
      39 Northwestern University </w:t>
      </w:r>
    </w:p>
    <w:p>
      <w:pPr>
        <w:spacing w:after="0"/>
        <w:ind w:left="0"/>
        <w:jc w:val="both"/>
      </w:pPr>
      <w:r>
        <w:rPr>
          <w:rFonts w:ascii="Times New Roman"/>
          <w:b w:val="false"/>
          <w:i w:val="false"/>
          <w:color w:val="000000"/>
          <w:sz w:val="28"/>
        </w:rPr>
        <w:t xml:space="preserve">
      40 Ohio State University </w:t>
      </w:r>
    </w:p>
    <w:p>
      <w:pPr>
        <w:spacing w:after="0"/>
        <w:ind w:left="0"/>
        <w:jc w:val="both"/>
      </w:pPr>
      <w:r>
        <w:rPr>
          <w:rFonts w:ascii="Times New Roman"/>
          <w:b w:val="false"/>
          <w:i w:val="false"/>
          <w:color w:val="000000"/>
          <w:sz w:val="28"/>
        </w:rPr>
        <w:t xml:space="preserve">
      41 Pennsylvania Academy of the Fine Arts, Philadelphia </w:t>
      </w:r>
    </w:p>
    <w:p>
      <w:pPr>
        <w:spacing w:after="0"/>
        <w:ind w:left="0"/>
        <w:jc w:val="both"/>
      </w:pPr>
      <w:r>
        <w:rPr>
          <w:rFonts w:ascii="Times New Roman"/>
          <w:b w:val="false"/>
          <w:i w:val="false"/>
          <w:color w:val="000000"/>
          <w:sz w:val="28"/>
        </w:rPr>
        <w:t xml:space="preserve">
      42 Pennsylvania State University </w:t>
      </w:r>
    </w:p>
    <w:p>
      <w:pPr>
        <w:spacing w:after="0"/>
        <w:ind w:left="0"/>
        <w:jc w:val="both"/>
      </w:pPr>
      <w:r>
        <w:rPr>
          <w:rFonts w:ascii="Times New Roman"/>
          <w:b w:val="false"/>
          <w:i w:val="false"/>
          <w:color w:val="000000"/>
          <w:sz w:val="28"/>
        </w:rPr>
        <w:t xml:space="preserve">
      43 Pennsylvania University </w:t>
      </w:r>
    </w:p>
    <w:p>
      <w:pPr>
        <w:spacing w:after="0"/>
        <w:ind w:left="0"/>
        <w:jc w:val="both"/>
      </w:pPr>
      <w:r>
        <w:rPr>
          <w:rFonts w:ascii="Times New Roman"/>
          <w:b w:val="false"/>
          <w:i w:val="false"/>
          <w:color w:val="000000"/>
          <w:sz w:val="28"/>
        </w:rPr>
        <w:t xml:space="preserve">
      44 Princeton University </w:t>
      </w:r>
    </w:p>
    <w:p>
      <w:pPr>
        <w:spacing w:after="0"/>
        <w:ind w:left="0"/>
        <w:jc w:val="both"/>
      </w:pPr>
      <w:r>
        <w:rPr>
          <w:rFonts w:ascii="Times New Roman"/>
          <w:b w:val="false"/>
          <w:i w:val="false"/>
          <w:color w:val="000000"/>
          <w:sz w:val="28"/>
        </w:rPr>
        <w:t xml:space="preserve">
      45 Purdue University </w:t>
      </w:r>
    </w:p>
    <w:p>
      <w:pPr>
        <w:spacing w:after="0"/>
        <w:ind w:left="0"/>
        <w:jc w:val="both"/>
      </w:pPr>
      <w:r>
        <w:rPr>
          <w:rFonts w:ascii="Times New Roman"/>
          <w:b w:val="false"/>
          <w:i w:val="false"/>
          <w:color w:val="000000"/>
          <w:sz w:val="28"/>
        </w:rPr>
        <w:t xml:space="preserve">
      46 Rensselaer Polytechnic Institute </w:t>
      </w:r>
    </w:p>
    <w:p>
      <w:pPr>
        <w:spacing w:after="0"/>
        <w:ind w:left="0"/>
        <w:jc w:val="both"/>
      </w:pPr>
      <w:r>
        <w:rPr>
          <w:rFonts w:ascii="Times New Roman"/>
          <w:b w:val="false"/>
          <w:i w:val="false"/>
          <w:color w:val="000000"/>
          <w:sz w:val="28"/>
        </w:rPr>
        <w:t xml:space="preserve">
      47 Rice University </w:t>
      </w:r>
    </w:p>
    <w:p>
      <w:pPr>
        <w:spacing w:after="0"/>
        <w:ind w:left="0"/>
        <w:jc w:val="both"/>
      </w:pPr>
      <w:r>
        <w:rPr>
          <w:rFonts w:ascii="Times New Roman"/>
          <w:b w:val="false"/>
          <w:i w:val="false"/>
          <w:color w:val="000000"/>
          <w:sz w:val="28"/>
        </w:rPr>
        <w:t xml:space="preserve">
      48 Rochester Institute of Technology </w:t>
      </w:r>
    </w:p>
    <w:p>
      <w:pPr>
        <w:spacing w:after="0"/>
        <w:ind w:left="0"/>
        <w:jc w:val="both"/>
      </w:pPr>
      <w:r>
        <w:rPr>
          <w:rFonts w:ascii="Times New Roman"/>
          <w:b w:val="false"/>
          <w:i w:val="false"/>
          <w:color w:val="000000"/>
          <w:sz w:val="28"/>
        </w:rPr>
        <w:t xml:space="preserve">
      49 Rutgers University </w:t>
      </w:r>
    </w:p>
    <w:p>
      <w:pPr>
        <w:spacing w:after="0"/>
        <w:ind w:left="0"/>
        <w:jc w:val="both"/>
      </w:pPr>
      <w:r>
        <w:rPr>
          <w:rFonts w:ascii="Times New Roman"/>
          <w:b w:val="false"/>
          <w:i w:val="false"/>
          <w:color w:val="000000"/>
          <w:sz w:val="28"/>
        </w:rPr>
        <w:t xml:space="preserve">
      50 St Louis University </w:t>
      </w:r>
    </w:p>
    <w:p>
      <w:pPr>
        <w:spacing w:after="0"/>
        <w:ind w:left="0"/>
        <w:jc w:val="both"/>
      </w:pPr>
      <w:r>
        <w:rPr>
          <w:rFonts w:ascii="Times New Roman"/>
          <w:b w:val="false"/>
          <w:i w:val="false"/>
          <w:color w:val="000000"/>
          <w:sz w:val="28"/>
        </w:rPr>
        <w:t xml:space="preserve">
      51 Stanford University </w:t>
      </w:r>
    </w:p>
    <w:p>
      <w:pPr>
        <w:spacing w:after="0"/>
        <w:ind w:left="0"/>
        <w:jc w:val="both"/>
      </w:pPr>
      <w:r>
        <w:rPr>
          <w:rFonts w:ascii="Times New Roman"/>
          <w:b w:val="false"/>
          <w:i w:val="false"/>
          <w:color w:val="000000"/>
          <w:sz w:val="28"/>
        </w:rPr>
        <w:t xml:space="preserve">
      52 SUNY - Binghamton </w:t>
      </w:r>
    </w:p>
    <w:p>
      <w:pPr>
        <w:spacing w:after="0"/>
        <w:ind w:left="0"/>
        <w:jc w:val="both"/>
      </w:pPr>
      <w:r>
        <w:rPr>
          <w:rFonts w:ascii="Times New Roman"/>
          <w:b w:val="false"/>
          <w:i w:val="false"/>
          <w:color w:val="000000"/>
          <w:sz w:val="28"/>
        </w:rPr>
        <w:t xml:space="preserve">
      53 Syracuse University </w:t>
      </w:r>
    </w:p>
    <w:p>
      <w:pPr>
        <w:spacing w:after="0"/>
        <w:ind w:left="0"/>
        <w:jc w:val="both"/>
      </w:pPr>
      <w:r>
        <w:rPr>
          <w:rFonts w:ascii="Times New Roman"/>
          <w:b w:val="false"/>
          <w:i w:val="false"/>
          <w:color w:val="000000"/>
          <w:sz w:val="28"/>
        </w:rPr>
        <w:t xml:space="preserve">
      54 Texas A&amp;M University </w:t>
      </w:r>
    </w:p>
    <w:p>
      <w:pPr>
        <w:spacing w:after="0"/>
        <w:ind w:left="0"/>
        <w:jc w:val="both"/>
      </w:pPr>
      <w:r>
        <w:rPr>
          <w:rFonts w:ascii="Times New Roman"/>
          <w:b w:val="false"/>
          <w:i w:val="false"/>
          <w:color w:val="000000"/>
          <w:sz w:val="28"/>
        </w:rPr>
        <w:t xml:space="preserve">
      55 Tufts University </w:t>
      </w:r>
    </w:p>
    <w:p>
      <w:pPr>
        <w:spacing w:after="0"/>
        <w:ind w:left="0"/>
        <w:jc w:val="both"/>
      </w:pPr>
      <w:r>
        <w:rPr>
          <w:rFonts w:ascii="Times New Roman"/>
          <w:b w:val="false"/>
          <w:i w:val="false"/>
          <w:color w:val="000000"/>
          <w:sz w:val="28"/>
        </w:rPr>
        <w:t xml:space="preserve">
      56 Tulane University (LA) </w:t>
      </w:r>
    </w:p>
    <w:p>
      <w:pPr>
        <w:spacing w:after="0"/>
        <w:ind w:left="0"/>
        <w:jc w:val="both"/>
      </w:pPr>
      <w:r>
        <w:rPr>
          <w:rFonts w:ascii="Times New Roman"/>
          <w:b w:val="false"/>
          <w:i w:val="false"/>
          <w:color w:val="000000"/>
          <w:sz w:val="28"/>
        </w:rPr>
        <w:t xml:space="preserve">
      57 University California - Berkeley </w:t>
      </w:r>
    </w:p>
    <w:p>
      <w:pPr>
        <w:spacing w:after="0"/>
        <w:ind w:left="0"/>
        <w:jc w:val="both"/>
      </w:pPr>
      <w:r>
        <w:rPr>
          <w:rFonts w:ascii="Times New Roman"/>
          <w:b w:val="false"/>
          <w:i w:val="false"/>
          <w:color w:val="000000"/>
          <w:sz w:val="28"/>
        </w:rPr>
        <w:t xml:space="preserve">
      58 University Chicago </w:t>
      </w:r>
    </w:p>
    <w:p>
      <w:pPr>
        <w:spacing w:after="0"/>
        <w:ind w:left="0"/>
        <w:jc w:val="both"/>
      </w:pPr>
      <w:r>
        <w:rPr>
          <w:rFonts w:ascii="Times New Roman"/>
          <w:b w:val="false"/>
          <w:i w:val="false"/>
          <w:color w:val="000000"/>
          <w:sz w:val="28"/>
        </w:rPr>
        <w:t xml:space="preserve">
      59 University of Alabama </w:t>
      </w:r>
    </w:p>
    <w:p>
      <w:pPr>
        <w:spacing w:after="0"/>
        <w:ind w:left="0"/>
        <w:jc w:val="both"/>
      </w:pPr>
      <w:r>
        <w:rPr>
          <w:rFonts w:ascii="Times New Roman"/>
          <w:b w:val="false"/>
          <w:i w:val="false"/>
          <w:color w:val="000000"/>
          <w:sz w:val="28"/>
        </w:rPr>
        <w:t xml:space="preserve">
      60 University of California - Davis </w:t>
      </w:r>
    </w:p>
    <w:p>
      <w:pPr>
        <w:spacing w:after="0"/>
        <w:ind w:left="0"/>
        <w:jc w:val="both"/>
      </w:pPr>
      <w:r>
        <w:rPr>
          <w:rFonts w:ascii="Times New Roman"/>
          <w:b w:val="false"/>
          <w:i w:val="false"/>
          <w:color w:val="000000"/>
          <w:sz w:val="28"/>
        </w:rPr>
        <w:t xml:space="preserve">
      61 University of California - Irvine </w:t>
      </w:r>
    </w:p>
    <w:p>
      <w:pPr>
        <w:spacing w:after="0"/>
        <w:ind w:left="0"/>
        <w:jc w:val="both"/>
      </w:pPr>
      <w:r>
        <w:rPr>
          <w:rFonts w:ascii="Times New Roman"/>
          <w:b w:val="false"/>
          <w:i w:val="false"/>
          <w:color w:val="000000"/>
          <w:sz w:val="28"/>
        </w:rPr>
        <w:t xml:space="preserve">
      62 University of California - Los Angeles </w:t>
      </w:r>
    </w:p>
    <w:p>
      <w:pPr>
        <w:spacing w:after="0"/>
        <w:ind w:left="0"/>
        <w:jc w:val="both"/>
      </w:pPr>
      <w:r>
        <w:rPr>
          <w:rFonts w:ascii="Times New Roman"/>
          <w:b w:val="false"/>
          <w:i w:val="false"/>
          <w:color w:val="000000"/>
          <w:sz w:val="28"/>
        </w:rPr>
        <w:t xml:space="preserve">
      63 University of California - Riverside </w:t>
      </w:r>
    </w:p>
    <w:p>
      <w:pPr>
        <w:spacing w:after="0"/>
        <w:ind w:left="0"/>
        <w:jc w:val="both"/>
      </w:pPr>
      <w:r>
        <w:rPr>
          <w:rFonts w:ascii="Times New Roman"/>
          <w:b w:val="false"/>
          <w:i w:val="false"/>
          <w:color w:val="000000"/>
          <w:sz w:val="28"/>
        </w:rPr>
        <w:t xml:space="preserve">
      64 University of California - San Diego </w:t>
      </w:r>
    </w:p>
    <w:p>
      <w:pPr>
        <w:spacing w:after="0"/>
        <w:ind w:left="0"/>
        <w:jc w:val="both"/>
      </w:pPr>
      <w:r>
        <w:rPr>
          <w:rFonts w:ascii="Times New Roman"/>
          <w:b w:val="false"/>
          <w:i w:val="false"/>
          <w:color w:val="000000"/>
          <w:sz w:val="28"/>
        </w:rPr>
        <w:t xml:space="preserve">
      65 University of California - Santa Barbara </w:t>
      </w:r>
    </w:p>
    <w:p>
      <w:pPr>
        <w:spacing w:after="0"/>
        <w:ind w:left="0"/>
        <w:jc w:val="both"/>
      </w:pPr>
      <w:r>
        <w:rPr>
          <w:rFonts w:ascii="Times New Roman"/>
          <w:b w:val="false"/>
          <w:i w:val="false"/>
          <w:color w:val="000000"/>
          <w:sz w:val="28"/>
        </w:rPr>
        <w:t xml:space="preserve">
      66 University of California - Santa Cruz </w:t>
      </w:r>
    </w:p>
    <w:p>
      <w:pPr>
        <w:spacing w:after="0"/>
        <w:ind w:left="0"/>
        <w:jc w:val="both"/>
      </w:pPr>
      <w:r>
        <w:rPr>
          <w:rFonts w:ascii="Times New Roman"/>
          <w:b w:val="false"/>
          <w:i w:val="false"/>
          <w:color w:val="000000"/>
          <w:sz w:val="28"/>
        </w:rPr>
        <w:t xml:space="preserve">
      67 University of Colorado, Boulder </w:t>
      </w:r>
    </w:p>
    <w:p>
      <w:pPr>
        <w:spacing w:after="0"/>
        <w:ind w:left="0"/>
        <w:jc w:val="both"/>
      </w:pPr>
      <w:r>
        <w:rPr>
          <w:rFonts w:ascii="Times New Roman"/>
          <w:b w:val="false"/>
          <w:i w:val="false"/>
          <w:color w:val="000000"/>
          <w:sz w:val="28"/>
        </w:rPr>
        <w:t xml:space="preserve">
      68 University of Connecticut </w:t>
      </w:r>
    </w:p>
    <w:p>
      <w:pPr>
        <w:spacing w:after="0"/>
        <w:ind w:left="0"/>
        <w:jc w:val="both"/>
      </w:pPr>
      <w:r>
        <w:rPr>
          <w:rFonts w:ascii="Times New Roman"/>
          <w:b w:val="false"/>
          <w:i w:val="false"/>
          <w:color w:val="000000"/>
          <w:sz w:val="28"/>
        </w:rPr>
        <w:t xml:space="preserve">
      69 University of Delaware </w:t>
      </w:r>
    </w:p>
    <w:p>
      <w:pPr>
        <w:spacing w:after="0"/>
        <w:ind w:left="0"/>
        <w:jc w:val="both"/>
      </w:pPr>
      <w:r>
        <w:rPr>
          <w:rFonts w:ascii="Times New Roman"/>
          <w:b w:val="false"/>
          <w:i w:val="false"/>
          <w:color w:val="000000"/>
          <w:sz w:val="28"/>
        </w:rPr>
        <w:t xml:space="preserve">
      70 University of Florida </w:t>
      </w:r>
    </w:p>
    <w:p>
      <w:pPr>
        <w:spacing w:after="0"/>
        <w:ind w:left="0"/>
        <w:jc w:val="both"/>
      </w:pPr>
      <w:r>
        <w:rPr>
          <w:rFonts w:ascii="Times New Roman"/>
          <w:b w:val="false"/>
          <w:i w:val="false"/>
          <w:color w:val="000000"/>
          <w:sz w:val="28"/>
        </w:rPr>
        <w:t xml:space="preserve">
      71 University of Georgia </w:t>
      </w:r>
    </w:p>
    <w:p>
      <w:pPr>
        <w:spacing w:after="0"/>
        <w:ind w:left="0"/>
        <w:jc w:val="both"/>
      </w:pPr>
      <w:r>
        <w:rPr>
          <w:rFonts w:ascii="Times New Roman"/>
          <w:b w:val="false"/>
          <w:i w:val="false"/>
          <w:color w:val="000000"/>
          <w:sz w:val="28"/>
        </w:rPr>
        <w:t xml:space="preserve">
      72 University of Illinois - Urbana </w:t>
      </w:r>
    </w:p>
    <w:p>
      <w:pPr>
        <w:spacing w:after="0"/>
        <w:ind w:left="0"/>
        <w:jc w:val="both"/>
      </w:pPr>
      <w:r>
        <w:rPr>
          <w:rFonts w:ascii="Times New Roman"/>
          <w:b w:val="false"/>
          <w:i w:val="false"/>
          <w:color w:val="000000"/>
          <w:sz w:val="28"/>
        </w:rPr>
        <w:t xml:space="preserve">
      73 University of Maryland - College Park </w:t>
      </w:r>
    </w:p>
    <w:p>
      <w:pPr>
        <w:spacing w:after="0"/>
        <w:ind w:left="0"/>
        <w:jc w:val="both"/>
      </w:pPr>
      <w:r>
        <w:rPr>
          <w:rFonts w:ascii="Times New Roman"/>
          <w:b w:val="false"/>
          <w:i w:val="false"/>
          <w:color w:val="000000"/>
          <w:sz w:val="28"/>
        </w:rPr>
        <w:t xml:space="preserve">
      74 University of Massachusetts (Amherst) </w:t>
      </w:r>
    </w:p>
    <w:p>
      <w:pPr>
        <w:spacing w:after="0"/>
        <w:ind w:left="0"/>
        <w:jc w:val="both"/>
      </w:pPr>
      <w:r>
        <w:rPr>
          <w:rFonts w:ascii="Times New Roman"/>
          <w:b w:val="false"/>
          <w:i w:val="false"/>
          <w:color w:val="000000"/>
          <w:sz w:val="28"/>
        </w:rPr>
        <w:t xml:space="preserve">
      75 University of Miami (FL) </w:t>
      </w:r>
    </w:p>
    <w:p>
      <w:pPr>
        <w:spacing w:after="0"/>
        <w:ind w:left="0"/>
        <w:jc w:val="both"/>
      </w:pPr>
      <w:r>
        <w:rPr>
          <w:rFonts w:ascii="Times New Roman"/>
          <w:b w:val="false"/>
          <w:i w:val="false"/>
          <w:color w:val="000000"/>
          <w:sz w:val="28"/>
        </w:rPr>
        <w:t xml:space="preserve">
      76 University of Michigan, Ann Arbor </w:t>
      </w:r>
    </w:p>
    <w:p>
      <w:pPr>
        <w:spacing w:after="0"/>
        <w:ind w:left="0"/>
        <w:jc w:val="both"/>
      </w:pPr>
      <w:r>
        <w:rPr>
          <w:rFonts w:ascii="Times New Roman"/>
          <w:b w:val="false"/>
          <w:i w:val="false"/>
          <w:color w:val="000000"/>
          <w:sz w:val="28"/>
        </w:rPr>
        <w:t xml:space="preserve">
      77 University of Minnesota, Twin Cities </w:t>
      </w:r>
    </w:p>
    <w:p>
      <w:pPr>
        <w:spacing w:after="0"/>
        <w:ind w:left="0"/>
        <w:jc w:val="both"/>
      </w:pPr>
      <w:r>
        <w:rPr>
          <w:rFonts w:ascii="Times New Roman"/>
          <w:b w:val="false"/>
          <w:i w:val="false"/>
          <w:color w:val="000000"/>
          <w:sz w:val="28"/>
        </w:rPr>
        <w:t xml:space="preserve">
      78 University of North Carolina </w:t>
      </w:r>
    </w:p>
    <w:p>
      <w:pPr>
        <w:spacing w:after="0"/>
        <w:ind w:left="0"/>
        <w:jc w:val="both"/>
      </w:pPr>
      <w:r>
        <w:rPr>
          <w:rFonts w:ascii="Times New Roman"/>
          <w:b w:val="false"/>
          <w:i w:val="false"/>
          <w:color w:val="000000"/>
          <w:sz w:val="28"/>
        </w:rPr>
        <w:t xml:space="preserve">
      79 University of Notre Dame </w:t>
      </w:r>
    </w:p>
    <w:p>
      <w:pPr>
        <w:spacing w:after="0"/>
        <w:ind w:left="0"/>
        <w:jc w:val="both"/>
      </w:pPr>
      <w:r>
        <w:rPr>
          <w:rFonts w:ascii="Times New Roman"/>
          <w:b w:val="false"/>
          <w:i w:val="false"/>
          <w:color w:val="000000"/>
          <w:sz w:val="28"/>
        </w:rPr>
        <w:t xml:space="preserve">
      80 University of Oregon </w:t>
      </w:r>
    </w:p>
    <w:p>
      <w:pPr>
        <w:spacing w:after="0"/>
        <w:ind w:left="0"/>
        <w:jc w:val="both"/>
      </w:pPr>
      <w:r>
        <w:rPr>
          <w:rFonts w:ascii="Times New Roman"/>
          <w:b w:val="false"/>
          <w:i w:val="false"/>
          <w:color w:val="000000"/>
          <w:sz w:val="28"/>
        </w:rPr>
        <w:t xml:space="preserve">
      81 University of Pittsburgh </w:t>
      </w:r>
    </w:p>
    <w:p>
      <w:pPr>
        <w:spacing w:after="0"/>
        <w:ind w:left="0"/>
        <w:jc w:val="both"/>
      </w:pPr>
      <w:r>
        <w:rPr>
          <w:rFonts w:ascii="Times New Roman"/>
          <w:b w:val="false"/>
          <w:i w:val="false"/>
          <w:color w:val="000000"/>
          <w:sz w:val="28"/>
        </w:rPr>
        <w:t xml:space="preserve">
      82 University of Rochester (NY) </w:t>
      </w:r>
    </w:p>
    <w:p>
      <w:pPr>
        <w:spacing w:after="0"/>
        <w:ind w:left="0"/>
        <w:jc w:val="both"/>
      </w:pPr>
      <w:r>
        <w:rPr>
          <w:rFonts w:ascii="Times New Roman"/>
          <w:b w:val="false"/>
          <w:i w:val="false"/>
          <w:color w:val="000000"/>
          <w:sz w:val="28"/>
        </w:rPr>
        <w:t xml:space="preserve">
      83 University of Southern California </w:t>
      </w:r>
    </w:p>
    <w:p>
      <w:pPr>
        <w:spacing w:after="0"/>
        <w:ind w:left="0"/>
        <w:jc w:val="both"/>
      </w:pPr>
      <w:r>
        <w:rPr>
          <w:rFonts w:ascii="Times New Roman"/>
          <w:b w:val="false"/>
          <w:i w:val="false"/>
          <w:color w:val="000000"/>
          <w:sz w:val="28"/>
        </w:rPr>
        <w:t xml:space="preserve">
      84 University of Tennessee </w:t>
      </w:r>
    </w:p>
    <w:p>
      <w:pPr>
        <w:spacing w:after="0"/>
        <w:ind w:left="0"/>
        <w:jc w:val="both"/>
      </w:pPr>
      <w:r>
        <w:rPr>
          <w:rFonts w:ascii="Times New Roman"/>
          <w:b w:val="false"/>
          <w:i w:val="false"/>
          <w:color w:val="000000"/>
          <w:sz w:val="28"/>
        </w:rPr>
        <w:t xml:space="preserve">
      85 University of Texas at Austin </w:t>
      </w:r>
    </w:p>
    <w:p>
      <w:pPr>
        <w:spacing w:after="0"/>
        <w:ind w:left="0"/>
        <w:jc w:val="both"/>
      </w:pPr>
      <w:r>
        <w:rPr>
          <w:rFonts w:ascii="Times New Roman"/>
          <w:b w:val="false"/>
          <w:i w:val="false"/>
          <w:color w:val="000000"/>
          <w:sz w:val="28"/>
        </w:rPr>
        <w:t xml:space="preserve">
      86 University of Utah </w:t>
      </w:r>
    </w:p>
    <w:p>
      <w:pPr>
        <w:spacing w:after="0"/>
        <w:ind w:left="0"/>
        <w:jc w:val="both"/>
      </w:pPr>
      <w:r>
        <w:rPr>
          <w:rFonts w:ascii="Times New Roman"/>
          <w:b w:val="false"/>
          <w:i w:val="false"/>
          <w:color w:val="000000"/>
          <w:sz w:val="28"/>
        </w:rPr>
        <w:t xml:space="preserve">
      87 University of Virginia </w:t>
      </w:r>
    </w:p>
    <w:p>
      <w:pPr>
        <w:spacing w:after="0"/>
        <w:ind w:left="0"/>
        <w:jc w:val="both"/>
      </w:pPr>
      <w:r>
        <w:rPr>
          <w:rFonts w:ascii="Times New Roman"/>
          <w:b w:val="false"/>
          <w:i w:val="false"/>
          <w:color w:val="000000"/>
          <w:sz w:val="28"/>
        </w:rPr>
        <w:t xml:space="preserve">
      88 University of Washington </w:t>
      </w:r>
    </w:p>
    <w:p>
      <w:pPr>
        <w:spacing w:after="0"/>
        <w:ind w:left="0"/>
        <w:jc w:val="both"/>
      </w:pPr>
      <w:r>
        <w:rPr>
          <w:rFonts w:ascii="Times New Roman"/>
          <w:b w:val="false"/>
          <w:i w:val="false"/>
          <w:color w:val="000000"/>
          <w:sz w:val="28"/>
        </w:rPr>
        <w:t xml:space="preserve">
      89 University of Wisconsin - Madison </w:t>
      </w:r>
    </w:p>
    <w:p>
      <w:pPr>
        <w:spacing w:after="0"/>
        <w:ind w:left="0"/>
        <w:jc w:val="both"/>
      </w:pPr>
      <w:r>
        <w:rPr>
          <w:rFonts w:ascii="Times New Roman"/>
          <w:b w:val="false"/>
          <w:i w:val="false"/>
          <w:color w:val="000000"/>
          <w:sz w:val="28"/>
        </w:rPr>
        <w:t xml:space="preserve">
      90 Valparaiso University </w:t>
      </w:r>
    </w:p>
    <w:p>
      <w:pPr>
        <w:spacing w:after="0"/>
        <w:ind w:left="0"/>
        <w:jc w:val="both"/>
      </w:pPr>
      <w:r>
        <w:rPr>
          <w:rFonts w:ascii="Times New Roman"/>
          <w:b w:val="false"/>
          <w:i w:val="false"/>
          <w:color w:val="000000"/>
          <w:sz w:val="28"/>
        </w:rPr>
        <w:t xml:space="preserve">
      91 Vanderbilt University </w:t>
      </w:r>
    </w:p>
    <w:p>
      <w:pPr>
        <w:spacing w:after="0"/>
        <w:ind w:left="0"/>
        <w:jc w:val="both"/>
      </w:pPr>
      <w:r>
        <w:rPr>
          <w:rFonts w:ascii="Times New Roman"/>
          <w:b w:val="false"/>
          <w:i w:val="false"/>
          <w:color w:val="000000"/>
          <w:sz w:val="28"/>
        </w:rPr>
        <w:t xml:space="preserve">
      92 Virginia Tech University </w:t>
      </w:r>
    </w:p>
    <w:p>
      <w:pPr>
        <w:spacing w:after="0"/>
        <w:ind w:left="0"/>
        <w:jc w:val="both"/>
      </w:pPr>
      <w:r>
        <w:rPr>
          <w:rFonts w:ascii="Times New Roman"/>
          <w:b w:val="false"/>
          <w:i w:val="false"/>
          <w:color w:val="000000"/>
          <w:sz w:val="28"/>
        </w:rPr>
        <w:t xml:space="preserve">
      93 Wake Forest University </w:t>
      </w:r>
    </w:p>
    <w:p>
      <w:pPr>
        <w:spacing w:after="0"/>
        <w:ind w:left="0"/>
        <w:jc w:val="both"/>
      </w:pPr>
      <w:r>
        <w:rPr>
          <w:rFonts w:ascii="Times New Roman"/>
          <w:b w:val="false"/>
          <w:i w:val="false"/>
          <w:color w:val="000000"/>
          <w:sz w:val="28"/>
        </w:rPr>
        <w:t xml:space="preserve">
      94 Washington University </w:t>
      </w:r>
    </w:p>
    <w:p>
      <w:pPr>
        <w:spacing w:after="0"/>
        <w:ind w:left="0"/>
        <w:jc w:val="both"/>
      </w:pPr>
      <w:r>
        <w:rPr>
          <w:rFonts w:ascii="Times New Roman"/>
          <w:b w:val="false"/>
          <w:i w:val="false"/>
          <w:color w:val="000000"/>
          <w:sz w:val="28"/>
        </w:rPr>
        <w:t xml:space="preserve">
      95 Western Michigan University </w:t>
      </w:r>
    </w:p>
    <w:p>
      <w:pPr>
        <w:spacing w:after="0"/>
        <w:ind w:left="0"/>
        <w:jc w:val="both"/>
      </w:pPr>
      <w:r>
        <w:rPr>
          <w:rFonts w:ascii="Times New Roman"/>
          <w:b w:val="false"/>
          <w:i w:val="false"/>
          <w:color w:val="000000"/>
          <w:sz w:val="28"/>
        </w:rPr>
        <w:t xml:space="preserve">
      96 Worcester Polytechnic Institute </w:t>
      </w:r>
    </w:p>
    <w:p>
      <w:pPr>
        <w:spacing w:after="0"/>
        <w:ind w:left="0"/>
        <w:jc w:val="both"/>
      </w:pPr>
      <w:r>
        <w:rPr>
          <w:rFonts w:ascii="Times New Roman"/>
          <w:b w:val="false"/>
          <w:i w:val="false"/>
          <w:color w:val="000000"/>
          <w:sz w:val="28"/>
        </w:rPr>
        <w:t xml:space="preserve">
      97 Yale University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Болгария </w:t>
      </w:r>
    </w:p>
    <w:p>
      <w:pPr>
        <w:spacing w:after="0"/>
        <w:ind w:left="0"/>
        <w:jc w:val="both"/>
      </w:pPr>
      <w:r>
        <w:rPr>
          <w:rFonts w:ascii="Times New Roman"/>
          <w:b w:val="false"/>
          <w:i w:val="false"/>
          <w:color w:val="000000"/>
          <w:sz w:val="28"/>
        </w:rPr>
        <w:t xml:space="preserve">
      1 New Bulgarian University - Sofia </w:t>
      </w:r>
    </w:p>
    <w:p>
      <w:pPr>
        <w:spacing w:after="0"/>
        <w:ind w:left="0"/>
        <w:jc w:val="both"/>
      </w:pPr>
      <w:r>
        <w:rPr>
          <w:rFonts w:ascii="Times New Roman"/>
          <w:b w:val="false"/>
          <w:i w:val="false"/>
          <w:color w:val="000000"/>
          <w:sz w:val="28"/>
        </w:rPr>
        <w:t xml:space="preserve">
      2 Sofia University "St. Kliment Ohridski"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Венгрия </w:t>
      </w:r>
    </w:p>
    <w:p>
      <w:pPr>
        <w:spacing w:after="0"/>
        <w:ind w:left="0"/>
        <w:jc w:val="both"/>
      </w:pPr>
      <w:r>
        <w:rPr>
          <w:rFonts w:ascii="Times New Roman"/>
          <w:b w:val="false"/>
          <w:i w:val="false"/>
          <w:color w:val="000000"/>
          <w:sz w:val="28"/>
        </w:rPr>
        <w:t xml:space="preserve">
      1 Central European University </w:t>
      </w:r>
    </w:p>
    <w:p>
      <w:pPr>
        <w:spacing w:after="0"/>
        <w:ind w:left="0"/>
        <w:jc w:val="both"/>
      </w:pPr>
      <w:r>
        <w:rPr>
          <w:rFonts w:ascii="Times New Roman"/>
          <w:b w:val="false"/>
          <w:i w:val="false"/>
          <w:color w:val="000000"/>
          <w:sz w:val="28"/>
        </w:rPr>
        <w:t xml:space="preserve">
      2 Eotvos Lorand University </w:t>
      </w:r>
    </w:p>
    <w:p>
      <w:pPr>
        <w:spacing w:after="0"/>
        <w:ind w:left="0"/>
        <w:jc w:val="both"/>
      </w:pPr>
      <w:r>
        <w:rPr>
          <w:rFonts w:ascii="Times New Roman"/>
          <w:b w:val="false"/>
          <w:i w:val="false"/>
          <w:color w:val="000000"/>
          <w:sz w:val="28"/>
        </w:rPr>
        <w:t xml:space="preserve">
      3 University of Szeged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Германия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Дания </w:t>
      </w:r>
    </w:p>
    <w:p>
      <w:pPr>
        <w:spacing w:after="0"/>
        <w:ind w:left="0"/>
        <w:jc w:val="both"/>
      </w:pPr>
      <w:r>
        <w:rPr>
          <w:rFonts w:ascii="Times New Roman"/>
          <w:b w:val="false"/>
          <w:i w:val="false"/>
          <w:color w:val="000000"/>
          <w:sz w:val="28"/>
        </w:rPr>
        <w:t xml:space="preserve">
      1 Aarhus University </w:t>
      </w:r>
    </w:p>
    <w:p>
      <w:pPr>
        <w:spacing w:after="0"/>
        <w:ind w:left="0"/>
        <w:jc w:val="both"/>
      </w:pPr>
      <w:r>
        <w:rPr>
          <w:rFonts w:ascii="Times New Roman"/>
          <w:b w:val="false"/>
          <w:i w:val="false"/>
          <w:color w:val="000000"/>
          <w:sz w:val="28"/>
        </w:rPr>
        <w:t xml:space="preserve">
      2 Technical University of Denmark </w:t>
      </w:r>
    </w:p>
    <w:p>
      <w:pPr>
        <w:spacing w:after="0"/>
        <w:ind w:left="0"/>
        <w:jc w:val="both"/>
      </w:pPr>
      <w:r>
        <w:rPr>
          <w:rFonts w:ascii="Times New Roman"/>
          <w:b w:val="false"/>
          <w:i w:val="false"/>
          <w:color w:val="000000"/>
          <w:sz w:val="28"/>
        </w:rPr>
        <w:t xml:space="preserve">
      3 University of Copenhagen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Жаңа Зеландия </w:t>
      </w:r>
    </w:p>
    <w:p>
      <w:pPr>
        <w:spacing w:after="0"/>
        <w:ind w:left="0"/>
        <w:jc w:val="both"/>
      </w:pPr>
      <w:r>
        <w:rPr>
          <w:rFonts w:ascii="Times New Roman"/>
          <w:b w:val="false"/>
          <w:i w:val="false"/>
          <w:color w:val="000000"/>
          <w:sz w:val="28"/>
        </w:rPr>
        <w:t xml:space="preserve">
      1 Auckland University of Technology </w:t>
      </w:r>
    </w:p>
    <w:p>
      <w:pPr>
        <w:spacing w:after="0"/>
        <w:ind w:left="0"/>
        <w:jc w:val="both"/>
      </w:pPr>
      <w:r>
        <w:rPr>
          <w:rFonts w:ascii="Times New Roman"/>
          <w:b w:val="false"/>
          <w:i w:val="false"/>
          <w:color w:val="000000"/>
          <w:sz w:val="28"/>
        </w:rPr>
        <w:t xml:space="preserve">
      2 Massey University </w:t>
      </w:r>
    </w:p>
    <w:p>
      <w:pPr>
        <w:spacing w:after="0"/>
        <w:ind w:left="0"/>
        <w:jc w:val="both"/>
      </w:pPr>
      <w:r>
        <w:rPr>
          <w:rFonts w:ascii="Times New Roman"/>
          <w:b w:val="false"/>
          <w:i w:val="false"/>
          <w:color w:val="000000"/>
          <w:sz w:val="28"/>
        </w:rPr>
        <w:t xml:space="preserve">
      3 University of Auckland </w:t>
      </w:r>
    </w:p>
    <w:p>
      <w:pPr>
        <w:spacing w:after="0"/>
        <w:ind w:left="0"/>
        <w:jc w:val="both"/>
      </w:pPr>
      <w:r>
        <w:rPr>
          <w:rFonts w:ascii="Times New Roman"/>
          <w:b w:val="false"/>
          <w:i w:val="false"/>
          <w:color w:val="000000"/>
          <w:sz w:val="28"/>
        </w:rPr>
        <w:t xml:space="preserve">
      4 University of Canterbury </w:t>
      </w:r>
    </w:p>
    <w:p>
      <w:pPr>
        <w:spacing w:after="0"/>
        <w:ind w:left="0"/>
        <w:jc w:val="both"/>
      </w:pPr>
      <w:r>
        <w:rPr>
          <w:rFonts w:ascii="Times New Roman"/>
          <w:b w:val="false"/>
          <w:i w:val="false"/>
          <w:color w:val="000000"/>
          <w:sz w:val="28"/>
        </w:rPr>
        <w:t xml:space="preserve">
      5 University of Otago </w:t>
      </w:r>
    </w:p>
    <w:p>
      <w:pPr>
        <w:spacing w:after="0"/>
        <w:ind w:left="0"/>
        <w:jc w:val="both"/>
      </w:pPr>
      <w:r>
        <w:rPr>
          <w:rFonts w:ascii="Times New Roman"/>
          <w:b w:val="false"/>
          <w:i w:val="false"/>
          <w:color w:val="000000"/>
          <w:sz w:val="28"/>
        </w:rPr>
        <w:t xml:space="preserve">
      6 University Waikato </w:t>
      </w:r>
    </w:p>
    <w:p>
      <w:pPr>
        <w:spacing w:after="0"/>
        <w:ind w:left="0"/>
        <w:jc w:val="both"/>
      </w:pPr>
      <w:r>
        <w:rPr>
          <w:rFonts w:ascii="Times New Roman"/>
          <w:b w:val="false"/>
          <w:i w:val="false"/>
          <w:color w:val="000000"/>
          <w:sz w:val="28"/>
        </w:rPr>
        <w:t xml:space="preserve">
      7 Victoria University of Wellington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Жапония </w:t>
      </w:r>
    </w:p>
    <w:p>
      <w:pPr>
        <w:spacing w:after="0"/>
        <w:ind w:left="0"/>
        <w:jc w:val="both"/>
      </w:pPr>
      <w:r>
        <w:rPr>
          <w:rFonts w:ascii="Times New Roman"/>
          <w:b w:val="false"/>
          <w:i w:val="false"/>
          <w:color w:val="000000"/>
          <w:sz w:val="28"/>
        </w:rPr>
        <w:t xml:space="preserve">
      1 Chiba University </w:t>
      </w:r>
    </w:p>
    <w:p>
      <w:pPr>
        <w:spacing w:after="0"/>
        <w:ind w:left="0"/>
        <w:jc w:val="both"/>
      </w:pPr>
      <w:r>
        <w:rPr>
          <w:rFonts w:ascii="Times New Roman"/>
          <w:b w:val="false"/>
          <w:i w:val="false"/>
          <w:color w:val="000000"/>
          <w:sz w:val="28"/>
        </w:rPr>
        <w:t xml:space="preserve">
      2 Hiroshima University </w:t>
      </w:r>
    </w:p>
    <w:p>
      <w:pPr>
        <w:spacing w:after="0"/>
        <w:ind w:left="0"/>
        <w:jc w:val="both"/>
      </w:pPr>
      <w:r>
        <w:rPr>
          <w:rFonts w:ascii="Times New Roman"/>
          <w:b w:val="false"/>
          <w:i w:val="false"/>
          <w:color w:val="000000"/>
          <w:sz w:val="28"/>
        </w:rPr>
        <w:t xml:space="preserve">
      3 Hokkaido University </w:t>
      </w:r>
    </w:p>
    <w:p>
      <w:pPr>
        <w:spacing w:after="0"/>
        <w:ind w:left="0"/>
        <w:jc w:val="both"/>
      </w:pPr>
      <w:r>
        <w:rPr>
          <w:rFonts w:ascii="Times New Roman"/>
          <w:b w:val="false"/>
          <w:i w:val="false"/>
          <w:color w:val="000000"/>
          <w:sz w:val="28"/>
        </w:rPr>
        <w:t xml:space="preserve">
      4 Kanazawa University </w:t>
      </w:r>
    </w:p>
    <w:p>
      <w:pPr>
        <w:spacing w:after="0"/>
        <w:ind w:left="0"/>
        <w:jc w:val="both"/>
      </w:pPr>
      <w:r>
        <w:rPr>
          <w:rFonts w:ascii="Times New Roman"/>
          <w:b w:val="false"/>
          <w:i w:val="false"/>
          <w:color w:val="000000"/>
          <w:sz w:val="28"/>
        </w:rPr>
        <w:t xml:space="preserve">
      5 Keio University </w:t>
      </w:r>
    </w:p>
    <w:p>
      <w:pPr>
        <w:spacing w:after="0"/>
        <w:ind w:left="0"/>
        <w:jc w:val="both"/>
      </w:pPr>
      <w:r>
        <w:rPr>
          <w:rFonts w:ascii="Times New Roman"/>
          <w:b w:val="false"/>
          <w:i w:val="false"/>
          <w:color w:val="000000"/>
          <w:sz w:val="28"/>
        </w:rPr>
        <w:t xml:space="preserve">
      6 Kobe University </w:t>
      </w:r>
    </w:p>
    <w:p>
      <w:pPr>
        <w:spacing w:after="0"/>
        <w:ind w:left="0"/>
        <w:jc w:val="both"/>
      </w:pPr>
      <w:r>
        <w:rPr>
          <w:rFonts w:ascii="Times New Roman"/>
          <w:b w:val="false"/>
          <w:i w:val="false"/>
          <w:color w:val="000000"/>
          <w:sz w:val="28"/>
        </w:rPr>
        <w:t xml:space="preserve">
      7 Kyoto University </w:t>
      </w:r>
    </w:p>
    <w:p>
      <w:pPr>
        <w:spacing w:after="0"/>
        <w:ind w:left="0"/>
        <w:jc w:val="both"/>
      </w:pPr>
      <w:r>
        <w:rPr>
          <w:rFonts w:ascii="Times New Roman"/>
          <w:b w:val="false"/>
          <w:i w:val="false"/>
          <w:color w:val="000000"/>
          <w:sz w:val="28"/>
        </w:rPr>
        <w:t xml:space="preserve">
      8 Kyushu University </w:t>
      </w:r>
    </w:p>
    <w:p>
      <w:pPr>
        <w:spacing w:after="0"/>
        <w:ind w:left="0"/>
        <w:jc w:val="both"/>
      </w:pPr>
      <w:r>
        <w:rPr>
          <w:rFonts w:ascii="Times New Roman"/>
          <w:b w:val="false"/>
          <w:i w:val="false"/>
          <w:color w:val="000000"/>
          <w:sz w:val="28"/>
        </w:rPr>
        <w:t xml:space="preserve">
      9 Nagoya University </w:t>
      </w:r>
    </w:p>
    <w:p>
      <w:pPr>
        <w:spacing w:after="0"/>
        <w:ind w:left="0"/>
        <w:jc w:val="both"/>
      </w:pPr>
      <w:r>
        <w:rPr>
          <w:rFonts w:ascii="Times New Roman"/>
          <w:b w:val="false"/>
          <w:i w:val="false"/>
          <w:color w:val="000000"/>
          <w:sz w:val="28"/>
        </w:rPr>
        <w:t xml:space="preserve">
      10 Niigata University </w:t>
      </w:r>
    </w:p>
    <w:p>
      <w:pPr>
        <w:spacing w:after="0"/>
        <w:ind w:left="0"/>
        <w:jc w:val="both"/>
      </w:pPr>
      <w:r>
        <w:rPr>
          <w:rFonts w:ascii="Times New Roman"/>
          <w:b w:val="false"/>
          <w:i w:val="false"/>
          <w:color w:val="000000"/>
          <w:sz w:val="28"/>
        </w:rPr>
        <w:t xml:space="preserve">
      11 Okayama University </w:t>
      </w:r>
    </w:p>
    <w:p>
      <w:pPr>
        <w:spacing w:after="0"/>
        <w:ind w:left="0"/>
        <w:jc w:val="both"/>
      </w:pPr>
      <w:r>
        <w:rPr>
          <w:rFonts w:ascii="Times New Roman"/>
          <w:b w:val="false"/>
          <w:i w:val="false"/>
          <w:color w:val="000000"/>
          <w:sz w:val="28"/>
        </w:rPr>
        <w:t xml:space="preserve">
      12 Osaka City University </w:t>
      </w:r>
    </w:p>
    <w:p>
      <w:pPr>
        <w:spacing w:after="0"/>
        <w:ind w:left="0"/>
        <w:jc w:val="both"/>
      </w:pPr>
      <w:r>
        <w:rPr>
          <w:rFonts w:ascii="Times New Roman"/>
          <w:b w:val="false"/>
          <w:i w:val="false"/>
          <w:color w:val="000000"/>
          <w:sz w:val="28"/>
        </w:rPr>
        <w:t xml:space="preserve">
      13 Osaka University </w:t>
      </w:r>
    </w:p>
    <w:p>
      <w:pPr>
        <w:spacing w:after="0"/>
        <w:ind w:left="0"/>
        <w:jc w:val="both"/>
      </w:pPr>
      <w:r>
        <w:rPr>
          <w:rFonts w:ascii="Times New Roman"/>
          <w:b w:val="false"/>
          <w:i w:val="false"/>
          <w:color w:val="000000"/>
          <w:sz w:val="28"/>
        </w:rPr>
        <w:t xml:space="preserve">
      14 Tohoku University </w:t>
      </w:r>
    </w:p>
    <w:p>
      <w:pPr>
        <w:spacing w:after="0"/>
        <w:ind w:left="0"/>
        <w:jc w:val="both"/>
      </w:pPr>
      <w:r>
        <w:rPr>
          <w:rFonts w:ascii="Times New Roman"/>
          <w:b w:val="false"/>
          <w:i w:val="false"/>
          <w:color w:val="000000"/>
          <w:sz w:val="28"/>
        </w:rPr>
        <w:t xml:space="preserve">
      15 Tokai University </w:t>
      </w:r>
    </w:p>
    <w:p>
      <w:pPr>
        <w:spacing w:after="0"/>
        <w:ind w:left="0"/>
        <w:jc w:val="both"/>
      </w:pPr>
      <w:r>
        <w:rPr>
          <w:rFonts w:ascii="Times New Roman"/>
          <w:b w:val="false"/>
          <w:i w:val="false"/>
          <w:color w:val="000000"/>
          <w:sz w:val="28"/>
        </w:rPr>
        <w:t xml:space="preserve">
      16 Tokyo Institute of Technology </w:t>
      </w:r>
    </w:p>
    <w:p>
      <w:pPr>
        <w:spacing w:after="0"/>
        <w:ind w:left="0"/>
        <w:jc w:val="both"/>
      </w:pPr>
      <w:r>
        <w:rPr>
          <w:rFonts w:ascii="Times New Roman"/>
          <w:b w:val="false"/>
          <w:i w:val="false"/>
          <w:color w:val="000000"/>
          <w:sz w:val="28"/>
        </w:rPr>
        <w:t xml:space="preserve">
      17 Tokyo Metropolitan University </w:t>
      </w:r>
    </w:p>
    <w:p>
      <w:pPr>
        <w:spacing w:after="0"/>
        <w:ind w:left="0"/>
        <w:jc w:val="both"/>
      </w:pPr>
      <w:r>
        <w:rPr>
          <w:rFonts w:ascii="Times New Roman"/>
          <w:b w:val="false"/>
          <w:i w:val="false"/>
          <w:color w:val="000000"/>
          <w:sz w:val="28"/>
        </w:rPr>
        <w:t xml:space="preserve">
      18 Tokyo University </w:t>
      </w:r>
    </w:p>
    <w:p>
      <w:pPr>
        <w:spacing w:after="0"/>
        <w:ind w:left="0"/>
        <w:jc w:val="both"/>
      </w:pPr>
      <w:r>
        <w:rPr>
          <w:rFonts w:ascii="Times New Roman"/>
          <w:b w:val="false"/>
          <w:i w:val="false"/>
          <w:color w:val="000000"/>
          <w:sz w:val="28"/>
        </w:rPr>
        <w:t xml:space="preserve">
      19 Tsukuba University </w:t>
      </w:r>
    </w:p>
    <w:p>
      <w:pPr>
        <w:spacing w:after="0"/>
        <w:ind w:left="0"/>
        <w:jc w:val="both"/>
      </w:pPr>
      <w:r>
        <w:rPr>
          <w:rFonts w:ascii="Times New Roman"/>
          <w:b w:val="false"/>
          <w:i w:val="false"/>
          <w:color w:val="000000"/>
          <w:sz w:val="28"/>
        </w:rPr>
        <w:t xml:space="preserve">
      20 Waseda University </w:t>
      </w:r>
    </w:p>
    <w:p>
      <w:pPr>
        <w:spacing w:after="0"/>
        <w:ind w:left="0"/>
        <w:jc w:val="both"/>
      </w:pPr>
      <w:r>
        <w:rPr>
          <w:rFonts w:ascii="Times New Roman"/>
          <w:b w:val="false"/>
          <w:i w:val="false"/>
          <w:color w:val="000000"/>
          <w:sz w:val="28"/>
        </w:rPr>
        <w:t xml:space="preserve">
      21 Yamaguchi University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 Израиль </w:t>
      </w:r>
    </w:p>
    <w:p>
      <w:pPr>
        <w:spacing w:after="0"/>
        <w:ind w:left="0"/>
        <w:jc w:val="both"/>
      </w:pPr>
      <w:r>
        <w:rPr>
          <w:rFonts w:ascii="Times New Roman"/>
          <w:b w:val="false"/>
          <w:i w:val="false"/>
          <w:color w:val="000000"/>
          <w:sz w:val="28"/>
        </w:rPr>
        <w:t xml:space="preserve">
      1 Hebrew University in Jerusalem </w:t>
      </w:r>
    </w:p>
    <w:p>
      <w:pPr>
        <w:spacing w:after="0"/>
        <w:ind w:left="0"/>
        <w:jc w:val="both"/>
      </w:pPr>
      <w:r>
        <w:rPr>
          <w:rFonts w:ascii="Times New Roman"/>
          <w:b w:val="false"/>
          <w:i w:val="false"/>
          <w:color w:val="000000"/>
          <w:sz w:val="28"/>
        </w:rPr>
        <w:t xml:space="preserve">
      2 Technicon Israel Institute of Technology </w:t>
      </w:r>
    </w:p>
    <w:p>
      <w:pPr>
        <w:spacing w:after="0"/>
        <w:ind w:left="0"/>
        <w:jc w:val="both"/>
      </w:pPr>
      <w:r>
        <w:rPr>
          <w:rFonts w:ascii="Times New Roman"/>
          <w:b w:val="false"/>
          <w:i w:val="false"/>
          <w:color w:val="000000"/>
          <w:sz w:val="28"/>
        </w:rPr>
        <w:t xml:space="preserve">
      3 Tel Aviv University </w:t>
      </w:r>
    </w:p>
    <w:p>
      <w:pPr>
        <w:spacing w:after="0"/>
        <w:ind w:left="0"/>
        <w:jc w:val="both"/>
      </w:pPr>
      <w:r>
        <w:rPr>
          <w:rFonts w:ascii="Times New Roman"/>
          <w:b w:val="false"/>
          <w:i w:val="false"/>
          <w:color w:val="000000"/>
          <w:sz w:val="28"/>
        </w:rPr>
        <w:t xml:space="preserve">
      4 Weizmann Institute of Science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 Ирландия </w:t>
      </w:r>
    </w:p>
    <w:p>
      <w:pPr>
        <w:spacing w:after="0"/>
        <w:ind w:left="0"/>
        <w:jc w:val="both"/>
      </w:pPr>
      <w:r>
        <w:rPr>
          <w:rFonts w:ascii="Times New Roman"/>
          <w:b w:val="false"/>
          <w:i w:val="false"/>
          <w:color w:val="000000"/>
          <w:sz w:val="28"/>
        </w:rPr>
        <w:t xml:space="preserve">
      1 Dublin City University </w:t>
      </w:r>
    </w:p>
    <w:p>
      <w:pPr>
        <w:spacing w:after="0"/>
        <w:ind w:left="0"/>
        <w:jc w:val="both"/>
      </w:pPr>
      <w:r>
        <w:rPr>
          <w:rFonts w:ascii="Times New Roman"/>
          <w:b w:val="false"/>
          <w:i w:val="false"/>
          <w:color w:val="000000"/>
          <w:sz w:val="28"/>
        </w:rPr>
        <w:t xml:space="preserve">
      2 Dublin Institute of Technology </w:t>
      </w:r>
    </w:p>
    <w:p>
      <w:pPr>
        <w:spacing w:after="0"/>
        <w:ind w:left="0"/>
        <w:jc w:val="both"/>
      </w:pPr>
      <w:r>
        <w:rPr>
          <w:rFonts w:ascii="Times New Roman"/>
          <w:b w:val="false"/>
          <w:i w:val="false"/>
          <w:color w:val="000000"/>
          <w:sz w:val="28"/>
        </w:rPr>
        <w:t xml:space="preserve">
      3 National University of Ireland, Galway </w:t>
      </w:r>
    </w:p>
    <w:p>
      <w:pPr>
        <w:spacing w:after="0"/>
        <w:ind w:left="0"/>
        <w:jc w:val="both"/>
      </w:pPr>
      <w:r>
        <w:rPr>
          <w:rFonts w:ascii="Times New Roman"/>
          <w:b w:val="false"/>
          <w:i w:val="false"/>
          <w:color w:val="000000"/>
          <w:sz w:val="28"/>
        </w:rPr>
        <w:t xml:space="preserve">
      4 Trinity College </w:t>
      </w:r>
    </w:p>
    <w:p>
      <w:pPr>
        <w:spacing w:after="0"/>
        <w:ind w:left="0"/>
        <w:jc w:val="both"/>
      </w:pPr>
      <w:r>
        <w:rPr>
          <w:rFonts w:ascii="Times New Roman"/>
          <w:b w:val="false"/>
          <w:i w:val="false"/>
          <w:color w:val="000000"/>
          <w:sz w:val="28"/>
        </w:rPr>
        <w:t xml:space="preserve">
      5 University College Cork </w:t>
      </w:r>
    </w:p>
    <w:p>
      <w:pPr>
        <w:spacing w:after="0"/>
        <w:ind w:left="0"/>
        <w:jc w:val="both"/>
      </w:pPr>
      <w:r>
        <w:rPr>
          <w:rFonts w:ascii="Times New Roman"/>
          <w:b w:val="false"/>
          <w:i w:val="false"/>
          <w:color w:val="000000"/>
          <w:sz w:val="28"/>
        </w:rPr>
        <w:t xml:space="preserve">
      6 University College Dublin </w:t>
      </w:r>
    </w:p>
    <w:p>
      <w:pPr>
        <w:spacing w:after="0"/>
        <w:ind w:left="0"/>
        <w:jc w:val="both"/>
      </w:pPr>
      <w:r>
        <w:rPr>
          <w:rFonts w:ascii="Times New Roman"/>
          <w:b w:val="false"/>
          <w:i w:val="false"/>
          <w:color w:val="000000"/>
          <w:sz w:val="28"/>
        </w:rPr>
        <w:t xml:space="preserve">
      7 University of Limerick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 Испания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13. Италия </w:t>
      </w:r>
    </w:p>
    <w:p>
      <w:pPr>
        <w:spacing w:after="0"/>
        <w:ind w:left="0"/>
        <w:jc w:val="both"/>
      </w:pPr>
      <w:r>
        <w:rPr>
          <w:rFonts w:ascii="Times New Roman"/>
          <w:b w:val="false"/>
          <w:i w:val="false"/>
          <w:color w:val="000000"/>
          <w:sz w:val="28"/>
        </w:rPr>
        <w:t xml:space="preserve">
      1 Conservatorio Giuseppe Verdi </w:t>
      </w:r>
    </w:p>
    <w:p>
      <w:pPr>
        <w:spacing w:after="0"/>
        <w:ind w:left="0"/>
        <w:jc w:val="both"/>
      </w:pPr>
      <w:r>
        <w:rPr>
          <w:rFonts w:ascii="Times New Roman"/>
          <w:b w:val="false"/>
          <w:i w:val="false"/>
          <w:color w:val="000000"/>
          <w:sz w:val="28"/>
        </w:rPr>
        <w:t xml:space="preserve">
      2 Instituto European de Design </w:t>
      </w:r>
    </w:p>
    <w:p>
      <w:pPr>
        <w:spacing w:after="0"/>
        <w:ind w:left="0"/>
        <w:jc w:val="both"/>
      </w:pPr>
      <w:r>
        <w:rPr>
          <w:rFonts w:ascii="Times New Roman"/>
          <w:b w:val="false"/>
          <w:i w:val="false"/>
          <w:color w:val="000000"/>
          <w:sz w:val="28"/>
        </w:rPr>
        <w:t xml:space="preserve">
      3 Polimoda - Instituto internazionale di Fashion Design and Marketing </w:t>
      </w:r>
    </w:p>
    <w:p>
      <w:pPr>
        <w:spacing w:after="0"/>
        <w:ind w:left="0"/>
        <w:jc w:val="both"/>
      </w:pPr>
      <w:r>
        <w:rPr>
          <w:rFonts w:ascii="Times New Roman"/>
          <w:b w:val="false"/>
          <w:i w:val="false"/>
          <w:color w:val="000000"/>
          <w:sz w:val="28"/>
        </w:rPr>
        <w:t xml:space="preserve">
      4 Politecnico di Milano </w:t>
      </w:r>
    </w:p>
    <w:p>
      <w:pPr>
        <w:spacing w:after="0"/>
        <w:ind w:left="0"/>
        <w:jc w:val="both"/>
      </w:pPr>
      <w:r>
        <w:rPr>
          <w:rFonts w:ascii="Times New Roman"/>
          <w:b w:val="false"/>
          <w:i w:val="false"/>
          <w:color w:val="000000"/>
          <w:sz w:val="28"/>
        </w:rPr>
        <w:t xml:space="preserve">
      5 Politecnico di Torino </w:t>
      </w:r>
    </w:p>
    <w:p>
      <w:pPr>
        <w:spacing w:after="0"/>
        <w:ind w:left="0"/>
        <w:jc w:val="both"/>
      </w:pPr>
      <w:r>
        <w:rPr>
          <w:rFonts w:ascii="Times New Roman"/>
          <w:b w:val="false"/>
          <w:i w:val="false"/>
          <w:color w:val="000000"/>
          <w:sz w:val="28"/>
        </w:rPr>
        <w:t xml:space="preserve">
      6 Universita di Roma "La Sapienza" </w:t>
      </w:r>
    </w:p>
    <w:p>
      <w:pPr>
        <w:spacing w:after="0"/>
        <w:ind w:left="0"/>
        <w:jc w:val="both"/>
      </w:pPr>
      <w:r>
        <w:rPr>
          <w:rFonts w:ascii="Times New Roman"/>
          <w:b w:val="false"/>
          <w:i w:val="false"/>
          <w:color w:val="000000"/>
          <w:sz w:val="28"/>
        </w:rPr>
        <w:t xml:space="preserve">
      7 Universita di Bologna </w:t>
      </w:r>
    </w:p>
    <w:p>
      <w:pPr>
        <w:spacing w:after="0"/>
        <w:ind w:left="0"/>
        <w:jc w:val="both"/>
      </w:pPr>
      <w:r>
        <w:rPr>
          <w:rFonts w:ascii="Times New Roman"/>
          <w:b w:val="false"/>
          <w:i w:val="false"/>
          <w:color w:val="000000"/>
          <w:sz w:val="28"/>
        </w:rPr>
        <w:t xml:space="preserve">
      8 Universita di Milan </w:t>
      </w:r>
    </w:p>
    <w:p>
      <w:pPr>
        <w:spacing w:after="0"/>
        <w:ind w:left="0"/>
        <w:jc w:val="both"/>
      </w:pPr>
      <w:r>
        <w:rPr>
          <w:rFonts w:ascii="Times New Roman"/>
          <w:b w:val="false"/>
          <w:i w:val="false"/>
          <w:color w:val="000000"/>
          <w:sz w:val="28"/>
        </w:rPr>
        <w:t xml:space="preserve">
      9 Universitа degli Studi di Roma Tor Vergata </w:t>
      </w:r>
    </w:p>
    <w:p>
      <w:pPr>
        <w:spacing w:after="0"/>
        <w:ind w:left="0"/>
        <w:jc w:val="both"/>
      </w:pPr>
      <w:r>
        <w:rPr>
          <w:rFonts w:ascii="Times New Roman"/>
          <w:b w:val="false"/>
          <w:i w:val="false"/>
          <w:color w:val="000000"/>
          <w:sz w:val="28"/>
        </w:rPr>
        <w:t xml:space="preserve">
      10 Universita di Pisa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 Канада </w:t>
      </w:r>
    </w:p>
    <w:p>
      <w:pPr>
        <w:spacing w:after="0"/>
        <w:ind w:left="0"/>
        <w:jc w:val="both"/>
      </w:pPr>
      <w:r>
        <w:rPr>
          <w:rFonts w:ascii="Times New Roman"/>
          <w:b w:val="false"/>
          <w:i w:val="false"/>
          <w:color w:val="000000"/>
          <w:sz w:val="28"/>
        </w:rPr>
        <w:t xml:space="preserve">
      1 Academie de Musique de Montreal/Montreal Academy of Music </w:t>
      </w:r>
    </w:p>
    <w:p>
      <w:pPr>
        <w:spacing w:after="0"/>
        <w:ind w:left="0"/>
        <w:jc w:val="both"/>
      </w:pPr>
      <w:r>
        <w:rPr>
          <w:rFonts w:ascii="Times New Roman"/>
          <w:b w:val="false"/>
          <w:i w:val="false"/>
          <w:color w:val="000000"/>
          <w:sz w:val="28"/>
        </w:rPr>
        <w:t xml:space="preserve">
      2 Carleton University </w:t>
      </w:r>
    </w:p>
    <w:p>
      <w:pPr>
        <w:spacing w:after="0"/>
        <w:ind w:left="0"/>
        <w:jc w:val="both"/>
      </w:pPr>
      <w:r>
        <w:rPr>
          <w:rFonts w:ascii="Times New Roman"/>
          <w:b w:val="false"/>
          <w:i w:val="false"/>
          <w:color w:val="000000"/>
          <w:sz w:val="28"/>
        </w:rPr>
        <w:t xml:space="preserve">
      3 Concordia University </w:t>
      </w:r>
    </w:p>
    <w:p>
      <w:pPr>
        <w:spacing w:after="0"/>
        <w:ind w:left="0"/>
        <w:jc w:val="both"/>
      </w:pPr>
      <w:r>
        <w:rPr>
          <w:rFonts w:ascii="Times New Roman"/>
          <w:b w:val="false"/>
          <w:i w:val="false"/>
          <w:color w:val="000000"/>
          <w:sz w:val="28"/>
        </w:rPr>
        <w:t xml:space="preserve">
      4 Dalhousie University </w:t>
      </w:r>
    </w:p>
    <w:p>
      <w:pPr>
        <w:spacing w:after="0"/>
        <w:ind w:left="0"/>
        <w:jc w:val="both"/>
      </w:pPr>
      <w:r>
        <w:rPr>
          <w:rFonts w:ascii="Times New Roman"/>
          <w:b w:val="false"/>
          <w:i w:val="false"/>
          <w:color w:val="000000"/>
          <w:sz w:val="28"/>
        </w:rPr>
        <w:t xml:space="preserve">
      5 Hamilton Conservatory for the Arts </w:t>
      </w:r>
    </w:p>
    <w:p>
      <w:pPr>
        <w:spacing w:after="0"/>
        <w:ind w:left="0"/>
        <w:jc w:val="both"/>
      </w:pPr>
      <w:r>
        <w:rPr>
          <w:rFonts w:ascii="Times New Roman"/>
          <w:b w:val="false"/>
          <w:i w:val="false"/>
          <w:color w:val="000000"/>
          <w:sz w:val="28"/>
        </w:rPr>
        <w:t xml:space="preserve">
      6 McMaster University </w:t>
      </w:r>
    </w:p>
    <w:p>
      <w:pPr>
        <w:spacing w:after="0"/>
        <w:ind w:left="0"/>
        <w:jc w:val="both"/>
      </w:pPr>
      <w:r>
        <w:rPr>
          <w:rFonts w:ascii="Times New Roman"/>
          <w:b w:val="false"/>
          <w:i w:val="false"/>
          <w:color w:val="000000"/>
          <w:sz w:val="28"/>
        </w:rPr>
        <w:t xml:space="preserve">
      7 Queen's University </w:t>
      </w:r>
    </w:p>
    <w:p>
      <w:pPr>
        <w:spacing w:after="0"/>
        <w:ind w:left="0"/>
        <w:jc w:val="both"/>
      </w:pPr>
      <w:r>
        <w:rPr>
          <w:rFonts w:ascii="Times New Roman"/>
          <w:b w:val="false"/>
          <w:i w:val="false"/>
          <w:color w:val="000000"/>
          <w:sz w:val="28"/>
        </w:rPr>
        <w:t xml:space="preserve">
      8 University Alberta </w:t>
      </w:r>
    </w:p>
    <w:p>
      <w:pPr>
        <w:spacing w:after="0"/>
        <w:ind w:left="0"/>
        <w:jc w:val="both"/>
      </w:pPr>
      <w:r>
        <w:rPr>
          <w:rFonts w:ascii="Times New Roman"/>
          <w:b w:val="false"/>
          <w:i w:val="false"/>
          <w:color w:val="000000"/>
          <w:sz w:val="28"/>
        </w:rPr>
        <w:t xml:space="preserve">
      9 University Calgary </w:t>
      </w:r>
    </w:p>
    <w:p>
      <w:pPr>
        <w:spacing w:after="0"/>
        <w:ind w:left="0"/>
        <w:jc w:val="both"/>
      </w:pPr>
      <w:r>
        <w:rPr>
          <w:rFonts w:ascii="Times New Roman"/>
          <w:b w:val="false"/>
          <w:i w:val="false"/>
          <w:color w:val="000000"/>
          <w:sz w:val="28"/>
        </w:rPr>
        <w:t xml:space="preserve">
      10 University Guelph </w:t>
      </w:r>
    </w:p>
    <w:p>
      <w:pPr>
        <w:spacing w:after="0"/>
        <w:ind w:left="0"/>
        <w:jc w:val="both"/>
      </w:pPr>
      <w:r>
        <w:rPr>
          <w:rFonts w:ascii="Times New Roman"/>
          <w:b w:val="false"/>
          <w:i w:val="false"/>
          <w:color w:val="000000"/>
          <w:sz w:val="28"/>
        </w:rPr>
        <w:t xml:space="preserve">
      11 University Manitoba </w:t>
      </w:r>
    </w:p>
    <w:p>
      <w:pPr>
        <w:spacing w:after="0"/>
        <w:ind w:left="0"/>
        <w:jc w:val="both"/>
      </w:pPr>
      <w:r>
        <w:rPr>
          <w:rFonts w:ascii="Times New Roman"/>
          <w:b w:val="false"/>
          <w:i w:val="false"/>
          <w:color w:val="000000"/>
          <w:sz w:val="28"/>
        </w:rPr>
        <w:t xml:space="preserve">
      12 University McGill </w:t>
      </w:r>
    </w:p>
    <w:p>
      <w:pPr>
        <w:spacing w:after="0"/>
        <w:ind w:left="0"/>
        <w:jc w:val="both"/>
      </w:pPr>
      <w:r>
        <w:rPr>
          <w:rFonts w:ascii="Times New Roman"/>
          <w:b w:val="false"/>
          <w:i w:val="false"/>
          <w:color w:val="000000"/>
          <w:sz w:val="28"/>
        </w:rPr>
        <w:t xml:space="preserve">
      13 University of British Columbia </w:t>
      </w:r>
    </w:p>
    <w:p>
      <w:pPr>
        <w:spacing w:after="0"/>
        <w:ind w:left="0"/>
        <w:jc w:val="both"/>
      </w:pPr>
      <w:r>
        <w:rPr>
          <w:rFonts w:ascii="Times New Roman"/>
          <w:b w:val="false"/>
          <w:i w:val="false"/>
          <w:color w:val="000000"/>
          <w:sz w:val="28"/>
        </w:rPr>
        <w:t xml:space="preserve">
      14 University of Laval </w:t>
      </w:r>
    </w:p>
    <w:p>
      <w:pPr>
        <w:spacing w:after="0"/>
        <w:ind w:left="0"/>
        <w:jc w:val="both"/>
      </w:pPr>
      <w:r>
        <w:rPr>
          <w:rFonts w:ascii="Times New Roman"/>
          <w:b w:val="false"/>
          <w:i w:val="false"/>
          <w:color w:val="000000"/>
          <w:sz w:val="28"/>
        </w:rPr>
        <w:t xml:space="preserve">
      15 University of Montreal </w:t>
      </w:r>
    </w:p>
    <w:p>
      <w:pPr>
        <w:spacing w:after="0"/>
        <w:ind w:left="0"/>
        <w:jc w:val="both"/>
      </w:pPr>
      <w:r>
        <w:rPr>
          <w:rFonts w:ascii="Times New Roman"/>
          <w:b w:val="false"/>
          <w:i w:val="false"/>
          <w:color w:val="000000"/>
          <w:sz w:val="28"/>
        </w:rPr>
        <w:t xml:space="preserve">
      16 University of Toronto </w:t>
      </w:r>
    </w:p>
    <w:p>
      <w:pPr>
        <w:spacing w:after="0"/>
        <w:ind w:left="0"/>
        <w:jc w:val="both"/>
      </w:pPr>
      <w:r>
        <w:rPr>
          <w:rFonts w:ascii="Times New Roman"/>
          <w:b w:val="false"/>
          <w:i w:val="false"/>
          <w:color w:val="000000"/>
          <w:sz w:val="28"/>
        </w:rPr>
        <w:t xml:space="preserve">
      17 University Ottawa </w:t>
      </w:r>
    </w:p>
    <w:p>
      <w:pPr>
        <w:spacing w:after="0"/>
        <w:ind w:left="0"/>
        <w:jc w:val="both"/>
      </w:pPr>
      <w:r>
        <w:rPr>
          <w:rFonts w:ascii="Times New Roman"/>
          <w:b w:val="false"/>
          <w:i w:val="false"/>
          <w:color w:val="000000"/>
          <w:sz w:val="28"/>
        </w:rPr>
        <w:t xml:space="preserve">
      18 University Saskatchewan </w:t>
      </w:r>
    </w:p>
    <w:p>
      <w:pPr>
        <w:spacing w:after="0"/>
        <w:ind w:left="0"/>
        <w:jc w:val="both"/>
      </w:pPr>
      <w:r>
        <w:rPr>
          <w:rFonts w:ascii="Times New Roman"/>
          <w:b w:val="false"/>
          <w:i w:val="false"/>
          <w:color w:val="000000"/>
          <w:sz w:val="28"/>
        </w:rPr>
        <w:t xml:space="preserve">
      19 University Victoria </w:t>
      </w:r>
    </w:p>
    <w:p>
      <w:pPr>
        <w:spacing w:after="0"/>
        <w:ind w:left="0"/>
        <w:jc w:val="both"/>
      </w:pPr>
      <w:r>
        <w:rPr>
          <w:rFonts w:ascii="Times New Roman"/>
          <w:b w:val="false"/>
          <w:i w:val="false"/>
          <w:color w:val="000000"/>
          <w:sz w:val="28"/>
        </w:rPr>
        <w:t xml:space="preserve">
      20 University Waterloo </w:t>
      </w:r>
    </w:p>
    <w:p>
      <w:pPr>
        <w:spacing w:after="0"/>
        <w:ind w:left="0"/>
        <w:jc w:val="both"/>
      </w:pPr>
      <w:r>
        <w:rPr>
          <w:rFonts w:ascii="Times New Roman"/>
          <w:b w:val="false"/>
          <w:i w:val="false"/>
          <w:color w:val="000000"/>
          <w:sz w:val="28"/>
        </w:rPr>
        <w:t xml:space="preserve">
      21 University Western Ontario </w:t>
      </w:r>
    </w:p>
    <w:p>
      <w:pPr>
        <w:spacing w:after="0"/>
        <w:ind w:left="0"/>
        <w:jc w:val="both"/>
      </w:pPr>
      <w:r>
        <w:rPr>
          <w:rFonts w:ascii="Times New Roman"/>
          <w:b w:val="false"/>
          <w:i w:val="false"/>
          <w:color w:val="000000"/>
          <w:sz w:val="28"/>
        </w:rPr>
        <w:t xml:space="preserve">
      22 York University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15. Корея (Оңтүстік) </w:t>
      </w:r>
    </w:p>
    <w:p>
      <w:pPr>
        <w:spacing w:after="0"/>
        <w:ind w:left="0"/>
        <w:jc w:val="both"/>
      </w:pPr>
      <w:r>
        <w:rPr>
          <w:rFonts w:ascii="Times New Roman"/>
          <w:b w:val="false"/>
          <w:i w:val="false"/>
          <w:color w:val="000000"/>
          <w:sz w:val="28"/>
        </w:rPr>
        <w:t xml:space="preserve">
      1 Hanyang University </w:t>
      </w:r>
    </w:p>
    <w:p>
      <w:pPr>
        <w:spacing w:after="0"/>
        <w:ind w:left="0"/>
        <w:jc w:val="both"/>
      </w:pPr>
      <w:r>
        <w:rPr>
          <w:rFonts w:ascii="Times New Roman"/>
          <w:b w:val="false"/>
          <w:i w:val="false"/>
          <w:color w:val="000000"/>
          <w:sz w:val="28"/>
        </w:rPr>
        <w:t xml:space="preserve">
      2 Korea Advanced Institute of Science and Technology </w:t>
      </w:r>
    </w:p>
    <w:p>
      <w:pPr>
        <w:spacing w:after="0"/>
        <w:ind w:left="0"/>
        <w:jc w:val="both"/>
      </w:pPr>
      <w:r>
        <w:rPr>
          <w:rFonts w:ascii="Times New Roman"/>
          <w:b w:val="false"/>
          <w:i w:val="false"/>
          <w:color w:val="000000"/>
          <w:sz w:val="28"/>
        </w:rPr>
        <w:t xml:space="preserve">
      3 Korea Development Institute, School of Public Policy and Management </w:t>
      </w:r>
    </w:p>
    <w:p>
      <w:pPr>
        <w:spacing w:after="0"/>
        <w:ind w:left="0"/>
        <w:jc w:val="both"/>
      </w:pPr>
      <w:r>
        <w:rPr>
          <w:rFonts w:ascii="Times New Roman"/>
          <w:b w:val="false"/>
          <w:i w:val="false"/>
          <w:color w:val="000000"/>
          <w:sz w:val="28"/>
        </w:rPr>
        <w:t xml:space="preserve">
      4 Korea University </w:t>
      </w:r>
    </w:p>
    <w:p>
      <w:pPr>
        <w:spacing w:after="0"/>
        <w:ind w:left="0"/>
        <w:jc w:val="both"/>
      </w:pPr>
      <w:r>
        <w:rPr>
          <w:rFonts w:ascii="Times New Roman"/>
          <w:b w:val="false"/>
          <w:i w:val="false"/>
          <w:color w:val="000000"/>
          <w:sz w:val="28"/>
        </w:rPr>
        <w:t xml:space="preserve">
      5 Pohang University of Science and Technology </w:t>
      </w:r>
    </w:p>
    <w:p>
      <w:pPr>
        <w:spacing w:after="0"/>
        <w:ind w:left="0"/>
        <w:jc w:val="both"/>
      </w:pPr>
      <w:r>
        <w:rPr>
          <w:rFonts w:ascii="Times New Roman"/>
          <w:b w:val="false"/>
          <w:i w:val="false"/>
          <w:color w:val="000000"/>
          <w:sz w:val="28"/>
        </w:rPr>
        <w:t xml:space="preserve">
      6 Pusan National University </w:t>
      </w:r>
    </w:p>
    <w:p>
      <w:pPr>
        <w:spacing w:after="0"/>
        <w:ind w:left="0"/>
        <w:jc w:val="both"/>
      </w:pPr>
      <w:r>
        <w:rPr>
          <w:rFonts w:ascii="Times New Roman"/>
          <w:b w:val="false"/>
          <w:i w:val="false"/>
          <w:color w:val="000000"/>
          <w:sz w:val="28"/>
        </w:rPr>
        <w:t xml:space="preserve">
      7 Seoul National University </w:t>
      </w:r>
    </w:p>
    <w:p>
      <w:pPr>
        <w:spacing w:after="0"/>
        <w:ind w:left="0"/>
        <w:jc w:val="both"/>
      </w:pPr>
      <w:r>
        <w:rPr>
          <w:rFonts w:ascii="Times New Roman"/>
          <w:b w:val="false"/>
          <w:i w:val="false"/>
          <w:color w:val="000000"/>
          <w:sz w:val="28"/>
        </w:rPr>
        <w:t xml:space="preserve">
      8 Sogang University </w:t>
      </w:r>
    </w:p>
    <w:p>
      <w:pPr>
        <w:spacing w:after="0"/>
        <w:ind w:left="0"/>
        <w:jc w:val="both"/>
      </w:pPr>
      <w:r>
        <w:rPr>
          <w:rFonts w:ascii="Times New Roman"/>
          <w:b w:val="false"/>
          <w:i w:val="false"/>
          <w:color w:val="000000"/>
          <w:sz w:val="28"/>
        </w:rPr>
        <w:t xml:space="preserve">
      9 Yonsei University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16. Қытай </w:t>
      </w:r>
    </w:p>
    <w:p>
      <w:pPr>
        <w:spacing w:after="0"/>
        <w:ind w:left="0"/>
        <w:jc w:val="both"/>
      </w:pPr>
      <w:r>
        <w:rPr>
          <w:rFonts w:ascii="Times New Roman"/>
          <w:b w:val="false"/>
          <w:i w:val="false"/>
          <w:color w:val="000000"/>
          <w:sz w:val="28"/>
        </w:rPr>
        <w:t xml:space="preserve">
      1 Beijing Institute of Technology </w:t>
      </w:r>
    </w:p>
    <w:p>
      <w:pPr>
        <w:spacing w:after="0"/>
        <w:ind w:left="0"/>
        <w:jc w:val="both"/>
      </w:pPr>
      <w:r>
        <w:rPr>
          <w:rFonts w:ascii="Times New Roman"/>
          <w:b w:val="false"/>
          <w:i w:val="false"/>
          <w:color w:val="000000"/>
          <w:sz w:val="28"/>
        </w:rPr>
        <w:t xml:space="preserve">
      2 Beijing Scince and Technology University </w:t>
      </w:r>
    </w:p>
    <w:p>
      <w:pPr>
        <w:spacing w:after="0"/>
        <w:ind w:left="0"/>
        <w:jc w:val="both"/>
      </w:pPr>
      <w:r>
        <w:rPr>
          <w:rFonts w:ascii="Times New Roman"/>
          <w:b w:val="false"/>
          <w:i w:val="false"/>
          <w:color w:val="000000"/>
          <w:sz w:val="28"/>
        </w:rPr>
        <w:t xml:space="preserve">
      3 Beijing University of Aeronautics and Astronautics </w:t>
      </w:r>
    </w:p>
    <w:p>
      <w:pPr>
        <w:spacing w:after="0"/>
        <w:ind w:left="0"/>
        <w:jc w:val="both"/>
      </w:pPr>
      <w:r>
        <w:rPr>
          <w:rFonts w:ascii="Times New Roman"/>
          <w:b w:val="false"/>
          <w:i w:val="false"/>
          <w:color w:val="000000"/>
          <w:sz w:val="28"/>
        </w:rPr>
        <w:t xml:space="preserve">
      4 Beijing University of Chinese Medicine </w:t>
      </w:r>
    </w:p>
    <w:p>
      <w:pPr>
        <w:spacing w:after="0"/>
        <w:ind w:left="0"/>
        <w:jc w:val="both"/>
      </w:pPr>
      <w:r>
        <w:rPr>
          <w:rFonts w:ascii="Times New Roman"/>
          <w:b w:val="false"/>
          <w:i w:val="false"/>
          <w:color w:val="000000"/>
          <w:sz w:val="28"/>
        </w:rPr>
        <w:t xml:space="preserve">
      5 China Agricultural University </w:t>
      </w:r>
    </w:p>
    <w:p>
      <w:pPr>
        <w:spacing w:after="0"/>
        <w:ind w:left="0"/>
        <w:jc w:val="both"/>
      </w:pPr>
      <w:r>
        <w:rPr>
          <w:rFonts w:ascii="Times New Roman"/>
          <w:b w:val="false"/>
          <w:i w:val="false"/>
          <w:color w:val="000000"/>
          <w:sz w:val="28"/>
        </w:rPr>
        <w:t xml:space="preserve">
      6 China University of Science and Technology </w:t>
      </w:r>
    </w:p>
    <w:p>
      <w:pPr>
        <w:spacing w:after="0"/>
        <w:ind w:left="0"/>
        <w:jc w:val="both"/>
      </w:pPr>
      <w:r>
        <w:rPr>
          <w:rFonts w:ascii="Times New Roman"/>
          <w:b w:val="false"/>
          <w:i w:val="false"/>
          <w:color w:val="000000"/>
          <w:sz w:val="28"/>
        </w:rPr>
        <w:t xml:space="preserve">
      7 Chinese University of Hong Kong </w:t>
      </w:r>
    </w:p>
    <w:p>
      <w:pPr>
        <w:spacing w:after="0"/>
        <w:ind w:left="0"/>
        <w:jc w:val="both"/>
      </w:pPr>
      <w:r>
        <w:rPr>
          <w:rFonts w:ascii="Times New Roman"/>
          <w:b w:val="false"/>
          <w:i w:val="false"/>
          <w:color w:val="000000"/>
          <w:sz w:val="28"/>
        </w:rPr>
        <w:t xml:space="preserve">
      8 City University Hong Kong </w:t>
      </w:r>
    </w:p>
    <w:p>
      <w:pPr>
        <w:spacing w:after="0"/>
        <w:ind w:left="0"/>
        <w:jc w:val="both"/>
      </w:pPr>
      <w:r>
        <w:rPr>
          <w:rFonts w:ascii="Times New Roman"/>
          <w:b w:val="false"/>
          <w:i w:val="false"/>
          <w:color w:val="000000"/>
          <w:sz w:val="28"/>
        </w:rPr>
        <w:t xml:space="preserve">
      9 Fudan University </w:t>
      </w:r>
    </w:p>
    <w:p>
      <w:pPr>
        <w:spacing w:after="0"/>
        <w:ind w:left="0"/>
        <w:jc w:val="both"/>
      </w:pPr>
      <w:r>
        <w:rPr>
          <w:rFonts w:ascii="Times New Roman"/>
          <w:b w:val="false"/>
          <w:i w:val="false"/>
          <w:color w:val="000000"/>
          <w:sz w:val="28"/>
        </w:rPr>
        <w:t xml:space="preserve">
      10 Hong Kong Polytechnic University </w:t>
      </w:r>
    </w:p>
    <w:p>
      <w:pPr>
        <w:spacing w:after="0"/>
        <w:ind w:left="0"/>
        <w:jc w:val="both"/>
      </w:pPr>
      <w:r>
        <w:rPr>
          <w:rFonts w:ascii="Times New Roman"/>
          <w:b w:val="false"/>
          <w:i w:val="false"/>
          <w:color w:val="000000"/>
          <w:sz w:val="28"/>
        </w:rPr>
        <w:t xml:space="preserve">
      11 Hong Kong University </w:t>
      </w:r>
    </w:p>
    <w:p>
      <w:pPr>
        <w:spacing w:after="0"/>
        <w:ind w:left="0"/>
        <w:jc w:val="both"/>
      </w:pPr>
      <w:r>
        <w:rPr>
          <w:rFonts w:ascii="Times New Roman"/>
          <w:b w:val="false"/>
          <w:i w:val="false"/>
          <w:color w:val="000000"/>
          <w:sz w:val="28"/>
        </w:rPr>
        <w:t xml:space="preserve">
      12 Hong Kong University of Science and Technology </w:t>
      </w:r>
    </w:p>
    <w:p>
      <w:pPr>
        <w:spacing w:after="0"/>
        <w:ind w:left="0"/>
        <w:jc w:val="both"/>
      </w:pPr>
      <w:r>
        <w:rPr>
          <w:rFonts w:ascii="Times New Roman"/>
          <w:b w:val="false"/>
          <w:i w:val="false"/>
          <w:color w:val="000000"/>
          <w:sz w:val="28"/>
        </w:rPr>
        <w:t xml:space="preserve">
      13 Nanjing University </w:t>
      </w:r>
    </w:p>
    <w:p>
      <w:pPr>
        <w:spacing w:after="0"/>
        <w:ind w:left="0"/>
        <w:jc w:val="both"/>
      </w:pPr>
      <w:r>
        <w:rPr>
          <w:rFonts w:ascii="Times New Roman"/>
          <w:b w:val="false"/>
          <w:i w:val="false"/>
          <w:color w:val="000000"/>
          <w:sz w:val="28"/>
        </w:rPr>
        <w:t xml:space="preserve">
      14 National Cheng Kung University </w:t>
      </w:r>
    </w:p>
    <w:p>
      <w:pPr>
        <w:spacing w:after="0"/>
        <w:ind w:left="0"/>
        <w:jc w:val="both"/>
      </w:pPr>
      <w:r>
        <w:rPr>
          <w:rFonts w:ascii="Times New Roman"/>
          <w:b w:val="false"/>
          <w:i w:val="false"/>
          <w:color w:val="000000"/>
          <w:sz w:val="28"/>
        </w:rPr>
        <w:t xml:space="preserve">
      15 National Chiao Tung University </w:t>
      </w:r>
    </w:p>
    <w:p>
      <w:pPr>
        <w:spacing w:after="0"/>
        <w:ind w:left="0"/>
        <w:jc w:val="both"/>
      </w:pPr>
      <w:r>
        <w:rPr>
          <w:rFonts w:ascii="Times New Roman"/>
          <w:b w:val="false"/>
          <w:i w:val="false"/>
          <w:color w:val="000000"/>
          <w:sz w:val="28"/>
        </w:rPr>
        <w:t xml:space="preserve">
      16 National Tsing Hua University </w:t>
      </w:r>
    </w:p>
    <w:p>
      <w:pPr>
        <w:spacing w:after="0"/>
        <w:ind w:left="0"/>
        <w:jc w:val="both"/>
      </w:pPr>
      <w:r>
        <w:rPr>
          <w:rFonts w:ascii="Times New Roman"/>
          <w:b w:val="false"/>
          <w:i w:val="false"/>
          <w:color w:val="000000"/>
          <w:sz w:val="28"/>
        </w:rPr>
        <w:t xml:space="preserve">
      17 National Yang Ming University </w:t>
      </w:r>
    </w:p>
    <w:p>
      <w:pPr>
        <w:spacing w:after="0"/>
        <w:ind w:left="0"/>
        <w:jc w:val="both"/>
      </w:pPr>
      <w:r>
        <w:rPr>
          <w:rFonts w:ascii="Times New Roman"/>
          <w:b w:val="false"/>
          <w:i w:val="false"/>
          <w:color w:val="000000"/>
          <w:sz w:val="28"/>
        </w:rPr>
        <w:t xml:space="preserve">
      18 Peking University </w:t>
      </w:r>
    </w:p>
    <w:p>
      <w:pPr>
        <w:spacing w:after="0"/>
        <w:ind w:left="0"/>
        <w:jc w:val="both"/>
      </w:pPr>
      <w:r>
        <w:rPr>
          <w:rFonts w:ascii="Times New Roman"/>
          <w:b w:val="false"/>
          <w:i w:val="false"/>
          <w:color w:val="000000"/>
          <w:sz w:val="28"/>
        </w:rPr>
        <w:t xml:space="preserve">
      19 Renmin University of China </w:t>
      </w:r>
    </w:p>
    <w:p>
      <w:pPr>
        <w:spacing w:after="0"/>
        <w:ind w:left="0"/>
        <w:jc w:val="both"/>
      </w:pPr>
      <w:r>
        <w:rPr>
          <w:rFonts w:ascii="Times New Roman"/>
          <w:b w:val="false"/>
          <w:i w:val="false"/>
          <w:color w:val="000000"/>
          <w:sz w:val="28"/>
        </w:rPr>
        <w:t xml:space="preserve">
      20 Shanghai Jiao Tong University </w:t>
      </w:r>
    </w:p>
    <w:p>
      <w:pPr>
        <w:spacing w:after="0"/>
        <w:ind w:left="0"/>
        <w:jc w:val="both"/>
      </w:pPr>
      <w:r>
        <w:rPr>
          <w:rFonts w:ascii="Times New Roman"/>
          <w:b w:val="false"/>
          <w:i w:val="false"/>
          <w:color w:val="000000"/>
          <w:sz w:val="28"/>
        </w:rPr>
        <w:t xml:space="preserve">
      21 Shanghai University of Finance and Economics </w:t>
      </w:r>
    </w:p>
    <w:p>
      <w:pPr>
        <w:spacing w:after="0"/>
        <w:ind w:left="0"/>
        <w:jc w:val="both"/>
      </w:pPr>
      <w:r>
        <w:rPr>
          <w:rFonts w:ascii="Times New Roman"/>
          <w:b w:val="false"/>
          <w:i w:val="false"/>
          <w:color w:val="000000"/>
          <w:sz w:val="28"/>
        </w:rPr>
        <w:t xml:space="preserve">
      22 Tongji University </w:t>
      </w:r>
    </w:p>
    <w:p>
      <w:pPr>
        <w:spacing w:after="0"/>
        <w:ind w:left="0"/>
        <w:jc w:val="both"/>
      </w:pPr>
      <w:r>
        <w:rPr>
          <w:rFonts w:ascii="Times New Roman"/>
          <w:b w:val="false"/>
          <w:i w:val="false"/>
          <w:color w:val="000000"/>
          <w:sz w:val="28"/>
        </w:rPr>
        <w:t xml:space="preserve">
      23 </w:t>
      </w:r>
      <w:r>
        <w:rPr>
          <w:rFonts w:ascii="Times New Roman"/>
          <w:b w:val="false"/>
          <w:i w:val="false"/>
          <w:color w:val="000000"/>
          <w:sz w:val="28"/>
          <w:u w:val="single"/>
        </w:rPr>
        <w:t xml:space="preserve">Tsing Hua University </w:t>
      </w:r>
    </w:p>
    <w:p>
      <w:pPr>
        <w:spacing w:after="0"/>
        <w:ind w:left="0"/>
        <w:jc w:val="both"/>
      </w:pPr>
      <w:r>
        <w:rPr>
          <w:rFonts w:ascii="Times New Roman"/>
          <w:b w:val="false"/>
          <w:i w:val="false"/>
          <w:color w:val="000000"/>
          <w:sz w:val="28"/>
        </w:rPr>
        <w:t xml:space="preserve">
      24 Zhejiang University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17. Латвия </w:t>
      </w:r>
    </w:p>
    <w:p>
      <w:pPr>
        <w:spacing w:after="0"/>
        <w:ind w:left="0"/>
        <w:jc w:val="both"/>
      </w:pPr>
      <w:r>
        <w:rPr>
          <w:rFonts w:ascii="Times New Roman"/>
          <w:b w:val="false"/>
          <w:i w:val="false"/>
          <w:color w:val="000000"/>
          <w:sz w:val="28"/>
        </w:rPr>
        <w:t xml:space="preserve">
      1 Riga Aeronavigation Institute </w:t>
      </w:r>
    </w:p>
    <w:p>
      <w:pPr>
        <w:spacing w:after="0"/>
        <w:ind w:left="0"/>
        <w:jc w:val="both"/>
      </w:pPr>
      <w:r>
        <w:rPr>
          <w:rFonts w:ascii="Times New Roman"/>
          <w:b w:val="false"/>
          <w:i w:val="false"/>
          <w:color w:val="000000"/>
          <w:sz w:val="28"/>
        </w:rPr>
        <w:t xml:space="preserve">
      2 Riga Technical University </w:t>
      </w:r>
    </w:p>
    <w:p>
      <w:pPr>
        <w:spacing w:after="0"/>
        <w:ind w:left="0"/>
        <w:jc w:val="both"/>
      </w:pPr>
      <w:r>
        <w:rPr>
          <w:rFonts w:ascii="Times New Roman"/>
          <w:b w:val="false"/>
          <w:i w:val="false"/>
          <w:color w:val="000000"/>
          <w:sz w:val="28"/>
        </w:rPr>
        <w:t xml:space="preserve">
      3 University of Latvia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18. Малайзия </w:t>
      </w:r>
    </w:p>
    <w:p>
      <w:pPr>
        <w:spacing w:after="0"/>
        <w:ind w:left="0"/>
        <w:jc w:val="both"/>
      </w:pPr>
      <w:r>
        <w:rPr>
          <w:rFonts w:ascii="Times New Roman"/>
          <w:b w:val="false"/>
          <w:i w:val="false"/>
          <w:color w:val="000000"/>
          <w:sz w:val="28"/>
        </w:rPr>
        <w:t xml:space="preserve">
      1 Asia Pacific Institute of Information Technology </w:t>
      </w:r>
    </w:p>
    <w:p>
      <w:pPr>
        <w:spacing w:after="0"/>
        <w:ind w:left="0"/>
        <w:jc w:val="both"/>
      </w:pPr>
      <w:r>
        <w:rPr>
          <w:rFonts w:ascii="Times New Roman"/>
          <w:b w:val="false"/>
          <w:i w:val="false"/>
          <w:color w:val="000000"/>
          <w:sz w:val="28"/>
        </w:rPr>
        <w:t xml:space="preserve">
      2 Malaya University </w:t>
      </w:r>
    </w:p>
    <w:p>
      <w:pPr>
        <w:spacing w:after="0"/>
        <w:ind w:left="0"/>
        <w:jc w:val="both"/>
      </w:pPr>
      <w:r>
        <w:rPr>
          <w:rFonts w:ascii="Times New Roman"/>
          <w:b w:val="false"/>
          <w:i w:val="false"/>
          <w:color w:val="000000"/>
          <w:sz w:val="28"/>
        </w:rPr>
        <w:t xml:space="preserve">
      3 Multimedia University </w:t>
      </w:r>
    </w:p>
    <w:p>
      <w:pPr>
        <w:spacing w:after="0"/>
        <w:ind w:left="0"/>
        <w:jc w:val="both"/>
      </w:pPr>
      <w:r>
        <w:rPr>
          <w:rFonts w:ascii="Times New Roman"/>
          <w:b w:val="false"/>
          <w:i w:val="false"/>
          <w:color w:val="000000"/>
          <w:sz w:val="28"/>
        </w:rPr>
        <w:t xml:space="preserve">
      4 Putra University of Malaysia </w:t>
      </w:r>
    </w:p>
    <w:p>
      <w:pPr>
        <w:spacing w:after="0"/>
        <w:ind w:left="0"/>
        <w:jc w:val="both"/>
      </w:pPr>
      <w:r>
        <w:rPr>
          <w:rFonts w:ascii="Times New Roman"/>
          <w:b w:val="false"/>
          <w:i w:val="false"/>
          <w:color w:val="000000"/>
          <w:sz w:val="28"/>
        </w:rPr>
        <w:t xml:space="preserve">
      5 Science University Malaysia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u w:val="single"/>
        </w:rPr>
        <w:t xml:space="preserve">Universiti Kebangsaan Malaysia </w:t>
      </w:r>
    </w:p>
    <w:p>
      <w:pPr>
        <w:spacing w:after="0"/>
        <w:ind w:left="0"/>
        <w:jc w:val="both"/>
      </w:pPr>
      <w:r>
        <w:rPr>
          <w:rFonts w:ascii="Times New Roman"/>
          <w:b w:val="false"/>
          <w:i w:val="false"/>
          <w:color w:val="000000"/>
          <w:sz w:val="28"/>
        </w:rPr>
        <w:t xml:space="preserve">
      7 University Technology Malaysia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19. Нидерланды </w:t>
      </w:r>
    </w:p>
    <w:p>
      <w:pPr>
        <w:spacing w:after="0"/>
        <w:ind w:left="0"/>
        <w:jc w:val="both"/>
      </w:pPr>
      <w:r>
        <w:rPr>
          <w:rFonts w:ascii="Times New Roman"/>
          <w:b w:val="false"/>
          <w:i w:val="false"/>
          <w:color w:val="000000"/>
          <w:sz w:val="28"/>
        </w:rPr>
        <w:t xml:space="preserve">
      1 Amsterdam University Delft </w:t>
      </w:r>
    </w:p>
    <w:p>
      <w:pPr>
        <w:spacing w:after="0"/>
        <w:ind w:left="0"/>
        <w:jc w:val="both"/>
      </w:pPr>
      <w:r>
        <w:rPr>
          <w:rFonts w:ascii="Times New Roman"/>
          <w:b w:val="false"/>
          <w:i w:val="false"/>
          <w:color w:val="000000"/>
          <w:sz w:val="28"/>
        </w:rPr>
        <w:t xml:space="preserve">
      2 Delf University Technology </w:t>
      </w:r>
    </w:p>
    <w:p>
      <w:pPr>
        <w:spacing w:after="0"/>
        <w:ind w:left="0"/>
        <w:jc w:val="both"/>
      </w:pPr>
      <w:r>
        <w:rPr>
          <w:rFonts w:ascii="Times New Roman"/>
          <w:b w:val="false"/>
          <w:i w:val="false"/>
          <w:color w:val="000000"/>
          <w:sz w:val="28"/>
        </w:rPr>
        <w:t xml:space="preserve">
      3 Erasmus University Rotterdam </w:t>
      </w:r>
    </w:p>
    <w:p>
      <w:pPr>
        <w:spacing w:after="0"/>
        <w:ind w:left="0"/>
        <w:jc w:val="both"/>
      </w:pPr>
      <w:r>
        <w:rPr>
          <w:rFonts w:ascii="Times New Roman"/>
          <w:b w:val="false"/>
          <w:i w:val="false"/>
          <w:color w:val="000000"/>
          <w:sz w:val="28"/>
        </w:rPr>
        <w:t xml:space="preserve">
      4 University Groningen </w:t>
      </w:r>
    </w:p>
    <w:p>
      <w:pPr>
        <w:spacing w:after="0"/>
        <w:ind w:left="0"/>
        <w:jc w:val="both"/>
      </w:pPr>
      <w:r>
        <w:rPr>
          <w:rFonts w:ascii="Times New Roman"/>
          <w:b w:val="false"/>
          <w:i w:val="false"/>
          <w:color w:val="000000"/>
          <w:sz w:val="28"/>
        </w:rPr>
        <w:t xml:space="preserve">
      5 University Maastricht </w:t>
      </w:r>
    </w:p>
    <w:p>
      <w:pPr>
        <w:spacing w:after="0"/>
        <w:ind w:left="0"/>
        <w:jc w:val="both"/>
      </w:pPr>
      <w:r>
        <w:rPr>
          <w:rFonts w:ascii="Times New Roman"/>
          <w:b w:val="false"/>
          <w:i w:val="false"/>
          <w:color w:val="000000"/>
          <w:sz w:val="28"/>
        </w:rPr>
        <w:t xml:space="preserve">
      6 University Twente </w:t>
      </w:r>
    </w:p>
    <w:p>
      <w:pPr>
        <w:spacing w:after="0"/>
        <w:ind w:left="0"/>
        <w:jc w:val="both"/>
      </w:pPr>
      <w:r>
        <w:rPr>
          <w:rFonts w:ascii="Times New Roman"/>
          <w:b w:val="false"/>
          <w:i w:val="false"/>
          <w:color w:val="000000"/>
          <w:sz w:val="28"/>
        </w:rPr>
        <w:t xml:space="preserve">
      7 Utrecht University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 Норвегия </w:t>
      </w:r>
    </w:p>
    <w:p>
      <w:pPr>
        <w:spacing w:after="0"/>
        <w:ind w:left="0"/>
        <w:jc w:val="both"/>
      </w:pPr>
      <w:r>
        <w:rPr>
          <w:rFonts w:ascii="Times New Roman"/>
          <w:b w:val="false"/>
          <w:i w:val="false"/>
          <w:color w:val="000000"/>
          <w:sz w:val="28"/>
        </w:rPr>
        <w:t xml:space="preserve">
      1 Norwegian University of Science and Technology </w:t>
      </w:r>
    </w:p>
    <w:p>
      <w:pPr>
        <w:spacing w:after="0"/>
        <w:ind w:left="0"/>
        <w:jc w:val="both"/>
      </w:pPr>
      <w:r>
        <w:rPr>
          <w:rFonts w:ascii="Times New Roman"/>
          <w:b w:val="false"/>
          <w:i w:val="false"/>
          <w:color w:val="000000"/>
          <w:sz w:val="28"/>
        </w:rPr>
        <w:t xml:space="preserve">
      2 University of Bergen </w:t>
      </w:r>
    </w:p>
    <w:p>
      <w:pPr>
        <w:spacing w:after="0"/>
        <w:ind w:left="0"/>
        <w:jc w:val="both"/>
      </w:pPr>
      <w:r>
        <w:rPr>
          <w:rFonts w:ascii="Times New Roman"/>
          <w:b w:val="false"/>
          <w:i w:val="false"/>
          <w:color w:val="000000"/>
          <w:sz w:val="28"/>
        </w:rPr>
        <w:t xml:space="preserve">
      3 University of Oslo </w:t>
      </w:r>
    </w:p>
    <w:p>
      <w:pPr>
        <w:spacing w:after="0"/>
        <w:ind w:left="0"/>
        <w:jc w:val="both"/>
      </w:pPr>
      <w:r>
        <w:rPr>
          <w:rFonts w:ascii="Times New Roman"/>
          <w:b w:val="false"/>
          <w:i w:val="false"/>
          <w:color w:val="000000"/>
          <w:sz w:val="28"/>
        </w:rPr>
        <w:t xml:space="preserve">
      4 University of Stavanger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 Польша </w:t>
      </w:r>
    </w:p>
    <w:p>
      <w:pPr>
        <w:spacing w:after="0"/>
        <w:ind w:left="0"/>
        <w:jc w:val="both"/>
      </w:pPr>
      <w:r>
        <w:rPr>
          <w:rFonts w:ascii="Times New Roman"/>
          <w:b w:val="false"/>
          <w:i w:val="false"/>
          <w:color w:val="000000"/>
          <w:sz w:val="28"/>
        </w:rPr>
        <w:t xml:space="preserve">
      1 AGH University of Science and Technology </w:t>
      </w:r>
    </w:p>
    <w:p>
      <w:pPr>
        <w:spacing w:after="0"/>
        <w:ind w:left="0"/>
        <w:jc w:val="both"/>
      </w:pPr>
      <w:r>
        <w:rPr>
          <w:rFonts w:ascii="Times New Roman"/>
          <w:b w:val="false"/>
          <w:i w:val="false"/>
          <w:color w:val="000000"/>
          <w:sz w:val="28"/>
        </w:rPr>
        <w:t xml:space="preserve">
      2 Jagiellonian University </w:t>
      </w:r>
    </w:p>
    <w:p>
      <w:pPr>
        <w:spacing w:after="0"/>
        <w:ind w:left="0"/>
        <w:jc w:val="both"/>
      </w:pPr>
      <w:r>
        <w:rPr>
          <w:rFonts w:ascii="Times New Roman"/>
          <w:b w:val="false"/>
          <w:i w:val="false"/>
          <w:color w:val="000000"/>
          <w:sz w:val="28"/>
        </w:rPr>
        <w:t xml:space="preserve">
      3 University of Warsaw </w:t>
      </w:r>
    </w:p>
    <w:p>
      <w:pPr>
        <w:spacing w:after="0"/>
        <w:ind w:left="0"/>
        <w:jc w:val="both"/>
      </w:pPr>
      <w:r>
        <w:rPr>
          <w:rFonts w:ascii="Times New Roman"/>
          <w:b w:val="false"/>
          <w:i w:val="false"/>
          <w:color w:val="000000"/>
          <w:sz w:val="28"/>
        </w:rPr>
        <w:t xml:space="preserve">
      4 Warsaw School of Economics (Szkola Glowna Handlowa w Warszawie) </w:t>
      </w:r>
    </w:p>
    <w:p>
      <w:pPr>
        <w:spacing w:after="0"/>
        <w:ind w:left="0"/>
        <w:jc w:val="both"/>
      </w:pPr>
      <w:r>
        <w:rPr>
          <w:rFonts w:ascii="Times New Roman"/>
          <w:b w:val="false"/>
          <w:i w:val="false"/>
          <w:color w:val="000000"/>
          <w:sz w:val="28"/>
        </w:rPr>
        <w:t xml:space="preserve">
      5 Warsaw University of Technology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 Ресей </w:t>
      </w:r>
    </w:p>
    <w:p>
      <w:pPr>
        <w:spacing w:after="0"/>
        <w:ind w:left="0"/>
        <w:jc w:val="both"/>
      </w:pPr>
      <w:r>
        <w:rPr>
          <w:rFonts w:ascii="Times New Roman"/>
          <w:b w:val="false"/>
          <w:i w:val="false"/>
          <w:color w:val="000000"/>
          <w:sz w:val="28"/>
        </w:rPr>
        <w:t xml:space="preserve">
      1 Академия федеральной службы охраны РФ </w:t>
      </w:r>
    </w:p>
    <w:p>
      <w:pPr>
        <w:spacing w:after="0"/>
        <w:ind w:left="0"/>
        <w:jc w:val="both"/>
      </w:pPr>
      <w:r>
        <w:rPr>
          <w:rFonts w:ascii="Times New Roman"/>
          <w:b w:val="false"/>
          <w:i w:val="false"/>
          <w:color w:val="000000"/>
          <w:sz w:val="28"/>
        </w:rPr>
        <w:t xml:space="preserve">
      2 Балтийский государственный технический университет "ВОЕНМЕХ" им. Д.Ф. Устинова </w:t>
      </w:r>
    </w:p>
    <w:p>
      <w:pPr>
        <w:spacing w:after="0"/>
        <w:ind w:left="0"/>
        <w:jc w:val="both"/>
      </w:pPr>
      <w:r>
        <w:rPr>
          <w:rFonts w:ascii="Times New Roman"/>
          <w:b w:val="false"/>
          <w:i w:val="false"/>
          <w:color w:val="000000"/>
          <w:sz w:val="28"/>
        </w:rPr>
        <w:t xml:space="preserve">
      3 Военно-медицинская академия им. С.М. Кирова </w:t>
      </w:r>
    </w:p>
    <w:p>
      <w:pPr>
        <w:spacing w:after="0"/>
        <w:ind w:left="0"/>
        <w:jc w:val="both"/>
      </w:pPr>
      <w:r>
        <w:rPr>
          <w:rFonts w:ascii="Times New Roman"/>
          <w:b w:val="false"/>
          <w:i w:val="false"/>
          <w:color w:val="000000"/>
          <w:sz w:val="28"/>
        </w:rPr>
        <w:t xml:space="preserve">
      4 Всероссийский государственный институт кинематографии им. С. Герасимова (ВГИК) </w:t>
      </w:r>
    </w:p>
    <w:p>
      <w:pPr>
        <w:spacing w:after="0"/>
        <w:ind w:left="0"/>
        <w:jc w:val="both"/>
      </w:pPr>
      <w:r>
        <w:rPr>
          <w:rFonts w:ascii="Times New Roman"/>
          <w:b w:val="false"/>
          <w:i w:val="false"/>
          <w:color w:val="000000"/>
          <w:sz w:val="28"/>
        </w:rPr>
        <w:t xml:space="preserve">
      5 Гематологический научный центр РАМН </w:t>
      </w:r>
    </w:p>
    <w:p>
      <w:pPr>
        <w:spacing w:after="0"/>
        <w:ind w:left="0"/>
        <w:jc w:val="both"/>
      </w:pPr>
      <w:r>
        <w:rPr>
          <w:rFonts w:ascii="Times New Roman"/>
          <w:b w:val="false"/>
          <w:i w:val="false"/>
          <w:color w:val="000000"/>
          <w:sz w:val="28"/>
        </w:rPr>
        <w:t xml:space="preserve">
      6 Государственная морская академия им. Адмирала С.О. Макарова </w:t>
      </w:r>
    </w:p>
    <w:p>
      <w:pPr>
        <w:spacing w:after="0"/>
        <w:ind w:left="0"/>
        <w:jc w:val="both"/>
      </w:pPr>
      <w:r>
        <w:rPr>
          <w:rFonts w:ascii="Times New Roman"/>
          <w:b w:val="false"/>
          <w:i w:val="false"/>
          <w:color w:val="000000"/>
          <w:sz w:val="28"/>
        </w:rPr>
        <w:t xml:space="preserve">
      7 Государственное учреждение "Научный центр акушерства, гинекологии и перинатологии" </w:t>
      </w:r>
    </w:p>
    <w:p>
      <w:pPr>
        <w:spacing w:after="0"/>
        <w:ind w:left="0"/>
        <w:jc w:val="both"/>
      </w:pPr>
      <w:r>
        <w:rPr>
          <w:rFonts w:ascii="Times New Roman"/>
          <w:b w:val="false"/>
          <w:i w:val="false"/>
          <w:color w:val="000000"/>
          <w:sz w:val="28"/>
        </w:rPr>
        <w:t xml:space="preserve">
      8 Государственный университет - Высшая школа экономики </w:t>
      </w:r>
    </w:p>
    <w:p>
      <w:pPr>
        <w:spacing w:after="0"/>
        <w:ind w:left="0"/>
        <w:jc w:val="both"/>
      </w:pPr>
      <w:r>
        <w:rPr>
          <w:rFonts w:ascii="Times New Roman"/>
          <w:b w:val="false"/>
          <w:i w:val="false"/>
          <w:color w:val="000000"/>
          <w:sz w:val="28"/>
        </w:rPr>
        <w:t xml:space="preserve">
      9 Государственный университет управления </w:t>
      </w:r>
    </w:p>
    <w:p>
      <w:pPr>
        <w:spacing w:after="0"/>
        <w:ind w:left="0"/>
        <w:jc w:val="both"/>
      </w:pPr>
      <w:r>
        <w:rPr>
          <w:rFonts w:ascii="Times New Roman"/>
          <w:b w:val="false"/>
          <w:i w:val="false"/>
          <w:color w:val="000000"/>
          <w:sz w:val="28"/>
        </w:rPr>
        <w:t xml:space="preserve">
      10 Московская государственная юридическая академия </w:t>
      </w:r>
    </w:p>
    <w:p>
      <w:pPr>
        <w:spacing w:after="0"/>
        <w:ind w:left="0"/>
        <w:jc w:val="both"/>
      </w:pPr>
      <w:r>
        <w:rPr>
          <w:rFonts w:ascii="Times New Roman"/>
          <w:b w:val="false"/>
          <w:i w:val="false"/>
          <w:color w:val="000000"/>
          <w:sz w:val="28"/>
        </w:rPr>
        <w:t xml:space="preserve">
      11 Московская консерватория им. Чайковского </w:t>
      </w:r>
    </w:p>
    <w:p>
      <w:pPr>
        <w:spacing w:after="0"/>
        <w:ind w:left="0"/>
        <w:jc w:val="both"/>
      </w:pPr>
      <w:r>
        <w:rPr>
          <w:rFonts w:ascii="Times New Roman"/>
          <w:b w:val="false"/>
          <w:i w:val="false"/>
          <w:color w:val="000000"/>
          <w:sz w:val="28"/>
        </w:rPr>
        <w:t xml:space="preserve">
      12 Московская медицинская академия им. Сеченова </w:t>
      </w:r>
    </w:p>
    <w:p>
      <w:pPr>
        <w:spacing w:after="0"/>
        <w:ind w:left="0"/>
        <w:jc w:val="both"/>
      </w:pPr>
      <w:r>
        <w:rPr>
          <w:rFonts w:ascii="Times New Roman"/>
          <w:b w:val="false"/>
          <w:i w:val="false"/>
          <w:color w:val="000000"/>
          <w:sz w:val="28"/>
        </w:rPr>
        <w:t xml:space="preserve">
      13 Московский авиационный институт (государственный технический университет) </w:t>
      </w:r>
    </w:p>
    <w:p>
      <w:pPr>
        <w:spacing w:after="0"/>
        <w:ind w:left="0"/>
        <w:jc w:val="both"/>
      </w:pPr>
      <w:r>
        <w:rPr>
          <w:rFonts w:ascii="Times New Roman"/>
          <w:b w:val="false"/>
          <w:i w:val="false"/>
          <w:color w:val="000000"/>
          <w:sz w:val="28"/>
        </w:rPr>
        <w:t xml:space="preserve">
      14 Московский авиационный институт (МАИ) им. Орджоникидзе </w:t>
      </w:r>
    </w:p>
    <w:p>
      <w:pPr>
        <w:spacing w:after="0"/>
        <w:ind w:left="0"/>
        <w:jc w:val="both"/>
      </w:pPr>
      <w:r>
        <w:rPr>
          <w:rFonts w:ascii="Times New Roman"/>
          <w:b w:val="false"/>
          <w:i w:val="false"/>
          <w:color w:val="000000"/>
          <w:sz w:val="28"/>
        </w:rPr>
        <w:t xml:space="preserve">
      15 Московский автомобильно-дорожный институт </w:t>
      </w:r>
    </w:p>
    <w:p>
      <w:pPr>
        <w:spacing w:after="0"/>
        <w:ind w:left="0"/>
        <w:jc w:val="both"/>
      </w:pPr>
      <w:r>
        <w:rPr>
          <w:rFonts w:ascii="Times New Roman"/>
          <w:b w:val="false"/>
          <w:i w:val="false"/>
          <w:color w:val="000000"/>
          <w:sz w:val="28"/>
        </w:rPr>
        <w:t xml:space="preserve">
      16 Московский государственный горный университет </w:t>
      </w:r>
    </w:p>
    <w:p>
      <w:pPr>
        <w:spacing w:after="0"/>
        <w:ind w:left="0"/>
        <w:jc w:val="both"/>
      </w:pPr>
      <w:r>
        <w:rPr>
          <w:rFonts w:ascii="Times New Roman"/>
          <w:b w:val="false"/>
          <w:i w:val="false"/>
          <w:color w:val="000000"/>
          <w:sz w:val="28"/>
        </w:rPr>
        <w:t xml:space="preserve">
      17 Московский государственный институт международных отношений МИД РФ </w:t>
      </w:r>
    </w:p>
    <w:p>
      <w:pPr>
        <w:spacing w:after="0"/>
        <w:ind w:left="0"/>
        <w:jc w:val="both"/>
      </w:pPr>
      <w:r>
        <w:rPr>
          <w:rFonts w:ascii="Times New Roman"/>
          <w:b w:val="false"/>
          <w:i w:val="false"/>
          <w:color w:val="000000"/>
          <w:sz w:val="28"/>
        </w:rPr>
        <w:t xml:space="preserve">
      18 Московский государственный строительный университет </w:t>
      </w:r>
    </w:p>
    <w:p>
      <w:pPr>
        <w:spacing w:after="0"/>
        <w:ind w:left="0"/>
        <w:jc w:val="both"/>
      </w:pPr>
      <w:r>
        <w:rPr>
          <w:rFonts w:ascii="Times New Roman"/>
          <w:b w:val="false"/>
          <w:i w:val="false"/>
          <w:color w:val="000000"/>
          <w:sz w:val="28"/>
        </w:rPr>
        <w:t xml:space="preserve">
      19 Московский государственный технический университет гражданской авиации </w:t>
      </w:r>
    </w:p>
    <w:p>
      <w:pPr>
        <w:spacing w:after="0"/>
        <w:ind w:left="0"/>
        <w:jc w:val="both"/>
      </w:pPr>
      <w:r>
        <w:rPr>
          <w:rFonts w:ascii="Times New Roman"/>
          <w:b w:val="false"/>
          <w:i w:val="false"/>
          <w:color w:val="000000"/>
          <w:sz w:val="28"/>
        </w:rPr>
        <w:t xml:space="preserve">
      20 Московский государственный технический университет им. Баумана </w:t>
      </w:r>
    </w:p>
    <w:p>
      <w:pPr>
        <w:spacing w:after="0"/>
        <w:ind w:left="0"/>
        <w:jc w:val="both"/>
      </w:pPr>
      <w:r>
        <w:rPr>
          <w:rFonts w:ascii="Times New Roman"/>
          <w:b w:val="false"/>
          <w:i w:val="false"/>
          <w:color w:val="000000"/>
          <w:sz w:val="28"/>
        </w:rPr>
        <w:t xml:space="preserve">
      21 Московский государственный технологический университет "Станкин" </w:t>
      </w:r>
    </w:p>
    <w:p>
      <w:pPr>
        <w:spacing w:after="0"/>
        <w:ind w:left="0"/>
        <w:jc w:val="both"/>
      </w:pPr>
      <w:r>
        <w:rPr>
          <w:rFonts w:ascii="Times New Roman"/>
          <w:b w:val="false"/>
          <w:i w:val="false"/>
          <w:color w:val="000000"/>
          <w:sz w:val="28"/>
        </w:rPr>
        <w:t xml:space="preserve">
      22 Московский государственный университет им. М.В. Ломоносова </w:t>
      </w:r>
    </w:p>
    <w:p>
      <w:pPr>
        <w:spacing w:after="0"/>
        <w:ind w:left="0"/>
        <w:jc w:val="both"/>
      </w:pPr>
      <w:r>
        <w:rPr>
          <w:rFonts w:ascii="Times New Roman"/>
          <w:b w:val="false"/>
          <w:i w:val="false"/>
          <w:color w:val="000000"/>
          <w:sz w:val="28"/>
        </w:rPr>
        <w:t xml:space="preserve">
      23 Московский государственный университет экономики, статистики и информатики </w:t>
      </w:r>
    </w:p>
    <w:p>
      <w:pPr>
        <w:spacing w:after="0"/>
        <w:ind w:left="0"/>
        <w:jc w:val="both"/>
      </w:pPr>
      <w:r>
        <w:rPr>
          <w:rFonts w:ascii="Times New Roman"/>
          <w:b w:val="false"/>
          <w:i w:val="false"/>
          <w:color w:val="000000"/>
          <w:sz w:val="28"/>
        </w:rPr>
        <w:t xml:space="preserve">
      24 Московский институт путей сообщения </w:t>
      </w:r>
    </w:p>
    <w:p>
      <w:pPr>
        <w:spacing w:after="0"/>
        <w:ind w:left="0"/>
        <w:jc w:val="both"/>
      </w:pPr>
      <w:r>
        <w:rPr>
          <w:rFonts w:ascii="Times New Roman"/>
          <w:b w:val="false"/>
          <w:i w:val="false"/>
          <w:color w:val="000000"/>
          <w:sz w:val="28"/>
        </w:rPr>
        <w:t xml:space="preserve">
      25 Московский институт радиотехники, электроники и автоматики (технический университет) </w:t>
      </w:r>
    </w:p>
    <w:p>
      <w:pPr>
        <w:spacing w:after="0"/>
        <w:ind w:left="0"/>
        <w:jc w:val="both"/>
      </w:pPr>
      <w:r>
        <w:rPr>
          <w:rFonts w:ascii="Times New Roman"/>
          <w:b w:val="false"/>
          <w:i w:val="false"/>
          <w:color w:val="000000"/>
          <w:sz w:val="28"/>
        </w:rPr>
        <w:t xml:space="preserve">
      26 Московский институт стали и сплавов </w:t>
      </w:r>
    </w:p>
    <w:p>
      <w:pPr>
        <w:spacing w:after="0"/>
        <w:ind w:left="0"/>
        <w:jc w:val="both"/>
      </w:pPr>
      <w:r>
        <w:rPr>
          <w:rFonts w:ascii="Times New Roman"/>
          <w:b w:val="false"/>
          <w:i w:val="false"/>
          <w:color w:val="000000"/>
          <w:sz w:val="28"/>
        </w:rPr>
        <w:t xml:space="preserve">
      27 Московский технический университет связи и информатики </w:t>
      </w:r>
    </w:p>
    <w:p>
      <w:pPr>
        <w:spacing w:after="0"/>
        <w:ind w:left="0"/>
        <w:jc w:val="both"/>
      </w:pPr>
      <w:r>
        <w:rPr>
          <w:rFonts w:ascii="Times New Roman"/>
          <w:b w:val="false"/>
          <w:i w:val="false"/>
          <w:color w:val="000000"/>
          <w:sz w:val="28"/>
        </w:rPr>
        <w:t xml:space="preserve">
      28 Московский университет МВД РФ </w:t>
      </w:r>
    </w:p>
    <w:p>
      <w:pPr>
        <w:spacing w:after="0"/>
        <w:ind w:left="0"/>
        <w:jc w:val="both"/>
      </w:pPr>
      <w:r>
        <w:rPr>
          <w:rFonts w:ascii="Times New Roman"/>
          <w:b w:val="false"/>
          <w:i w:val="false"/>
          <w:color w:val="000000"/>
          <w:sz w:val="28"/>
        </w:rPr>
        <w:t xml:space="preserve">
      29 Московский энергетический институт (технический университет) </w:t>
      </w:r>
    </w:p>
    <w:p>
      <w:pPr>
        <w:spacing w:after="0"/>
        <w:ind w:left="0"/>
        <w:jc w:val="both"/>
      </w:pPr>
      <w:r>
        <w:rPr>
          <w:rFonts w:ascii="Times New Roman"/>
          <w:b w:val="false"/>
          <w:i w:val="false"/>
          <w:color w:val="000000"/>
          <w:sz w:val="28"/>
        </w:rPr>
        <w:t xml:space="preserve">
      30 Научно-исследовательский институт нейрохирургии им. Бурденко Российской Академии наук </w:t>
      </w:r>
    </w:p>
    <w:p>
      <w:pPr>
        <w:spacing w:after="0"/>
        <w:ind w:left="0"/>
        <w:jc w:val="both"/>
      </w:pPr>
      <w:r>
        <w:rPr>
          <w:rFonts w:ascii="Times New Roman"/>
          <w:b w:val="false"/>
          <w:i w:val="false"/>
          <w:color w:val="000000"/>
          <w:sz w:val="28"/>
        </w:rPr>
        <w:t xml:space="preserve">
      31 Научный центр сердечно-сосудистой хирургии им. Бакулева </w:t>
      </w:r>
    </w:p>
    <w:p>
      <w:pPr>
        <w:spacing w:after="0"/>
        <w:ind w:left="0"/>
        <w:jc w:val="both"/>
      </w:pPr>
      <w:r>
        <w:rPr>
          <w:rFonts w:ascii="Times New Roman"/>
          <w:b w:val="false"/>
          <w:i w:val="false"/>
          <w:color w:val="000000"/>
          <w:sz w:val="28"/>
        </w:rPr>
        <w:t xml:space="preserve">
      32 Нижегородский государственный технический университет </w:t>
      </w:r>
    </w:p>
    <w:p>
      <w:pPr>
        <w:spacing w:after="0"/>
        <w:ind w:left="0"/>
        <w:jc w:val="both"/>
      </w:pPr>
      <w:r>
        <w:rPr>
          <w:rFonts w:ascii="Times New Roman"/>
          <w:b w:val="false"/>
          <w:i w:val="false"/>
          <w:color w:val="000000"/>
          <w:sz w:val="28"/>
        </w:rPr>
        <w:t xml:space="preserve">
      33 Новосибирский государственный технический университет </w:t>
      </w:r>
    </w:p>
    <w:p>
      <w:pPr>
        <w:spacing w:after="0"/>
        <w:ind w:left="0"/>
        <w:jc w:val="both"/>
      </w:pPr>
      <w:r>
        <w:rPr>
          <w:rFonts w:ascii="Times New Roman"/>
          <w:b w:val="false"/>
          <w:i w:val="false"/>
          <w:color w:val="000000"/>
          <w:sz w:val="28"/>
        </w:rPr>
        <w:t xml:space="preserve">
      34 Российская академия государственной службы </w:t>
      </w:r>
    </w:p>
    <w:p>
      <w:pPr>
        <w:spacing w:after="0"/>
        <w:ind w:left="0"/>
        <w:jc w:val="both"/>
      </w:pPr>
      <w:r>
        <w:rPr>
          <w:rFonts w:ascii="Times New Roman"/>
          <w:b w:val="false"/>
          <w:i w:val="false"/>
          <w:color w:val="000000"/>
          <w:sz w:val="28"/>
        </w:rPr>
        <w:t xml:space="preserve">
      35 Российский государственный аграрный университет (Московская сельскохозяйственная академия) им. К.А. Тимирязева </w:t>
      </w:r>
    </w:p>
    <w:p>
      <w:pPr>
        <w:spacing w:after="0"/>
        <w:ind w:left="0"/>
        <w:jc w:val="both"/>
      </w:pPr>
      <w:r>
        <w:rPr>
          <w:rFonts w:ascii="Times New Roman"/>
          <w:b w:val="false"/>
          <w:i w:val="false"/>
          <w:color w:val="000000"/>
          <w:sz w:val="28"/>
        </w:rPr>
        <w:t xml:space="preserve">
      36 Российская медицинская академия последипломного образования </w:t>
      </w:r>
    </w:p>
    <w:p>
      <w:pPr>
        <w:spacing w:after="0"/>
        <w:ind w:left="0"/>
        <w:jc w:val="both"/>
      </w:pPr>
      <w:r>
        <w:rPr>
          <w:rFonts w:ascii="Times New Roman"/>
          <w:b w:val="false"/>
          <w:i w:val="false"/>
          <w:color w:val="000000"/>
          <w:sz w:val="28"/>
        </w:rPr>
        <w:t xml:space="preserve">
      37 Российский научный центр хирургии им. академ. Б.В. Петровского </w:t>
      </w:r>
    </w:p>
    <w:p>
      <w:pPr>
        <w:spacing w:after="0"/>
        <w:ind w:left="0"/>
        <w:jc w:val="both"/>
      </w:pPr>
      <w:r>
        <w:rPr>
          <w:rFonts w:ascii="Times New Roman"/>
          <w:b w:val="false"/>
          <w:i w:val="false"/>
          <w:color w:val="000000"/>
          <w:sz w:val="28"/>
        </w:rPr>
        <w:t xml:space="preserve">
      38 Российская экономическая академия им. Г.В. Плеханова </w:t>
      </w:r>
    </w:p>
    <w:p>
      <w:pPr>
        <w:spacing w:after="0"/>
        <w:ind w:left="0"/>
        <w:jc w:val="both"/>
      </w:pPr>
      <w:r>
        <w:rPr>
          <w:rFonts w:ascii="Times New Roman"/>
          <w:b w:val="false"/>
          <w:i w:val="false"/>
          <w:color w:val="000000"/>
          <w:sz w:val="28"/>
        </w:rPr>
        <w:t xml:space="preserve">
      39 Российский государственный медицинский университет </w:t>
      </w:r>
    </w:p>
    <w:p>
      <w:pPr>
        <w:spacing w:after="0"/>
        <w:ind w:left="0"/>
        <w:jc w:val="both"/>
      </w:pPr>
      <w:r>
        <w:rPr>
          <w:rFonts w:ascii="Times New Roman"/>
          <w:b w:val="false"/>
          <w:i w:val="false"/>
          <w:color w:val="000000"/>
          <w:sz w:val="28"/>
        </w:rPr>
        <w:t xml:space="preserve">
      40 Российский государственный технологический университет им. К. Циолковского (МАТИ) </w:t>
      </w:r>
    </w:p>
    <w:p>
      <w:pPr>
        <w:spacing w:after="0"/>
        <w:ind w:left="0"/>
        <w:jc w:val="both"/>
      </w:pPr>
      <w:r>
        <w:rPr>
          <w:rFonts w:ascii="Times New Roman"/>
          <w:b w:val="false"/>
          <w:i w:val="false"/>
          <w:color w:val="000000"/>
          <w:sz w:val="28"/>
        </w:rPr>
        <w:t xml:space="preserve">
      41 Российский государственный университет нефти и газа им. И.М. Губкина </w:t>
      </w:r>
    </w:p>
    <w:p>
      <w:pPr>
        <w:spacing w:after="0"/>
        <w:ind w:left="0"/>
        <w:jc w:val="both"/>
      </w:pPr>
      <w:r>
        <w:rPr>
          <w:rFonts w:ascii="Times New Roman"/>
          <w:b w:val="false"/>
          <w:i w:val="false"/>
          <w:color w:val="000000"/>
          <w:sz w:val="28"/>
        </w:rPr>
        <w:t xml:space="preserve">
      42 Российский университет дружбы народов (РУДН) </w:t>
      </w:r>
    </w:p>
    <w:p>
      <w:pPr>
        <w:spacing w:after="0"/>
        <w:ind w:left="0"/>
        <w:jc w:val="both"/>
      </w:pPr>
      <w:r>
        <w:rPr>
          <w:rFonts w:ascii="Times New Roman"/>
          <w:b w:val="false"/>
          <w:i w:val="false"/>
          <w:color w:val="000000"/>
          <w:sz w:val="28"/>
        </w:rPr>
        <w:t xml:space="preserve">
      43 Санкт-Петербургская государственная педиатрическая академия </w:t>
      </w:r>
    </w:p>
    <w:p>
      <w:pPr>
        <w:spacing w:after="0"/>
        <w:ind w:left="0"/>
        <w:jc w:val="both"/>
      </w:pPr>
      <w:r>
        <w:rPr>
          <w:rFonts w:ascii="Times New Roman"/>
          <w:b w:val="false"/>
          <w:i w:val="false"/>
          <w:color w:val="000000"/>
          <w:sz w:val="28"/>
        </w:rPr>
        <w:t xml:space="preserve">
      44 Санкт-Петербургская консерватория им. Н.А. Римского-Корсакова </w:t>
      </w:r>
    </w:p>
    <w:p>
      <w:pPr>
        <w:spacing w:after="0"/>
        <w:ind w:left="0"/>
        <w:jc w:val="both"/>
      </w:pPr>
      <w:r>
        <w:rPr>
          <w:rFonts w:ascii="Times New Roman"/>
          <w:b w:val="false"/>
          <w:i w:val="false"/>
          <w:color w:val="000000"/>
          <w:sz w:val="28"/>
        </w:rPr>
        <w:t xml:space="preserve">
      45 Санкт-Петербургский государственный политехнический университет </w:t>
      </w:r>
    </w:p>
    <w:p>
      <w:pPr>
        <w:spacing w:after="0"/>
        <w:ind w:left="0"/>
        <w:jc w:val="both"/>
      </w:pPr>
      <w:r>
        <w:rPr>
          <w:rFonts w:ascii="Times New Roman"/>
          <w:b w:val="false"/>
          <w:i w:val="false"/>
          <w:color w:val="000000"/>
          <w:sz w:val="28"/>
        </w:rPr>
        <w:t xml:space="preserve">
      46 Санкт-Петербургский государственный университет </w:t>
      </w:r>
    </w:p>
    <w:p>
      <w:pPr>
        <w:spacing w:after="0"/>
        <w:ind w:left="0"/>
        <w:jc w:val="both"/>
      </w:pPr>
      <w:r>
        <w:rPr>
          <w:rFonts w:ascii="Times New Roman"/>
          <w:b w:val="false"/>
          <w:i w:val="false"/>
          <w:color w:val="000000"/>
          <w:sz w:val="28"/>
        </w:rPr>
        <w:t xml:space="preserve">
      47 Санкт-Петербургский государственный университет гражданской авиации </w:t>
      </w:r>
    </w:p>
    <w:p>
      <w:pPr>
        <w:spacing w:after="0"/>
        <w:ind w:left="0"/>
        <w:jc w:val="both"/>
      </w:pPr>
      <w:r>
        <w:rPr>
          <w:rFonts w:ascii="Times New Roman"/>
          <w:b w:val="false"/>
          <w:i w:val="false"/>
          <w:color w:val="000000"/>
          <w:sz w:val="28"/>
        </w:rPr>
        <w:t xml:space="preserve">
      48 Санкт-Петербургский государственный университет экономики и финансов </w:t>
      </w:r>
    </w:p>
    <w:p>
      <w:pPr>
        <w:spacing w:after="0"/>
        <w:ind w:left="0"/>
        <w:jc w:val="both"/>
      </w:pPr>
      <w:r>
        <w:rPr>
          <w:rFonts w:ascii="Times New Roman"/>
          <w:b w:val="false"/>
          <w:i w:val="false"/>
          <w:color w:val="000000"/>
          <w:sz w:val="28"/>
        </w:rPr>
        <w:t xml:space="preserve">
      49 Томский политехнический университет </w:t>
      </w:r>
    </w:p>
    <w:p>
      <w:pPr>
        <w:spacing w:after="0"/>
        <w:ind w:left="0"/>
        <w:jc w:val="both"/>
      </w:pPr>
      <w:r>
        <w:rPr>
          <w:rFonts w:ascii="Times New Roman"/>
          <w:b w:val="false"/>
          <w:i w:val="false"/>
          <w:color w:val="000000"/>
          <w:sz w:val="28"/>
        </w:rPr>
        <w:t xml:space="preserve">
      50 Центральный институт травматологии и ортопедии им. Н.Н. Приорова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23. Румыния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24. Сингапур </w:t>
      </w:r>
    </w:p>
    <w:p>
      <w:pPr>
        <w:spacing w:after="0"/>
        <w:ind w:left="0"/>
        <w:jc w:val="both"/>
      </w:pPr>
      <w:r>
        <w:rPr>
          <w:rFonts w:ascii="Times New Roman"/>
          <w:b w:val="false"/>
          <w:i w:val="false"/>
          <w:color w:val="000000"/>
          <w:sz w:val="28"/>
        </w:rPr>
        <w:t xml:space="preserve">
      1 Nanyang Technological University </w:t>
      </w:r>
    </w:p>
    <w:p>
      <w:pPr>
        <w:spacing w:after="0"/>
        <w:ind w:left="0"/>
        <w:jc w:val="both"/>
      </w:pPr>
      <w:r>
        <w:rPr>
          <w:rFonts w:ascii="Times New Roman"/>
          <w:b w:val="false"/>
          <w:i w:val="false"/>
          <w:color w:val="000000"/>
          <w:sz w:val="28"/>
        </w:rPr>
        <w:t xml:space="preserve">
      2 National University of Singapore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25. Түркия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26. Украина </w:t>
      </w:r>
    </w:p>
    <w:p>
      <w:pPr>
        <w:spacing w:after="0"/>
        <w:ind w:left="0"/>
        <w:jc w:val="both"/>
      </w:pPr>
      <w:r>
        <w:rPr>
          <w:rFonts w:ascii="Times New Roman"/>
          <w:b w:val="false"/>
          <w:i w:val="false"/>
          <w:color w:val="000000"/>
          <w:sz w:val="28"/>
        </w:rPr>
        <w:t xml:space="preserve">
      1 Днепропетровский национальный (государственный) университет </w:t>
      </w:r>
    </w:p>
    <w:p>
      <w:pPr>
        <w:spacing w:after="0"/>
        <w:ind w:left="0"/>
        <w:jc w:val="both"/>
      </w:pPr>
      <w:r>
        <w:rPr>
          <w:rFonts w:ascii="Times New Roman"/>
          <w:b w:val="false"/>
          <w:i w:val="false"/>
          <w:color w:val="000000"/>
          <w:sz w:val="28"/>
        </w:rPr>
        <w:t xml:space="preserve">
      2 Киевский национальный университет имени Тараса Шевченко </w:t>
      </w:r>
    </w:p>
    <w:p>
      <w:pPr>
        <w:spacing w:after="0"/>
        <w:ind w:left="0"/>
        <w:jc w:val="both"/>
      </w:pPr>
      <w:r>
        <w:rPr>
          <w:rFonts w:ascii="Times New Roman"/>
          <w:b w:val="false"/>
          <w:i w:val="false"/>
          <w:color w:val="000000"/>
          <w:sz w:val="28"/>
        </w:rPr>
        <w:t xml:space="preserve">
      3 Национальный авиационный университет </w:t>
      </w:r>
    </w:p>
    <w:p>
      <w:pPr>
        <w:spacing w:after="0"/>
        <w:ind w:left="0"/>
        <w:jc w:val="both"/>
      </w:pPr>
      <w:r>
        <w:rPr>
          <w:rFonts w:ascii="Times New Roman"/>
          <w:b w:val="false"/>
          <w:i w:val="false"/>
          <w:color w:val="000000"/>
          <w:sz w:val="28"/>
        </w:rPr>
        <w:t xml:space="preserve">
      4 Национальный технический университет Украины "Киевский политехнический институт" </w:t>
      </w:r>
    </w:p>
    <w:p>
      <w:pPr>
        <w:spacing w:after="0"/>
        <w:ind w:left="0"/>
        <w:jc w:val="both"/>
      </w:pPr>
      <w:r>
        <w:rPr>
          <w:rFonts w:ascii="Times New Roman"/>
          <w:b w:val="false"/>
          <w:i w:val="false"/>
          <w:color w:val="000000"/>
          <w:sz w:val="28"/>
        </w:rPr>
        <w:t xml:space="preserve">
      5 Национальный университет кораблестроения им. Адмирала Макарова </w:t>
      </w:r>
    </w:p>
    <w:p>
      <w:pPr>
        <w:spacing w:after="0"/>
        <w:ind w:left="0"/>
        <w:jc w:val="both"/>
      </w:pPr>
      <w:r>
        <w:rPr>
          <w:rFonts w:ascii="Times New Roman"/>
          <w:b w:val="false"/>
          <w:i w:val="false"/>
          <w:color w:val="000000"/>
          <w:sz w:val="28"/>
        </w:rPr>
        <w:t xml:space="preserve">
      6 Национальный Фармацевтический университет </w:t>
      </w:r>
    </w:p>
    <w:p>
      <w:pPr>
        <w:spacing w:after="0"/>
        <w:ind w:left="0"/>
        <w:jc w:val="both"/>
      </w:pPr>
      <w:r>
        <w:rPr>
          <w:rFonts w:ascii="Times New Roman"/>
          <w:b w:val="false"/>
          <w:i w:val="false"/>
          <w:color w:val="000000"/>
          <w:sz w:val="28"/>
        </w:rPr>
        <w:t xml:space="preserve">
      7 Харьковский аэрокосмический университет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27. Ұлыбритания </w:t>
      </w:r>
    </w:p>
    <w:p>
      <w:pPr>
        <w:spacing w:after="0"/>
        <w:ind w:left="0"/>
        <w:jc w:val="both"/>
      </w:pPr>
      <w:r>
        <w:rPr>
          <w:rFonts w:ascii="Times New Roman"/>
          <w:b w:val="false"/>
          <w:i w:val="false"/>
          <w:color w:val="000000"/>
          <w:sz w:val="28"/>
        </w:rPr>
        <w:t xml:space="preserve">
      1 Aston University </w:t>
      </w:r>
    </w:p>
    <w:p>
      <w:pPr>
        <w:spacing w:after="0"/>
        <w:ind w:left="0"/>
        <w:jc w:val="both"/>
      </w:pPr>
      <w:r>
        <w:rPr>
          <w:rFonts w:ascii="Times New Roman"/>
          <w:b w:val="false"/>
          <w:i w:val="false"/>
          <w:color w:val="000000"/>
          <w:sz w:val="28"/>
        </w:rPr>
        <w:t xml:space="preserve">
      2 Bristol University </w:t>
      </w:r>
    </w:p>
    <w:p>
      <w:pPr>
        <w:spacing w:after="0"/>
        <w:ind w:left="0"/>
        <w:jc w:val="both"/>
      </w:pPr>
      <w:r>
        <w:rPr>
          <w:rFonts w:ascii="Times New Roman"/>
          <w:b w:val="false"/>
          <w:i w:val="false"/>
          <w:color w:val="000000"/>
          <w:sz w:val="28"/>
        </w:rPr>
        <w:t xml:space="preserve">
      3 Cambridge University </w:t>
      </w:r>
    </w:p>
    <w:p>
      <w:pPr>
        <w:spacing w:after="0"/>
        <w:ind w:left="0"/>
        <w:jc w:val="both"/>
      </w:pPr>
      <w:r>
        <w:rPr>
          <w:rFonts w:ascii="Times New Roman"/>
          <w:b w:val="false"/>
          <w:i w:val="false"/>
          <w:color w:val="000000"/>
          <w:sz w:val="28"/>
        </w:rPr>
        <w:t xml:space="preserve">
      4 City University, London </w:t>
      </w:r>
    </w:p>
    <w:p>
      <w:pPr>
        <w:spacing w:after="0"/>
        <w:ind w:left="0"/>
        <w:jc w:val="both"/>
      </w:pPr>
      <w:r>
        <w:rPr>
          <w:rFonts w:ascii="Times New Roman"/>
          <w:b w:val="false"/>
          <w:i w:val="false"/>
          <w:color w:val="000000"/>
          <w:sz w:val="28"/>
        </w:rPr>
        <w:t xml:space="preserve">
      5 Edinburgh University </w:t>
      </w:r>
    </w:p>
    <w:p>
      <w:pPr>
        <w:spacing w:after="0"/>
        <w:ind w:left="0"/>
        <w:jc w:val="both"/>
      </w:pPr>
      <w:r>
        <w:rPr>
          <w:rFonts w:ascii="Times New Roman"/>
          <w:b w:val="false"/>
          <w:i w:val="false"/>
          <w:color w:val="000000"/>
          <w:sz w:val="28"/>
        </w:rPr>
        <w:t xml:space="preserve">
      6 Imperial College London </w:t>
      </w:r>
    </w:p>
    <w:p>
      <w:pPr>
        <w:spacing w:after="0"/>
        <w:ind w:left="0"/>
        <w:jc w:val="both"/>
      </w:pPr>
      <w:r>
        <w:rPr>
          <w:rFonts w:ascii="Times New Roman"/>
          <w:b w:val="false"/>
          <w:i w:val="false"/>
          <w:color w:val="000000"/>
          <w:sz w:val="28"/>
        </w:rPr>
        <w:t xml:space="preserve">
      7 King's College London </w:t>
      </w:r>
    </w:p>
    <w:p>
      <w:pPr>
        <w:spacing w:after="0"/>
        <w:ind w:left="0"/>
        <w:jc w:val="both"/>
      </w:pPr>
      <w:r>
        <w:rPr>
          <w:rFonts w:ascii="Times New Roman"/>
          <w:b w:val="false"/>
          <w:i w:val="false"/>
          <w:color w:val="000000"/>
          <w:sz w:val="28"/>
        </w:rPr>
        <w:t xml:space="preserve">
      8 London Business School </w:t>
      </w:r>
    </w:p>
    <w:p>
      <w:pPr>
        <w:spacing w:after="0"/>
        <w:ind w:left="0"/>
        <w:jc w:val="both"/>
      </w:pPr>
      <w:r>
        <w:rPr>
          <w:rFonts w:ascii="Times New Roman"/>
          <w:b w:val="false"/>
          <w:i w:val="false"/>
          <w:color w:val="000000"/>
          <w:sz w:val="28"/>
        </w:rPr>
        <w:t xml:space="preserve">
      9 London School of Economics and Political Science </w:t>
      </w:r>
    </w:p>
    <w:p>
      <w:pPr>
        <w:spacing w:after="0"/>
        <w:ind w:left="0"/>
        <w:jc w:val="both"/>
      </w:pPr>
      <w:r>
        <w:rPr>
          <w:rFonts w:ascii="Times New Roman"/>
          <w:b w:val="false"/>
          <w:i w:val="false"/>
          <w:color w:val="000000"/>
          <w:sz w:val="28"/>
        </w:rPr>
        <w:t xml:space="preserve">
      10 Manchester University </w:t>
      </w:r>
    </w:p>
    <w:p>
      <w:pPr>
        <w:spacing w:after="0"/>
        <w:ind w:left="0"/>
        <w:jc w:val="both"/>
      </w:pPr>
      <w:r>
        <w:rPr>
          <w:rFonts w:ascii="Times New Roman"/>
          <w:b w:val="false"/>
          <w:i w:val="false"/>
          <w:color w:val="000000"/>
          <w:sz w:val="28"/>
        </w:rPr>
        <w:t xml:space="preserve">
      11 Oxford Brooks University </w:t>
      </w:r>
    </w:p>
    <w:p>
      <w:pPr>
        <w:spacing w:after="0"/>
        <w:ind w:left="0"/>
        <w:jc w:val="both"/>
      </w:pPr>
      <w:r>
        <w:rPr>
          <w:rFonts w:ascii="Times New Roman"/>
          <w:b w:val="false"/>
          <w:i w:val="false"/>
          <w:color w:val="000000"/>
          <w:sz w:val="28"/>
        </w:rPr>
        <w:t xml:space="preserve">
      12 Oxford University </w:t>
      </w:r>
    </w:p>
    <w:p>
      <w:pPr>
        <w:spacing w:after="0"/>
        <w:ind w:left="0"/>
        <w:jc w:val="both"/>
      </w:pPr>
      <w:r>
        <w:rPr>
          <w:rFonts w:ascii="Times New Roman"/>
          <w:b w:val="false"/>
          <w:i w:val="false"/>
          <w:color w:val="000000"/>
          <w:sz w:val="28"/>
        </w:rPr>
        <w:t xml:space="preserve">
      13 Robert Gordon University </w:t>
      </w:r>
    </w:p>
    <w:p>
      <w:pPr>
        <w:spacing w:after="0"/>
        <w:ind w:left="0"/>
        <w:jc w:val="both"/>
      </w:pPr>
      <w:r>
        <w:rPr>
          <w:rFonts w:ascii="Times New Roman"/>
          <w:b w:val="false"/>
          <w:i w:val="false"/>
          <w:color w:val="000000"/>
          <w:sz w:val="28"/>
        </w:rPr>
        <w:t xml:space="preserve">
      14 Royal Academy of Music </w:t>
      </w:r>
    </w:p>
    <w:p>
      <w:pPr>
        <w:spacing w:after="0"/>
        <w:ind w:left="0"/>
        <w:jc w:val="both"/>
      </w:pPr>
      <w:r>
        <w:rPr>
          <w:rFonts w:ascii="Times New Roman"/>
          <w:b w:val="false"/>
          <w:i w:val="false"/>
          <w:color w:val="000000"/>
          <w:sz w:val="28"/>
        </w:rPr>
        <w:t xml:space="preserve">
      15 Royal College of Music </w:t>
      </w:r>
    </w:p>
    <w:p>
      <w:pPr>
        <w:spacing w:after="0"/>
        <w:ind w:left="0"/>
        <w:jc w:val="both"/>
      </w:pPr>
      <w:r>
        <w:rPr>
          <w:rFonts w:ascii="Times New Roman"/>
          <w:b w:val="false"/>
          <w:i w:val="false"/>
          <w:color w:val="000000"/>
          <w:sz w:val="28"/>
        </w:rPr>
        <w:t xml:space="preserve">
      16 University College London </w:t>
      </w:r>
    </w:p>
    <w:p>
      <w:pPr>
        <w:spacing w:after="0"/>
        <w:ind w:left="0"/>
        <w:jc w:val="both"/>
      </w:pPr>
      <w:r>
        <w:rPr>
          <w:rFonts w:ascii="Times New Roman"/>
          <w:b w:val="false"/>
          <w:i w:val="false"/>
          <w:color w:val="000000"/>
          <w:sz w:val="28"/>
        </w:rPr>
        <w:t xml:space="preserve">
      17 University of Aberdeen </w:t>
      </w:r>
    </w:p>
    <w:p>
      <w:pPr>
        <w:spacing w:after="0"/>
        <w:ind w:left="0"/>
        <w:jc w:val="both"/>
      </w:pPr>
      <w:r>
        <w:rPr>
          <w:rFonts w:ascii="Times New Roman"/>
          <w:b w:val="false"/>
          <w:i w:val="false"/>
          <w:color w:val="000000"/>
          <w:sz w:val="28"/>
        </w:rPr>
        <w:t xml:space="preserve">
      18 University of Bath </w:t>
      </w:r>
    </w:p>
    <w:p>
      <w:pPr>
        <w:spacing w:after="0"/>
        <w:ind w:left="0"/>
        <w:jc w:val="both"/>
      </w:pPr>
      <w:r>
        <w:rPr>
          <w:rFonts w:ascii="Times New Roman"/>
          <w:b w:val="false"/>
          <w:i w:val="false"/>
          <w:color w:val="000000"/>
          <w:sz w:val="28"/>
        </w:rPr>
        <w:t xml:space="preserve">
      19 University of Birmingham </w:t>
      </w:r>
    </w:p>
    <w:p>
      <w:pPr>
        <w:spacing w:after="0"/>
        <w:ind w:left="0"/>
        <w:jc w:val="both"/>
      </w:pPr>
      <w:r>
        <w:rPr>
          <w:rFonts w:ascii="Times New Roman"/>
          <w:b w:val="false"/>
          <w:i w:val="false"/>
          <w:color w:val="000000"/>
          <w:sz w:val="28"/>
        </w:rPr>
        <w:t xml:space="preserve">
      20 University of Brunel </w:t>
      </w:r>
    </w:p>
    <w:p>
      <w:pPr>
        <w:spacing w:after="0"/>
        <w:ind w:left="0"/>
        <w:jc w:val="both"/>
      </w:pPr>
      <w:r>
        <w:rPr>
          <w:rFonts w:ascii="Times New Roman"/>
          <w:b w:val="false"/>
          <w:i w:val="false"/>
          <w:color w:val="000000"/>
          <w:sz w:val="28"/>
        </w:rPr>
        <w:t xml:space="preserve">
      21 University of Cardiff </w:t>
      </w:r>
    </w:p>
    <w:p>
      <w:pPr>
        <w:spacing w:after="0"/>
        <w:ind w:left="0"/>
        <w:jc w:val="both"/>
      </w:pPr>
      <w:r>
        <w:rPr>
          <w:rFonts w:ascii="Times New Roman"/>
          <w:b w:val="false"/>
          <w:i w:val="false"/>
          <w:color w:val="000000"/>
          <w:sz w:val="28"/>
        </w:rPr>
        <w:t xml:space="preserve">
      22 University of Dundee </w:t>
      </w:r>
    </w:p>
    <w:p>
      <w:pPr>
        <w:spacing w:after="0"/>
        <w:ind w:left="0"/>
        <w:jc w:val="both"/>
      </w:pPr>
      <w:r>
        <w:rPr>
          <w:rFonts w:ascii="Times New Roman"/>
          <w:b w:val="false"/>
          <w:i w:val="false"/>
          <w:color w:val="000000"/>
          <w:sz w:val="28"/>
        </w:rPr>
        <w:t xml:space="preserve">
      23 University of Durham </w:t>
      </w:r>
    </w:p>
    <w:p>
      <w:pPr>
        <w:spacing w:after="0"/>
        <w:ind w:left="0"/>
        <w:jc w:val="both"/>
      </w:pPr>
      <w:r>
        <w:rPr>
          <w:rFonts w:ascii="Times New Roman"/>
          <w:b w:val="false"/>
          <w:i w:val="false"/>
          <w:color w:val="000000"/>
          <w:sz w:val="28"/>
        </w:rPr>
        <w:t xml:space="preserve">
      24 University of East Anglia </w:t>
      </w:r>
    </w:p>
    <w:p>
      <w:pPr>
        <w:spacing w:after="0"/>
        <w:ind w:left="0"/>
        <w:jc w:val="both"/>
      </w:pPr>
      <w:r>
        <w:rPr>
          <w:rFonts w:ascii="Times New Roman"/>
          <w:b w:val="false"/>
          <w:i w:val="false"/>
          <w:color w:val="000000"/>
          <w:sz w:val="28"/>
        </w:rPr>
        <w:t xml:space="preserve">
      25 University of Essex </w:t>
      </w:r>
    </w:p>
    <w:p>
      <w:pPr>
        <w:spacing w:after="0"/>
        <w:ind w:left="0"/>
        <w:jc w:val="both"/>
      </w:pPr>
      <w:r>
        <w:rPr>
          <w:rFonts w:ascii="Times New Roman"/>
          <w:b w:val="false"/>
          <w:i w:val="false"/>
          <w:color w:val="000000"/>
          <w:sz w:val="28"/>
        </w:rPr>
        <w:t xml:space="preserve">
      26 University of Exeter </w:t>
      </w:r>
    </w:p>
    <w:p>
      <w:pPr>
        <w:spacing w:after="0"/>
        <w:ind w:left="0"/>
        <w:jc w:val="both"/>
      </w:pPr>
      <w:r>
        <w:rPr>
          <w:rFonts w:ascii="Times New Roman"/>
          <w:b w:val="false"/>
          <w:i w:val="false"/>
          <w:color w:val="000000"/>
          <w:sz w:val="28"/>
        </w:rPr>
        <w:t xml:space="preserve">
      27 University of Heriot - Watt </w:t>
      </w:r>
    </w:p>
    <w:p>
      <w:pPr>
        <w:spacing w:after="0"/>
        <w:ind w:left="0"/>
        <w:jc w:val="both"/>
      </w:pPr>
      <w:r>
        <w:rPr>
          <w:rFonts w:ascii="Times New Roman"/>
          <w:b w:val="false"/>
          <w:i w:val="false"/>
          <w:color w:val="000000"/>
          <w:sz w:val="28"/>
        </w:rPr>
        <w:t xml:space="preserve">
      28 University of Glasgow </w:t>
      </w:r>
    </w:p>
    <w:p>
      <w:pPr>
        <w:spacing w:after="0"/>
        <w:ind w:left="0"/>
        <w:jc w:val="both"/>
      </w:pPr>
      <w:r>
        <w:rPr>
          <w:rFonts w:ascii="Times New Roman"/>
          <w:b w:val="false"/>
          <w:i w:val="false"/>
          <w:color w:val="000000"/>
          <w:sz w:val="28"/>
        </w:rPr>
        <w:t xml:space="preserve">
      29 University of Lancaster </w:t>
      </w:r>
    </w:p>
    <w:p>
      <w:pPr>
        <w:spacing w:after="0"/>
        <w:ind w:left="0"/>
        <w:jc w:val="both"/>
      </w:pPr>
      <w:r>
        <w:rPr>
          <w:rFonts w:ascii="Times New Roman"/>
          <w:b w:val="false"/>
          <w:i w:val="false"/>
          <w:color w:val="000000"/>
          <w:sz w:val="28"/>
        </w:rPr>
        <w:t xml:space="preserve">
      30 University of Leeds </w:t>
      </w:r>
    </w:p>
    <w:p>
      <w:pPr>
        <w:spacing w:after="0"/>
        <w:ind w:left="0"/>
        <w:jc w:val="both"/>
      </w:pPr>
      <w:r>
        <w:rPr>
          <w:rFonts w:ascii="Times New Roman"/>
          <w:b w:val="false"/>
          <w:i w:val="false"/>
          <w:color w:val="000000"/>
          <w:sz w:val="28"/>
        </w:rPr>
        <w:t xml:space="preserve">
      31 University of Leicester </w:t>
      </w:r>
    </w:p>
    <w:p>
      <w:pPr>
        <w:spacing w:after="0"/>
        <w:ind w:left="0"/>
        <w:jc w:val="both"/>
      </w:pPr>
      <w:r>
        <w:rPr>
          <w:rFonts w:ascii="Times New Roman"/>
          <w:b w:val="false"/>
          <w:i w:val="false"/>
          <w:color w:val="000000"/>
          <w:sz w:val="28"/>
        </w:rPr>
        <w:t xml:space="preserve">
      32 University of Liverpool </w:t>
      </w:r>
    </w:p>
    <w:p>
      <w:pPr>
        <w:spacing w:after="0"/>
        <w:ind w:left="0"/>
        <w:jc w:val="both"/>
      </w:pPr>
      <w:r>
        <w:rPr>
          <w:rFonts w:ascii="Times New Roman"/>
          <w:b w:val="false"/>
          <w:i w:val="false"/>
          <w:color w:val="000000"/>
          <w:sz w:val="28"/>
        </w:rPr>
        <w:t xml:space="preserve">
      33 University of Loughborough </w:t>
      </w:r>
    </w:p>
    <w:p>
      <w:pPr>
        <w:spacing w:after="0"/>
        <w:ind w:left="0"/>
        <w:jc w:val="both"/>
      </w:pPr>
      <w:r>
        <w:rPr>
          <w:rFonts w:ascii="Times New Roman"/>
          <w:b w:val="false"/>
          <w:i w:val="false"/>
          <w:color w:val="000000"/>
          <w:sz w:val="28"/>
        </w:rPr>
        <w:t xml:space="preserve">
      34 University of Newcastle </w:t>
      </w:r>
    </w:p>
    <w:p>
      <w:pPr>
        <w:spacing w:after="0"/>
        <w:ind w:left="0"/>
        <w:jc w:val="both"/>
      </w:pPr>
      <w:r>
        <w:rPr>
          <w:rFonts w:ascii="Times New Roman"/>
          <w:b w:val="false"/>
          <w:i w:val="false"/>
          <w:color w:val="000000"/>
          <w:sz w:val="28"/>
        </w:rPr>
        <w:t xml:space="preserve">
      35 University of Nottingham </w:t>
      </w:r>
    </w:p>
    <w:p>
      <w:pPr>
        <w:spacing w:after="0"/>
        <w:ind w:left="0"/>
        <w:jc w:val="both"/>
      </w:pPr>
      <w:r>
        <w:rPr>
          <w:rFonts w:ascii="Times New Roman"/>
          <w:b w:val="false"/>
          <w:i w:val="false"/>
          <w:color w:val="000000"/>
          <w:sz w:val="28"/>
        </w:rPr>
        <w:t xml:space="preserve">
      36 University of Queen Mary </w:t>
      </w:r>
    </w:p>
    <w:p>
      <w:pPr>
        <w:spacing w:after="0"/>
        <w:ind w:left="0"/>
        <w:jc w:val="both"/>
      </w:pPr>
      <w:r>
        <w:rPr>
          <w:rFonts w:ascii="Times New Roman"/>
          <w:b w:val="false"/>
          <w:i w:val="false"/>
          <w:color w:val="000000"/>
          <w:sz w:val="28"/>
        </w:rPr>
        <w:t xml:space="preserve">
      37 University of Reading </w:t>
      </w:r>
    </w:p>
    <w:p>
      <w:pPr>
        <w:spacing w:after="0"/>
        <w:ind w:left="0"/>
        <w:jc w:val="both"/>
      </w:pPr>
      <w:r>
        <w:rPr>
          <w:rFonts w:ascii="Times New Roman"/>
          <w:b w:val="false"/>
          <w:i w:val="false"/>
          <w:color w:val="000000"/>
          <w:sz w:val="28"/>
        </w:rPr>
        <w:t xml:space="preserve">
      38 University of Royal Holloway </w:t>
      </w:r>
    </w:p>
    <w:p>
      <w:pPr>
        <w:spacing w:after="0"/>
        <w:ind w:left="0"/>
        <w:jc w:val="both"/>
      </w:pPr>
      <w:r>
        <w:rPr>
          <w:rFonts w:ascii="Times New Roman"/>
          <w:b w:val="false"/>
          <w:i w:val="false"/>
          <w:color w:val="000000"/>
          <w:sz w:val="28"/>
        </w:rPr>
        <w:t xml:space="preserve">
      39 University of Sheffield </w:t>
      </w:r>
    </w:p>
    <w:p>
      <w:pPr>
        <w:spacing w:after="0"/>
        <w:ind w:left="0"/>
        <w:jc w:val="both"/>
      </w:pPr>
      <w:r>
        <w:rPr>
          <w:rFonts w:ascii="Times New Roman"/>
          <w:b w:val="false"/>
          <w:i w:val="false"/>
          <w:color w:val="000000"/>
          <w:sz w:val="28"/>
        </w:rPr>
        <w:t xml:space="preserve">
      40 University of Southampton </w:t>
      </w:r>
    </w:p>
    <w:p>
      <w:pPr>
        <w:spacing w:after="0"/>
        <w:ind w:left="0"/>
        <w:jc w:val="both"/>
      </w:pPr>
      <w:r>
        <w:rPr>
          <w:rFonts w:ascii="Times New Roman"/>
          <w:b w:val="false"/>
          <w:i w:val="false"/>
          <w:color w:val="000000"/>
          <w:sz w:val="28"/>
        </w:rPr>
        <w:t xml:space="preserve">
      41 University of St.Andrews </w:t>
      </w:r>
    </w:p>
    <w:p>
      <w:pPr>
        <w:spacing w:after="0"/>
        <w:ind w:left="0"/>
        <w:jc w:val="both"/>
      </w:pPr>
      <w:r>
        <w:rPr>
          <w:rFonts w:ascii="Times New Roman"/>
          <w:b w:val="false"/>
          <w:i w:val="false"/>
          <w:color w:val="000000"/>
          <w:sz w:val="28"/>
        </w:rPr>
        <w:t xml:space="preserve">
      42 University of Stirling </w:t>
      </w:r>
    </w:p>
    <w:p>
      <w:pPr>
        <w:spacing w:after="0"/>
        <w:ind w:left="0"/>
        <w:jc w:val="both"/>
      </w:pPr>
      <w:r>
        <w:rPr>
          <w:rFonts w:ascii="Times New Roman"/>
          <w:b w:val="false"/>
          <w:i w:val="false"/>
          <w:color w:val="000000"/>
          <w:sz w:val="28"/>
        </w:rPr>
        <w:t xml:space="preserve">
      43 University of Surrey </w:t>
      </w:r>
    </w:p>
    <w:p>
      <w:pPr>
        <w:spacing w:after="0"/>
        <w:ind w:left="0"/>
        <w:jc w:val="both"/>
      </w:pPr>
      <w:r>
        <w:rPr>
          <w:rFonts w:ascii="Times New Roman"/>
          <w:b w:val="false"/>
          <w:i w:val="false"/>
          <w:color w:val="000000"/>
          <w:sz w:val="28"/>
        </w:rPr>
        <w:t xml:space="preserve">
      44 University of Sussex </w:t>
      </w:r>
    </w:p>
    <w:p>
      <w:pPr>
        <w:spacing w:after="0"/>
        <w:ind w:left="0"/>
        <w:jc w:val="both"/>
      </w:pPr>
      <w:r>
        <w:rPr>
          <w:rFonts w:ascii="Times New Roman"/>
          <w:b w:val="false"/>
          <w:i w:val="false"/>
          <w:color w:val="000000"/>
          <w:sz w:val="28"/>
        </w:rPr>
        <w:t xml:space="preserve">
      45 University of the Arts London in the United Kingdom </w:t>
      </w:r>
    </w:p>
    <w:p>
      <w:pPr>
        <w:spacing w:after="0"/>
        <w:ind w:left="0"/>
        <w:jc w:val="both"/>
      </w:pPr>
      <w:r>
        <w:rPr>
          <w:rFonts w:ascii="Times New Roman"/>
          <w:b w:val="false"/>
          <w:i w:val="false"/>
          <w:color w:val="000000"/>
          <w:sz w:val="28"/>
        </w:rPr>
        <w:t xml:space="preserve">
      46 University of Westminster </w:t>
      </w:r>
    </w:p>
    <w:p>
      <w:pPr>
        <w:spacing w:after="0"/>
        <w:ind w:left="0"/>
        <w:jc w:val="both"/>
      </w:pPr>
      <w:r>
        <w:rPr>
          <w:rFonts w:ascii="Times New Roman"/>
          <w:b w:val="false"/>
          <w:i w:val="false"/>
          <w:color w:val="000000"/>
          <w:sz w:val="28"/>
        </w:rPr>
        <w:t xml:space="preserve">
      47 University of York </w:t>
      </w:r>
    </w:p>
    <w:p>
      <w:pPr>
        <w:spacing w:after="0"/>
        <w:ind w:left="0"/>
        <w:jc w:val="both"/>
      </w:pPr>
      <w:r>
        <w:rPr>
          <w:rFonts w:ascii="Times New Roman"/>
          <w:b w:val="false"/>
          <w:i w:val="false"/>
          <w:color w:val="000000"/>
          <w:sz w:val="28"/>
        </w:rPr>
        <w:t xml:space="preserve">
      48 Warwick University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28. Финляндия </w:t>
      </w:r>
    </w:p>
    <w:p>
      <w:pPr>
        <w:spacing w:after="0"/>
        <w:ind w:left="0"/>
        <w:jc w:val="both"/>
      </w:pPr>
      <w:r>
        <w:rPr>
          <w:rFonts w:ascii="Times New Roman"/>
          <w:b w:val="false"/>
          <w:i w:val="false"/>
          <w:color w:val="000000"/>
          <w:sz w:val="28"/>
        </w:rPr>
        <w:t xml:space="preserve">
      1 Helsinki University of Technology </w:t>
      </w:r>
    </w:p>
    <w:p>
      <w:pPr>
        <w:spacing w:after="0"/>
        <w:ind w:left="0"/>
        <w:jc w:val="both"/>
      </w:pPr>
      <w:r>
        <w:rPr>
          <w:rFonts w:ascii="Times New Roman"/>
          <w:b w:val="false"/>
          <w:i w:val="false"/>
          <w:color w:val="000000"/>
          <w:sz w:val="28"/>
        </w:rPr>
        <w:t xml:space="preserve">
      2 University of Helsinki </w:t>
      </w:r>
    </w:p>
    <w:p>
      <w:pPr>
        <w:spacing w:after="0"/>
        <w:ind w:left="0"/>
        <w:jc w:val="both"/>
      </w:pPr>
      <w:r>
        <w:rPr>
          <w:rFonts w:ascii="Times New Roman"/>
          <w:b w:val="false"/>
          <w:i w:val="false"/>
          <w:color w:val="000000"/>
          <w:sz w:val="28"/>
        </w:rPr>
        <w:t xml:space="preserve">
      3 University Tampere </w:t>
      </w:r>
    </w:p>
    <w:p>
      <w:pPr>
        <w:spacing w:after="0"/>
        <w:ind w:left="0"/>
        <w:jc w:val="both"/>
      </w:pPr>
      <w:r>
        <w:rPr>
          <w:rFonts w:ascii="Times New Roman"/>
          <w:b w:val="false"/>
          <w:i w:val="false"/>
          <w:color w:val="000000"/>
          <w:sz w:val="28"/>
        </w:rPr>
        <w:t xml:space="preserve">
      4 University Turku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29. Франция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30. Чехия </w:t>
      </w:r>
    </w:p>
    <w:p>
      <w:pPr>
        <w:spacing w:after="0"/>
        <w:ind w:left="0"/>
        <w:jc w:val="both"/>
      </w:pPr>
      <w:r>
        <w:rPr>
          <w:rFonts w:ascii="Times New Roman"/>
          <w:b w:val="false"/>
          <w:i w:val="false"/>
          <w:color w:val="000000"/>
          <w:sz w:val="28"/>
        </w:rPr>
        <w:t xml:space="preserve">
      1 Charles University Prague </w:t>
      </w:r>
    </w:p>
    <w:p>
      <w:pPr>
        <w:spacing w:after="0"/>
        <w:ind w:left="0"/>
        <w:jc w:val="both"/>
      </w:pPr>
      <w:r>
        <w:rPr>
          <w:rFonts w:ascii="Times New Roman"/>
          <w:b w:val="false"/>
          <w:i w:val="false"/>
          <w:color w:val="000000"/>
          <w:sz w:val="28"/>
        </w:rPr>
        <w:t xml:space="preserve">
      2 Czech Technical University in Prague </w:t>
      </w:r>
    </w:p>
    <w:p>
      <w:pPr>
        <w:spacing w:after="0"/>
        <w:ind w:left="0"/>
        <w:jc w:val="both"/>
      </w:pPr>
      <w:r>
        <w:rPr>
          <w:rFonts w:ascii="Times New Roman"/>
          <w:b w:val="false"/>
          <w:i w:val="false"/>
          <w:color w:val="000000"/>
          <w:sz w:val="28"/>
        </w:rPr>
        <w:t xml:space="preserve">
      3 Institute of Chemical Technology, Prague </w:t>
      </w:r>
    </w:p>
    <w:p>
      <w:pPr>
        <w:spacing w:after="0"/>
        <w:ind w:left="0"/>
        <w:jc w:val="both"/>
      </w:pPr>
      <w:r>
        <w:rPr>
          <w:rFonts w:ascii="Times New Roman"/>
          <w:b w:val="false"/>
          <w:i w:val="false"/>
          <w:color w:val="000000"/>
          <w:sz w:val="28"/>
        </w:rPr>
        <w:t xml:space="preserve">
      4 Masaryk University </w:t>
      </w:r>
    </w:p>
    <w:p>
      <w:pPr>
        <w:spacing w:after="0"/>
        <w:ind w:left="0"/>
        <w:jc w:val="both"/>
      </w:pPr>
      <w:r>
        <w:rPr>
          <w:rFonts w:ascii="Times New Roman"/>
          <w:b w:val="false"/>
          <w:i w:val="false"/>
          <w:color w:val="000000"/>
          <w:sz w:val="28"/>
        </w:rPr>
        <w:t xml:space="preserve">
      5 Prague Conservatory </w:t>
      </w:r>
    </w:p>
    <w:p>
      <w:pPr>
        <w:spacing w:after="0"/>
        <w:ind w:left="0"/>
        <w:jc w:val="both"/>
      </w:pPr>
      <w:r>
        <w:rPr>
          <w:rFonts w:ascii="Times New Roman"/>
          <w:b w:val="false"/>
          <w:i w:val="false"/>
          <w:color w:val="000000"/>
          <w:sz w:val="28"/>
        </w:rPr>
        <w:t xml:space="preserve">
      6 Technical University of Liberec </w:t>
      </w:r>
    </w:p>
    <w:p>
      <w:pPr>
        <w:spacing w:after="0"/>
        <w:ind w:left="0"/>
        <w:jc w:val="both"/>
      </w:pPr>
      <w:r>
        <w:rPr>
          <w:rFonts w:ascii="Times New Roman"/>
          <w:b w:val="false"/>
          <w:i w:val="false"/>
          <w:color w:val="000000"/>
          <w:sz w:val="28"/>
        </w:rPr>
        <w:t xml:space="preserve">
      7 University of West Bohemia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31. Швейцария </w:t>
      </w:r>
    </w:p>
    <w:p>
      <w:pPr>
        <w:spacing w:after="0"/>
        <w:ind w:left="0"/>
        <w:jc w:val="both"/>
      </w:pPr>
      <w:r>
        <w:rPr>
          <w:rFonts w:ascii="Times New Roman"/>
          <w:b w:val="false"/>
          <w:i w:val="false"/>
          <w:color w:val="000000"/>
          <w:sz w:val="28"/>
        </w:rPr>
        <w:t xml:space="preserve">
      1 Basel University </w:t>
      </w:r>
    </w:p>
    <w:p>
      <w:pPr>
        <w:spacing w:after="0"/>
        <w:ind w:left="0"/>
        <w:jc w:val="both"/>
      </w:pPr>
      <w:r>
        <w:rPr>
          <w:rFonts w:ascii="Times New Roman"/>
          <w:b w:val="false"/>
          <w:i w:val="false"/>
          <w:color w:val="000000"/>
          <w:sz w:val="28"/>
        </w:rPr>
        <w:t xml:space="preserve">
      2 Geneva University </w:t>
      </w:r>
    </w:p>
    <w:p>
      <w:pPr>
        <w:spacing w:after="0"/>
        <w:ind w:left="0"/>
        <w:jc w:val="both"/>
      </w:pPr>
      <w:r>
        <w:rPr>
          <w:rFonts w:ascii="Times New Roman"/>
          <w:b w:val="false"/>
          <w:i w:val="false"/>
          <w:color w:val="000000"/>
          <w:sz w:val="28"/>
        </w:rPr>
        <w:t xml:space="preserve">
      3 Lausanne University </w:t>
      </w:r>
    </w:p>
    <w:p>
      <w:pPr>
        <w:spacing w:after="0"/>
        <w:ind w:left="0"/>
        <w:jc w:val="both"/>
      </w:pPr>
      <w:r>
        <w:rPr>
          <w:rFonts w:ascii="Times New Roman"/>
          <w:b w:val="false"/>
          <w:i w:val="false"/>
          <w:color w:val="000000"/>
          <w:sz w:val="28"/>
        </w:rPr>
        <w:t xml:space="preserve">
      4 Swiss Federal Institute of Technology, Lausanne (Ecole Polytechnique Federale de Lausanne) </w:t>
      </w:r>
    </w:p>
    <w:p>
      <w:pPr>
        <w:spacing w:after="0"/>
        <w:ind w:left="0"/>
        <w:jc w:val="both"/>
      </w:pPr>
      <w:r>
        <w:rPr>
          <w:rFonts w:ascii="Times New Roman"/>
          <w:b w:val="false"/>
          <w:i w:val="false"/>
          <w:color w:val="000000"/>
          <w:sz w:val="28"/>
        </w:rPr>
        <w:t xml:space="preserve">
      5 Swiss Federal Institute of Technology, Zurich </w:t>
      </w:r>
    </w:p>
    <w:p>
      <w:pPr>
        <w:spacing w:after="0"/>
        <w:ind w:left="0"/>
        <w:jc w:val="both"/>
      </w:pPr>
      <w:r>
        <w:rPr>
          <w:rFonts w:ascii="Times New Roman"/>
          <w:b w:val="false"/>
          <w:i w:val="false"/>
          <w:color w:val="000000"/>
          <w:sz w:val="28"/>
        </w:rPr>
        <w:t xml:space="preserve">
      6 University Centre Cesar Ritz </w:t>
      </w:r>
    </w:p>
    <w:p>
      <w:pPr>
        <w:spacing w:after="0"/>
        <w:ind w:left="0"/>
        <w:jc w:val="both"/>
      </w:pPr>
      <w:r>
        <w:rPr>
          <w:rFonts w:ascii="Times New Roman"/>
          <w:b w:val="false"/>
          <w:i w:val="false"/>
          <w:color w:val="000000"/>
          <w:sz w:val="28"/>
        </w:rPr>
        <w:t xml:space="preserve">
      7 University of Bern </w:t>
      </w:r>
    </w:p>
    <w:p>
      <w:pPr>
        <w:spacing w:after="0"/>
        <w:ind w:left="0"/>
        <w:jc w:val="both"/>
      </w:pPr>
      <w:r>
        <w:rPr>
          <w:rFonts w:ascii="Times New Roman"/>
          <w:b w:val="false"/>
          <w:i w:val="false"/>
          <w:color w:val="000000"/>
          <w:sz w:val="28"/>
        </w:rPr>
        <w:t xml:space="preserve">
      8 University of Fribourg </w:t>
      </w:r>
    </w:p>
    <w:p>
      <w:pPr>
        <w:spacing w:after="0"/>
        <w:ind w:left="0"/>
        <w:jc w:val="both"/>
      </w:pPr>
      <w:r>
        <w:rPr>
          <w:rFonts w:ascii="Times New Roman"/>
          <w:b w:val="false"/>
          <w:i w:val="false"/>
          <w:color w:val="000000"/>
          <w:sz w:val="28"/>
        </w:rPr>
        <w:t xml:space="preserve">
      9 World Trade Institute </w:t>
      </w:r>
    </w:p>
    <w:p>
      <w:pPr>
        <w:spacing w:after="0"/>
        <w:ind w:left="0"/>
        <w:jc w:val="both"/>
      </w:pPr>
      <w:r>
        <w:rPr>
          <w:rFonts w:ascii="Times New Roman"/>
          <w:b w:val="false"/>
          <w:i w:val="false"/>
          <w:color w:val="000000"/>
          <w:sz w:val="28"/>
        </w:rPr>
        <w:t xml:space="preserve">
      10 Zurich University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32. Швеция </w:t>
      </w:r>
    </w:p>
    <w:p>
      <w:pPr>
        <w:spacing w:after="0"/>
        <w:ind w:left="0"/>
        <w:jc w:val="both"/>
      </w:pPr>
      <w:r>
        <w:rPr>
          <w:rFonts w:ascii="Times New Roman"/>
          <w:b w:val="false"/>
          <w:i w:val="false"/>
          <w:color w:val="000000"/>
          <w:sz w:val="28"/>
        </w:rPr>
        <w:t xml:space="preserve">
      1 Chalmers University of Technology </w:t>
      </w:r>
    </w:p>
    <w:p>
      <w:pPr>
        <w:spacing w:after="0"/>
        <w:ind w:left="0"/>
        <w:jc w:val="both"/>
      </w:pPr>
      <w:r>
        <w:rPr>
          <w:rFonts w:ascii="Times New Roman"/>
          <w:b w:val="false"/>
          <w:i w:val="false"/>
          <w:color w:val="000000"/>
          <w:sz w:val="28"/>
        </w:rPr>
        <w:t xml:space="preserve">
      2 Gothenburg University College (University of Goteborg) </w:t>
      </w:r>
    </w:p>
    <w:p>
      <w:pPr>
        <w:spacing w:after="0"/>
        <w:ind w:left="0"/>
        <w:jc w:val="both"/>
      </w:pPr>
      <w:r>
        <w:rPr>
          <w:rFonts w:ascii="Times New Roman"/>
          <w:b w:val="false"/>
          <w:i w:val="false"/>
          <w:color w:val="000000"/>
          <w:sz w:val="28"/>
        </w:rPr>
        <w:t xml:space="preserve">
      3 Karolinska Institute, Stockholm </w:t>
      </w:r>
    </w:p>
    <w:p>
      <w:pPr>
        <w:spacing w:after="0"/>
        <w:ind w:left="0"/>
        <w:jc w:val="both"/>
      </w:pPr>
      <w:r>
        <w:rPr>
          <w:rFonts w:ascii="Times New Roman"/>
          <w:b w:val="false"/>
          <w:i w:val="false"/>
          <w:color w:val="000000"/>
          <w:sz w:val="28"/>
        </w:rPr>
        <w:t xml:space="preserve">
      4 Linkoping University </w:t>
      </w:r>
    </w:p>
    <w:p>
      <w:pPr>
        <w:spacing w:after="0"/>
        <w:ind w:left="0"/>
        <w:jc w:val="both"/>
      </w:pPr>
      <w:r>
        <w:rPr>
          <w:rFonts w:ascii="Times New Roman"/>
          <w:b w:val="false"/>
          <w:i w:val="false"/>
          <w:color w:val="000000"/>
          <w:sz w:val="28"/>
        </w:rPr>
        <w:t xml:space="preserve">
      5 Lund University </w:t>
      </w:r>
    </w:p>
    <w:p>
      <w:pPr>
        <w:spacing w:after="0"/>
        <w:ind w:left="0"/>
        <w:jc w:val="both"/>
      </w:pPr>
      <w:r>
        <w:rPr>
          <w:rFonts w:ascii="Times New Roman"/>
          <w:b w:val="false"/>
          <w:i w:val="false"/>
          <w:color w:val="000000"/>
          <w:sz w:val="28"/>
        </w:rPr>
        <w:t xml:space="preserve">
      6 Royal Institute of Technology </w:t>
      </w:r>
    </w:p>
    <w:p>
      <w:pPr>
        <w:spacing w:after="0"/>
        <w:ind w:left="0"/>
        <w:jc w:val="both"/>
      </w:pPr>
      <w:r>
        <w:rPr>
          <w:rFonts w:ascii="Times New Roman"/>
          <w:b w:val="false"/>
          <w:i w:val="false"/>
          <w:color w:val="000000"/>
          <w:sz w:val="28"/>
        </w:rPr>
        <w:t xml:space="preserve">
      7 Stockholm School of Economics </w:t>
      </w:r>
    </w:p>
    <w:p>
      <w:pPr>
        <w:spacing w:after="0"/>
        <w:ind w:left="0"/>
        <w:jc w:val="both"/>
      </w:pPr>
      <w:r>
        <w:rPr>
          <w:rFonts w:ascii="Times New Roman"/>
          <w:b w:val="false"/>
          <w:i w:val="false"/>
          <w:color w:val="000000"/>
          <w:sz w:val="28"/>
        </w:rPr>
        <w:t xml:space="preserve">
      8 Stockholm University </w:t>
      </w:r>
    </w:p>
    <w:p>
      <w:pPr>
        <w:spacing w:after="0"/>
        <w:ind w:left="0"/>
        <w:jc w:val="both"/>
      </w:pPr>
      <w:r>
        <w:rPr>
          <w:rFonts w:ascii="Times New Roman"/>
          <w:b w:val="false"/>
          <w:i w:val="false"/>
          <w:color w:val="000000"/>
          <w:sz w:val="28"/>
        </w:rPr>
        <w:t xml:space="preserve">
      9 Swedish University of Agricultural Sciences </w:t>
      </w:r>
    </w:p>
    <w:p>
      <w:pPr>
        <w:spacing w:after="0"/>
        <w:ind w:left="0"/>
        <w:jc w:val="both"/>
      </w:pPr>
      <w:r>
        <w:rPr>
          <w:rFonts w:ascii="Times New Roman"/>
          <w:b w:val="false"/>
          <w:i w:val="false"/>
          <w:color w:val="000000"/>
          <w:sz w:val="28"/>
        </w:rPr>
        <w:t xml:space="preserve">
      10 Umea University </w:t>
      </w:r>
    </w:p>
    <w:p>
      <w:pPr>
        <w:spacing w:after="0"/>
        <w:ind w:left="0"/>
        <w:jc w:val="both"/>
      </w:pPr>
      <w:r>
        <w:rPr>
          <w:rFonts w:ascii="Times New Roman"/>
          <w:b w:val="false"/>
          <w:i w:val="false"/>
          <w:color w:val="000000"/>
          <w:sz w:val="28"/>
        </w:rPr>
        <w:t xml:space="preserve">
      11 Uppsala University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Барлығы: 32 ел, 480 оқу орны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Ғылыми тағылымдамалардан өтуі үшін ұсынылатын шетелдің жетекші жоғары оқу орындары, ғылыми орталықтары мен зертханаларының тізімі (Ғылыми тағылымдамалардан өтуі үшін 1 "Жоғары арнаулы білім, бакалавр, магистр, доктор дәрежесін алу, клиникалық ординатурада оқу, сондай-ақ медициналық мамандықтар бойынша ғылым кандидаты дәрежесін алу үшін ұсынылатын жетекші шетелдік жоғары оқу орындарының тізімі" бөлігінде көрсетілген шетелдің жоғары оқу орындары ұсынылуы мүмкін. Бұл тізімге кірмеген ғылыми орталықтары мен зертханалары Қазақстан Республикасы Білім және ғылым министрлігінің шешімімен ғылыми тағылымдамалардан өтуі үшін ұсынылуы мүмкін).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Австрия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АҚШ </w:t>
      </w:r>
    </w:p>
    <w:p>
      <w:pPr>
        <w:spacing w:after="0"/>
        <w:ind w:left="0"/>
        <w:jc w:val="both"/>
      </w:pPr>
      <w:r>
        <w:rPr>
          <w:rFonts w:ascii="Times New Roman"/>
          <w:b w:val="false"/>
          <w:i w:val="false"/>
          <w:color w:val="000000"/>
          <w:sz w:val="28"/>
        </w:rPr>
        <w:t xml:space="preserve">
      1 Aaron Diamond AIDS Research Center </w:t>
      </w:r>
    </w:p>
    <w:p>
      <w:pPr>
        <w:spacing w:after="0"/>
        <w:ind w:left="0"/>
        <w:jc w:val="both"/>
      </w:pPr>
      <w:r>
        <w:rPr>
          <w:rFonts w:ascii="Times New Roman"/>
          <w:b w:val="false"/>
          <w:i w:val="false"/>
          <w:color w:val="000000"/>
          <w:sz w:val="28"/>
        </w:rPr>
        <w:t xml:space="preserve">
      2 American Psychiatric Institute for Research and Education </w:t>
      </w:r>
    </w:p>
    <w:p>
      <w:pPr>
        <w:spacing w:after="0"/>
        <w:ind w:left="0"/>
        <w:jc w:val="both"/>
      </w:pPr>
      <w:r>
        <w:rPr>
          <w:rFonts w:ascii="Times New Roman"/>
          <w:b w:val="false"/>
          <w:i w:val="false"/>
          <w:color w:val="000000"/>
          <w:sz w:val="28"/>
        </w:rPr>
        <w:t xml:space="preserve">
      3 Argonne National Laboratory </w:t>
      </w:r>
    </w:p>
    <w:p>
      <w:pPr>
        <w:spacing w:after="0"/>
        <w:ind w:left="0"/>
        <w:jc w:val="both"/>
      </w:pPr>
      <w:r>
        <w:rPr>
          <w:rFonts w:ascii="Times New Roman"/>
          <w:b w:val="false"/>
          <w:i w:val="false"/>
          <w:color w:val="000000"/>
          <w:sz w:val="28"/>
        </w:rPr>
        <w:t xml:space="preserve">
      4 Associated Universities Inc., Washington, DC </w:t>
      </w:r>
    </w:p>
    <w:p>
      <w:pPr>
        <w:spacing w:after="0"/>
        <w:ind w:left="0"/>
        <w:jc w:val="both"/>
      </w:pPr>
      <w:r>
        <w:rPr>
          <w:rFonts w:ascii="Times New Roman"/>
          <w:b w:val="false"/>
          <w:i w:val="false"/>
          <w:color w:val="000000"/>
          <w:sz w:val="28"/>
        </w:rPr>
        <w:t xml:space="preserve">
      5 Bell Laboratories Alcatel- Lucent </w:t>
      </w:r>
    </w:p>
    <w:p>
      <w:pPr>
        <w:spacing w:after="0"/>
        <w:ind w:left="0"/>
        <w:jc w:val="both"/>
      </w:pPr>
      <w:r>
        <w:rPr>
          <w:rFonts w:ascii="Times New Roman"/>
          <w:b w:val="false"/>
          <w:i w:val="false"/>
          <w:color w:val="000000"/>
          <w:sz w:val="28"/>
        </w:rPr>
        <w:t xml:space="preserve">
      6 Avaya Laboratories Research </w:t>
      </w:r>
    </w:p>
    <w:p>
      <w:pPr>
        <w:spacing w:after="0"/>
        <w:ind w:left="0"/>
        <w:jc w:val="both"/>
      </w:pPr>
      <w:r>
        <w:rPr>
          <w:rFonts w:ascii="Times New Roman"/>
          <w:b w:val="false"/>
          <w:i w:val="false"/>
          <w:color w:val="000000"/>
          <w:sz w:val="28"/>
        </w:rPr>
        <w:t xml:space="preserve">
      7 Brigham and Women's Hospital, Boston, </w:t>
      </w:r>
    </w:p>
    <w:p>
      <w:pPr>
        <w:spacing w:after="0"/>
        <w:ind w:left="0"/>
        <w:jc w:val="both"/>
      </w:pPr>
      <w:r>
        <w:rPr>
          <w:rFonts w:ascii="Times New Roman"/>
          <w:b w:val="false"/>
          <w:i w:val="false"/>
          <w:color w:val="000000"/>
          <w:sz w:val="28"/>
        </w:rPr>
        <w:t xml:space="preserve">
      8 Cardiovascular Research Foundation </w:t>
      </w:r>
    </w:p>
    <w:p>
      <w:pPr>
        <w:spacing w:after="0"/>
        <w:ind w:left="0"/>
        <w:jc w:val="both"/>
      </w:pPr>
      <w:r>
        <w:rPr>
          <w:rFonts w:ascii="Times New Roman"/>
          <w:b w:val="false"/>
          <w:i w:val="false"/>
          <w:color w:val="000000"/>
          <w:sz w:val="28"/>
        </w:rPr>
        <w:t xml:space="preserve">
      9 Cold Spring Harbor Laboratory </w:t>
      </w:r>
    </w:p>
    <w:p>
      <w:pPr>
        <w:spacing w:after="0"/>
        <w:ind w:left="0"/>
        <w:jc w:val="both"/>
      </w:pPr>
      <w:r>
        <w:rPr>
          <w:rFonts w:ascii="Times New Roman"/>
          <w:b w:val="false"/>
          <w:i w:val="false"/>
          <w:color w:val="000000"/>
          <w:sz w:val="28"/>
        </w:rPr>
        <w:t xml:space="preserve">
      10 DNAX Research Institute of Molecular and Cellular Biology </w:t>
      </w:r>
    </w:p>
    <w:p>
      <w:pPr>
        <w:spacing w:after="0"/>
        <w:ind w:left="0"/>
        <w:jc w:val="both"/>
      </w:pPr>
      <w:r>
        <w:rPr>
          <w:rFonts w:ascii="Times New Roman"/>
          <w:b w:val="false"/>
          <w:i w:val="false"/>
          <w:color w:val="000000"/>
          <w:sz w:val="28"/>
        </w:rPr>
        <w:t xml:space="preserve">
      11 Duke Clinical Research Institute </w:t>
      </w:r>
    </w:p>
    <w:p>
      <w:pPr>
        <w:spacing w:after="0"/>
        <w:ind w:left="0"/>
        <w:jc w:val="both"/>
      </w:pPr>
      <w:r>
        <w:rPr>
          <w:rFonts w:ascii="Times New Roman"/>
          <w:b w:val="false"/>
          <w:i w:val="false"/>
          <w:color w:val="000000"/>
          <w:sz w:val="28"/>
        </w:rPr>
        <w:t xml:space="preserve">
      12 Fermi National Accelerator Laboratory </w:t>
      </w:r>
    </w:p>
    <w:p>
      <w:pPr>
        <w:spacing w:after="0"/>
        <w:ind w:left="0"/>
        <w:jc w:val="both"/>
      </w:pPr>
      <w:r>
        <w:rPr>
          <w:rFonts w:ascii="Times New Roman"/>
          <w:b w:val="false"/>
          <w:i w:val="false"/>
          <w:color w:val="000000"/>
          <w:sz w:val="28"/>
        </w:rPr>
        <w:t xml:space="preserve">
      13 Fred Hutchinson Cancer Research Center </w:t>
      </w:r>
    </w:p>
    <w:p>
      <w:pPr>
        <w:spacing w:after="0"/>
        <w:ind w:left="0"/>
        <w:jc w:val="both"/>
      </w:pPr>
      <w:r>
        <w:rPr>
          <w:rFonts w:ascii="Times New Roman"/>
          <w:b w:val="false"/>
          <w:i w:val="false"/>
          <w:color w:val="000000"/>
          <w:sz w:val="28"/>
        </w:rPr>
        <w:t xml:space="preserve">
      14 Frederick Cancer Research and Development Center </w:t>
      </w:r>
    </w:p>
    <w:p>
      <w:pPr>
        <w:spacing w:after="0"/>
        <w:ind w:left="0"/>
        <w:jc w:val="both"/>
      </w:pPr>
      <w:r>
        <w:rPr>
          <w:rFonts w:ascii="Times New Roman"/>
          <w:b w:val="false"/>
          <w:i w:val="false"/>
          <w:color w:val="000000"/>
          <w:sz w:val="28"/>
        </w:rPr>
        <w:t xml:space="preserve">
      15 Houston Advanced Research Center </w:t>
      </w:r>
    </w:p>
    <w:p>
      <w:pPr>
        <w:spacing w:after="0"/>
        <w:ind w:left="0"/>
        <w:jc w:val="both"/>
      </w:pPr>
      <w:r>
        <w:rPr>
          <w:rFonts w:ascii="Times New Roman"/>
          <w:b w:val="false"/>
          <w:i w:val="false"/>
          <w:color w:val="000000"/>
          <w:sz w:val="28"/>
        </w:rPr>
        <w:t xml:space="preserve">
      16 HematoLogics, Inc. - c/o Fred Hutchinson Cancer Research Center </w:t>
      </w:r>
    </w:p>
    <w:p>
      <w:pPr>
        <w:spacing w:after="0"/>
        <w:ind w:left="0"/>
        <w:jc w:val="both"/>
      </w:pPr>
      <w:r>
        <w:rPr>
          <w:rFonts w:ascii="Times New Roman"/>
          <w:b w:val="false"/>
          <w:i w:val="false"/>
          <w:color w:val="000000"/>
          <w:sz w:val="28"/>
        </w:rPr>
        <w:t xml:space="preserve">
      17 IBM Research Division </w:t>
      </w:r>
    </w:p>
    <w:p>
      <w:pPr>
        <w:spacing w:after="0"/>
        <w:ind w:left="0"/>
        <w:jc w:val="both"/>
      </w:pPr>
      <w:r>
        <w:rPr>
          <w:rFonts w:ascii="Times New Roman"/>
          <w:b w:val="false"/>
          <w:i w:val="false"/>
          <w:color w:val="000000"/>
          <w:sz w:val="28"/>
        </w:rPr>
        <w:t xml:space="preserve">
      18 ICSI International computer science institute </w:t>
      </w:r>
    </w:p>
    <w:p>
      <w:pPr>
        <w:spacing w:after="0"/>
        <w:ind w:left="0"/>
        <w:jc w:val="both"/>
      </w:pPr>
      <w:r>
        <w:rPr>
          <w:rFonts w:ascii="Times New Roman"/>
          <w:b w:val="false"/>
          <w:i w:val="false"/>
          <w:color w:val="000000"/>
          <w:sz w:val="28"/>
        </w:rPr>
        <w:t xml:space="preserve">
      19 Idaho National Laboratory </w:t>
      </w:r>
    </w:p>
    <w:p>
      <w:pPr>
        <w:spacing w:after="0"/>
        <w:ind w:left="0"/>
        <w:jc w:val="both"/>
      </w:pPr>
      <w:r>
        <w:rPr>
          <w:rFonts w:ascii="Times New Roman"/>
          <w:b w:val="false"/>
          <w:i w:val="false"/>
          <w:color w:val="000000"/>
          <w:sz w:val="28"/>
        </w:rPr>
        <w:t xml:space="preserve">
      20 Institute for Genome Research </w:t>
      </w:r>
    </w:p>
    <w:p>
      <w:pPr>
        <w:spacing w:after="0"/>
        <w:ind w:left="0"/>
        <w:jc w:val="both"/>
      </w:pPr>
      <w:r>
        <w:rPr>
          <w:rFonts w:ascii="Times New Roman"/>
          <w:b w:val="false"/>
          <w:i w:val="false"/>
          <w:color w:val="000000"/>
          <w:sz w:val="28"/>
        </w:rPr>
        <w:t xml:space="preserve">
      21 Johnson &amp; Johnson Pharmaceutical Research &amp; Development </w:t>
      </w:r>
    </w:p>
    <w:p>
      <w:pPr>
        <w:spacing w:after="0"/>
        <w:ind w:left="0"/>
        <w:jc w:val="both"/>
      </w:pPr>
      <w:r>
        <w:rPr>
          <w:rFonts w:ascii="Times New Roman"/>
          <w:b w:val="false"/>
          <w:i w:val="false"/>
          <w:color w:val="000000"/>
          <w:sz w:val="28"/>
        </w:rPr>
        <w:t xml:space="preserve">
      22 JONES Group/JMI Laboratories </w:t>
      </w:r>
    </w:p>
    <w:p>
      <w:pPr>
        <w:spacing w:after="0"/>
        <w:ind w:left="0"/>
        <w:jc w:val="both"/>
      </w:pPr>
      <w:r>
        <w:rPr>
          <w:rFonts w:ascii="Times New Roman"/>
          <w:b w:val="false"/>
          <w:i w:val="false"/>
          <w:color w:val="000000"/>
          <w:sz w:val="28"/>
        </w:rPr>
        <w:t xml:space="preserve">
      23 Laboratory of Neurogenetics, NIA </w:t>
      </w:r>
    </w:p>
    <w:p>
      <w:pPr>
        <w:spacing w:after="0"/>
        <w:ind w:left="0"/>
        <w:jc w:val="both"/>
      </w:pPr>
      <w:r>
        <w:rPr>
          <w:rFonts w:ascii="Times New Roman"/>
          <w:b w:val="false"/>
          <w:i w:val="false"/>
          <w:color w:val="000000"/>
          <w:sz w:val="28"/>
        </w:rPr>
        <w:t xml:space="preserve">
      24 Lawrence Berkeley National Laboratory </w:t>
      </w:r>
    </w:p>
    <w:p>
      <w:pPr>
        <w:spacing w:after="0"/>
        <w:ind w:left="0"/>
        <w:jc w:val="both"/>
      </w:pPr>
      <w:r>
        <w:rPr>
          <w:rFonts w:ascii="Times New Roman"/>
          <w:b w:val="false"/>
          <w:i w:val="false"/>
          <w:color w:val="000000"/>
          <w:sz w:val="28"/>
        </w:rPr>
        <w:t xml:space="preserve">
      25 Lilly Research Laboratories </w:t>
      </w:r>
    </w:p>
    <w:p>
      <w:pPr>
        <w:spacing w:after="0"/>
        <w:ind w:left="0"/>
        <w:jc w:val="both"/>
      </w:pPr>
      <w:r>
        <w:rPr>
          <w:rFonts w:ascii="Times New Roman"/>
          <w:b w:val="false"/>
          <w:i w:val="false"/>
          <w:color w:val="000000"/>
          <w:sz w:val="28"/>
        </w:rPr>
        <w:t xml:space="preserve">
      26 Marine Biological Laboratory </w:t>
      </w:r>
    </w:p>
    <w:p>
      <w:pPr>
        <w:spacing w:after="0"/>
        <w:ind w:left="0"/>
        <w:jc w:val="both"/>
      </w:pPr>
      <w:r>
        <w:rPr>
          <w:rFonts w:ascii="Times New Roman"/>
          <w:b w:val="false"/>
          <w:i w:val="false"/>
          <w:color w:val="000000"/>
          <w:sz w:val="28"/>
        </w:rPr>
        <w:t xml:space="preserve">
      27 Maryland Psychiatric Research Center </w:t>
      </w:r>
    </w:p>
    <w:p>
      <w:pPr>
        <w:spacing w:after="0"/>
        <w:ind w:left="0"/>
        <w:jc w:val="both"/>
      </w:pPr>
      <w:r>
        <w:rPr>
          <w:rFonts w:ascii="Times New Roman"/>
          <w:b w:val="false"/>
          <w:i w:val="false"/>
          <w:color w:val="000000"/>
          <w:sz w:val="28"/>
        </w:rPr>
        <w:t xml:space="preserve">
      28 Medallion Laboratories </w:t>
      </w:r>
    </w:p>
    <w:p>
      <w:pPr>
        <w:spacing w:after="0"/>
        <w:ind w:left="0"/>
        <w:jc w:val="both"/>
      </w:pPr>
      <w:r>
        <w:rPr>
          <w:rFonts w:ascii="Times New Roman"/>
          <w:b w:val="false"/>
          <w:i w:val="false"/>
          <w:color w:val="000000"/>
          <w:sz w:val="28"/>
        </w:rPr>
        <w:t xml:space="preserve">
      29 Merck Research Laboratories </w:t>
      </w:r>
    </w:p>
    <w:p>
      <w:pPr>
        <w:spacing w:after="0"/>
        <w:ind w:left="0"/>
        <w:jc w:val="both"/>
      </w:pPr>
      <w:r>
        <w:rPr>
          <w:rFonts w:ascii="Times New Roman"/>
          <w:b w:val="false"/>
          <w:i w:val="false"/>
          <w:color w:val="000000"/>
          <w:sz w:val="28"/>
        </w:rPr>
        <w:t xml:space="preserve">
      30 Molecular Research Center, Inc. </w:t>
      </w:r>
    </w:p>
    <w:p>
      <w:pPr>
        <w:spacing w:after="0"/>
        <w:ind w:left="0"/>
        <w:jc w:val="both"/>
      </w:pPr>
      <w:r>
        <w:rPr>
          <w:rFonts w:ascii="Times New Roman"/>
          <w:b w:val="false"/>
          <w:i w:val="false"/>
          <w:color w:val="000000"/>
          <w:sz w:val="28"/>
        </w:rPr>
        <w:t xml:space="preserve">
      31 Monterey Bay Aquarium Research Institute </w:t>
      </w:r>
    </w:p>
    <w:p>
      <w:pPr>
        <w:spacing w:after="0"/>
        <w:ind w:left="0"/>
        <w:jc w:val="both"/>
      </w:pPr>
      <w:r>
        <w:rPr>
          <w:rFonts w:ascii="Times New Roman"/>
          <w:b w:val="false"/>
          <w:i w:val="false"/>
          <w:color w:val="000000"/>
          <w:sz w:val="28"/>
        </w:rPr>
        <w:t xml:space="preserve">
      32 Moss Landing Marine Laboratories </w:t>
      </w:r>
    </w:p>
    <w:p>
      <w:pPr>
        <w:spacing w:after="0"/>
        <w:ind w:left="0"/>
        <w:jc w:val="both"/>
      </w:pPr>
      <w:r>
        <w:rPr>
          <w:rFonts w:ascii="Times New Roman"/>
          <w:b w:val="false"/>
          <w:i w:val="false"/>
          <w:color w:val="000000"/>
          <w:sz w:val="28"/>
        </w:rPr>
        <w:t xml:space="preserve">
      33 NASA Ames Research Center </w:t>
      </w:r>
    </w:p>
    <w:p>
      <w:pPr>
        <w:spacing w:after="0"/>
        <w:ind w:left="0"/>
        <w:jc w:val="both"/>
      </w:pPr>
      <w:r>
        <w:rPr>
          <w:rFonts w:ascii="Times New Roman"/>
          <w:b w:val="false"/>
          <w:i w:val="false"/>
          <w:color w:val="000000"/>
          <w:sz w:val="28"/>
        </w:rPr>
        <w:t xml:space="preserve">
      34 NASA Langley Research Center </w:t>
      </w:r>
    </w:p>
    <w:p>
      <w:pPr>
        <w:spacing w:after="0"/>
        <w:ind w:left="0"/>
        <w:jc w:val="both"/>
      </w:pPr>
      <w:r>
        <w:rPr>
          <w:rFonts w:ascii="Times New Roman"/>
          <w:b w:val="false"/>
          <w:i w:val="false"/>
          <w:color w:val="000000"/>
          <w:sz w:val="28"/>
        </w:rPr>
        <w:t xml:space="preserve">
      35 National Development and Research Institutes, Inc (NDRI) </w:t>
      </w:r>
    </w:p>
    <w:p>
      <w:pPr>
        <w:spacing w:after="0"/>
        <w:ind w:left="0"/>
        <w:jc w:val="both"/>
      </w:pPr>
      <w:r>
        <w:rPr>
          <w:rFonts w:ascii="Times New Roman"/>
          <w:b w:val="false"/>
          <w:i w:val="false"/>
          <w:color w:val="000000"/>
          <w:sz w:val="28"/>
        </w:rPr>
        <w:t xml:space="preserve">
      36 National Institute of Dental and Craniofacial Research, NIH </w:t>
      </w:r>
    </w:p>
    <w:p>
      <w:pPr>
        <w:spacing w:after="0"/>
        <w:ind w:left="0"/>
        <w:jc w:val="both"/>
      </w:pPr>
      <w:r>
        <w:rPr>
          <w:rFonts w:ascii="Times New Roman"/>
          <w:b w:val="false"/>
          <w:i w:val="false"/>
          <w:color w:val="000000"/>
          <w:sz w:val="28"/>
        </w:rPr>
        <w:t xml:space="preserve">
      37 National Jewish Medical and Research Center </w:t>
      </w:r>
    </w:p>
    <w:p>
      <w:pPr>
        <w:spacing w:after="0"/>
        <w:ind w:left="0"/>
        <w:jc w:val="both"/>
      </w:pPr>
      <w:r>
        <w:rPr>
          <w:rFonts w:ascii="Times New Roman"/>
          <w:b w:val="false"/>
          <w:i w:val="false"/>
          <w:color w:val="000000"/>
          <w:sz w:val="28"/>
        </w:rPr>
        <w:t xml:space="preserve">
      38 NEC Research Institute, Inc </w:t>
      </w:r>
    </w:p>
    <w:p>
      <w:pPr>
        <w:spacing w:after="0"/>
        <w:ind w:left="0"/>
        <w:jc w:val="both"/>
      </w:pPr>
      <w:r>
        <w:rPr>
          <w:rFonts w:ascii="Times New Roman"/>
          <w:b w:val="false"/>
          <w:i w:val="false"/>
          <w:color w:val="000000"/>
          <w:sz w:val="28"/>
        </w:rPr>
        <w:t xml:space="preserve">
      39 NIEHS-UCD Superfund Basic Research Program </w:t>
      </w:r>
    </w:p>
    <w:p>
      <w:pPr>
        <w:spacing w:after="0"/>
        <w:ind w:left="0"/>
        <w:jc w:val="both"/>
      </w:pPr>
      <w:r>
        <w:rPr>
          <w:rFonts w:ascii="Times New Roman"/>
          <w:b w:val="false"/>
          <w:i w:val="false"/>
          <w:color w:val="000000"/>
          <w:sz w:val="28"/>
        </w:rPr>
        <w:t xml:space="preserve">
      40 Oak Ridge National Laboratory </w:t>
      </w:r>
    </w:p>
    <w:p>
      <w:pPr>
        <w:spacing w:after="0"/>
        <w:ind w:left="0"/>
        <w:jc w:val="both"/>
      </w:pPr>
      <w:r>
        <w:rPr>
          <w:rFonts w:ascii="Times New Roman"/>
          <w:b w:val="false"/>
          <w:i w:val="false"/>
          <w:color w:val="000000"/>
          <w:sz w:val="28"/>
        </w:rPr>
        <w:t xml:space="preserve">
      41 Oregon Research Institute </w:t>
      </w:r>
    </w:p>
    <w:p>
      <w:pPr>
        <w:spacing w:after="0"/>
        <w:ind w:left="0"/>
        <w:jc w:val="both"/>
      </w:pPr>
      <w:r>
        <w:rPr>
          <w:rFonts w:ascii="Times New Roman"/>
          <w:b w:val="false"/>
          <w:i w:val="false"/>
          <w:color w:val="000000"/>
          <w:sz w:val="28"/>
        </w:rPr>
        <w:t xml:space="preserve">
      42 Pacific Behavioural Research Foundation </w:t>
      </w:r>
    </w:p>
    <w:p>
      <w:pPr>
        <w:spacing w:after="0"/>
        <w:ind w:left="0"/>
        <w:jc w:val="both"/>
      </w:pPr>
      <w:r>
        <w:rPr>
          <w:rFonts w:ascii="Times New Roman"/>
          <w:b w:val="false"/>
          <w:i w:val="false"/>
          <w:color w:val="000000"/>
          <w:sz w:val="28"/>
        </w:rPr>
        <w:t xml:space="preserve">
      43 Procter and Gamble Laboratory </w:t>
      </w:r>
    </w:p>
    <w:p>
      <w:pPr>
        <w:spacing w:after="0"/>
        <w:ind w:left="0"/>
        <w:jc w:val="both"/>
      </w:pPr>
      <w:r>
        <w:rPr>
          <w:rFonts w:ascii="Times New Roman"/>
          <w:b w:val="false"/>
          <w:i w:val="false"/>
          <w:color w:val="000000"/>
          <w:sz w:val="28"/>
        </w:rPr>
        <w:t xml:space="preserve">
      44 R&amp;R Research Services Inc. </w:t>
      </w:r>
    </w:p>
    <w:p>
      <w:pPr>
        <w:spacing w:after="0"/>
        <w:ind w:left="0"/>
        <w:jc w:val="both"/>
      </w:pPr>
      <w:r>
        <w:rPr>
          <w:rFonts w:ascii="Times New Roman"/>
          <w:b w:val="false"/>
          <w:i w:val="false"/>
          <w:color w:val="000000"/>
          <w:sz w:val="28"/>
        </w:rPr>
        <w:t xml:space="preserve">
      45 SabIR Research Inc </w:t>
      </w:r>
    </w:p>
    <w:p>
      <w:pPr>
        <w:spacing w:after="0"/>
        <w:ind w:left="0"/>
        <w:jc w:val="both"/>
      </w:pPr>
      <w:r>
        <w:rPr>
          <w:rFonts w:ascii="Times New Roman"/>
          <w:b w:val="false"/>
          <w:i w:val="false"/>
          <w:color w:val="000000"/>
          <w:sz w:val="28"/>
        </w:rPr>
        <w:t xml:space="preserve">
      46 Sandia National Laboratories </w:t>
      </w:r>
    </w:p>
    <w:p>
      <w:pPr>
        <w:spacing w:after="0"/>
        <w:ind w:left="0"/>
        <w:jc w:val="both"/>
      </w:pPr>
      <w:r>
        <w:rPr>
          <w:rFonts w:ascii="Times New Roman"/>
          <w:b w:val="false"/>
          <w:i w:val="false"/>
          <w:color w:val="000000"/>
          <w:sz w:val="28"/>
        </w:rPr>
        <w:t xml:space="preserve">
      47 Scripps Research Institute </w:t>
      </w:r>
    </w:p>
    <w:p>
      <w:pPr>
        <w:spacing w:after="0"/>
        <w:ind w:left="0"/>
        <w:jc w:val="both"/>
      </w:pPr>
      <w:r>
        <w:rPr>
          <w:rFonts w:ascii="Times New Roman"/>
          <w:b w:val="false"/>
          <w:i w:val="false"/>
          <w:color w:val="000000"/>
          <w:sz w:val="28"/>
        </w:rPr>
        <w:t xml:space="preserve">
      48 St. Jude Children's Research Hospital </w:t>
      </w:r>
    </w:p>
    <w:p>
      <w:pPr>
        <w:spacing w:after="0"/>
        <w:ind w:left="0"/>
        <w:jc w:val="both"/>
      </w:pPr>
      <w:r>
        <w:rPr>
          <w:rFonts w:ascii="Times New Roman"/>
          <w:b w:val="false"/>
          <w:i w:val="false"/>
          <w:color w:val="000000"/>
          <w:sz w:val="28"/>
        </w:rPr>
        <w:t xml:space="preserve">
      49 The Woods Hole Research Center </w:t>
      </w:r>
    </w:p>
    <w:p>
      <w:pPr>
        <w:spacing w:after="0"/>
        <w:ind w:left="0"/>
        <w:jc w:val="both"/>
      </w:pPr>
      <w:r>
        <w:rPr>
          <w:rFonts w:ascii="Times New Roman"/>
          <w:b w:val="false"/>
          <w:i w:val="false"/>
          <w:color w:val="000000"/>
          <w:sz w:val="28"/>
        </w:rPr>
        <w:t xml:space="preserve">
      50 Treatment Research Institute </w:t>
      </w:r>
    </w:p>
    <w:p>
      <w:pPr>
        <w:spacing w:after="0"/>
        <w:ind w:left="0"/>
        <w:jc w:val="both"/>
      </w:pPr>
      <w:r>
        <w:rPr>
          <w:rFonts w:ascii="Times New Roman"/>
          <w:b w:val="false"/>
          <w:i w:val="false"/>
          <w:color w:val="000000"/>
          <w:sz w:val="28"/>
        </w:rPr>
        <w:t xml:space="preserve">
      51 U.S. Salinity Laboratory </w:t>
      </w:r>
    </w:p>
    <w:p>
      <w:pPr>
        <w:spacing w:after="0"/>
        <w:ind w:left="0"/>
        <w:jc w:val="both"/>
      </w:pPr>
      <w:r>
        <w:rPr>
          <w:rFonts w:ascii="Times New Roman"/>
          <w:b w:val="false"/>
          <w:i w:val="false"/>
          <w:color w:val="000000"/>
          <w:sz w:val="28"/>
        </w:rPr>
        <w:t xml:space="preserve">
      52 Virginia Commonwealth University, Richmond </w:t>
      </w:r>
    </w:p>
    <w:p>
      <w:pPr>
        <w:spacing w:after="0"/>
        <w:ind w:left="0"/>
        <w:jc w:val="both"/>
      </w:pPr>
      <w:r>
        <w:rPr>
          <w:rFonts w:ascii="Times New Roman"/>
          <w:b w:val="false"/>
          <w:i w:val="false"/>
          <w:color w:val="000000"/>
          <w:sz w:val="28"/>
        </w:rPr>
        <w:t xml:space="preserve">
      53 US Naval Research Laboratory </w:t>
      </w:r>
    </w:p>
    <w:p>
      <w:pPr>
        <w:spacing w:after="0"/>
        <w:ind w:left="0"/>
        <w:jc w:val="both"/>
      </w:pPr>
      <w:r>
        <w:rPr>
          <w:rFonts w:ascii="Times New Roman"/>
          <w:b w:val="false"/>
          <w:i w:val="false"/>
          <w:color w:val="000000"/>
          <w:sz w:val="28"/>
        </w:rPr>
        <w:t xml:space="preserve">
      54 USGS Patuxent Wildlife Research Center </w:t>
      </w:r>
    </w:p>
    <w:p>
      <w:pPr>
        <w:spacing w:after="0"/>
        <w:ind w:left="0"/>
        <w:jc w:val="both"/>
      </w:pPr>
      <w:r>
        <w:rPr>
          <w:rFonts w:ascii="Times New Roman"/>
          <w:b w:val="false"/>
          <w:i w:val="false"/>
          <w:color w:val="000000"/>
          <w:sz w:val="28"/>
        </w:rPr>
        <w:t xml:space="preserve">
      55 Veterans Administration Hospital, New Orleans </w:t>
      </w:r>
    </w:p>
    <w:p>
      <w:pPr>
        <w:spacing w:after="0"/>
        <w:ind w:left="0"/>
        <w:jc w:val="both"/>
      </w:pPr>
      <w:r>
        <w:rPr>
          <w:rFonts w:ascii="Times New Roman"/>
          <w:b w:val="false"/>
          <w:i w:val="false"/>
          <w:color w:val="000000"/>
          <w:sz w:val="28"/>
        </w:rPr>
        <w:t xml:space="preserve">
      56 Wellcome Research Laboratories, Research Triangle Park, NC </w:t>
      </w:r>
    </w:p>
    <w:p>
      <w:pPr>
        <w:spacing w:after="0"/>
        <w:ind w:left="0"/>
        <w:jc w:val="both"/>
      </w:pPr>
      <w:r>
        <w:rPr>
          <w:rFonts w:ascii="Times New Roman"/>
          <w:b w:val="false"/>
          <w:i w:val="false"/>
          <w:color w:val="000000"/>
          <w:sz w:val="28"/>
        </w:rPr>
        <w:t xml:space="preserve">
      57 Whitehead Institute for Biomedical Research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Бельгия </w:t>
      </w:r>
    </w:p>
    <w:p>
      <w:pPr>
        <w:spacing w:after="0"/>
        <w:ind w:left="0"/>
        <w:jc w:val="both"/>
      </w:pPr>
      <w:r>
        <w:rPr>
          <w:rFonts w:ascii="Times New Roman"/>
          <w:b w:val="false"/>
          <w:i w:val="false"/>
          <w:color w:val="000000"/>
          <w:sz w:val="28"/>
        </w:rPr>
        <w:t xml:space="preserve">
      1 Illinois Manufacturing Extension Center (IMEC) </w:t>
      </w:r>
    </w:p>
    <w:p>
      <w:pPr>
        <w:spacing w:after="0"/>
        <w:ind w:left="0"/>
        <w:jc w:val="both"/>
      </w:pPr>
      <w:r>
        <w:rPr>
          <w:rFonts w:ascii="Times New Roman"/>
          <w:b w:val="false"/>
          <w:i w:val="false"/>
          <w:color w:val="000000"/>
          <w:sz w:val="28"/>
        </w:rPr>
        <w:t xml:space="preserve">
      2 Janssen Pharmaceutica N.V. </w:t>
      </w:r>
    </w:p>
    <w:p>
      <w:pPr>
        <w:spacing w:after="0"/>
        <w:ind w:left="0"/>
        <w:jc w:val="both"/>
      </w:pPr>
      <w:r>
        <w:rPr>
          <w:rFonts w:ascii="Times New Roman"/>
          <w:b w:val="false"/>
          <w:i w:val="false"/>
          <w:color w:val="000000"/>
          <w:sz w:val="28"/>
        </w:rPr>
        <w:t xml:space="preserve">
      3 MCARE4U Outpatient Clinic </w:t>
      </w:r>
    </w:p>
    <w:p>
      <w:pPr>
        <w:spacing w:after="0"/>
        <w:ind w:left="0"/>
        <w:jc w:val="both"/>
      </w:pPr>
      <w:r>
        <w:rPr>
          <w:rFonts w:ascii="Times New Roman"/>
          <w:b w:val="false"/>
          <w:i w:val="false"/>
          <w:color w:val="000000"/>
          <w:sz w:val="28"/>
        </w:rPr>
        <w:t xml:space="preserve">
      4 Starlab </w:t>
      </w:r>
    </w:p>
    <w:p>
      <w:pPr>
        <w:spacing w:after="0"/>
        <w:ind w:left="0"/>
        <w:jc w:val="both"/>
      </w:pPr>
      <w:r>
        <w:rPr>
          <w:rFonts w:ascii="Times New Roman"/>
          <w:b w:val="false"/>
          <w:i w:val="false"/>
          <w:color w:val="000000"/>
          <w:sz w:val="28"/>
        </w:rPr>
        <w:t xml:space="preserve">
      5 Universite Catholique de Louvain </w:t>
      </w:r>
    </w:p>
    <w:p>
      <w:pPr>
        <w:spacing w:after="0"/>
        <w:ind w:left="0"/>
        <w:jc w:val="both"/>
      </w:pPr>
      <w:r>
        <w:rPr>
          <w:rFonts w:ascii="Times New Roman"/>
          <w:b w:val="false"/>
          <w:i w:val="false"/>
          <w:color w:val="000000"/>
          <w:sz w:val="28"/>
        </w:rPr>
        <w:t xml:space="preserve">
      6 Universite de Liege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Германия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Жаңа Зеландия </w:t>
      </w:r>
    </w:p>
    <w:p>
      <w:pPr>
        <w:spacing w:after="0"/>
        <w:ind w:left="0"/>
        <w:jc w:val="both"/>
      </w:pPr>
      <w:r>
        <w:rPr>
          <w:rFonts w:ascii="Times New Roman"/>
          <w:b w:val="false"/>
          <w:i w:val="false"/>
          <w:color w:val="000000"/>
          <w:sz w:val="28"/>
        </w:rPr>
        <w:t xml:space="preserve">
      1 Adis International Ltd. </w:t>
      </w:r>
    </w:p>
    <w:p>
      <w:pPr>
        <w:spacing w:after="0"/>
        <w:ind w:left="0"/>
        <w:jc w:val="both"/>
      </w:pPr>
      <w:r>
        <w:rPr>
          <w:rFonts w:ascii="Times New Roman"/>
          <w:b w:val="false"/>
          <w:i w:val="false"/>
          <w:color w:val="000000"/>
          <w:sz w:val="28"/>
        </w:rPr>
        <w:t xml:space="preserve">
      2 Landcare Research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Жапония </w:t>
      </w:r>
    </w:p>
    <w:p>
      <w:pPr>
        <w:spacing w:after="0"/>
        <w:ind w:left="0"/>
        <w:jc w:val="both"/>
      </w:pPr>
      <w:r>
        <w:rPr>
          <w:rFonts w:ascii="Times New Roman"/>
          <w:b w:val="false"/>
          <w:i w:val="false"/>
          <w:color w:val="000000"/>
          <w:sz w:val="28"/>
        </w:rPr>
        <w:t xml:space="preserve">
      1 Banyu Pharmaceutical Co., Ltd. </w:t>
      </w:r>
    </w:p>
    <w:p>
      <w:pPr>
        <w:spacing w:after="0"/>
        <w:ind w:left="0"/>
        <w:jc w:val="both"/>
      </w:pPr>
      <w:r>
        <w:rPr>
          <w:rFonts w:ascii="Times New Roman"/>
          <w:b w:val="false"/>
          <w:i w:val="false"/>
          <w:color w:val="000000"/>
          <w:sz w:val="28"/>
        </w:rPr>
        <w:t xml:space="preserve">
      2 Center for Developmental Biology, RIKEN </w:t>
      </w:r>
    </w:p>
    <w:p>
      <w:pPr>
        <w:spacing w:after="0"/>
        <w:ind w:left="0"/>
        <w:jc w:val="both"/>
      </w:pPr>
      <w:r>
        <w:rPr>
          <w:rFonts w:ascii="Times New Roman"/>
          <w:b w:val="false"/>
          <w:i w:val="false"/>
          <w:color w:val="000000"/>
          <w:sz w:val="28"/>
        </w:rPr>
        <w:t xml:space="preserve">
      3 Chosei Kai Hospital </w:t>
      </w:r>
    </w:p>
    <w:p>
      <w:pPr>
        <w:spacing w:after="0"/>
        <w:ind w:left="0"/>
        <w:jc w:val="both"/>
      </w:pPr>
      <w:r>
        <w:rPr>
          <w:rFonts w:ascii="Times New Roman"/>
          <w:b w:val="false"/>
          <w:i w:val="false"/>
          <w:color w:val="000000"/>
          <w:sz w:val="28"/>
        </w:rPr>
        <w:t xml:space="preserve">
      4 Dokkyo University School of Medicine </w:t>
      </w:r>
    </w:p>
    <w:p>
      <w:pPr>
        <w:spacing w:after="0"/>
        <w:ind w:left="0"/>
        <w:jc w:val="both"/>
      </w:pPr>
      <w:r>
        <w:rPr>
          <w:rFonts w:ascii="Times New Roman"/>
          <w:b w:val="false"/>
          <w:i w:val="false"/>
          <w:color w:val="000000"/>
          <w:sz w:val="28"/>
        </w:rPr>
        <w:t xml:space="preserve">
      5 Doshisha University </w:t>
      </w:r>
    </w:p>
    <w:p>
      <w:pPr>
        <w:spacing w:after="0"/>
        <w:ind w:left="0"/>
        <w:jc w:val="both"/>
      </w:pPr>
      <w:r>
        <w:rPr>
          <w:rFonts w:ascii="Times New Roman"/>
          <w:b w:val="false"/>
          <w:i w:val="false"/>
          <w:color w:val="000000"/>
          <w:sz w:val="28"/>
        </w:rPr>
        <w:t xml:space="preserve">
      6 Ehime University </w:t>
      </w:r>
    </w:p>
    <w:p>
      <w:pPr>
        <w:spacing w:after="0"/>
        <w:ind w:left="0"/>
        <w:jc w:val="both"/>
      </w:pPr>
      <w:r>
        <w:rPr>
          <w:rFonts w:ascii="Times New Roman"/>
          <w:b w:val="false"/>
          <w:i w:val="false"/>
          <w:color w:val="000000"/>
          <w:sz w:val="28"/>
        </w:rPr>
        <w:t xml:space="preserve">
      7 Foundation for Biomedical Research and Innovation </w:t>
      </w:r>
    </w:p>
    <w:p>
      <w:pPr>
        <w:spacing w:after="0"/>
        <w:ind w:left="0"/>
        <w:jc w:val="both"/>
      </w:pPr>
      <w:r>
        <w:rPr>
          <w:rFonts w:ascii="Times New Roman"/>
          <w:b w:val="false"/>
          <w:i w:val="false"/>
          <w:color w:val="000000"/>
          <w:sz w:val="28"/>
        </w:rPr>
        <w:t xml:space="preserve">
      8 Fujita Health University School of Medicine </w:t>
      </w:r>
    </w:p>
    <w:p>
      <w:pPr>
        <w:spacing w:after="0"/>
        <w:ind w:left="0"/>
        <w:jc w:val="both"/>
      </w:pPr>
      <w:r>
        <w:rPr>
          <w:rFonts w:ascii="Times New Roman"/>
          <w:b w:val="false"/>
          <w:i w:val="false"/>
          <w:color w:val="000000"/>
          <w:sz w:val="28"/>
        </w:rPr>
        <w:t xml:space="preserve">
      9 Fukuoka University of Education </w:t>
      </w:r>
    </w:p>
    <w:p>
      <w:pPr>
        <w:spacing w:after="0"/>
        <w:ind w:left="0"/>
        <w:jc w:val="both"/>
      </w:pPr>
      <w:r>
        <w:rPr>
          <w:rFonts w:ascii="Times New Roman"/>
          <w:b w:val="false"/>
          <w:i w:val="false"/>
          <w:color w:val="000000"/>
          <w:sz w:val="28"/>
        </w:rPr>
        <w:t xml:space="preserve">
      10 Gunma University </w:t>
      </w:r>
    </w:p>
    <w:p>
      <w:pPr>
        <w:spacing w:after="0"/>
        <w:ind w:left="0"/>
        <w:jc w:val="both"/>
      </w:pPr>
      <w:r>
        <w:rPr>
          <w:rFonts w:ascii="Times New Roman"/>
          <w:b w:val="false"/>
          <w:i w:val="false"/>
          <w:color w:val="000000"/>
          <w:sz w:val="28"/>
        </w:rPr>
        <w:t xml:space="preserve">
      11 Himeji Institute of Technology </w:t>
      </w:r>
    </w:p>
    <w:p>
      <w:pPr>
        <w:spacing w:after="0"/>
        <w:ind w:left="0"/>
        <w:jc w:val="both"/>
      </w:pPr>
      <w:r>
        <w:rPr>
          <w:rFonts w:ascii="Times New Roman"/>
          <w:b w:val="false"/>
          <w:i w:val="false"/>
          <w:color w:val="000000"/>
          <w:sz w:val="28"/>
        </w:rPr>
        <w:t xml:space="preserve">
      12 Institute for Molecular Science </w:t>
      </w:r>
    </w:p>
    <w:p>
      <w:pPr>
        <w:spacing w:after="0"/>
        <w:ind w:left="0"/>
        <w:jc w:val="both"/>
      </w:pPr>
      <w:r>
        <w:rPr>
          <w:rFonts w:ascii="Times New Roman"/>
          <w:b w:val="false"/>
          <w:i w:val="false"/>
          <w:color w:val="000000"/>
          <w:sz w:val="28"/>
        </w:rPr>
        <w:t xml:space="preserve">
      13 Institute of Space and Astronautical Science </w:t>
      </w:r>
    </w:p>
    <w:p>
      <w:pPr>
        <w:spacing w:after="0"/>
        <w:ind w:left="0"/>
        <w:jc w:val="both"/>
      </w:pPr>
      <w:r>
        <w:rPr>
          <w:rFonts w:ascii="Times New Roman"/>
          <w:b w:val="false"/>
          <w:i w:val="false"/>
          <w:color w:val="000000"/>
          <w:sz w:val="28"/>
        </w:rPr>
        <w:t xml:space="preserve">
      14 International Medical Center of Japan </w:t>
      </w:r>
    </w:p>
    <w:p>
      <w:pPr>
        <w:spacing w:after="0"/>
        <w:ind w:left="0"/>
        <w:jc w:val="both"/>
      </w:pPr>
      <w:r>
        <w:rPr>
          <w:rFonts w:ascii="Times New Roman"/>
          <w:b w:val="false"/>
          <w:i w:val="false"/>
          <w:color w:val="000000"/>
          <w:sz w:val="28"/>
        </w:rPr>
        <w:t xml:space="preserve">
      15 Japan Atomic Energy Research Institute </w:t>
      </w:r>
    </w:p>
    <w:p>
      <w:pPr>
        <w:spacing w:after="0"/>
        <w:ind w:left="0"/>
        <w:jc w:val="both"/>
      </w:pPr>
      <w:r>
        <w:rPr>
          <w:rFonts w:ascii="Times New Roman"/>
          <w:b w:val="false"/>
          <w:i w:val="false"/>
          <w:color w:val="000000"/>
          <w:sz w:val="28"/>
        </w:rPr>
        <w:t xml:space="preserve">
      16 Jichi Medical School </w:t>
      </w:r>
    </w:p>
    <w:p>
      <w:pPr>
        <w:spacing w:after="0"/>
        <w:ind w:left="0"/>
        <w:jc w:val="both"/>
      </w:pPr>
      <w:r>
        <w:rPr>
          <w:rFonts w:ascii="Times New Roman"/>
          <w:b w:val="false"/>
          <w:i w:val="false"/>
          <w:color w:val="000000"/>
          <w:sz w:val="28"/>
        </w:rPr>
        <w:t xml:space="preserve">
      17 Kagawa Medical University </w:t>
      </w:r>
    </w:p>
    <w:p>
      <w:pPr>
        <w:spacing w:after="0"/>
        <w:ind w:left="0"/>
        <w:jc w:val="both"/>
      </w:pPr>
      <w:r>
        <w:rPr>
          <w:rFonts w:ascii="Times New Roman"/>
          <w:b w:val="false"/>
          <w:i w:val="false"/>
          <w:color w:val="000000"/>
          <w:sz w:val="28"/>
        </w:rPr>
        <w:t xml:space="preserve">
      18 Kagoshima University </w:t>
      </w:r>
    </w:p>
    <w:p>
      <w:pPr>
        <w:spacing w:after="0"/>
        <w:ind w:left="0"/>
        <w:jc w:val="both"/>
      </w:pPr>
      <w:r>
        <w:rPr>
          <w:rFonts w:ascii="Times New Roman"/>
          <w:b w:val="false"/>
          <w:i w:val="false"/>
          <w:color w:val="000000"/>
          <w:sz w:val="28"/>
        </w:rPr>
        <w:t xml:space="preserve">
      19 Korporata Energjetike e KosovҰs (KEK) </w:t>
      </w:r>
    </w:p>
    <w:p>
      <w:pPr>
        <w:spacing w:after="0"/>
        <w:ind w:left="0"/>
        <w:jc w:val="both"/>
      </w:pPr>
      <w:r>
        <w:rPr>
          <w:rFonts w:ascii="Times New Roman"/>
          <w:b w:val="false"/>
          <w:i w:val="false"/>
          <w:color w:val="000000"/>
          <w:sz w:val="28"/>
        </w:rPr>
        <w:t xml:space="preserve">
      20 Kitami Institute of Technology </w:t>
      </w:r>
    </w:p>
    <w:p>
      <w:pPr>
        <w:spacing w:after="0"/>
        <w:ind w:left="0"/>
        <w:jc w:val="both"/>
      </w:pPr>
      <w:r>
        <w:rPr>
          <w:rFonts w:ascii="Times New Roman"/>
          <w:b w:val="false"/>
          <w:i w:val="false"/>
          <w:color w:val="000000"/>
          <w:sz w:val="28"/>
        </w:rPr>
        <w:t xml:space="preserve">
      21 Kitasato University </w:t>
      </w:r>
    </w:p>
    <w:p>
      <w:pPr>
        <w:spacing w:after="0"/>
        <w:ind w:left="0"/>
        <w:jc w:val="both"/>
      </w:pPr>
      <w:r>
        <w:rPr>
          <w:rFonts w:ascii="Times New Roman"/>
          <w:b w:val="false"/>
          <w:i w:val="false"/>
          <w:color w:val="000000"/>
          <w:sz w:val="28"/>
        </w:rPr>
        <w:t xml:space="preserve">
      22 Kyushu Central Hospital </w:t>
      </w:r>
    </w:p>
    <w:p>
      <w:pPr>
        <w:spacing w:after="0"/>
        <w:ind w:left="0"/>
        <w:jc w:val="both"/>
      </w:pPr>
      <w:r>
        <w:rPr>
          <w:rFonts w:ascii="Times New Roman"/>
          <w:b w:val="false"/>
          <w:i w:val="false"/>
          <w:color w:val="000000"/>
          <w:sz w:val="28"/>
        </w:rPr>
        <w:t xml:space="preserve">
      23 Meijo University </w:t>
      </w:r>
    </w:p>
    <w:p>
      <w:pPr>
        <w:spacing w:after="0"/>
        <w:ind w:left="0"/>
        <w:jc w:val="both"/>
      </w:pPr>
      <w:r>
        <w:rPr>
          <w:rFonts w:ascii="Times New Roman"/>
          <w:b w:val="false"/>
          <w:i w:val="false"/>
          <w:color w:val="000000"/>
          <w:sz w:val="28"/>
        </w:rPr>
        <w:t xml:space="preserve">
      24 Miyakawa Memorial Research Foundation </w:t>
      </w:r>
    </w:p>
    <w:p>
      <w:pPr>
        <w:spacing w:after="0"/>
        <w:ind w:left="0"/>
        <w:jc w:val="both"/>
      </w:pPr>
      <w:r>
        <w:rPr>
          <w:rFonts w:ascii="Times New Roman"/>
          <w:b w:val="false"/>
          <w:i w:val="false"/>
          <w:color w:val="000000"/>
          <w:sz w:val="28"/>
        </w:rPr>
        <w:t xml:space="preserve">
      25 Nagasaki University </w:t>
      </w:r>
    </w:p>
    <w:p>
      <w:pPr>
        <w:spacing w:after="0"/>
        <w:ind w:left="0"/>
        <w:jc w:val="both"/>
      </w:pPr>
      <w:r>
        <w:rPr>
          <w:rFonts w:ascii="Times New Roman"/>
          <w:b w:val="false"/>
          <w:i w:val="false"/>
          <w:color w:val="000000"/>
          <w:sz w:val="28"/>
        </w:rPr>
        <w:t xml:space="preserve">
      26 Nagoya City University </w:t>
      </w:r>
    </w:p>
    <w:p>
      <w:pPr>
        <w:spacing w:after="0"/>
        <w:ind w:left="0"/>
        <w:jc w:val="both"/>
      </w:pPr>
      <w:r>
        <w:rPr>
          <w:rFonts w:ascii="Times New Roman"/>
          <w:b w:val="false"/>
          <w:i w:val="false"/>
          <w:color w:val="000000"/>
          <w:sz w:val="28"/>
        </w:rPr>
        <w:t xml:space="preserve">
      27 Nara Institute of Science and Technology </w:t>
      </w:r>
    </w:p>
    <w:p>
      <w:pPr>
        <w:spacing w:after="0"/>
        <w:ind w:left="0"/>
        <w:jc w:val="both"/>
      </w:pPr>
      <w:r>
        <w:rPr>
          <w:rFonts w:ascii="Times New Roman"/>
          <w:b w:val="false"/>
          <w:i w:val="false"/>
          <w:color w:val="000000"/>
          <w:sz w:val="28"/>
        </w:rPr>
        <w:t xml:space="preserve">
      28 Nara Medical University </w:t>
      </w:r>
    </w:p>
    <w:p>
      <w:pPr>
        <w:spacing w:after="0"/>
        <w:ind w:left="0"/>
        <w:jc w:val="both"/>
      </w:pPr>
      <w:r>
        <w:rPr>
          <w:rFonts w:ascii="Times New Roman"/>
          <w:b w:val="false"/>
          <w:i w:val="false"/>
          <w:color w:val="000000"/>
          <w:sz w:val="28"/>
        </w:rPr>
        <w:t xml:space="preserve">
      29 National Cancer Center </w:t>
      </w:r>
    </w:p>
    <w:p>
      <w:pPr>
        <w:spacing w:after="0"/>
        <w:ind w:left="0"/>
        <w:jc w:val="both"/>
      </w:pPr>
      <w:r>
        <w:rPr>
          <w:rFonts w:ascii="Times New Roman"/>
          <w:b w:val="false"/>
          <w:i w:val="false"/>
          <w:color w:val="000000"/>
          <w:sz w:val="28"/>
        </w:rPr>
        <w:t xml:space="preserve">
      30 National Cardiovascular Center </w:t>
      </w:r>
    </w:p>
    <w:p>
      <w:pPr>
        <w:spacing w:after="0"/>
        <w:ind w:left="0"/>
        <w:jc w:val="both"/>
      </w:pPr>
      <w:r>
        <w:rPr>
          <w:rFonts w:ascii="Times New Roman"/>
          <w:b w:val="false"/>
          <w:i w:val="false"/>
          <w:color w:val="000000"/>
          <w:sz w:val="28"/>
        </w:rPr>
        <w:t xml:space="preserve">
      31 National Cardio-vascular Center of Japan Research Institutes </w:t>
      </w:r>
    </w:p>
    <w:p>
      <w:pPr>
        <w:spacing w:after="0"/>
        <w:ind w:left="0"/>
        <w:jc w:val="both"/>
      </w:pPr>
      <w:r>
        <w:rPr>
          <w:rFonts w:ascii="Times New Roman"/>
          <w:b w:val="false"/>
          <w:i w:val="false"/>
          <w:color w:val="000000"/>
          <w:sz w:val="28"/>
        </w:rPr>
        <w:t xml:space="preserve">
      32 National Insitute of Genetics </w:t>
      </w:r>
    </w:p>
    <w:p>
      <w:pPr>
        <w:spacing w:after="0"/>
        <w:ind w:left="0"/>
        <w:jc w:val="both"/>
      </w:pPr>
      <w:r>
        <w:rPr>
          <w:rFonts w:ascii="Times New Roman"/>
          <w:b w:val="false"/>
          <w:i w:val="false"/>
          <w:color w:val="000000"/>
          <w:sz w:val="28"/>
        </w:rPr>
        <w:t xml:space="preserve">
      33 National Institute for Materials Science </w:t>
      </w:r>
    </w:p>
    <w:p>
      <w:pPr>
        <w:spacing w:after="0"/>
        <w:ind w:left="0"/>
        <w:jc w:val="both"/>
      </w:pPr>
      <w:r>
        <w:rPr>
          <w:rFonts w:ascii="Times New Roman"/>
          <w:b w:val="false"/>
          <w:i w:val="false"/>
          <w:color w:val="000000"/>
          <w:sz w:val="28"/>
        </w:rPr>
        <w:t xml:space="preserve">
      34 National Institute for Materials Science </w:t>
      </w:r>
    </w:p>
    <w:p>
      <w:pPr>
        <w:spacing w:after="0"/>
        <w:ind w:left="0"/>
        <w:jc w:val="both"/>
      </w:pPr>
      <w:r>
        <w:rPr>
          <w:rFonts w:ascii="Times New Roman"/>
          <w:b w:val="false"/>
          <w:i w:val="false"/>
          <w:color w:val="000000"/>
          <w:sz w:val="28"/>
        </w:rPr>
        <w:t xml:space="preserve">
      35 National Institute for Physiological Sciences </w:t>
      </w:r>
    </w:p>
    <w:p>
      <w:pPr>
        <w:spacing w:after="0"/>
        <w:ind w:left="0"/>
        <w:jc w:val="both"/>
      </w:pPr>
      <w:r>
        <w:rPr>
          <w:rFonts w:ascii="Times New Roman"/>
          <w:b w:val="false"/>
          <w:i w:val="false"/>
          <w:color w:val="000000"/>
          <w:sz w:val="28"/>
        </w:rPr>
        <w:t xml:space="preserve">
      36 National Institute of Materials and Chemical Research </w:t>
      </w:r>
    </w:p>
    <w:p>
      <w:pPr>
        <w:spacing w:after="0"/>
        <w:ind w:left="0"/>
        <w:jc w:val="both"/>
      </w:pPr>
      <w:r>
        <w:rPr>
          <w:rFonts w:ascii="Times New Roman"/>
          <w:b w:val="false"/>
          <w:i w:val="false"/>
          <w:color w:val="000000"/>
          <w:sz w:val="28"/>
        </w:rPr>
        <w:t xml:space="preserve">
      37 National Space Development Agency of Japan </w:t>
      </w:r>
    </w:p>
    <w:p>
      <w:pPr>
        <w:spacing w:after="0"/>
        <w:ind w:left="0"/>
        <w:jc w:val="both"/>
      </w:pPr>
      <w:r>
        <w:rPr>
          <w:rFonts w:ascii="Times New Roman"/>
          <w:b w:val="false"/>
          <w:i w:val="false"/>
          <w:color w:val="000000"/>
          <w:sz w:val="28"/>
        </w:rPr>
        <w:t xml:space="preserve">
      38 Nihon University College of Pharmacy </w:t>
      </w:r>
    </w:p>
    <w:p>
      <w:pPr>
        <w:spacing w:after="0"/>
        <w:ind w:left="0"/>
        <w:jc w:val="both"/>
      </w:pPr>
      <w:r>
        <w:rPr>
          <w:rFonts w:ascii="Times New Roman"/>
          <w:b w:val="false"/>
          <w:i w:val="false"/>
          <w:color w:val="000000"/>
          <w:sz w:val="28"/>
        </w:rPr>
        <w:t xml:space="preserve">
      39 Nippon Telegraph and Telephone (NTT) </w:t>
      </w:r>
    </w:p>
    <w:p>
      <w:pPr>
        <w:spacing w:after="0"/>
        <w:ind w:left="0"/>
        <w:jc w:val="both"/>
      </w:pPr>
      <w:r>
        <w:rPr>
          <w:rFonts w:ascii="Times New Roman"/>
          <w:b w:val="false"/>
          <w:i w:val="false"/>
          <w:color w:val="000000"/>
          <w:sz w:val="28"/>
        </w:rPr>
        <w:t xml:space="preserve">
      40 Okazaki National Research Institutes </w:t>
      </w:r>
    </w:p>
    <w:p>
      <w:pPr>
        <w:spacing w:after="0"/>
        <w:ind w:left="0"/>
        <w:jc w:val="both"/>
      </w:pPr>
      <w:r>
        <w:rPr>
          <w:rFonts w:ascii="Times New Roman"/>
          <w:b w:val="false"/>
          <w:i w:val="false"/>
          <w:color w:val="000000"/>
          <w:sz w:val="28"/>
        </w:rPr>
        <w:t xml:space="preserve">
      41 OM Research </w:t>
      </w:r>
    </w:p>
    <w:p>
      <w:pPr>
        <w:spacing w:after="0"/>
        <w:ind w:left="0"/>
        <w:jc w:val="both"/>
      </w:pPr>
      <w:r>
        <w:rPr>
          <w:rFonts w:ascii="Times New Roman"/>
          <w:b w:val="false"/>
          <w:i w:val="false"/>
          <w:color w:val="000000"/>
          <w:sz w:val="28"/>
        </w:rPr>
        <w:t xml:space="preserve">
      42 Osaka Prefecture University </w:t>
      </w:r>
    </w:p>
    <w:p>
      <w:pPr>
        <w:spacing w:after="0"/>
        <w:ind w:left="0"/>
        <w:jc w:val="both"/>
      </w:pPr>
      <w:r>
        <w:rPr>
          <w:rFonts w:ascii="Times New Roman"/>
          <w:b w:val="false"/>
          <w:i w:val="false"/>
          <w:color w:val="000000"/>
          <w:sz w:val="28"/>
        </w:rPr>
        <w:t xml:space="preserve">
      43 Osaka Seikei University </w:t>
      </w:r>
    </w:p>
    <w:p>
      <w:pPr>
        <w:spacing w:after="0"/>
        <w:ind w:left="0"/>
        <w:jc w:val="both"/>
      </w:pPr>
      <w:r>
        <w:rPr>
          <w:rFonts w:ascii="Times New Roman"/>
          <w:b w:val="false"/>
          <w:i w:val="false"/>
          <w:color w:val="000000"/>
          <w:sz w:val="28"/>
        </w:rPr>
        <w:t xml:space="preserve">
      44 Research Institute for Electric and Magnetic Materials </w:t>
      </w:r>
    </w:p>
    <w:p>
      <w:pPr>
        <w:spacing w:after="0"/>
        <w:ind w:left="0"/>
        <w:jc w:val="both"/>
      </w:pPr>
      <w:r>
        <w:rPr>
          <w:rFonts w:ascii="Times New Roman"/>
          <w:b w:val="false"/>
          <w:i w:val="false"/>
          <w:color w:val="000000"/>
          <w:sz w:val="28"/>
        </w:rPr>
        <w:t xml:space="preserve">
      45 Ryoka Systems Inc. </w:t>
      </w:r>
    </w:p>
    <w:p>
      <w:pPr>
        <w:spacing w:after="0"/>
        <w:ind w:left="0"/>
        <w:jc w:val="both"/>
      </w:pPr>
      <w:r>
        <w:rPr>
          <w:rFonts w:ascii="Times New Roman"/>
          <w:b w:val="false"/>
          <w:i w:val="false"/>
          <w:color w:val="000000"/>
          <w:sz w:val="28"/>
        </w:rPr>
        <w:t xml:space="preserve">
      46 Saitama University </w:t>
      </w:r>
    </w:p>
    <w:p>
      <w:pPr>
        <w:spacing w:after="0"/>
        <w:ind w:left="0"/>
        <w:jc w:val="both"/>
      </w:pPr>
      <w:r>
        <w:rPr>
          <w:rFonts w:ascii="Times New Roman"/>
          <w:b w:val="false"/>
          <w:i w:val="false"/>
          <w:color w:val="000000"/>
          <w:sz w:val="28"/>
        </w:rPr>
        <w:t xml:space="preserve">
      47 Sasebo National College of Technology </w:t>
      </w:r>
    </w:p>
    <w:p>
      <w:pPr>
        <w:spacing w:after="0"/>
        <w:ind w:left="0"/>
        <w:jc w:val="both"/>
      </w:pPr>
      <w:r>
        <w:rPr>
          <w:rFonts w:ascii="Times New Roman"/>
          <w:b w:val="false"/>
          <w:i w:val="false"/>
          <w:color w:val="000000"/>
          <w:sz w:val="28"/>
        </w:rPr>
        <w:t xml:space="preserve">
      48 Shiga University of Medical Science </w:t>
      </w:r>
    </w:p>
    <w:p>
      <w:pPr>
        <w:spacing w:after="0"/>
        <w:ind w:left="0"/>
        <w:jc w:val="both"/>
      </w:pPr>
      <w:r>
        <w:rPr>
          <w:rFonts w:ascii="Times New Roman"/>
          <w:b w:val="false"/>
          <w:i w:val="false"/>
          <w:color w:val="000000"/>
          <w:sz w:val="28"/>
        </w:rPr>
        <w:t xml:space="preserve">
      49 Showa Pharmaceutical University </w:t>
      </w:r>
    </w:p>
    <w:p>
      <w:pPr>
        <w:spacing w:after="0"/>
        <w:ind w:left="0"/>
        <w:jc w:val="both"/>
      </w:pPr>
      <w:r>
        <w:rPr>
          <w:rFonts w:ascii="Times New Roman"/>
          <w:b w:val="false"/>
          <w:i w:val="false"/>
          <w:color w:val="000000"/>
          <w:sz w:val="28"/>
        </w:rPr>
        <w:t xml:space="preserve">
      50 Tokushima Bunri University </w:t>
      </w:r>
    </w:p>
    <w:p>
      <w:pPr>
        <w:spacing w:after="0"/>
        <w:ind w:left="0"/>
        <w:jc w:val="both"/>
      </w:pPr>
      <w:r>
        <w:rPr>
          <w:rFonts w:ascii="Times New Roman"/>
          <w:b w:val="false"/>
          <w:i w:val="false"/>
          <w:color w:val="000000"/>
          <w:sz w:val="28"/>
        </w:rPr>
        <w:t xml:space="preserve">
      51 Tokyo University of Agriculture and Technology </w:t>
      </w:r>
    </w:p>
    <w:p>
      <w:pPr>
        <w:spacing w:after="0"/>
        <w:ind w:left="0"/>
        <w:jc w:val="both"/>
      </w:pPr>
      <w:r>
        <w:rPr>
          <w:rFonts w:ascii="Times New Roman"/>
          <w:b w:val="false"/>
          <w:i w:val="false"/>
          <w:color w:val="000000"/>
          <w:sz w:val="28"/>
        </w:rPr>
        <w:t xml:space="preserve">
      52 Toshiba General Hospital </w:t>
      </w:r>
    </w:p>
    <w:p>
      <w:pPr>
        <w:spacing w:after="0"/>
        <w:ind w:left="0"/>
        <w:jc w:val="both"/>
      </w:pPr>
      <w:r>
        <w:rPr>
          <w:rFonts w:ascii="Times New Roman"/>
          <w:b w:val="false"/>
          <w:i w:val="false"/>
          <w:color w:val="000000"/>
          <w:sz w:val="28"/>
        </w:rPr>
        <w:t xml:space="preserve">
      53 Toyama Institute for Cardiovascular Pharmacology Research </w:t>
      </w:r>
    </w:p>
    <w:p>
      <w:pPr>
        <w:spacing w:after="0"/>
        <w:ind w:left="0"/>
        <w:jc w:val="both"/>
      </w:pPr>
      <w:r>
        <w:rPr>
          <w:rFonts w:ascii="Times New Roman"/>
          <w:b w:val="false"/>
          <w:i w:val="false"/>
          <w:color w:val="000000"/>
          <w:sz w:val="28"/>
        </w:rPr>
        <w:t xml:space="preserve">
      54 Toyota Cent Res &amp; Dev Labs Inc. </w:t>
      </w:r>
    </w:p>
    <w:p>
      <w:pPr>
        <w:spacing w:after="0"/>
        <w:ind w:left="0"/>
        <w:jc w:val="both"/>
      </w:pPr>
      <w:r>
        <w:rPr>
          <w:rFonts w:ascii="Times New Roman"/>
          <w:b w:val="false"/>
          <w:i w:val="false"/>
          <w:color w:val="000000"/>
          <w:sz w:val="28"/>
        </w:rPr>
        <w:t xml:space="preserve">
      55 The University of Electro-Communications Tokyo (UEC) </w:t>
      </w:r>
    </w:p>
    <w:p>
      <w:pPr>
        <w:spacing w:after="0"/>
        <w:ind w:left="0"/>
        <w:jc w:val="both"/>
      </w:pPr>
      <w:r>
        <w:rPr>
          <w:rFonts w:ascii="Times New Roman"/>
          <w:b w:val="false"/>
          <w:i w:val="false"/>
          <w:color w:val="000000"/>
          <w:sz w:val="28"/>
        </w:rPr>
        <w:t xml:space="preserve">
      56 University of Tokushima Graduate School of Medicine </w:t>
      </w:r>
    </w:p>
    <w:p>
      <w:pPr>
        <w:spacing w:after="0"/>
        <w:ind w:left="0"/>
        <w:jc w:val="both"/>
      </w:pPr>
      <w:r>
        <w:rPr>
          <w:rFonts w:ascii="Times New Roman"/>
          <w:b w:val="false"/>
          <w:i w:val="false"/>
          <w:color w:val="000000"/>
          <w:sz w:val="28"/>
        </w:rPr>
        <w:t xml:space="preserve">
      57 University of Tokyo Graduate School of Agriculture </w:t>
      </w:r>
    </w:p>
    <w:p>
      <w:pPr>
        <w:spacing w:after="0"/>
        <w:ind w:left="0"/>
        <w:jc w:val="both"/>
      </w:pPr>
      <w:r>
        <w:rPr>
          <w:rFonts w:ascii="Times New Roman"/>
          <w:b w:val="false"/>
          <w:i w:val="false"/>
          <w:color w:val="000000"/>
          <w:sz w:val="28"/>
        </w:rPr>
        <w:t xml:space="preserve">
      58 Yokohama National University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Израиль </w:t>
      </w:r>
    </w:p>
    <w:p>
      <w:pPr>
        <w:spacing w:after="0"/>
        <w:ind w:left="0"/>
        <w:jc w:val="both"/>
      </w:pPr>
      <w:r>
        <w:rPr>
          <w:rFonts w:ascii="Times New Roman"/>
          <w:b w:val="false"/>
          <w:i w:val="false"/>
          <w:color w:val="000000"/>
          <w:sz w:val="28"/>
        </w:rPr>
        <w:t xml:space="preserve">
      1 Agricultural Research Organization </w:t>
      </w:r>
    </w:p>
    <w:p>
      <w:pPr>
        <w:spacing w:after="0"/>
        <w:ind w:left="0"/>
        <w:jc w:val="both"/>
      </w:pPr>
      <w:r>
        <w:rPr>
          <w:rFonts w:ascii="Times New Roman"/>
          <w:b w:val="false"/>
          <w:i w:val="false"/>
          <w:color w:val="000000"/>
          <w:sz w:val="28"/>
        </w:rPr>
        <w:t xml:space="preserve">
      2 Alpha 2 Pharmaceutica AB </w:t>
      </w:r>
    </w:p>
    <w:p>
      <w:pPr>
        <w:spacing w:after="0"/>
        <w:ind w:left="0"/>
        <w:jc w:val="both"/>
      </w:pPr>
      <w:r>
        <w:rPr>
          <w:rFonts w:ascii="Times New Roman"/>
          <w:b w:val="false"/>
          <w:i w:val="false"/>
          <w:color w:val="000000"/>
          <w:sz w:val="28"/>
        </w:rPr>
        <w:t xml:space="preserve">
      3 IBM Research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Индия </w:t>
      </w:r>
    </w:p>
    <w:p>
      <w:pPr>
        <w:spacing w:after="0"/>
        <w:ind w:left="0"/>
        <w:jc w:val="both"/>
      </w:pPr>
      <w:r>
        <w:rPr>
          <w:rFonts w:ascii="Times New Roman"/>
          <w:b w:val="false"/>
          <w:i w:val="false"/>
          <w:color w:val="000000"/>
          <w:sz w:val="28"/>
        </w:rPr>
        <w:t xml:space="preserve">
      1 Indian Institute of Science </w:t>
      </w:r>
    </w:p>
    <w:p>
      <w:pPr>
        <w:spacing w:after="0"/>
        <w:ind w:left="0"/>
        <w:jc w:val="both"/>
      </w:pPr>
      <w:r>
        <w:rPr>
          <w:rFonts w:ascii="Times New Roman"/>
          <w:b w:val="false"/>
          <w:i w:val="false"/>
          <w:color w:val="000000"/>
          <w:sz w:val="28"/>
        </w:rPr>
        <w:t xml:space="preserve">
      2 Indian Institute of Technology </w:t>
      </w:r>
    </w:p>
    <w:p>
      <w:pPr>
        <w:spacing w:after="0"/>
        <w:ind w:left="0"/>
        <w:jc w:val="both"/>
      </w:pPr>
      <w:r>
        <w:rPr>
          <w:rFonts w:ascii="Times New Roman"/>
          <w:b w:val="false"/>
          <w:i w:val="false"/>
          <w:color w:val="000000"/>
          <w:sz w:val="28"/>
        </w:rPr>
        <w:t xml:space="preserve">
      3 Indian Institute of Technology, Kharagpur </w:t>
      </w:r>
    </w:p>
    <w:p>
      <w:pPr>
        <w:spacing w:after="0"/>
        <w:ind w:left="0"/>
        <w:jc w:val="both"/>
      </w:pPr>
      <w:r>
        <w:rPr>
          <w:rFonts w:ascii="Times New Roman"/>
          <w:b w:val="false"/>
          <w:i w:val="false"/>
          <w:color w:val="000000"/>
          <w:sz w:val="28"/>
        </w:rPr>
        <w:t xml:space="preserve">
      4 Indian Institute of Technology, Roorkee </w:t>
      </w:r>
    </w:p>
    <w:p>
      <w:pPr>
        <w:spacing w:after="0"/>
        <w:ind w:left="0"/>
        <w:jc w:val="both"/>
      </w:pPr>
      <w:r>
        <w:rPr>
          <w:rFonts w:ascii="Times New Roman"/>
          <w:b w:val="false"/>
          <w:i w:val="false"/>
          <w:color w:val="000000"/>
          <w:sz w:val="28"/>
        </w:rPr>
        <w:t xml:space="preserve">
      5 Jawaharlal Nehru Centre for Advanced Scientific Research </w:t>
      </w:r>
    </w:p>
    <w:p>
      <w:pPr>
        <w:spacing w:after="0"/>
        <w:ind w:left="0"/>
        <w:jc w:val="both"/>
      </w:pPr>
      <w:r>
        <w:rPr>
          <w:rFonts w:ascii="Times New Roman"/>
          <w:b w:val="false"/>
          <w:i w:val="false"/>
          <w:color w:val="000000"/>
          <w:sz w:val="28"/>
        </w:rPr>
        <w:t xml:space="preserve">
      6 Tata Institute of Fundamental Research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Италия </w:t>
      </w:r>
    </w:p>
    <w:p>
      <w:pPr>
        <w:spacing w:after="0"/>
        <w:ind w:left="0"/>
        <w:jc w:val="both"/>
      </w:pPr>
      <w:r>
        <w:rPr>
          <w:rFonts w:ascii="Times New Roman"/>
          <w:b w:val="false"/>
          <w:i w:val="false"/>
          <w:color w:val="000000"/>
          <w:sz w:val="28"/>
        </w:rPr>
        <w:t xml:space="preserve">
      1 Abdus Salam International Centre for Theoretical Physics </w:t>
      </w:r>
    </w:p>
    <w:p>
      <w:pPr>
        <w:spacing w:after="0"/>
        <w:ind w:left="0"/>
        <w:jc w:val="both"/>
      </w:pPr>
      <w:r>
        <w:rPr>
          <w:rFonts w:ascii="Times New Roman"/>
          <w:b w:val="false"/>
          <w:i w:val="false"/>
          <w:color w:val="000000"/>
          <w:sz w:val="28"/>
        </w:rPr>
        <w:t xml:space="preserve">
      2 Chiesi Pharmaceuticals SpA </w:t>
      </w:r>
    </w:p>
    <w:p>
      <w:pPr>
        <w:spacing w:after="0"/>
        <w:ind w:left="0"/>
        <w:jc w:val="both"/>
      </w:pPr>
      <w:r>
        <w:rPr>
          <w:rFonts w:ascii="Times New Roman"/>
          <w:b w:val="false"/>
          <w:i w:val="false"/>
          <w:color w:val="000000"/>
          <w:sz w:val="28"/>
        </w:rPr>
        <w:t xml:space="preserve">
      3 CNR National Research Council </w:t>
      </w:r>
    </w:p>
    <w:p>
      <w:pPr>
        <w:spacing w:after="0"/>
        <w:ind w:left="0"/>
        <w:jc w:val="both"/>
      </w:pPr>
      <w:r>
        <w:rPr>
          <w:rFonts w:ascii="Times New Roman"/>
          <w:b w:val="false"/>
          <w:i w:val="false"/>
          <w:color w:val="000000"/>
          <w:sz w:val="28"/>
        </w:rPr>
        <w:t xml:space="preserve">
      4 CREATE-NET International Research Center </w:t>
      </w:r>
    </w:p>
    <w:p>
      <w:pPr>
        <w:spacing w:after="0"/>
        <w:ind w:left="0"/>
        <w:jc w:val="both"/>
      </w:pPr>
      <w:r>
        <w:rPr>
          <w:rFonts w:ascii="Times New Roman"/>
          <w:b w:val="false"/>
          <w:i w:val="false"/>
          <w:color w:val="000000"/>
          <w:sz w:val="28"/>
        </w:rPr>
        <w:t xml:space="preserve">
      5 Istituto di Astrofisica Spaziale e Fisica Cosmica - Sezione di Roma </w:t>
      </w:r>
    </w:p>
    <w:p>
      <w:pPr>
        <w:spacing w:after="0"/>
        <w:ind w:left="0"/>
        <w:jc w:val="both"/>
      </w:pPr>
      <w:r>
        <w:rPr>
          <w:rFonts w:ascii="Times New Roman"/>
          <w:b w:val="false"/>
          <w:i w:val="false"/>
          <w:color w:val="000000"/>
          <w:sz w:val="28"/>
        </w:rPr>
        <w:t xml:space="preserve">
      6 Istituto di Radioastronomia </w:t>
      </w:r>
    </w:p>
    <w:p>
      <w:pPr>
        <w:spacing w:after="0"/>
        <w:ind w:left="0"/>
        <w:jc w:val="both"/>
      </w:pPr>
      <w:r>
        <w:rPr>
          <w:rFonts w:ascii="Times New Roman"/>
          <w:b w:val="false"/>
          <w:i w:val="false"/>
          <w:color w:val="000000"/>
          <w:sz w:val="28"/>
        </w:rPr>
        <w:t xml:space="preserve">
      7 Istituto Nazionale di Astrofisica </w:t>
      </w:r>
    </w:p>
    <w:p>
      <w:pPr>
        <w:spacing w:after="0"/>
        <w:ind w:left="0"/>
        <w:jc w:val="both"/>
      </w:pPr>
      <w:r>
        <w:rPr>
          <w:rFonts w:ascii="Times New Roman"/>
          <w:b w:val="false"/>
          <w:i w:val="false"/>
          <w:color w:val="000000"/>
          <w:sz w:val="28"/>
        </w:rPr>
        <w:t xml:space="preserve">
      8 Istituto Nazionale di Fisica Nucleare </w:t>
      </w:r>
    </w:p>
    <w:p>
      <w:pPr>
        <w:spacing w:after="0"/>
        <w:ind w:left="0"/>
        <w:jc w:val="both"/>
      </w:pPr>
      <w:r>
        <w:rPr>
          <w:rFonts w:ascii="Times New Roman"/>
          <w:b w:val="false"/>
          <w:i w:val="false"/>
          <w:color w:val="000000"/>
          <w:sz w:val="28"/>
        </w:rPr>
        <w:t xml:space="preserve">
      9 Istituto Univeristario di Studi Superiori (IUSS) </w:t>
      </w:r>
    </w:p>
    <w:p>
      <w:pPr>
        <w:spacing w:after="0"/>
        <w:ind w:left="0"/>
        <w:jc w:val="both"/>
      </w:pPr>
      <w:r>
        <w:rPr>
          <w:rFonts w:ascii="Times New Roman"/>
          <w:b w:val="false"/>
          <w:i w:val="false"/>
          <w:color w:val="000000"/>
          <w:sz w:val="28"/>
        </w:rPr>
        <w:t xml:space="preserve">
      10 Mario Negri Institute for Pharmacological Research </w:t>
      </w:r>
    </w:p>
    <w:p>
      <w:pPr>
        <w:spacing w:after="0"/>
        <w:ind w:left="0"/>
        <w:jc w:val="both"/>
      </w:pPr>
      <w:r>
        <w:rPr>
          <w:rFonts w:ascii="Times New Roman"/>
          <w:b w:val="false"/>
          <w:i w:val="false"/>
          <w:color w:val="000000"/>
          <w:sz w:val="28"/>
        </w:rPr>
        <w:t xml:space="preserve">
      11 Menarini Ricerche S.p.A. </w:t>
      </w:r>
    </w:p>
    <w:p>
      <w:pPr>
        <w:spacing w:after="0"/>
        <w:ind w:left="0"/>
        <w:jc w:val="both"/>
      </w:pPr>
      <w:r>
        <w:rPr>
          <w:rFonts w:ascii="Times New Roman"/>
          <w:b w:val="false"/>
          <w:i w:val="false"/>
          <w:color w:val="000000"/>
          <w:sz w:val="28"/>
        </w:rPr>
        <w:t xml:space="preserve">
      12 Osservatorio Astrofisico diArcetri </w:t>
      </w:r>
    </w:p>
    <w:p>
      <w:pPr>
        <w:spacing w:after="0"/>
        <w:ind w:left="0"/>
        <w:jc w:val="both"/>
      </w:pPr>
      <w:r>
        <w:rPr>
          <w:rFonts w:ascii="Times New Roman"/>
          <w:b w:val="false"/>
          <w:i w:val="false"/>
          <w:color w:val="000000"/>
          <w:sz w:val="28"/>
        </w:rPr>
        <w:t xml:space="preserve">
      13 Osservatorio Astronomico di Brera </w:t>
      </w:r>
    </w:p>
    <w:p>
      <w:pPr>
        <w:spacing w:after="0"/>
        <w:ind w:left="0"/>
        <w:jc w:val="both"/>
      </w:pPr>
      <w:r>
        <w:rPr>
          <w:rFonts w:ascii="Times New Roman"/>
          <w:b w:val="false"/>
          <w:i w:val="false"/>
          <w:color w:val="000000"/>
          <w:sz w:val="28"/>
        </w:rPr>
        <w:t xml:space="preserve">
      14 Scuola Superiore Sant Anna </w:t>
      </w:r>
    </w:p>
    <w:p>
      <w:pPr>
        <w:spacing w:after="0"/>
        <w:ind w:left="0"/>
        <w:jc w:val="both"/>
      </w:pPr>
      <w:r>
        <w:rPr>
          <w:rFonts w:ascii="Times New Roman"/>
          <w:b w:val="false"/>
          <w:i w:val="false"/>
          <w:color w:val="000000"/>
          <w:sz w:val="28"/>
        </w:rPr>
        <w:t xml:space="preserve">
      15 Universita Cattolica del Sacro Cuore at Piacenza </w:t>
      </w:r>
    </w:p>
    <w:p>
      <w:pPr>
        <w:spacing w:after="0"/>
        <w:ind w:left="0"/>
        <w:jc w:val="both"/>
      </w:pPr>
      <w:r>
        <w:rPr>
          <w:rFonts w:ascii="Times New Roman"/>
          <w:b w:val="false"/>
          <w:i w:val="false"/>
          <w:color w:val="000000"/>
          <w:sz w:val="28"/>
        </w:rPr>
        <w:t xml:space="preserve">
      16 Universita degli Studi della Basilicata </w:t>
      </w:r>
    </w:p>
    <w:p>
      <w:pPr>
        <w:spacing w:after="0"/>
        <w:ind w:left="0"/>
        <w:jc w:val="both"/>
      </w:pPr>
      <w:r>
        <w:rPr>
          <w:rFonts w:ascii="Times New Roman"/>
          <w:b w:val="false"/>
          <w:i w:val="false"/>
          <w:color w:val="000000"/>
          <w:sz w:val="28"/>
        </w:rPr>
        <w:t xml:space="preserve">
      17 Universita degli Studi di Cagliari </w:t>
      </w:r>
    </w:p>
    <w:p>
      <w:pPr>
        <w:spacing w:after="0"/>
        <w:ind w:left="0"/>
        <w:jc w:val="both"/>
      </w:pPr>
      <w:r>
        <w:rPr>
          <w:rFonts w:ascii="Times New Roman"/>
          <w:b w:val="false"/>
          <w:i w:val="false"/>
          <w:color w:val="000000"/>
          <w:sz w:val="28"/>
        </w:rPr>
        <w:t xml:space="preserve">
      18 Universita degli Studi di Firenze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 Канада </w:t>
      </w:r>
    </w:p>
    <w:p>
      <w:pPr>
        <w:spacing w:after="0"/>
        <w:ind w:left="0"/>
        <w:jc w:val="both"/>
      </w:pPr>
      <w:r>
        <w:rPr>
          <w:rFonts w:ascii="Times New Roman"/>
          <w:b w:val="false"/>
          <w:i w:val="false"/>
          <w:color w:val="000000"/>
          <w:sz w:val="28"/>
        </w:rPr>
        <w:t xml:space="preserve">
      1 Agriculture and Agri-Food Canada </w:t>
      </w:r>
    </w:p>
    <w:p>
      <w:pPr>
        <w:spacing w:after="0"/>
        <w:ind w:left="0"/>
        <w:jc w:val="both"/>
      </w:pPr>
      <w:r>
        <w:rPr>
          <w:rFonts w:ascii="Times New Roman"/>
          <w:b w:val="false"/>
          <w:i w:val="false"/>
          <w:color w:val="000000"/>
          <w:sz w:val="28"/>
        </w:rPr>
        <w:t xml:space="preserve">
      2 Alcan International Ltd. </w:t>
      </w:r>
    </w:p>
    <w:p>
      <w:pPr>
        <w:spacing w:after="0"/>
        <w:ind w:left="0"/>
        <w:jc w:val="both"/>
      </w:pPr>
      <w:r>
        <w:rPr>
          <w:rFonts w:ascii="Times New Roman"/>
          <w:b w:val="false"/>
          <w:i w:val="false"/>
          <w:color w:val="000000"/>
          <w:sz w:val="28"/>
        </w:rPr>
        <w:t xml:space="preserve">
      3 Bio-Inova North America </w:t>
      </w:r>
    </w:p>
    <w:p>
      <w:pPr>
        <w:spacing w:after="0"/>
        <w:ind w:left="0"/>
        <w:jc w:val="both"/>
      </w:pPr>
      <w:r>
        <w:rPr>
          <w:rFonts w:ascii="Times New Roman"/>
          <w:b w:val="false"/>
          <w:i w:val="false"/>
          <w:color w:val="000000"/>
          <w:sz w:val="28"/>
        </w:rPr>
        <w:t xml:space="preserve">
      4 Canadian HIV Trials Network </w:t>
      </w:r>
    </w:p>
    <w:p>
      <w:pPr>
        <w:spacing w:after="0"/>
        <w:ind w:left="0"/>
        <w:jc w:val="both"/>
      </w:pPr>
      <w:r>
        <w:rPr>
          <w:rFonts w:ascii="Times New Roman"/>
          <w:b w:val="false"/>
          <w:i w:val="false"/>
          <w:color w:val="000000"/>
          <w:sz w:val="28"/>
        </w:rPr>
        <w:t xml:space="preserve">
      5 Centre for Addiction and Mental Health </w:t>
      </w:r>
    </w:p>
    <w:p>
      <w:pPr>
        <w:spacing w:after="0"/>
        <w:ind w:left="0"/>
        <w:jc w:val="both"/>
      </w:pPr>
      <w:r>
        <w:rPr>
          <w:rFonts w:ascii="Times New Roman"/>
          <w:b w:val="false"/>
          <w:i w:val="false"/>
          <w:color w:val="000000"/>
          <w:sz w:val="28"/>
        </w:rPr>
        <w:t xml:space="preserve">
      6 Centre for Pattern Recognition and Machine Intelligence (CENPARMI) </w:t>
      </w:r>
    </w:p>
    <w:p>
      <w:pPr>
        <w:spacing w:after="0"/>
        <w:ind w:left="0"/>
        <w:jc w:val="both"/>
      </w:pPr>
      <w:r>
        <w:rPr>
          <w:rFonts w:ascii="Times New Roman"/>
          <w:b w:val="false"/>
          <w:i w:val="false"/>
          <w:color w:val="000000"/>
          <w:sz w:val="28"/>
        </w:rPr>
        <w:t xml:space="preserve">
      7 Douglas Hospital Research Center </w:t>
      </w:r>
    </w:p>
    <w:p>
      <w:pPr>
        <w:spacing w:after="0"/>
        <w:ind w:left="0"/>
        <w:jc w:val="both"/>
      </w:pPr>
      <w:r>
        <w:rPr>
          <w:rFonts w:ascii="Times New Roman"/>
          <w:b w:val="false"/>
          <w:i w:val="false"/>
          <w:color w:val="000000"/>
          <w:sz w:val="28"/>
        </w:rPr>
        <w:t xml:space="preserve">
      8 Environment Canada </w:t>
      </w:r>
    </w:p>
    <w:p>
      <w:pPr>
        <w:spacing w:after="0"/>
        <w:ind w:left="0"/>
        <w:jc w:val="both"/>
      </w:pPr>
      <w:r>
        <w:rPr>
          <w:rFonts w:ascii="Times New Roman"/>
          <w:b w:val="false"/>
          <w:i w:val="false"/>
          <w:color w:val="000000"/>
          <w:sz w:val="28"/>
        </w:rPr>
        <w:t xml:space="preserve">
      9 Geological Survey of Canada </w:t>
      </w:r>
    </w:p>
    <w:p>
      <w:pPr>
        <w:spacing w:after="0"/>
        <w:ind w:left="0"/>
        <w:jc w:val="both"/>
      </w:pPr>
      <w:r>
        <w:rPr>
          <w:rFonts w:ascii="Times New Roman"/>
          <w:b w:val="false"/>
          <w:i w:val="false"/>
          <w:color w:val="000000"/>
          <w:sz w:val="28"/>
        </w:rPr>
        <w:t xml:space="preserve">
      10 GLYCODesign Inc. </w:t>
      </w:r>
    </w:p>
    <w:p>
      <w:pPr>
        <w:spacing w:after="0"/>
        <w:ind w:left="0"/>
        <w:jc w:val="both"/>
      </w:pPr>
      <w:r>
        <w:rPr>
          <w:rFonts w:ascii="Times New Roman"/>
          <w:b w:val="false"/>
          <w:i w:val="false"/>
          <w:color w:val="000000"/>
          <w:sz w:val="28"/>
        </w:rPr>
        <w:t xml:space="preserve">
      11 Hospital for Sick Children </w:t>
      </w:r>
    </w:p>
    <w:p>
      <w:pPr>
        <w:spacing w:after="0"/>
        <w:ind w:left="0"/>
        <w:jc w:val="both"/>
      </w:pPr>
      <w:r>
        <w:rPr>
          <w:rFonts w:ascii="Times New Roman"/>
          <w:b w:val="false"/>
          <w:i w:val="false"/>
          <w:color w:val="000000"/>
          <w:sz w:val="28"/>
        </w:rPr>
        <w:t xml:space="preserve">
      12 McGill AIDS Centre </w:t>
      </w:r>
    </w:p>
    <w:p>
      <w:pPr>
        <w:spacing w:after="0"/>
        <w:ind w:left="0"/>
        <w:jc w:val="both"/>
      </w:pPr>
      <w:r>
        <w:rPr>
          <w:rFonts w:ascii="Times New Roman"/>
          <w:b w:val="false"/>
          <w:i w:val="false"/>
          <w:color w:val="000000"/>
          <w:sz w:val="28"/>
        </w:rPr>
        <w:t xml:space="preserve">
      13 Montreal Neurological Institute </w:t>
      </w:r>
    </w:p>
    <w:p>
      <w:pPr>
        <w:spacing w:after="0"/>
        <w:ind w:left="0"/>
        <w:jc w:val="both"/>
      </w:pPr>
      <w:r>
        <w:rPr>
          <w:rFonts w:ascii="Times New Roman"/>
          <w:b w:val="false"/>
          <w:i w:val="false"/>
          <w:color w:val="000000"/>
          <w:sz w:val="28"/>
        </w:rPr>
        <w:t xml:space="preserve">
      14 Mount Sinai Hospital </w:t>
      </w:r>
    </w:p>
    <w:p>
      <w:pPr>
        <w:spacing w:after="0"/>
        <w:ind w:left="0"/>
        <w:jc w:val="both"/>
      </w:pPr>
      <w:r>
        <w:rPr>
          <w:rFonts w:ascii="Times New Roman"/>
          <w:b w:val="false"/>
          <w:i w:val="false"/>
          <w:color w:val="000000"/>
          <w:sz w:val="28"/>
        </w:rPr>
        <w:t xml:space="preserve">
      15 National Research Council of Canada </w:t>
      </w:r>
    </w:p>
    <w:p>
      <w:pPr>
        <w:spacing w:after="0"/>
        <w:ind w:left="0"/>
        <w:jc w:val="both"/>
      </w:pPr>
      <w:r>
        <w:rPr>
          <w:rFonts w:ascii="Times New Roman"/>
          <w:b w:val="false"/>
          <w:i w:val="false"/>
          <w:color w:val="000000"/>
          <w:sz w:val="28"/>
        </w:rPr>
        <w:t xml:space="preserve">
      16 Samuel Lunenfeld Research Institute </w:t>
      </w:r>
    </w:p>
    <w:p>
      <w:pPr>
        <w:spacing w:after="0"/>
        <w:ind w:left="0"/>
        <w:jc w:val="both"/>
      </w:pPr>
      <w:r>
        <w:rPr>
          <w:rFonts w:ascii="Times New Roman"/>
          <w:b w:val="false"/>
          <w:i w:val="false"/>
          <w:color w:val="000000"/>
          <w:sz w:val="28"/>
        </w:rPr>
        <w:t xml:space="preserve">
      17 Science &amp; Technology Branch, Environment Canada </w:t>
      </w:r>
    </w:p>
    <w:p>
      <w:pPr>
        <w:spacing w:after="0"/>
        <w:ind w:left="0"/>
        <w:jc w:val="both"/>
      </w:pPr>
      <w:r>
        <w:rPr>
          <w:rFonts w:ascii="Times New Roman"/>
          <w:b w:val="false"/>
          <w:i w:val="false"/>
          <w:color w:val="000000"/>
          <w:sz w:val="28"/>
        </w:rPr>
        <w:t xml:space="preserve">
      18 Simon Fraser University </w:t>
      </w:r>
    </w:p>
    <w:p>
      <w:pPr>
        <w:spacing w:after="0"/>
        <w:ind w:left="0"/>
        <w:jc w:val="both"/>
      </w:pPr>
      <w:r>
        <w:rPr>
          <w:rFonts w:ascii="Times New Roman"/>
          <w:b w:val="false"/>
          <w:i w:val="false"/>
          <w:color w:val="000000"/>
          <w:sz w:val="28"/>
        </w:rPr>
        <w:t xml:space="preserve">
      18 Trent University </w:t>
      </w:r>
    </w:p>
    <w:p>
      <w:pPr>
        <w:spacing w:after="0"/>
        <w:ind w:left="0"/>
        <w:jc w:val="both"/>
      </w:pPr>
      <w:r>
        <w:rPr>
          <w:rFonts w:ascii="Times New Roman"/>
          <w:b w:val="false"/>
          <w:i w:val="false"/>
          <w:color w:val="000000"/>
          <w:sz w:val="28"/>
        </w:rPr>
        <w:t xml:space="preserve">
      20 Universite de Sherbrooke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 Қытай </w:t>
      </w:r>
    </w:p>
    <w:p>
      <w:pPr>
        <w:spacing w:after="0"/>
        <w:ind w:left="0"/>
        <w:jc w:val="both"/>
      </w:pPr>
      <w:r>
        <w:rPr>
          <w:rFonts w:ascii="Times New Roman"/>
          <w:b w:val="false"/>
          <w:i w:val="false"/>
          <w:color w:val="000000"/>
          <w:sz w:val="28"/>
        </w:rPr>
        <w:t xml:space="preserve">
      1 Institute of High Energy Physics </w:t>
      </w:r>
    </w:p>
    <w:p>
      <w:pPr>
        <w:spacing w:after="0"/>
        <w:ind w:left="0"/>
        <w:jc w:val="both"/>
      </w:pPr>
      <w:r>
        <w:rPr>
          <w:rFonts w:ascii="Times New Roman"/>
          <w:b w:val="false"/>
          <w:i w:val="false"/>
          <w:color w:val="000000"/>
          <w:sz w:val="28"/>
        </w:rPr>
        <w:t xml:space="preserve">
      2 Institute of Information Science, Academia Sinica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 Нидерланды </w:t>
      </w:r>
    </w:p>
    <w:p>
      <w:pPr>
        <w:spacing w:after="0"/>
        <w:ind w:left="0"/>
        <w:jc w:val="both"/>
      </w:pPr>
      <w:r>
        <w:rPr>
          <w:rFonts w:ascii="Times New Roman"/>
          <w:b w:val="false"/>
          <w:i w:val="false"/>
          <w:color w:val="000000"/>
          <w:sz w:val="28"/>
        </w:rPr>
        <w:t xml:space="preserve">
      1 Astronomical Institute </w:t>
      </w:r>
    </w:p>
    <w:p>
      <w:pPr>
        <w:spacing w:after="0"/>
        <w:ind w:left="0"/>
        <w:jc w:val="both"/>
      </w:pPr>
      <w:r>
        <w:rPr>
          <w:rFonts w:ascii="Times New Roman"/>
          <w:b w:val="false"/>
          <w:i w:val="false"/>
          <w:color w:val="000000"/>
          <w:sz w:val="28"/>
        </w:rPr>
        <w:t xml:space="preserve">
      2 Centre for Mathematics and Computer Science </w:t>
      </w:r>
    </w:p>
    <w:p>
      <w:pPr>
        <w:spacing w:after="0"/>
        <w:ind w:left="0"/>
        <w:jc w:val="both"/>
      </w:pPr>
      <w:r>
        <w:rPr>
          <w:rFonts w:ascii="Times New Roman"/>
          <w:b w:val="false"/>
          <w:i w:val="false"/>
          <w:color w:val="000000"/>
          <w:sz w:val="28"/>
        </w:rPr>
        <w:t xml:space="preserve">
      3 Dutch National Institute of Public Health and the Environment </w:t>
      </w:r>
    </w:p>
    <w:p>
      <w:pPr>
        <w:spacing w:after="0"/>
        <w:ind w:left="0"/>
        <w:jc w:val="both"/>
      </w:pPr>
      <w:r>
        <w:rPr>
          <w:rFonts w:ascii="Times New Roman"/>
          <w:b w:val="false"/>
          <w:i w:val="false"/>
          <w:color w:val="000000"/>
          <w:sz w:val="28"/>
        </w:rPr>
        <w:t xml:space="preserve">
      4 Erasmus MC, University Medical Center Rotterdam </w:t>
      </w:r>
    </w:p>
    <w:p>
      <w:pPr>
        <w:spacing w:after="0"/>
        <w:ind w:left="0"/>
        <w:jc w:val="both"/>
      </w:pPr>
      <w:r>
        <w:rPr>
          <w:rFonts w:ascii="Times New Roman"/>
          <w:b w:val="false"/>
          <w:i w:val="false"/>
          <w:color w:val="000000"/>
          <w:sz w:val="28"/>
        </w:rPr>
        <w:t xml:space="preserve">
      5 Katholieke Universiteit Leuven </w:t>
      </w:r>
    </w:p>
    <w:p>
      <w:pPr>
        <w:spacing w:after="0"/>
        <w:ind w:left="0"/>
        <w:jc w:val="both"/>
      </w:pPr>
      <w:r>
        <w:rPr>
          <w:rFonts w:ascii="Times New Roman"/>
          <w:b w:val="false"/>
          <w:i w:val="false"/>
          <w:color w:val="000000"/>
          <w:sz w:val="28"/>
        </w:rPr>
        <w:t xml:space="preserve">
      6 Leiden Observatory </w:t>
      </w:r>
    </w:p>
    <w:p>
      <w:pPr>
        <w:spacing w:after="0"/>
        <w:ind w:left="0"/>
        <w:jc w:val="both"/>
      </w:pPr>
      <w:r>
        <w:rPr>
          <w:rFonts w:ascii="Times New Roman"/>
          <w:b w:val="false"/>
          <w:i w:val="false"/>
          <w:color w:val="000000"/>
          <w:sz w:val="28"/>
        </w:rPr>
        <w:t xml:space="preserve">
      7 LQC s.l., Sociedad Unipersonal </w:t>
      </w:r>
    </w:p>
    <w:p>
      <w:pPr>
        <w:spacing w:after="0"/>
        <w:ind w:left="0"/>
        <w:jc w:val="both"/>
      </w:pPr>
      <w:r>
        <w:rPr>
          <w:rFonts w:ascii="Times New Roman"/>
          <w:b w:val="false"/>
          <w:i w:val="false"/>
          <w:color w:val="000000"/>
          <w:sz w:val="28"/>
        </w:rPr>
        <w:t xml:space="preserve">
      8 Netherland Institute of Ecology </w:t>
      </w:r>
    </w:p>
    <w:p>
      <w:pPr>
        <w:spacing w:after="0"/>
        <w:ind w:left="0"/>
        <w:jc w:val="both"/>
      </w:pPr>
      <w:r>
        <w:rPr>
          <w:rFonts w:ascii="Times New Roman"/>
          <w:b w:val="false"/>
          <w:i w:val="false"/>
          <w:color w:val="000000"/>
          <w:sz w:val="28"/>
        </w:rPr>
        <w:t xml:space="preserve">
      9 Royal Netherlands Institute for Sea Research </w:t>
      </w:r>
    </w:p>
    <w:p>
      <w:pPr>
        <w:spacing w:after="0"/>
        <w:ind w:left="0"/>
        <w:jc w:val="both"/>
      </w:pPr>
      <w:r>
        <w:rPr>
          <w:rFonts w:ascii="Times New Roman"/>
          <w:b w:val="false"/>
          <w:i w:val="false"/>
          <w:color w:val="000000"/>
          <w:sz w:val="28"/>
        </w:rPr>
        <w:t xml:space="preserve">
      10 Shell Global Solutions </w:t>
      </w:r>
    </w:p>
    <w:p>
      <w:pPr>
        <w:spacing w:after="0"/>
        <w:ind w:left="0"/>
        <w:jc w:val="both"/>
      </w:pPr>
      <w:r>
        <w:rPr>
          <w:rFonts w:ascii="Times New Roman"/>
          <w:b w:val="false"/>
          <w:i w:val="false"/>
          <w:color w:val="000000"/>
          <w:sz w:val="28"/>
        </w:rPr>
        <w:t xml:space="preserve">
      11 SRON National Institute for Space Research </w:t>
      </w:r>
    </w:p>
    <w:p>
      <w:pPr>
        <w:spacing w:after="0"/>
        <w:ind w:left="0"/>
        <w:jc w:val="both"/>
      </w:pPr>
      <w:r>
        <w:rPr>
          <w:rFonts w:ascii="Times New Roman"/>
          <w:b w:val="false"/>
          <w:i w:val="false"/>
          <w:color w:val="000000"/>
          <w:sz w:val="28"/>
        </w:rPr>
        <w:t xml:space="preserve">
      12 Twente University of Technology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13. Норвегия </w:t>
      </w:r>
    </w:p>
    <w:p>
      <w:pPr>
        <w:spacing w:after="0"/>
        <w:ind w:left="0"/>
        <w:jc w:val="both"/>
      </w:pPr>
      <w:r>
        <w:rPr>
          <w:rFonts w:ascii="Times New Roman"/>
          <w:b w:val="false"/>
          <w:i w:val="false"/>
          <w:color w:val="000000"/>
          <w:sz w:val="28"/>
        </w:rPr>
        <w:t xml:space="preserve">
      1 Norwegian Institute for Water Research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 Польша </w:t>
      </w:r>
    </w:p>
    <w:p>
      <w:pPr>
        <w:spacing w:after="0"/>
        <w:ind w:left="0"/>
        <w:jc w:val="both"/>
      </w:pPr>
      <w:r>
        <w:rPr>
          <w:rFonts w:ascii="Times New Roman"/>
          <w:b w:val="false"/>
          <w:i w:val="false"/>
          <w:color w:val="000000"/>
          <w:sz w:val="28"/>
        </w:rPr>
        <w:t xml:space="preserve">
      1 Pharmaceutical Research Institute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15. Ресей </w:t>
      </w:r>
    </w:p>
    <w:p>
      <w:pPr>
        <w:spacing w:after="0"/>
        <w:ind w:left="0"/>
        <w:jc w:val="both"/>
      </w:pPr>
      <w:r>
        <w:rPr>
          <w:rFonts w:ascii="Times New Roman"/>
          <w:b w:val="false"/>
          <w:i w:val="false"/>
          <w:color w:val="000000"/>
          <w:sz w:val="28"/>
        </w:rPr>
        <w:t xml:space="preserve">
      1 Институт Ядерной физики им. Г.И. Будкера </w:t>
      </w:r>
    </w:p>
    <w:p>
      <w:pPr>
        <w:spacing w:after="0"/>
        <w:ind w:left="0"/>
        <w:jc w:val="both"/>
      </w:pPr>
      <w:r>
        <w:rPr>
          <w:rFonts w:ascii="Times New Roman"/>
          <w:b w:val="false"/>
          <w:i w:val="false"/>
          <w:color w:val="000000"/>
          <w:sz w:val="28"/>
        </w:rPr>
        <w:t xml:space="preserve">
      2 Уфимский Государственный авиационный институт </w:t>
      </w:r>
    </w:p>
    <w:p>
      <w:pPr>
        <w:spacing w:after="0"/>
        <w:ind w:left="0"/>
        <w:jc w:val="both"/>
      </w:pPr>
      <w:r>
        <w:rPr>
          <w:rFonts w:ascii="Times New Roman"/>
          <w:b w:val="false"/>
          <w:i w:val="false"/>
          <w:color w:val="000000"/>
          <w:sz w:val="28"/>
        </w:rPr>
        <w:t xml:space="preserve">
      3 Физико-технический институт им. А.Ф. Иоффе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16. Ұлыбритания </w:t>
      </w:r>
    </w:p>
    <w:p>
      <w:pPr>
        <w:spacing w:after="0"/>
        <w:ind w:left="0"/>
        <w:jc w:val="both"/>
      </w:pPr>
      <w:r>
        <w:rPr>
          <w:rFonts w:ascii="Times New Roman"/>
          <w:b w:val="false"/>
          <w:i w:val="false"/>
          <w:color w:val="000000"/>
          <w:sz w:val="28"/>
        </w:rPr>
        <w:t xml:space="preserve">
      1 Atomic Energy Research Establishment, Harwell, Berkshire </w:t>
      </w:r>
    </w:p>
    <w:p>
      <w:pPr>
        <w:spacing w:after="0"/>
        <w:ind w:left="0"/>
        <w:jc w:val="both"/>
      </w:pPr>
      <w:r>
        <w:rPr>
          <w:rFonts w:ascii="Times New Roman"/>
          <w:b w:val="false"/>
          <w:i w:val="false"/>
          <w:color w:val="000000"/>
          <w:sz w:val="28"/>
        </w:rPr>
        <w:t xml:space="preserve">
      2 Cancer Research United Kingdom </w:t>
      </w:r>
    </w:p>
    <w:p>
      <w:pPr>
        <w:spacing w:after="0"/>
        <w:ind w:left="0"/>
        <w:jc w:val="both"/>
      </w:pPr>
      <w:r>
        <w:rPr>
          <w:rFonts w:ascii="Times New Roman"/>
          <w:b w:val="false"/>
          <w:i w:val="false"/>
          <w:color w:val="000000"/>
          <w:sz w:val="28"/>
        </w:rPr>
        <w:t xml:space="preserve">
      3 Central Public Health Laboratory </w:t>
      </w:r>
    </w:p>
    <w:p>
      <w:pPr>
        <w:spacing w:after="0"/>
        <w:ind w:left="0"/>
        <w:jc w:val="both"/>
      </w:pPr>
      <w:r>
        <w:rPr>
          <w:rFonts w:ascii="Times New Roman"/>
          <w:b w:val="false"/>
          <w:i w:val="false"/>
          <w:color w:val="000000"/>
          <w:sz w:val="28"/>
        </w:rPr>
        <w:t xml:space="preserve">
      4 Central Research Laboratories, EMI, London </w:t>
      </w:r>
    </w:p>
    <w:p>
      <w:pPr>
        <w:spacing w:after="0"/>
        <w:ind w:left="0"/>
        <w:jc w:val="both"/>
      </w:pPr>
      <w:r>
        <w:rPr>
          <w:rFonts w:ascii="Times New Roman"/>
          <w:b w:val="false"/>
          <w:i w:val="false"/>
          <w:color w:val="000000"/>
          <w:sz w:val="28"/>
        </w:rPr>
        <w:t xml:space="preserve">
      5 Glaxo Wellcome Research &amp; Development, Ltd. </w:t>
      </w:r>
    </w:p>
    <w:p>
      <w:pPr>
        <w:spacing w:after="0"/>
        <w:ind w:left="0"/>
        <w:jc w:val="both"/>
      </w:pPr>
      <w:r>
        <w:rPr>
          <w:rFonts w:ascii="Times New Roman"/>
          <w:b w:val="false"/>
          <w:i w:val="false"/>
          <w:color w:val="000000"/>
          <w:sz w:val="28"/>
        </w:rPr>
        <w:t xml:space="preserve">
      6 Godwin Institute for Quaternary Research </w:t>
      </w:r>
    </w:p>
    <w:p>
      <w:pPr>
        <w:spacing w:after="0"/>
        <w:ind w:left="0"/>
        <w:jc w:val="both"/>
      </w:pPr>
      <w:r>
        <w:rPr>
          <w:rFonts w:ascii="Times New Roman"/>
          <w:b w:val="false"/>
          <w:i w:val="false"/>
          <w:color w:val="000000"/>
          <w:sz w:val="28"/>
        </w:rPr>
        <w:t xml:space="preserve">
      7 Hadley Center for Climate Prediction and Research </w:t>
      </w:r>
    </w:p>
    <w:p>
      <w:pPr>
        <w:spacing w:after="0"/>
        <w:ind w:left="0"/>
        <w:jc w:val="both"/>
      </w:pPr>
      <w:r>
        <w:rPr>
          <w:rFonts w:ascii="Times New Roman"/>
          <w:b w:val="false"/>
          <w:i w:val="false"/>
          <w:color w:val="000000"/>
          <w:sz w:val="28"/>
        </w:rPr>
        <w:t xml:space="preserve">
      8 Imperial Cancer Research Fund </w:t>
      </w:r>
    </w:p>
    <w:p>
      <w:pPr>
        <w:spacing w:after="0"/>
        <w:ind w:left="0"/>
        <w:jc w:val="both"/>
      </w:pPr>
      <w:r>
        <w:rPr>
          <w:rFonts w:ascii="Times New Roman"/>
          <w:b w:val="false"/>
          <w:i w:val="false"/>
          <w:color w:val="000000"/>
          <w:sz w:val="28"/>
        </w:rPr>
        <w:t xml:space="preserve">
      9 Institute of Arable Crops Research-Rothamsted </w:t>
      </w:r>
    </w:p>
    <w:p>
      <w:pPr>
        <w:spacing w:after="0"/>
        <w:ind w:left="0"/>
        <w:jc w:val="both"/>
      </w:pPr>
      <w:r>
        <w:rPr>
          <w:rFonts w:ascii="Times New Roman"/>
          <w:b w:val="false"/>
          <w:i w:val="false"/>
          <w:color w:val="000000"/>
          <w:sz w:val="28"/>
        </w:rPr>
        <w:t xml:space="preserve">
      10 Medical Research Council </w:t>
      </w:r>
    </w:p>
    <w:p>
      <w:pPr>
        <w:spacing w:after="0"/>
        <w:ind w:left="0"/>
        <w:jc w:val="both"/>
      </w:pPr>
      <w:r>
        <w:rPr>
          <w:rFonts w:ascii="Times New Roman"/>
          <w:b w:val="false"/>
          <w:i w:val="false"/>
          <w:color w:val="000000"/>
          <w:sz w:val="28"/>
        </w:rPr>
        <w:t xml:space="preserve">
      11 Microsoft Research in Cambridge </w:t>
      </w:r>
    </w:p>
    <w:p>
      <w:pPr>
        <w:spacing w:after="0"/>
        <w:ind w:left="0"/>
        <w:jc w:val="both"/>
      </w:pPr>
      <w:r>
        <w:rPr>
          <w:rFonts w:ascii="Times New Roman"/>
          <w:b w:val="false"/>
          <w:i w:val="false"/>
          <w:color w:val="000000"/>
          <w:sz w:val="28"/>
        </w:rPr>
        <w:t xml:space="preserve">
      12 MRC Laboratory of Molecular Biology </w:t>
      </w:r>
    </w:p>
    <w:p>
      <w:pPr>
        <w:spacing w:after="0"/>
        <w:ind w:left="0"/>
        <w:jc w:val="both"/>
      </w:pPr>
      <w:r>
        <w:rPr>
          <w:rFonts w:ascii="Times New Roman"/>
          <w:b w:val="false"/>
          <w:i w:val="false"/>
          <w:color w:val="000000"/>
          <w:sz w:val="28"/>
        </w:rPr>
        <w:t xml:space="preserve">
      13 National Institute for Biological Standards and Control </w:t>
      </w:r>
    </w:p>
    <w:p>
      <w:pPr>
        <w:spacing w:after="0"/>
        <w:ind w:left="0"/>
        <w:jc w:val="both"/>
      </w:pPr>
      <w:r>
        <w:rPr>
          <w:rFonts w:ascii="Times New Roman"/>
          <w:b w:val="false"/>
          <w:i w:val="false"/>
          <w:color w:val="000000"/>
          <w:sz w:val="28"/>
        </w:rPr>
        <w:t xml:space="preserve">
      14 National Institute for Medical Research </w:t>
      </w:r>
    </w:p>
    <w:p>
      <w:pPr>
        <w:spacing w:after="0"/>
        <w:ind w:left="0"/>
        <w:jc w:val="both"/>
      </w:pPr>
      <w:r>
        <w:rPr>
          <w:rFonts w:ascii="Times New Roman"/>
          <w:b w:val="false"/>
          <w:i w:val="false"/>
          <w:color w:val="000000"/>
          <w:sz w:val="28"/>
        </w:rPr>
        <w:t xml:space="preserve">
      15 Oxford University Computing Laboratory </w:t>
      </w:r>
    </w:p>
    <w:p>
      <w:pPr>
        <w:spacing w:after="0"/>
        <w:ind w:left="0"/>
        <w:jc w:val="both"/>
      </w:pPr>
      <w:r>
        <w:rPr>
          <w:rFonts w:ascii="Times New Roman"/>
          <w:b w:val="false"/>
          <w:i w:val="false"/>
          <w:color w:val="000000"/>
          <w:sz w:val="28"/>
        </w:rPr>
        <w:t xml:space="preserve">
      16 Rothamsted Research </w:t>
      </w:r>
    </w:p>
    <w:p>
      <w:pPr>
        <w:spacing w:after="0"/>
        <w:ind w:left="0"/>
        <w:jc w:val="both"/>
      </w:pPr>
      <w:r>
        <w:rPr>
          <w:rFonts w:ascii="Times New Roman"/>
          <w:b w:val="false"/>
          <w:i w:val="false"/>
          <w:color w:val="000000"/>
          <w:sz w:val="28"/>
        </w:rPr>
        <w:t xml:space="preserve">
      17 Syngenta Central Toxicology Laboratory </w:t>
      </w:r>
    </w:p>
    <w:p>
      <w:pPr>
        <w:spacing w:after="0"/>
        <w:ind w:left="0"/>
        <w:jc w:val="both"/>
      </w:pPr>
      <w:r>
        <w:rPr>
          <w:rFonts w:ascii="Times New Roman"/>
          <w:b w:val="false"/>
          <w:i w:val="false"/>
          <w:color w:val="000000"/>
          <w:sz w:val="28"/>
        </w:rPr>
        <w:t xml:space="preserve">
      18 The Wellcome Trust </w:t>
      </w:r>
    </w:p>
    <w:p>
      <w:pPr>
        <w:spacing w:after="0"/>
        <w:ind w:left="0"/>
        <w:jc w:val="both"/>
      </w:pPr>
      <w:r>
        <w:rPr>
          <w:rFonts w:ascii="Times New Roman"/>
          <w:b w:val="false"/>
          <w:i w:val="false"/>
          <w:color w:val="000000"/>
          <w:sz w:val="28"/>
        </w:rPr>
        <w:t xml:space="preserve">
      19 Victoria University, Manchester </w:t>
      </w:r>
    </w:p>
    <w:p>
      <w:pPr>
        <w:spacing w:after="0"/>
        <w:ind w:left="0"/>
        <w:jc w:val="both"/>
      </w:pPr>
      <w:r>
        <w:rPr>
          <w:rFonts w:ascii="Times New Roman"/>
          <w:b w:val="false"/>
          <w:i w:val="false"/>
          <w:color w:val="000000"/>
          <w:sz w:val="28"/>
        </w:rPr>
        <w:t xml:space="preserve">
      20 William Harvey Research Institute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17. Франция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18. Швейцария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19. Швеция </w:t>
      </w:r>
    </w:p>
    <w:p>
      <w:pPr>
        <w:spacing w:after="0"/>
        <w:ind w:left="0"/>
        <w:jc w:val="both"/>
      </w:pPr>
      <w:r>
        <w:rPr>
          <w:rFonts w:ascii="Times New Roman"/>
          <w:b w:val="false"/>
          <w:i w:val="false"/>
          <w:color w:val="000000"/>
          <w:sz w:val="28"/>
        </w:rPr>
        <w:t xml:space="preserve">
      1 AstraZeneca </w:t>
      </w:r>
    </w:p>
    <w:p>
      <w:pPr>
        <w:spacing w:after="0"/>
        <w:ind w:left="0"/>
        <w:jc w:val="both"/>
      </w:pPr>
      <w:r>
        <w:rPr>
          <w:rFonts w:ascii="Times New Roman"/>
          <w:b w:val="false"/>
          <w:i w:val="false"/>
          <w:color w:val="000000"/>
          <w:sz w:val="28"/>
        </w:rPr>
        <w:t xml:space="preserve">
      2 Huddinge University Hospital </w:t>
      </w:r>
    </w:p>
    <w:p>
      <w:pPr>
        <w:spacing w:after="0"/>
        <w:ind w:left="0"/>
        <w:jc w:val="both"/>
      </w:pPr>
      <w:r>
        <w:rPr>
          <w:rFonts w:ascii="Times New Roman"/>
          <w:b w:val="false"/>
          <w:i w:val="false"/>
          <w:color w:val="000000"/>
          <w:sz w:val="28"/>
        </w:rPr>
        <w:t xml:space="preserve">
      3 Institute of Physiological Sciences </w:t>
      </w:r>
    </w:p>
    <w:p>
      <w:pPr>
        <w:spacing w:after="0"/>
        <w:ind w:left="0"/>
        <w:jc w:val="both"/>
      </w:pPr>
      <w:r>
        <w:rPr>
          <w:rFonts w:ascii="Times New Roman"/>
          <w:b w:val="false"/>
          <w:i w:val="false"/>
          <w:color w:val="000000"/>
          <w:sz w:val="28"/>
        </w:rPr>
        <w:t xml:space="preserve">
      4 Ludwig Institute for Cancer Research </w:t>
      </w:r>
    </w:p>
    <w:p>
      <w:pPr>
        <w:spacing w:after="0"/>
        <w:ind w:left="0"/>
        <w:jc w:val="both"/>
      </w:pPr>
      <w:r>
        <w:rPr>
          <w:rFonts w:ascii="Times New Roman"/>
          <w:b w:val="false"/>
          <w:i w:val="false"/>
          <w:color w:val="000000"/>
          <w:sz w:val="28"/>
        </w:rPr>
        <w:t xml:space="preserve">
      5 Wallenberg Neuroscience Center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Барлығы: 19 ел, 297 оқу орны, ғылыми орталық пен зертхана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12 маусымдағы</w:t>
            </w:r>
            <w:r>
              <w:br/>
            </w:r>
            <w:r>
              <w:rPr>
                <w:rFonts w:ascii="Times New Roman"/>
                <w:b w:val="false"/>
                <w:i w:val="false"/>
                <w:color w:val="000000"/>
                <w:sz w:val="20"/>
              </w:rPr>
              <w:t>N 340 бұйрығымен бекітілген</w:t>
            </w:r>
          </w:p>
        </w:tc>
      </w:tr>
    </w:tbl>
    <w:bookmarkStart w:name="z33" w:id="33"/>
    <w:p>
      <w:pPr>
        <w:spacing w:after="0"/>
        <w:ind w:left="0"/>
        <w:jc w:val="left"/>
      </w:pPr>
      <w:r>
        <w:rPr>
          <w:rFonts w:ascii="Times New Roman"/>
          <w:b/>
          <w:i w:val="false"/>
          <w:color w:val="000000"/>
        </w:rPr>
        <w:t xml:space="preserve"> "Болашақ" халықаралық стипендиясын тағайындау үшін</w:t>
      </w:r>
      <w:r>
        <w:br/>
      </w:r>
      <w:r>
        <w:rPr>
          <w:rFonts w:ascii="Times New Roman"/>
          <w:b/>
          <w:i w:val="false"/>
          <w:color w:val="000000"/>
        </w:rPr>
        <w:t>бағалар баламалығының кестесі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5370"/>
        <w:gridCol w:w="2099"/>
        <w:gridCol w:w="4022"/>
      </w:tblGrid>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Дәстүрлі жүйе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бойынша баға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Несиелік жүйе бойынша баға </w:t>
            </w:r>
          </w:p>
        </w:tc>
      </w:tr>
      <w:tr>
        <w:trPr>
          <w:trHeight w:val="30" w:hRule="atLeast"/>
        </w:trPr>
        <w:tc>
          <w:tcPr>
            <w:tcW w:w="0" w:type="auto"/>
            <w:vMerge/>
            <w:tcBorders>
              <w:top w:val="nil"/>
              <w:left w:val="single" w:color="cfcfcf" w:sz="5"/>
              <w:bottom w:val="single" w:color="cfcfcf" w:sz="5"/>
              <w:right w:val="single" w:color="cfcfcf" w:sz="5"/>
            </w:tcBorders>
          </w:tcP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Бағаның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сандық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баламалығы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Бағаның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әріптік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баламалығы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%-дық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мазмұны </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 жақсы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(4,33)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А(А+)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95-100 </w:t>
            </w:r>
          </w:p>
        </w:tc>
      </w:tr>
      <w:tr>
        <w:trPr>
          <w:trHeight w:val="30" w:hRule="atLeast"/>
        </w:trPr>
        <w:tc>
          <w:tcPr>
            <w:tcW w:w="0" w:type="auto"/>
            <w:vMerge/>
            <w:tcBorders>
              <w:top w:val="nil"/>
              <w:left w:val="single" w:color="cfcfcf" w:sz="5"/>
              <w:bottom w:val="single" w:color="cfcfcf" w:sz="5"/>
              <w:right w:val="single" w:color="cfcfcf" w:sz="5"/>
            </w:tcBorders>
          </w:tcP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3,67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90-94 </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85-89 </w:t>
            </w:r>
          </w:p>
        </w:tc>
      </w:tr>
      <w:tr>
        <w:trPr>
          <w:trHeight w:val="30" w:hRule="atLeast"/>
        </w:trPr>
        <w:tc>
          <w:tcPr>
            <w:tcW w:w="0" w:type="auto"/>
            <w:vMerge/>
            <w:tcBorders>
              <w:top w:val="nil"/>
              <w:left w:val="single" w:color="cfcfcf" w:sz="5"/>
              <w:bottom w:val="single" w:color="cfcfcf" w:sz="5"/>
              <w:right w:val="single" w:color="cfcfcf" w:sz="5"/>
            </w:tcBorders>
          </w:tcP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80-84 </w:t>
            </w:r>
          </w:p>
        </w:tc>
      </w:tr>
      <w:tr>
        <w:trPr>
          <w:trHeight w:val="30" w:hRule="atLeast"/>
        </w:trPr>
        <w:tc>
          <w:tcPr>
            <w:tcW w:w="0" w:type="auto"/>
            <w:vMerge/>
            <w:tcBorders>
              <w:top w:val="nil"/>
              <w:left w:val="single" w:color="cfcfcf" w:sz="5"/>
              <w:bottom w:val="single" w:color="cfcfcf" w:sz="5"/>
              <w:right w:val="single" w:color="cfcfcf" w:sz="5"/>
            </w:tcBorders>
          </w:tcP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75-79 </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70-74 </w:t>
            </w:r>
          </w:p>
        </w:tc>
      </w:tr>
      <w:tr>
        <w:trPr>
          <w:trHeight w:val="30" w:hRule="atLeast"/>
        </w:trPr>
        <w:tc>
          <w:tcPr>
            <w:tcW w:w="0" w:type="auto"/>
            <w:vMerge/>
            <w:tcBorders>
              <w:top w:val="nil"/>
              <w:left w:val="single" w:color="cfcfcf" w:sz="5"/>
              <w:bottom w:val="single" w:color="cfcfcf" w:sz="5"/>
              <w:right w:val="single" w:color="cfcfcf" w:sz="5"/>
            </w:tcBorders>
          </w:tcP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65-69 </w:t>
            </w:r>
          </w:p>
        </w:tc>
      </w:tr>
      <w:tr>
        <w:trPr>
          <w:trHeight w:val="30" w:hRule="atLeast"/>
        </w:trPr>
        <w:tc>
          <w:tcPr>
            <w:tcW w:w="0" w:type="auto"/>
            <w:vMerge/>
            <w:tcBorders>
              <w:top w:val="nil"/>
              <w:left w:val="single" w:color="cfcfcf" w:sz="5"/>
              <w:bottom w:val="single" w:color="cfcfcf" w:sz="5"/>
              <w:right w:val="single" w:color="cfcfcf" w:sz="5"/>
            </w:tcBorders>
          </w:tcP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60-64 </w:t>
            </w:r>
          </w:p>
        </w:tc>
      </w:tr>
      <w:tr>
        <w:trPr>
          <w:trHeight w:val="30" w:hRule="atLeast"/>
        </w:trPr>
        <w:tc>
          <w:tcPr>
            <w:tcW w:w="0" w:type="auto"/>
            <w:vMerge/>
            <w:tcBorders>
              <w:top w:val="nil"/>
              <w:left w:val="single" w:color="cfcfcf" w:sz="5"/>
              <w:bottom w:val="single" w:color="cfcfcf" w:sz="5"/>
              <w:right w:val="single" w:color="cfcfcf" w:sz="5"/>
            </w:tcBorders>
          </w:tcP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55-59 </w:t>
            </w:r>
          </w:p>
        </w:tc>
      </w:tr>
      <w:tr>
        <w:trPr>
          <w:trHeight w:val="30" w:hRule="atLeast"/>
        </w:trPr>
        <w:tc>
          <w:tcPr>
            <w:tcW w:w="0" w:type="auto"/>
            <w:vMerge/>
            <w:tcBorders>
              <w:top w:val="nil"/>
              <w:left w:val="single" w:color="cfcfcf" w:sz="5"/>
              <w:bottom w:val="single" w:color="cfcfcf" w:sz="5"/>
              <w:right w:val="single" w:color="cfcfcf" w:sz="5"/>
            </w:tcBorders>
          </w:tcP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50-54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Қанағаттанарлықсыз </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0-49 </w:t>
            </w:r>
          </w:p>
        </w:tc>
      </w:tr>
    </w:tbl>
    <w:p>
      <w:pPr>
        <w:spacing w:after="0"/>
        <w:ind w:left="0"/>
        <w:jc w:val="left"/>
      </w:pPr>
    </w:p>
    <w:p>
      <w:pPr>
        <w:spacing w:after="0"/>
        <w:ind w:left="0"/>
        <w:jc w:val="both"/>
      </w:pPr>
      <w:r>
        <w:rPr>
          <w:rFonts w:ascii="Times New Roman"/>
          <w:b w:val="false"/>
          <w:i w:val="false"/>
          <w:color w:val="000000"/>
          <w:sz w:val="28"/>
        </w:rPr>
        <w:t xml:space="preserve">
      Осы Бағалар баламалығының кестесіне сәйкес дәстүрлі жүйе бойынша 4,5 балы несиелік жүйе бойынша 3,37 балына сәйкес келеді. </w:t>
      </w:r>
    </w:p>
    <w:p>
      <w:pPr>
        <w:spacing w:after="0"/>
        <w:ind w:left="0"/>
        <w:jc w:val="both"/>
      </w:pPr>
      <w:r>
        <w:rPr>
          <w:rFonts w:ascii="Times New Roman"/>
          <w:b w:val="false"/>
          <w:i w:val="false"/>
          <w:color w:val="000000"/>
          <w:sz w:val="28"/>
        </w:rPr>
        <w:t xml:space="preserve">
      Ескерту: осы тізімге кірмеген орташа балл баламалығын жеке тәртіппен Қазақстан Республикасы Білім және ғылым министрлігі қарастырады.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жылғы"12 маусымдағы</w:t>
            </w:r>
            <w:r>
              <w:br/>
            </w:r>
            <w:r>
              <w:rPr>
                <w:rFonts w:ascii="Times New Roman"/>
                <w:b w:val="false"/>
                <w:i w:val="false"/>
                <w:color w:val="000000"/>
                <w:sz w:val="20"/>
              </w:rPr>
              <w:t>N 340 бұйрығымен бекітілген</w:t>
            </w:r>
          </w:p>
        </w:tc>
      </w:tr>
    </w:tbl>
    <w:bookmarkStart w:name="z34" w:id="34"/>
    <w:p>
      <w:pPr>
        <w:spacing w:after="0"/>
        <w:ind w:left="0"/>
        <w:jc w:val="left"/>
      </w:pPr>
      <w:r>
        <w:rPr>
          <w:rFonts w:ascii="Times New Roman"/>
          <w:b/>
          <w:i w:val="false"/>
          <w:color w:val="000000"/>
        </w:rPr>
        <w:t xml:space="preserve"> Оқу үшін""Болашақ" халықаралық стипендиясының конкурсына</w:t>
      </w:r>
      <w:r>
        <w:br/>
      </w:r>
      <w:r>
        <w:rPr>
          <w:rFonts w:ascii="Times New Roman"/>
          <w:b/>
          <w:i w:val="false"/>
          <w:color w:val="000000"/>
        </w:rPr>
        <w:t>қатысуға арналған үміткерлер сауалнамасының үлгілік нысаны</w:t>
      </w:r>
      <w:r>
        <w:br/>
      </w:r>
      <w:r>
        <w:rPr>
          <w:rFonts w:ascii="Times New Roman"/>
          <w:b/>
          <w:i w:val="false"/>
          <w:color w:val="000000"/>
        </w:rPr>
        <w:t>Типовая форма анкеты претендентов для участия в конкурсе</w:t>
      </w:r>
      <w:r>
        <w:br/>
      </w:r>
      <w:r>
        <w:rPr>
          <w:rFonts w:ascii="Times New Roman"/>
          <w:b/>
          <w:i w:val="false"/>
          <w:color w:val="000000"/>
        </w:rPr>
        <w:t>на международную стипендию""Болашақ" для обучения</w:t>
      </w:r>
    </w:p>
    <w:bookmarkEnd w:id="34"/>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(Тегі/Аты/Әкесінің аты) </w:t>
      </w:r>
    </w:p>
    <w:p>
      <w:pPr>
        <w:spacing w:after="0"/>
        <w:ind w:left="0"/>
        <w:jc w:val="both"/>
      </w:pPr>
      <w:r>
        <w:rPr>
          <w:rFonts w:ascii="Times New Roman"/>
          <w:b w:val="false"/>
          <w:i w:val="false"/>
          <w:color w:val="000000"/>
          <w:sz w:val="28"/>
        </w:rPr>
        <w:t xml:space="preserve">
      (Фамилия/Имя/Отчество)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Туған күні/айы/жылы </w:t>
      </w:r>
      <w:r>
        <w:rPr>
          <w:rFonts w:ascii="Times New Roman"/>
          <w:b w:val="false"/>
          <w:i w:val="false"/>
          <w:color w:val="000000"/>
          <w:sz w:val="28"/>
        </w:rPr>
        <w:t xml:space="preserve">____ ________________ _______________ </w:t>
      </w:r>
    </w:p>
    <w:p>
      <w:pPr>
        <w:spacing w:after="0"/>
        <w:ind w:left="0"/>
        <w:jc w:val="both"/>
      </w:pPr>
      <w:r>
        <w:rPr>
          <w:rFonts w:ascii="Times New Roman"/>
          <w:b w:val="false"/>
          <w:i w:val="false"/>
          <w:color w:val="000000"/>
          <w:sz w:val="28"/>
        </w:rPr>
        <w:t xml:space="preserve">
      День/месяц/год рождения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11962"/>
      </w:tblGrid>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Ел </w:t>
            </w:r>
          </w:p>
          <w:p>
            <w:pPr>
              <w:spacing w:after="20"/>
              <w:ind w:left="20"/>
              <w:jc w:val="both"/>
            </w:pPr>
            <w:r>
              <w:rPr>
                <w:rFonts w:ascii="Times New Roman"/>
                <w:b w:val="false"/>
                <w:i w:val="false"/>
                <w:color w:val="000000"/>
                <w:sz w:val="20"/>
              </w:rPr>
              <w:t xml:space="preserve">
Страна </w:t>
            </w:r>
          </w:p>
        </w:tc>
        <w:tc>
          <w:tcPr>
            <w:tcW w:w="1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___________________________________________________ </w:t>
            </w:r>
          </w:p>
          <w:p>
            <w:pPr>
              <w:spacing w:after="20"/>
              <w:ind w:left="20"/>
              <w:jc w:val="both"/>
            </w:pPr>
            <w:r>
              <w:rPr>
                <w:rFonts w:ascii="Times New Roman"/>
                <w:b w:val="false"/>
                <w:i w:val="false"/>
                <w:color w:val="000000"/>
                <w:sz w:val="20"/>
              </w:rPr>
              <w:t xml:space="preserve">
    (Шетелде білім алу үшін болжанып отырған елді </w:t>
            </w:r>
          </w:p>
          <w:p>
            <w:pPr>
              <w:spacing w:after="20"/>
              <w:ind w:left="20"/>
              <w:jc w:val="both"/>
            </w:pPr>
            <w:r>
              <w:rPr>
                <w:rFonts w:ascii="Times New Roman"/>
                <w:b w:val="false"/>
                <w:i w:val="false"/>
                <w:color w:val="000000"/>
                <w:sz w:val="20"/>
              </w:rPr>
              <w:t xml:space="preserve">
                     көрсетіңіз/ </w:t>
            </w:r>
          </w:p>
          <w:p>
            <w:pPr>
              <w:spacing w:after="20"/>
              <w:ind w:left="20"/>
              <w:jc w:val="both"/>
            </w:pPr>
            <w:r>
              <w:rPr>
                <w:rFonts w:ascii="Times New Roman"/>
                <w:b w:val="false"/>
                <w:i w:val="false"/>
                <w:color w:val="000000"/>
                <w:sz w:val="20"/>
              </w:rPr>
              <w:t xml:space="preserve">
       Укажите предполагаемую страну обучения)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Мамандық </w:t>
            </w:r>
          </w:p>
          <w:p>
            <w:pPr>
              <w:spacing w:after="20"/>
              <w:ind w:left="20"/>
              <w:jc w:val="both"/>
            </w:pPr>
            <w:r>
              <w:rPr>
                <w:rFonts w:ascii="Times New Roman"/>
                <w:b w:val="false"/>
                <w:i w:val="false"/>
                <w:color w:val="000000"/>
                <w:sz w:val="20"/>
              </w:rPr>
              <w:t xml:space="preserve">
Специаль- </w:t>
            </w:r>
          </w:p>
          <w:p>
            <w:pPr>
              <w:spacing w:after="20"/>
              <w:ind w:left="20"/>
              <w:jc w:val="both"/>
            </w:pPr>
            <w:r>
              <w:rPr>
                <w:rFonts w:ascii="Times New Roman"/>
                <w:b w:val="false"/>
                <w:i w:val="false"/>
                <w:color w:val="000000"/>
                <w:sz w:val="20"/>
              </w:rPr>
              <w:t xml:space="preserve">
ность </w:t>
            </w:r>
          </w:p>
        </w:tc>
        <w:tc>
          <w:tcPr>
            <w:tcW w:w="1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 </w:t>
            </w:r>
          </w:p>
          <w:p>
            <w:pPr>
              <w:spacing w:after="20"/>
              <w:ind w:left="20"/>
              <w:jc w:val="both"/>
            </w:pPr>
            <w:r>
              <w:rPr>
                <w:rFonts w:ascii="Times New Roman"/>
                <w:b w:val="false"/>
                <w:i w:val="false"/>
                <w:color w:val="000000"/>
                <w:sz w:val="20"/>
              </w:rPr>
              <w:t xml:space="preserve">
  "Болашақ" халықаралық стипендиясын тағайындау </w:t>
            </w:r>
          </w:p>
          <w:p>
            <w:pPr>
              <w:spacing w:after="20"/>
              <w:ind w:left="20"/>
              <w:jc w:val="both"/>
            </w:pPr>
            <w:r>
              <w:rPr>
                <w:rFonts w:ascii="Times New Roman"/>
                <w:b w:val="false"/>
                <w:i w:val="false"/>
                <w:color w:val="000000"/>
                <w:sz w:val="20"/>
              </w:rPr>
              <w:t xml:space="preserve">
үшін Басым мамандықтар тізбесіне сәйкес шетелде </w:t>
            </w:r>
          </w:p>
          <w:p>
            <w:pPr>
              <w:spacing w:after="20"/>
              <w:ind w:left="20"/>
              <w:jc w:val="both"/>
            </w:pPr>
            <w:r>
              <w:rPr>
                <w:rFonts w:ascii="Times New Roman"/>
                <w:b w:val="false"/>
                <w:i w:val="false"/>
                <w:color w:val="000000"/>
                <w:sz w:val="20"/>
              </w:rPr>
              <w:t xml:space="preserve">
оқитын мамандықтың толық атауы/Полное наименование </w:t>
            </w:r>
          </w:p>
          <w:p>
            <w:pPr>
              <w:spacing w:after="20"/>
              <w:ind w:left="20"/>
              <w:jc w:val="both"/>
            </w:pPr>
            <w:r>
              <w:rPr>
                <w:rFonts w:ascii="Times New Roman"/>
                <w:b w:val="false"/>
                <w:i w:val="false"/>
                <w:color w:val="000000"/>
                <w:sz w:val="20"/>
              </w:rPr>
              <w:t xml:space="preserve">
  специальности согласно Перечню приоритетных </w:t>
            </w:r>
          </w:p>
          <w:p>
            <w:pPr>
              <w:spacing w:after="20"/>
              <w:ind w:left="20"/>
              <w:jc w:val="both"/>
            </w:pPr>
            <w:r>
              <w:rPr>
                <w:rFonts w:ascii="Times New Roman"/>
                <w:b w:val="false"/>
                <w:i w:val="false"/>
                <w:color w:val="000000"/>
                <w:sz w:val="20"/>
              </w:rPr>
              <w:t xml:space="preserve">
  специальностей для присуждения международной </w:t>
            </w:r>
          </w:p>
          <w:p>
            <w:pPr>
              <w:spacing w:after="20"/>
              <w:ind w:left="20"/>
              <w:jc w:val="both"/>
            </w:pPr>
            <w:r>
              <w:rPr>
                <w:rFonts w:ascii="Times New Roman"/>
                <w:b w:val="false"/>
                <w:i w:val="false"/>
                <w:color w:val="000000"/>
                <w:sz w:val="20"/>
              </w:rPr>
              <w:t xml:space="preserve">
             стипендии "Болашак")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Мекен-жайы </w:t>
            </w:r>
          </w:p>
          <w:p>
            <w:pPr>
              <w:spacing w:after="20"/>
              <w:ind w:left="20"/>
              <w:jc w:val="both"/>
            </w:pPr>
            <w:r>
              <w:rPr>
                <w:rFonts w:ascii="Times New Roman"/>
                <w:b w:val="false"/>
                <w:i w:val="false"/>
                <w:color w:val="000000"/>
                <w:sz w:val="20"/>
              </w:rPr>
              <w:t xml:space="preserve">
Адрес </w:t>
            </w:r>
          </w:p>
        </w:tc>
        <w:tc>
          <w:tcPr>
            <w:tcW w:w="1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 </w:t>
            </w:r>
          </w:p>
          <w:p>
            <w:pPr>
              <w:spacing w:after="20"/>
              <w:ind w:left="20"/>
              <w:jc w:val="both"/>
            </w:pPr>
            <w:r>
              <w:rPr>
                <w:rFonts w:ascii="Times New Roman"/>
                <w:b w:val="false"/>
                <w:i w:val="false"/>
                <w:color w:val="000000"/>
                <w:sz w:val="20"/>
              </w:rPr>
              <w:t xml:space="preserve">
(Толық тұрғын мекен-жайыңызды көрсетіңіз/Укажите </w:t>
            </w:r>
          </w:p>
          <w:p>
            <w:pPr>
              <w:spacing w:after="20"/>
              <w:ind w:left="20"/>
              <w:jc w:val="both"/>
            </w:pPr>
            <w:r>
              <w:rPr>
                <w:rFonts w:ascii="Times New Roman"/>
                <w:b w:val="false"/>
                <w:i w:val="false"/>
                <w:color w:val="000000"/>
                <w:sz w:val="20"/>
              </w:rPr>
              <w:t xml:space="preserve">
               полный адрес проживания)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Барлық бағандарды баспа әріппен толтырыңыз, жеке іс (жеке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ұсынылған құжаттар тізімінен басқасы) міндетті түрде тігулі болуы </w:t>
      </w:r>
    </w:p>
    <w:p>
      <w:pPr>
        <w:spacing w:after="0"/>
        <w:ind w:left="0"/>
        <w:jc w:val="both"/>
      </w:pPr>
      <w:r>
        <w:rPr>
          <w:rFonts w:ascii="Times New Roman"/>
          <w:b w:val="false"/>
          <w:i w:val="false"/>
          <w:color w:val="000000"/>
          <w:sz w:val="28"/>
        </w:rPr>
        <w:t xml:space="preserve">
      керек. </w:t>
      </w:r>
    </w:p>
    <w:p>
      <w:pPr>
        <w:spacing w:after="0"/>
        <w:ind w:left="0"/>
        <w:jc w:val="both"/>
      </w:pPr>
      <w:r>
        <w:rPr>
          <w:rFonts w:ascii="Times New Roman"/>
          <w:b w:val="false"/>
          <w:i w:val="false"/>
          <w:color w:val="000000"/>
          <w:sz w:val="28"/>
        </w:rPr>
        <w:t xml:space="preserve">
      Заполните графы печатными буквами, личное дело в обязательном </w:t>
      </w:r>
    </w:p>
    <w:p>
      <w:pPr>
        <w:spacing w:after="0"/>
        <w:ind w:left="0"/>
        <w:jc w:val="both"/>
      </w:pPr>
      <w:r>
        <w:rPr>
          <w:rFonts w:ascii="Times New Roman"/>
          <w:b w:val="false"/>
          <w:i w:val="false"/>
          <w:color w:val="000000"/>
          <w:sz w:val="28"/>
        </w:rPr>
        <w:t xml:space="preserve">
      порядке должно быть прошито (кроме описи документов, которая </w:t>
      </w:r>
    </w:p>
    <w:p>
      <w:pPr>
        <w:spacing w:after="0"/>
        <w:ind w:left="0"/>
        <w:jc w:val="both"/>
      </w:pPr>
      <w:r>
        <w:rPr>
          <w:rFonts w:ascii="Times New Roman"/>
          <w:b w:val="false"/>
          <w:i w:val="false"/>
          <w:color w:val="000000"/>
          <w:sz w:val="28"/>
        </w:rPr>
        <w:t xml:space="preserve">
      прилагается отдельно)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Бұл кесте "Халықаралық бағдарламалар орталығы" АҚ-ның </w:t>
      </w:r>
    </w:p>
    <w:p>
      <w:pPr>
        <w:spacing w:after="0"/>
        <w:ind w:left="0"/>
        <w:jc w:val="both"/>
      </w:pPr>
      <w:r>
        <w:rPr>
          <w:rFonts w:ascii="Times New Roman"/>
          <w:b w:val="false"/>
          <w:i w:val="false"/>
          <w:color w:val="000000"/>
          <w:sz w:val="28"/>
        </w:rPr>
        <w:t xml:space="preserve">
      қызметкерлерімен толтырылады </w:t>
      </w:r>
    </w:p>
    <w:p>
      <w:pPr>
        <w:spacing w:after="0"/>
        <w:ind w:left="0"/>
        <w:jc w:val="both"/>
      </w:pPr>
      <w:r>
        <w:rPr>
          <w:rFonts w:ascii="Times New Roman"/>
          <w:b w:val="false"/>
          <w:i w:val="false"/>
          <w:color w:val="000000"/>
          <w:sz w:val="28"/>
        </w:rPr>
        <w:t xml:space="preserve">
      Данная таблица заполняется сотрудниками АО "Центр международных программ"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Ескертпелер/ </w:t>
            </w:r>
            <w:r>
              <w:rPr>
                <w:rFonts w:ascii="Times New Roman"/>
                <w:b w:val="false"/>
                <w:i/>
                <w:color w:val="000000"/>
                <w:sz w:val="20"/>
              </w:rPr>
              <w:t xml:space="preserve">Замечания </w:t>
            </w:r>
            <w:r>
              <w:rPr>
                <w:rFonts w:ascii="Times New Roman"/>
                <w:b/>
                <w:i w:val="false"/>
                <w:color w:val="000000"/>
                <w:sz w:val="20"/>
              </w:rPr>
              <w:t xml:space="preserve">: </w:t>
            </w:r>
            <w:r>
              <w:rPr>
                <w:rFonts w:ascii="Times New Roman"/>
                <w:b w:val="false"/>
                <w:i w:val="false"/>
                <w:color w:val="000000"/>
                <w:sz w:val="20"/>
              </w:rPr>
              <w:t xml:space="preserve">________________________________________ </w:t>
            </w:r>
          </w:p>
          <w:p>
            <w:pPr>
              <w:spacing w:after="20"/>
              <w:ind w:left="20"/>
              <w:jc w:val="both"/>
            </w:pPr>
            <w:r>
              <w:rPr>
                <w:rFonts w:ascii="Times New Roman"/>
                <w:b w:val="false"/>
                <w:i w:val="false"/>
                <w:color w:val="000000"/>
                <w:sz w:val="20"/>
              </w:rPr>
              <w:t xml:space="preserve">
________________________________________________________________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Тексерді </w:t>
            </w:r>
            <w:r>
              <w:rPr>
                <w:rFonts w:ascii="Times New Roman"/>
                <w:b w:val="false"/>
                <w:i w:val="false"/>
                <w:color w:val="000000"/>
                <w:sz w:val="20"/>
              </w:rPr>
              <w:t xml:space="preserve">_______________________________________________________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Проверил     </w:t>
            </w:r>
            <w:r>
              <w:rPr>
                <w:rFonts w:ascii="Times New Roman"/>
                <w:b w:val="false"/>
                <w:i w:val="false"/>
                <w:color w:val="000000"/>
                <w:sz w:val="20"/>
              </w:rPr>
              <w:t xml:space="preserve">(Жауапты қызметкердің тегі, аты-жөні, қызметі/ </w:t>
            </w:r>
          </w:p>
          <w:p>
            <w:pPr>
              <w:spacing w:after="20"/>
              <w:ind w:left="20"/>
              <w:jc w:val="both"/>
            </w:pPr>
            <w:r>
              <w:rPr>
                <w:rFonts w:ascii="Times New Roman"/>
                <w:b w:val="false"/>
                <w:i w:val="false"/>
                <w:color w:val="000000"/>
                <w:sz w:val="20"/>
              </w:rPr>
              <w:t xml:space="preserve">
              Ф.И.О., должность ответственного сотрудника)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Қолы </w:t>
            </w:r>
            <w:r>
              <w:rPr>
                <w:rFonts w:ascii="Times New Roman"/>
                <w:b w:val="false"/>
                <w:i w:val="false"/>
                <w:color w:val="000000"/>
                <w:sz w:val="20"/>
              </w:rPr>
              <w:t xml:space="preserve">_____________                     </w:t>
            </w:r>
            <w:r>
              <w:rPr>
                <w:rFonts w:ascii="Times New Roman"/>
                <w:b/>
                <w:i w:val="false"/>
                <w:color w:val="000000"/>
                <w:sz w:val="20"/>
              </w:rPr>
              <w:t xml:space="preserve">Тексерген күні </w:t>
            </w:r>
            <w:r>
              <w:rPr>
                <w:rFonts w:ascii="Times New Roman"/>
                <w:b w:val="false"/>
                <w:i w:val="false"/>
                <w:color w:val="000000"/>
                <w:sz w:val="20"/>
              </w:rPr>
              <w:t xml:space="preserve">__________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Подпись                                Дата проверки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Тексерді___________________________________________________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Проверил    (Конкурсты және ғылыми тағылымдаманы ұйымдастыру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басқармасының бастығы немесе құжаттарды қабылдау бөлімі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бастығының тегі, аты-жөні/Ф.И.О. начальника управления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организации конкурса и научных стажировок или начальника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отдела приема документов)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Қолы </w:t>
            </w:r>
            <w:r>
              <w:rPr>
                <w:rFonts w:ascii="Times New Roman"/>
                <w:b w:val="false"/>
                <w:i/>
                <w:color w:val="000000"/>
                <w:sz w:val="20"/>
              </w:rPr>
              <w:t xml:space="preserve">__________                      </w:t>
            </w:r>
            <w:r>
              <w:rPr>
                <w:rFonts w:ascii="Times New Roman"/>
                <w:b/>
                <w:i w:val="false"/>
                <w:color w:val="000000"/>
                <w:sz w:val="20"/>
              </w:rPr>
              <w:t xml:space="preserve">Тексерген күні </w:t>
            </w:r>
            <w:r>
              <w:rPr>
                <w:rFonts w:ascii="Times New Roman"/>
                <w:b w:val="false"/>
                <w:i w:val="false"/>
                <w:color w:val="000000"/>
                <w:sz w:val="20"/>
              </w:rPr>
              <w:t xml:space="preserve">__________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Подпись                              Дата проверки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І. ЖЕКЕ АҚПАРАТ </w:t>
      </w:r>
    </w:p>
    <w:p>
      <w:pPr>
        <w:spacing w:after="0"/>
        <w:ind w:left="0"/>
        <w:jc w:val="both"/>
      </w:pPr>
      <w:r>
        <w:rPr>
          <w:rFonts w:ascii="Times New Roman"/>
          <w:b w:val="false"/>
          <w:i w:val="false"/>
          <w:color w:val="000000"/>
          <w:sz w:val="28"/>
        </w:rPr>
        <w:t xml:space="preserve">
      ЛИЧНАЯ ИНФОРМАЦИЯ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Жеке куәліктің  |2. Бар болған жағдайда |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деректері        | төлқұжат деректері     |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 xml:space="preserve">Данные удостоверения </w:t>
      </w:r>
      <w:r>
        <w:rPr>
          <w:rFonts w:ascii="Times New Roman"/>
          <w:b/>
          <w:i w:val="false"/>
          <w:color w:val="000000"/>
          <w:sz w:val="28"/>
        </w:rPr>
        <w:t xml:space="preserve">| </w:t>
      </w:r>
      <w:r>
        <w:rPr>
          <w:rFonts w:ascii="Times New Roman"/>
          <w:b w:val="false"/>
          <w:i w:val="false"/>
          <w:color w:val="000000"/>
          <w:sz w:val="28"/>
        </w:rPr>
        <w:t xml:space="preserve">Паспортные данные,       </w:t>
      </w:r>
      <w:r>
        <w:rPr>
          <w:rFonts w:ascii="Times New Roman"/>
          <w:b/>
          <w:i w:val="false"/>
          <w:color w:val="000000"/>
          <w:sz w:val="28"/>
        </w:rPr>
        <w:t xml:space="preserve">|    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 xml:space="preserve">личности             </w:t>
      </w:r>
      <w:r>
        <w:rPr>
          <w:rFonts w:ascii="Times New Roman"/>
          <w:b/>
          <w:i w:val="false"/>
          <w:color w:val="000000"/>
          <w:sz w:val="28"/>
        </w:rPr>
        <w:t xml:space="preserve">| </w:t>
      </w:r>
      <w:r>
        <w:rPr>
          <w:rFonts w:ascii="Times New Roman"/>
          <w:b w:val="false"/>
          <w:i w:val="false"/>
          <w:color w:val="000000"/>
          <w:sz w:val="28"/>
        </w:rPr>
        <w:t xml:space="preserve">в случае наличия         </w:t>
      </w:r>
      <w:r>
        <w:rPr>
          <w:rFonts w:ascii="Times New Roman"/>
          <w:b/>
          <w:i w:val="false"/>
          <w:color w:val="000000"/>
          <w:sz w:val="28"/>
        </w:rPr>
        <w:t xml:space="preserve">|   |           |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|Нөмірі_____________|Сериясы _____Нөмірі____|   |           |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 xml:space="preserve">Номер                </w:t>
      </w:r>
      <w:r>
        <w:rPr>
          <w:rFonts w:ascii="Times New Roman"/>
          <w:b/>
          <w:i w:val="false"/>
          <w:color w:val="000000"/>
          <w:sz w:val="28"/>
        </w:rPr>
        <w:t xml:space="preserve">| </w:t>
      </w:r>
      <w:r>
        <w:rPr>
          <w:rFonts w:ascii="Times New Roman"/>
          <w:b w:val="false"/>
          <w:i w:val="false"/>
          <w:color w:val="000000"/>
          <w:sz w:val="28"/>
        </w:rPr>
        <w:t xml:space="preserve">Серия            Номер   </w:t>
      </w:r>
      <w:r>
        <w:rPr>
          <w:rFonts w:ascii="Times New Roman"/>
          <w:b/>
          <w:i w:val="false"/>
          <w:color w:val="000000"/>
          <w:sz w:val="28"/>
        </w:rPr>
        <w:t xml:space="preserve">|   |           |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|Берілген күні______|Берілген күні__________|   |Фотография |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 xml:space="preserve">Дата выдачи          </w:t>
      </w:r>
      <w:r>
        <w:rPr>
          <w:rFonts w:ascii="Times New Roman"/>
          <w:b/>
          <w:i w:val="false"/>
          <w:color w:val="000000"/>
          <w:sz w:val="28"/>
        </w:rPr>
        <w:t xml:space="preserve">| </w:t>
      </w:r>
      <w:r>
        <w:rPr>
          <w:rFonts w:ascii="Times New Roman"/>
          <w:b w:val="false"/>
          <w:i w:val="false"/>
          <w:color w:val="000000"/>
          <w:sz w:val="28"/>
        </w:rPr>
        <w:t xml:space="preserve">Дата выдачи              </w:t>
      </w:r>
      <w:r>
        <w:rPr>
          <w:rFonts w:ascii="Times New Roman"/>
          <w:b/>
          <w:i w:val="false"/>
          <w:color w:val="000000"/>
          <w:sz w:val="28"/>
        </w:rPr>
        <w:t xml:space="preserve">|   |           |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|Берілген___________|Берілген___________    |   |           |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u w:val="single"/>
        </w:rPr>
        <w:t xml:space="preserve">Кем выдан            |Кем выдан </w:t>
      </w:r>
      <w:r>
        <w:rPr>
          <w:rFonts w:ascii="Times New Roman"/>
          <w:b/>
          <w:i w:val="false"/>
          <w:color w:val="000000"/>
          <w:sz w:val="28"/>
        </w:rPr>
        <w:t xml:space="preserve">               |   |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Азаматтығы________________ 4. Ұлты___________________ </w:t>
            </w:r>
          </w:p>
          <w:p>
            <w:pPr>
              <w:spacing w:after="20"/>
              <w:ind w:left="20"/>
              <w:jc w:val="both"/>
            </w:pPr>
            <w:r>
              <w:rPr>
                <w:rFonts w:ascii="Times New Roman"/>
                <w:b w:val="false"/>
                <w:i w:val="false"/>
                <w:color w:val="000000"/>
                <w:sz w:val="20"/>
              </w:rPr>
              <w:t xml:space="preserve">
   Гражданство                  Национальность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 Отбасылық жағдайы </w:t>
            </w:r>
            <w:r>
              <w:rPr>
                <w:rFonts w:ascii="Times New Roman"/>
                <w:b w:val="false"/>
                <w:i w:val="false"/>
                <w:color w:val="000000"/>
                <w:sz w:val="20"/>
              </w:rPr>
              <w:t xml:space="preserve">______________________________________ </w:t>
            </w:r>
          </w:p>
          <w:p>
            <w:pPr>
              <w:spacing w:after="20"/>
              <w:ind w:left="20"/>
              <w:jc w:val="both"/>
            </w:pPr>
            <w:r>
              <w:rPr>
                <w:rFonts w:ascii="Times New Roman"/>
                <w:b w:val="false"/>
                <w:i w:val="false"/>
                <w:color w:val="000000"/>
                <w:sz w:val="20"/>
              </w:rPr>
              <w:t xml:space="preserve">
   Семейное положение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86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Байланыс мәліметтері </w:t>
            </w:r>
          </w:p>
          <w:p>
            <w:pPr>
              <w:spacing w:after="20"/>
              <w:ind w:left="20"/>
              <w:jc w:val="both"/>
            </w:pPr>
            <w:r>
              <w:rPr>
                <w:rFonts w:ascii="Times New Roman"/>
                <w:b w:val="false"/>
                <w:i w:val="false"/>
                <w:color w:val="000000"/>
                <w:sz w:val="20"/>
              </w:rPr>
              <w:t xml:space="preserve">
   Контактные данные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Үй телефоны </w:t>
            </w:r>
          </w:p>
          <w:p>
            <w:pPr>
              <w:spacing w:after="20"/>
              <w:ind w:left="20"/>
              <w:jc w:val="both"/>
            </w:pPr>
            <w:r>
              <w:rPr>
                <w:rFonts w:ascii="Times New Roman"/>
                <w:b w:val="false"/>
                <w:i w:val="false"/>
                <w:color w:val="000000"/>
                <w:sz w:val="20"/>
              </w:rPr>
              <w:t xml:space="preserve">
Домашний телефон_____________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Ұялы телефоны </w:t>
            </w:r>
          </w:p>
          <w:p>
            <w:pPr>
              <w:spacing w:after="20"/>
              <w:ind w:left="20"/>
              <w:jc w:val="both"/>
            </w:pPr>
            <w:r>
              <w:rPr>
                <w:rFonts w:ascii="Times New Roman"/>
                <w:b w:val="false"/>
                <w:i w:val="false"/>
                <w:color w:val="000000"/>
                <w:sz w:val="20"/>
              </w:rPr>
              <w:t xml:space="preserve">
Мобильный телефон___________________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 телефоны </w:t>
            </w:r>
          </w:p>
          <w:p>
            <w:pPr>
              <w:spacing w:after="20"/>
              <w:ind w:left="20"/>
              <w:jc w:val="both"/>
            </w:pPr>
            <w:r>
              <w:rPr>
                <w:rFonts w:ascii="Times New Roman"/>
                <w:b w:val="false"/>
                <w:i w:val="false"/>
                <w:color w:val="000000"/>
                <w:sz w:val="20"/>
              </w:rPr>
              <w:t xml:space="preserve">
Рабочий телефон______________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Қосымша байланыс телефондары </w:t>
            </w:r>
          </w:p>
          <w:p>
            <w:pPr>
              <w:spacing w:after="20"/>
              <w:ind w:left="20"/>
              <w:jc w:val="both"/>
            </w:pPr>
            <w:r>
              <w:rPr>
                <w:rFonts w:ascii="Times New Roman"/>
                <w:b w:val="false"/>
                <w:i w:val="false"/>
                <w:color w:val="000000"/>
                <w:sz w:val="20"/>
              </w:rPr>
              <w:t xml:space="preserve">
Дополнительные контактные телефоны </w:t>
            </w:r>
          </w:p>
          <w:p>
            <w:pPr>
              <w:spacing w:after="20"/>
              <w:ind w:left="20"/>
              <w:jc w:val="both"/>
            </w:pPr>
            <w:r>
              <w:rPr>
                <w:rFonts w:ascii="Times New Roman"/>
                <w:b w:val="false"/>
                <w:i w:val="false"/>
                <w:color w:val="000000"/>
                <w:sz w:val="20"/>
              </w:rPr>
              <w:t xml:space="preserve">
___________________________________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e-mail_____________________________________________________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Туған жері /ауыл, қала, аудан, облыс, ел/ </w:t>
            </w:r>
          </w:p>
          <w:p>
            <w:pPr>
              <w:spacing w:after="20"/>
              <w:ind w:left="20"/>
              <w:jc w:val="both"/>
            </w:pPr>
            <w:r>
              <w:rPr>
                <w:rFonts w:ascii="Times New Roman"/>
                <w:b w:val="false"/>
                <w:i w:val="false"/>
                <w:color w:val="000000"/>
                <w:sz w:val="20"/>
              </w:rPr>
              <w:t xml:space="preserve">
   Место рождения /село, город, область, страна/_________________ </w:t>
            </w:r>
          </w:p>
          <w:p>
            <w:pPr>
              <w:spacing w:after="20"/>
              <w:ind w:left="20"/>
              <w:jc w:val="both"/>
            </w:pPr>
            <w:r>
              <w:rPr>
                <w:rFonts w:ascii="Times New Roman"/>
                <w:b w:val="false"/>
                <w:i w:val="false"/>
                <w:color w:val="000000"/>
                <w:sz w:val="20"/>
              </w:rPr>
              <w:t xml:space="preserve">
_________________________________________________________________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_________________________________________________________________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 Тіркелген орны (толық мекен-жайы, индексі) </w:t>
            </w:r>
          </w:p>
          <w:p>
            <w:pPr>
              <w:spacing w:after="20"/>
              <w:ind w:left="20"/>
              <w:jc w:val="both"/>
            </w:pPr>
            <w:r>
              <w:rPr>
                <w:rFonts w:ascii="Times New Roman"/>
                <w:b w:val="false"/>
                <w:i w:val="false"/>
                <w:color w:val="000000"/>
                <w:sz w:val="20"/>
              </w:rPr>
              <w:t xml:space="preserve">
   Место прописки (полный адрес, индекс) </w:t>
            </w:r>
          </w:p>
          <w:p>
            <w:pPr>
              <w:spacing w:after="20"/>
              <w:ind w:left="20"/>
              <w:jc w:val="both"/>
            </w:pPr>
            <w:r>
              <w:rPr>
                <w:rFonts w:ascii="Times New Roman"/>
                <w:b w:val="false"/>
                <w:i w:val="false"/>
                <w:color w:val="000000"/>
                <w:sz w:val="20"/>
              </w:rPr>
              <w:t xml:space="preserve">
_________________________________________________________________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_________________________________________________________________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Үміткердің қолы/подись претендента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Жақын, туған-туысқандар туралы  мәліметтер /ата-аналары, бауырлары, апалары, жұбайы, балалары, қамқоршылары/ </w:t>
      </w:r>
    </w:p>
    <w:p>
      <w:pPr>
        <w:spacing w:after="0"/>
        <w:ind w:left="0"/>
        <w:jc w:val="both"/>
      </w:pPr>
      <w:r>
        <w:rPr>
          <w:rFonts w:ascii="Times New Roman"/>
          <w:b w:val="false"/>
          <w:i w:val="false"/>
          <w:color w:val="000000"/>
          <w:sz w:val="28"/>
        </w:rPr>
        <w:t xml:space="preserve">
      Сведения о ближайших родственниках /родители, братья, сестры, </w:t>
      </w:r>
    </w:p>
    <w:p>
      <w:pPr>
        <w:spacing w:after="0"/>
        <w:ind w:left="0"/>
        <w:jc w:val="both"/>
      </w:pPr>
      <w:r>
        <w:rPr>
          <w:rFonts w:ascii="Times New Roman"/>
          <w:b w:val="false"/>
          <w:i w:val="false"/>
          <w:color w:val="000000"/>
          <w:sz w:val="28"/>
        </w:rPr>
        <w:t xml:space="preserve">
      супруг/а/, дети/, /попечители/: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5"/>
        <w:gridCol w:w="3343"/>
        <w:gridCol w:w="4471"/>
        <w:gridCol w:w="2331"/>
      </w:tblGrid>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Туысқан-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дық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дәрежесі </w:t>
            </w:r>
          </w:p>
          <w:p>
            <w:pPr>
              <w:spacing w:after="20"/>
              <w:ind w:left="20"/>
              <w:jc w:val="both"/>
            </w:pPr>
            <w:r>
              <w:rPr>
                <w:rFonts w:ascii="Times New Roman"/>
                <w:b w:val="false"/>
                <w:i w:val="false"/>
                <w:color w:val="000000"/>
                <w:sz w:val="20"/>
              </w:rPr>
              <w:t xml:space="preserve">
Степень </w:t>
            </w:r>
          </w:p>
          <w:p>
            <w:pPr>
              <w:spacing w:after="20"/>
              <w:ind w:left="20"/>
              <w:jc w:val="both"/>
            </w:pPr>
            <w:r>
              <w:rPr>
                <w:rFonts w:ascii="Times New Roman"/>
                <w:b w:val="false"/>
                <w:i w:val="false"/>
                <w:color w:val="000000"/>
                <w:sz w:val="20"/>
              </w:rPr>
              <w:t xml:space="preserve">
родства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Аты-жөні,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туған күні,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айы, жылы </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ФИО </w:t>
            </w:r>
            <w:r>
              <w:rPr>
                <w:rFonts w:ascii="Times New Roman"/>
                <w:b w:val="false"/>
                <w:i w:val="false"/>
                <w:color w:val="000000"/>
                <w:sz w:val="20"/>
              </w:rPr>
              <w:t xml:space="preserve">, </w:t>
            </w:r>
            <w:r>
              <w:rPr>
                <w:rFonts w:ascii="Times New Roman"/>
                <w:b w:val="false"/>
                <w:i w:val="false"/>
                <w:color w:val="000000"/>
                <w:sz w:val="20"/>
                <w:u w:val="single"/>
              </w:rPr>
              <w:t xml:space="preserve">число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месяц </w:t>
            </w:r>
            <w:r>
              <w:rPr>
                <w:rFonts w:ascii="Times New Roman"/>
                <w:b w:val="false"/>
                <w:i w:val="false"/>
                <w:color w:val="000000"/>
                <w:sz w:val="20"/>
              </w:rPr>
              <w:t xml:space="preserve">, </w:t>
            </w:r>
            <w:r>
              <w:rPr>
                <w:rFonts w:ascii="Times New Roman"/>
                <w:b w:val="false"/>
                <w:i w:val="false"/>
                <w:color w:val="000000"/>
                <w:sz w:val="20"/>
                <w:u w:val="single"/>
              </w:rPr>
              <w:t xml:space="preserve">год </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рождения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 орны /оқу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орны/, қызметі,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 телефоны </w:t>
            </w:r>
          </w:p>
          <w:p>
            <w:pPr>
              <w:spacing w:after="20"/>
              <w:ind w:left="20"/>
              <w:jc w:val="both"/>
            </w:pPr>
            <w:r>
              <w:rPr>
                <w:rFonts w:ascii="Times New Roman"/>
                <w:b w:val="false"/>
                <w:i w:val="false"/>
                <w:color w:val="000000"/>
                <w:sz w:val="20"/>
              </w:rPr>
              <w:t xml:space="preserve">
Место работы/ учебы/, должность, </w:t>
            </w:r>
          </w:p>
          <w:p>
            <w:pPr>
              <w:spacing w:after="20"/>
              <w:ind w:left="20"/>
              <w:jc w:val="both"/>
            </w:pPr>
            <w:r>
              <w:rPr>
                <w:rFonts w:ascii="Times New Roman"/>
                <w:b w:val="false"/>
                <w:i w:val="false"/>
                <w:color w:val="000000"/>
                <w:sz w:val="20"/>
              </w:rPr>
              <w:t xml:space="preserve">
служебный телефон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Мекен-жайы,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индексі,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телефоны,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қаланың коды </w:t>
            </w:r>
          </w:p>
          <w:p>
            <w:pPr>
              <w:spacing w:after="20"/>
              <w:ind w:left="20"/>
              <w:jc w:val="both"/>
            </w:pPr>
            <w:r>
              <w:rPr>
                <w:rFonts w:ascii="Times New Roman"/>
                <w:b w:val="false"/>
                <w:i w:val="false"/>
                <w:color w:val="000000"/>
                <w:sz w:val="20"/>
              </w:rPr>
              <w:t xml:space="preserve">
Домашний адрес, </w:t>
            </w:r>
          </w:p>
          <w:p>
            <w:pPr>
              <w:spacing w:after="20"/>
              <w:ind w:left="20"/>
              <w:jc w:val="both"/>
            </w:pPr>
            <w:r>
              <w:rPr>
                <w:rFonts w:ascii="Times New Roman"/>
                <w:b w:val="false"/>
                <w:i w:val="false"/>
                <w:color w:val="000000"/>
                <w:sz w:val="20"/>
              </w:rPr>
              <w:t xml:space="preserve">
индекс, телефон, </w:t>
            </w:r>
          </w:p>
          <w:p>
            <w:pPr>
              <w:spacing w:after="20"/>
              <w:ind w:left="20"/>
              <w:jc w:val="both"/>
            </w:pPr>
            <w:r>
              <w:rPr>
                <w:rFonts w:ascii="Times New Roman"/>
                <w:b w:val="false"/>
                <w:i w:val="false"/>
                <w:color w:val="000000"/>
                <w:sz w:val="20"/>
              </w:rPr>
              <w:t xml:space="preserve">
код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Әкесі </w:t>
            </w:r>
          </w:p>
          <w:p>
            <w:pPr>
              <w:spacing w:after="20"/>
              <w:ind w:left="20"/>
              <w:jc w:val="both"/>
            </w:pPr>
            <w:r>
              <w:rPr>
                <w:rFonts w:ascii="Times New Roman"/>
                <w:b w:val="false"/>
                <w:i w:val="false"/>
                <w:color w:val="000000"/>
                <w:sz w:val="20"/>
              </w:rPr>
              <w:t xml:space="preserve">
Отец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Шешесі </w:t>
            </w:r>
          </w:p>
          <w:p>
            <w:pPr>
              <w:spacing w:after="20"/>
              <w:ind w:left="20"/>
              <w:jc w:val="both"/>
            </w:pPr>
            <w:r>
              <w:rPr>
                <w:rFonts w:ascii="Times New Roman"/>
                <w:b w:val="false"/>
                <w:i w:val="false"/>
                <w:color w:val="000000"/>
                <w:sz w:val="20"/>
              </w:rPr>
              <w:t xml:space="preserve">
Мать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Аға-іні- </w:t>
            </w:r>
          </w:p>
          <w:p>
            <w:pPr>
              <w:spacing w:after="20"/>
              <w:ind w:left="20"/>
              <w:jc w:val="both"/>
            </w:pPr>
            <w:r>
              <w:rPr>
                <w:rFonts w:ascii="Times New Roman"/>
                <w:b w:val="false"/>
                <w:i w:val="false"/>
                <w:color w:val="000000"/>
                <w:sz w:val="20"/>
              </w:rPr>
              <w:t xml:space="preserve">
лері </w:t>
            </w:r>
          </w:p>
          <w:p>
            <w:pPr>
              <w:spacing w:after="20"/>
              <w:ind w:left="20"/>
              <w:jc w:val="both"/>
            </w:pPr>
            <w:r>
              <w:rPr>
                <w:rFonts w:ascii="Times New Roman"/>
                <w:b w:val="false"/>
                <w:i w:val="false"/>
                <w:color w:val="000000"/>
                <w:sz w:val="20"/>
              </w:rPr>
              <w:t xml:space="preserve">
Братья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Апа-сің- </w:t>
            </w:r>
          </w:p>
          <w:p>
            <w:pPr>
              <w:spacing w:after="20"/>
              <w:ind w:left="20"/>
              <w:jc w:val="both"/>
            </w:pPr>
            <w:r>
              <w:rPr>
                <w:rFonts w:ascii="Times New Roman"/>
                <w:b w:val="false"/>
                <w:i w:val="false"/>
                <w:color w:val="000000"/>
                <w:sz w:val="20"/>
              </w:rPr>
              <w:t xml:space="preserve">
лілері </w:t>
            </w:r>
          </w:p>
          <w:p>
            <w:pPr>
              <w:spacing w:after="20"/>
              <w:ind w:left="20"/>
              <w:jc w:val="both"/>
            </w:pPr>
            <w:r>
              <w:rPr>
                <w:rFonts w:ascii="Times New Roman"/>
                <w:b w:val="false"/>
                <w:i w:val="false"/>
                <w:color w:val="000000"/>
                <w:sz w:val="20"/>
              </w:rPr>
              <w:t xml:space="preserve">
Сестры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Жұбайы </w:t>
            </w:r>
          </w:p>
          <w:p>
            <w:pPr>
              <w:spacing w:after="20"/>
              <w:ind w:left="20"/>
              <w:jc w:val="both"/>
            </w:pPr>
            <w:r>
              <w:rPr>
                <w:rFonts w:ascii="Times New Roman"/>
                <w:b w:val="false"/>
                <w:i w:val="false"/>
                <w:color w:val="000000"/>
                <w:sz w:val="20"/>
              </w:rPr>
              <w:t xml:space="preserve">
Супруг/а/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Балалары </w:t>
            </w:r>
          </w:p>
          <w:p>
            <w:pPr>
              <w:spacing w:after="20"/>
              <w:ind w:left="20"/>
              <w:jc w:val="both"/>
            </w:pPr>
            <w:r>
              <w:rPr>
                <w:rFonts w:ascii="Times New Roman"/>
                <w:b w:val="false"/>
                <w:i w:val="false"/>
                <w:color w:val="000000"/>
                <w:sz w:val="20"/>
              </w:rPr>
              <w:t xml:space="preserve">
Дети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Қамқоршы- </w:t>
            </w:r>
          </w:p>
          <w:p>
            <w:pPr>
              <w:spacing w:after="20"/>
              <w:ind w:left="20"/>
              <w:jc w:val="both"/>
            </w:pPr>
            <w:r>
              <w:rPr>
                <w:rFonts w:ascii="Times New Roman"/>
                <w:b w:val="false"/>
                <w:i w:val="false"/>
                <w:color w:val="000000"/>
                <w:sz w:val="20"/>
              </w:rPr>
              <w:t xml:space="preserve">
лары </w:t>
            </w:r>
          </w:p>
          <w:p>
            <w:pPr>
              <w:spacing w:after="20"/>
              <w:ind w:left="20"/>
              <w:jc w:val="both"/>
            </w:pPr>
            <w:r>
              <w:rPr>
                <w:rFonts w:ascii="Times New Roman"/>
                <w:b w:val="false"/>
                <w:i w:val="false"/>
                <w:color w:val="000000"/>
                <w:sz w:val="20"/>
              </w:rPr>
              <w:t xml:space="preserve">
Попечите- </w:t>
            </w:r>
          </w:p>
          <w:p>
            <w:pPr>
              <w:spacing w:after="20"/>
              <w:ind w:left="20"/>
              <w:jc w:val="both"/>
            </w:pPr>
            <w:r>
              <w:rPr>
                <w:rFonts w:ascii="Times New Roman"/>
                <w:b w:val="false"/>
                <w:i w:val="false"/>
                <w:color w:val="000000"/>
                <w:sz w:val="20"/>
              </w:rPr>
              <w:t xml:space="preserve">
ли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Үміткердің қолы/подись претендента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 Ата-анаңыздың мәртебесін көрсетіңіз </w:t>
      </w:r>
    </w:p>
    <w:p>
      <w:pPr>
        <w:spacing w:after="0"/>
        <w:ind w:left="0"/>
        <w:jc w:val="both"/>
      </w:pPr>
      <w:r>
        <w:rPr>
          <w:rFonts w:ascii="Times New Roman"/>
          <w:b w:val="false"/>
          <w:i w:val="false"/>
          <w:color w:val="000000"/>
          <w:sz w:val="28"/>
        </w:rPr>
        <w:t xml:space="preserve">
      Укажите статус родителей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1530"/>
        <w:gridCol w:w="10304"/>
      </w:tblGrid>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Туысқандық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дәрежесі </w:t>
            </w:r>
            <w:r>
              <w:rPr>
                <w:rFonts w:ascii="Times New Roman"/>
                <w:b w:val="false"/>
                <w:i w:val="false"/>
                <w:color w:val="000000"/>
                <w:sz w:val="20"/>
              </w:rPr>
              <w:t xml:space="preserve">Степень </w:t>
            </w:r>
          </w:p>
          <w:p>
            <w:pPr>
              <w:spacing w:after="20"/>
              <w:ind w:left="20"/>
              <w:jc w:val="both"/>
            </w:pPr>
            <w:r>
              <w:rPr>
                <w:rFonts w:ascii="Times New Roman"/>
                <w:b w:val="false"/>
                <w:i w:val="false"/>
                <w:color w:val="000000"/>
                <w:sz w:val="20"/>
              </w:rPr>
              <w:t xml:space="preserve">
родства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Мәртебесі </w:t>
            </w:r>
          </w:p>
          <w:p>
            <w:pPr>
              <w:spacing w:after="20"/>
              <w:ind w:left="20"/>
              <w:jc w:val="both"/>
            </w:pPr>
            <w:r>
              <w:rPr>
                <w:rFonts w:ascii="Times New Roman"/>
                <w:b w:val="false"/>
                <w:i w:val="false"/>
                <w:color w:val="000000"/>
                <w:sz w:val="20"/>
              </w:rPr>
              <w:t xml:space="preserve">
Статус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Әкесі </w:t>
            </w:r>
          </w:p>
          <w:p>
            <w:pPr>
              <w:spacing w:after="20"/>
              <w:ind w:left="20"/>
              <w:jc w:val="both"/>
            </w:pPr>
            <w:r>
              <w:rPr>
                <w:rFonts w:ascii="Times New Roman"/>
                <w:b w:val="false"/>
                <w:i w:val="false"/>
                <w:color w:val="000000"/>
                <w:sz w:val="20"/>
              </w:rPr>
              <w:t xml:space="preserve">
Отец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Әскери қызмет-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кер </w:t>
            </w:r>
            <w:r>
              <w:rPr>
                <w:rFonts w:ascii="Times New Roman"/>
                <w:b w:val="false"/>
                <w:i w:val="false"/>
                <w:color w:val="000000"/>
                <w:sz w:val="20"/>
              </w:rPr>
              <w:t xml:space="preserve">/Военнослужащий </w:t>
            </w:r>
            <w:r>
              <w:rPr>
                <w:rFonts w:ascii="Times New Roman"/>
                <w:b/>
                <w:i w:val="false"/>
                <w:color w:val="000000"/>
                <w:sz w:val="20"/>
              </w:rPr>
              <w:t xml:space="preserve">     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Мемлекеттік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 </w:t>
            </w:r>
            <w:r>
              <w:rPr>
                <w:rFonts w:ascii="Times New Roman"/>
                <w:b w:val="false"/>
                <w:i w:val="false"/>
                <w:color w:val="000000"/>
                <w:sz w:val="20"/>
              </w:rPr>
              <w:t xml:space="preserve">Государс- </w:t>
            </w:r>
          </w:p>
          <w:p>
            <w:pPr>
              <w:spacing w:after="20"/>
              <w:ind w:left="20"/>
              <w:jc w:val="both"/>
            </w:pPr>
            <w:r>
              <w:rPr>
                <w:rFonts w:ascii="Times New Roman"/>
                <w:b w:val="false"/>
                <w:i w:val="false"/>
                <w:color w:val="000000"/>
                <w:sz w:val="20"/>
              </w:rPr>
              <w:t xml:space="preserve">
твенный служащий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Бюджеттік меке-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ме қызметкері </w:t>
            </w:r>
          </w:p>
          <w:p>
            <w:pPr>
              <w:spacing w:after="20"/>
              <w:ind w:left="20"/>
              <w:jc w:val="both"/>
            </w:pPr>
            <w:r>
              <w:rPr>
                <w:rFonts w:ascii="Times New Roman"/>
                <w:b w:val="false"/>
                <w:i w:val="false"/>
                <w:color w:val="000000"/>
                <w:sz w:val="20"/>
              </w:rPr>
              <w:t xml:space="preserve">
/Работник бюджетной </w:t>
            </w:r>
          </w:p>
          <w:p>
            <w:pPr>
              <w:spacing w:after="20"/>
              <w:ind w:left="20"/>
              <w:jc w:val="both"/>
            </w:pPr>
            <w:r>
              <w:rPr>
                <w:rFonts w:ascii="Times New Roman"/>
                <w:b w:val="false"/>
                <w:i w:val="false"/>
                <w:color w:val="000000"/>
                <w:sz w:val="20"/>
              </w:rPr>
              <w:t xml:space="preserve">
организации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Жеке құрылым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қызметкері/ </w:t>
            </w:r>
            <w:r>
              <w:rPr>
                <w:rFonts w:ascii="Times New Roman"/>
                <w:b w:val="false"/>
                <w:i w:val="false"/>
                <w:color w:val="000000"/>
                <w:sz w:val="20"/>
              </w:rPr>
              <w:t xml:space="preserve">Работник </w:t>
            </w:r>
          </w:p>
          <w:p>
            <w:pPr>
              <w:spacing w:after="20"/>
              <w:ind w:left="20"/>
              <w:jc w:val="both"/>
            </w:pPr>
            <w:r>
              <w:rPr>
                <w:rFonts w:ascii="Times New Roman"/>
                <w:b w:val="false"/>
                <w:i w:val="false"/>
                <w:color w:val="000000"/>
                <w:sz w:val="20"/>
              </w:rPr>
              <w:t xml:space="preserve">
частной структуры </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Коммерциялық құрылым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қызметкері </w:t>
            </w:r>
            <w:r>
              <w:rPr>
                <w:rFonts w:ascii="Times New Roman"/>
                <w:b w:val="false"/>
                <w:i w:val="false"/>
                <w:color w:val="000000"/>
                <w:sz w:val="20"/>
              </w:rPr>
              <w:t xml:space="preserve">/Работник </w:t>
            </w:r>
          </w:p>
          <w:p>
            <w:pPr>
              <w:spacing w:after="20"/>
              <w:ind w:left="20"/>
              <w:jc w:val="both"/>
            </w:pPr>
            <w:r>
              <w:rPr>
                <w:rFonts w:ascii="Times New Roman"/>
                <w:b w:val="false"/>
                <w:i w:val="false"/>
                <w:color w:val="000000"/>
                <w:sz w:val="20"/>
              </w:rPr>
              <w:t xml:space="preserve">
коммерческой структуры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Зейнеткер </w:t>
            </w:r>
            <w:r>
              <w:rPr>
                <w:rFonts w:ascii="Times New Roman"/>
                <w:b w:val="false"/>
                <w:i w:val="false"/>
                <w:color w:val="000000"/>
                <w:sz w:val="20"/>
              </w:rPr>
              <w:t xml:space="preserve">/Пенсионер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Жұмыссыз </w:t>
            </w:r>
            <w:r>
              <w:rPr>
                <w:rFonts w:ascii="Times New Roman"/>
                <w:b w:val="false"/>
                <w:i w:val="false"/>
                <w:color w:val="000000"/>
                <w:sz w:val="20"/>
              </w:rPr>
              <w:t xml:space="preserve">/Безработный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Басқа/ </w:t>
            </w:r>
            <w:r>
              <w:rPr>
                <w:rFonts w:ascii="Times New Roman"/>
                <w:b w:val="false"/>
                <w:i w:val="false"/>
                <w:color w:val="000000"/>
                <w:sz w:val="20"/>
              </w:rPr>
              <w:t xml:space="preserve">Другое </w:t>
            </w:r>
          </w:p>
          <w:p>
            <w:pPr>
              <w:spacing w:after="20"/>
              <w:ind w:left="20"/>
              <w:jc w:val="both"/>
            </w:pPr>
            <w:r>
              <w:rPr>
                <w:rFonts w:ascii="Times New Roman"/>
                <w:b w:val="false"/>
                <w:i w:val="false"/>
                <w:color w:val="000000"/>
                <w:sz w:val="20"/>
              </w:rPr>
              <w:t xml:space="preserve">
____________________________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Шешесі </w:t>
            </w:r>
          </w:p>
          <w:p>
            <w:pPr>
              <w:spacing w:after="20"/>
              <w:ind w:left="20"/>
              <w:jc w:val="both"/>
            </w:pPr>
            <w:r>
              <w:rPr>
                <w:rFonts w:ascii="Times New Roman"/>
                <w:b w:val="false"/>
                <w:i w:val="false"/>
                <w:color w:val="000000"/>
                <w:sz w:val="20"/>
              </w:rPr>
              <w:t xml:space="preserve">
Мать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Әскери қызмет-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кер </w:t>
            </w:r>
            <w:r>
              <w:rPr>
                <w:rFonts w:ascii="Times New Roman"/>
                <w:b w:val="false"/>
                <w:i w:val="false"/>
                <w:color w:val="000000"/>
                <w:sz w:val="20"/>
              </w:rPr>
              <w:t xml:space="preserve">/Военнослужащий </w:t>
            </w:r>
            <w:r>
              <w:rPr>
                <w:rFonts w:ascii="Times New Roman"/>
                <w:b/>
                <w:i w:val="false"/>
                <w:color w:val="000000"/>
                <w:sz w:val="20"/>
              </w:rPr>
              <w:t xml:space="preserve">     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Мемлекеттік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 </w:t>
            </w:r>
            <w:r>
              <w:rPr>
                <w:rFonts w:ascii="Times New Roman"/>
                <w:b w:val="false"/>
                <w:i w:val="false"/>
                <w:color w:val="000000"/>
                <w:sz w:val="20"/>
              </w:rPr>
              <w:t xml:space="preserve">Государс- </w:t>
            </w:r>
          </w:p>
          <w:p>
            <w:pPr>
              <w:spacing w:after="20"/>
              <w:ind w:left="20"/>
              <w:jc w:val="both"/>
            </w:pPr>
            <w:r>
              <w:rPr>
                <w:rFonts w:ascii="Times New Roman"/>
                <w:b w:val="false"/>
                <w:i w:val="false"/>
                <w:color w:val="000000"/>
                <w:sz w:val="20"/>
              </w:rPr>
              <w:t xml:space="preserve">
твенный служащий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Бюджеттік меке-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ме қызметкері </w:t>
            </w:r>
          </w:p>
          <w:p>
            <w:pPr>
              <w:spacing w:after="20"/>
              <w:ind w:left="20"/>
              <w:jc w:val="both"/>
            </w:pPr>
            <w:r>
              <w:rPr>
                <w:rFonts w:ascii="Times New Roman"/>
                <w:b w:val="false"/>
                <w:i w:val="false"/>
                <w:color w:val="000000"/>
                <w:sz w:val="20"/>
              </w:rPr>
              <w:t xml:space="preserve">
/Работник бюджетной </w:t>
            </w:r>
          </w:p>
          <w:p>
            <w:pPr>
              <w:spacing w:after="20"/>
              <w:ind w:left="20"/>
              <w:jc w:val="both"/>
            </w:pPr>
            <w:r>
              <w:rPr>
                <w:rFonts w:ascii="Times New Roman"/>
                <w:b w:val="false"/>
                <w:i w:val="false"/>
                <w:color w:val="000000"/>
                <w:sz w:val="20"/>
              </w:rPr>
              <w:t xml:space="preserve">
организации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Жеке құрылым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қызметкері/ </w:t>
            </w:r>
            <w:r>
              <w:rPr>
                <w:rFonts w:ascii="Times New Roman"/>
                <w:b w:val="false"/>
                <w:i w:val="false"/>
                <w:color w:val="000000"/>
                <w:sz w:val="20"/>
              </w:rPr>
              <w:t xml:space="preserve">Работник </w:t>
            </w:r>
          </w:p>
          <w:p>
            <w:pPr>
              <w:spacing w:after="20"/>
              <w:ind w:left="20"/>
              <w:jc w:val="both"/>
            </w:pPr>
            <w:r>
              <w:rPr>
                <w:rFonts w:ascii="Times New Roman"/>
                <w:b w:val="false"/>
                <w:i w:val="false"/>
                <w:color w:val="000000"/>
                <w:sz w:val="20"/>
              </w:rPr>
              <w:t xml:space="preserve">
частной структуры </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Коммерциялық құрылым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қызметкері </w:t>
            </w:r>
            <w:r>
              <w:rPr>
                <w:rFonts w:ascii="Times New Roman"/>
                <w:b w:val="false"/>
                <w:i w:val="false"/>
                <w:color w:val="000000"/>
                <w:sz w:val="20"/>
              </w:rPr>
              <w:t xml:space="preserve">/Работник </w:t>
            </w:r>
          </w:p>
          <w:p>
            <w:pPr>
              <w:spacing w:after="20"/>
              <w:ind w:left="20"/>
              <w:jc w:val="both"/>
            </w:pPr>
            <w:r>
              <w:rPr>
                <w:rFonts w:ascii="Times New Roman"/>
                <w:b w:val="false"/>
                <w:i w:val="false"/>
                <w:color w:val="000000"/>
                <w:sz w:val="20"/>
              </w:rPr>
              <w:t xml:space="preserve">
коммерческой структуры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Зейнеткер </w:t>
            </w:r>
            <w:r>
              <w:rPr>
                <w:rFonts w:ascii="Times New Roman"/>
                <w:b w:val="false"/>
                <w:i w:val="false"/>
                <w:color w:val="000000"/>
                <w:sz w:val="20"/>
              </w:rPr>
              <w:t xml:space="preserve">/Пенсионер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Жұмыссыз </w:t>
            </w:r>
            <w:r>
              <w:rPr>
                <w:rFonts w:ascii="Times New Roman"/>
                <w:b w:val="false"/>
                <w:i w:val="false"/>
                <w:color w:val="000000"/>
                <w:sz w:val="20"/>
              </w:rPr>
              <w:t xml:space="preserve">/Безработный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Басқа/ </w:t>
            </w:r>
            <w:r>
              <w:rPr>
                <w:rFonts w:ascii="Times New Roman"/>
                <w:b w:val="false"/>
                <w:i w:val="false"/>
                <w:color w:val="000000"/>
                <w:sz w:val="20"/>
              </w:rPr>
              <w:t xml:space="preserve">Другое </w:t>
            </w:r>
          </w:p>
          <w:p>
            <w:pPr>
              <w:spacing w:after="20"/>
              <w:ind w:left="20"/>
              <w:jc w:val="both"/>
            </w:pPr>
            <w:r>
              <w:rPr>
                <w:rFonts w:ascii="Times New Roman"/>
                <w:b w:val="false"/>
                <w:i w:val="false"/>
                <w:color w:val="000000"/>
                <w:sz w:val="20"/>
              </w:rPr>
              <w:t xml:space="preserve">
____________________________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Қамқоршылар </w:t>
            </w:r>
          </w:p>
          <w:p>
            <w:pPr>
              <w:spacing w:after="20"/>
              <w:ind w:left="20"/>
              <w:jc w:val="both"/>
            </w:pPr>
            <w:r>
              <w:rPr>
                <w:rFonts w:ascii="Times New Roman"/>
                <w:b w:val="false"/>
                <w:i w:val="false"/>
                <w:color w:val="000000"/>
                <w:sz w:val="20"/>
              </w:rPr>
              <w:t xml:space="preserve">
Попечители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Әскери қызмет-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кер </w:t>
            </w:r>
            <w:r>
              <w:rPr>
                <w:rFonts w:ascii="Times New Roman"/>
                <w:b w:val="false"/>
                <w:i w:val="false"/>
                <w:color w:val="000000"/>
                <w:sz w:val="20"/>
              </w:rPr>
              <w:t xml:space="preserve">/Военнослужащий </w:t>
            </w:r>
            <w:r>
              <w:rPr>
                <w:rFonts w:ascii="Times New Roman"/>
                <w:b/>
                <w:i w:val="false"/>
                <w:color w:val="000000"/>
                <w:sz w:val="20"/>
              </w:rPr>
              <w:t xml:space="preserve">     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Мемлекеттік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 </w:t>
            </w:r>
            <w:r>
              <w:rPr>
                <w:rFonts w:ascii="Times New Roman"/>
                <w:b w:val="false"/>
                <w:i w:val="false"/>
                <w:color w:val="000000"/>
                <w:sz w:val="20"/>
              </w:rPr>
              <w:t xml:space="preserve">Государс- </w:t>
            </w:r>
          </w:p>
          <w:p>
            <w:pPr>
              <w:spacing w:after="20"/>
              <w:ind w:left="20"/>
              <w:jc w:val="both"/>
            </w:pPr>
            <w:r>
              <w:rPr>
                <w:rFonts w:ascii="Times New Roman"/>
                <w:b w:val="false"/>
                <w:i w:val="false"/>
                <w:color w:val="000000"/>
                <w:sz w:val="20"/>
              </w:rPr>
              <w:t xml:space="preserve">
твенный служащий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Бюджеттік меке-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ме қызметкері </w:t>
            </w:r>
          </w:p>
          <w:p>
            <w:pPr>
              <w:spacing w:after="20"/>
              <w:ind w:left="20"/>
              <w:jc w:val="both"/>
            </w:pPr>
            <w:r>
              <w:rPr>
                <w:rFonts w:ascii="Times New Roman"/>
                <w:b w:val="false"/>
                <w:i w:val="false"/>
                <w:color w:val="000000"/>
                <w:sz w:val="20"/>
              </w:rPr>
              <w:t xml:space="preserve">
/Работник бюджетной </w:t>
            </w:r>
          </w:p>
          <w:p>
            <w:pPr>
              <w:spacing w:after="20"/>
              <w:ind w:left="20"/>
              <w:jc w:val="both"/>
            </w:pPr>
            <w:r>
              <w:rPr>
                <w:rFonts w:ascii="Times New Roman"/>
                <w:b w:val="false"/>
                <w:i w:val="false"/>
                <w:color w:val="000000"/>
                <w:sz w:val="20"/>
              </w:rPr>
              <w:t xml:space="preserve">
организации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Жеке құрылым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қызметкері/ </w:t>
            </w:r>
            <w:r>
              <w:rPr>
                <w:rFonts w:ascii="Times New Roman"/>
                <w:b w:val="false"/>
                <w:i w:val="false"/>
                <w:color w:val="000000"/>
                <w:sz w:val="20"/>
              </w:rPr>
              <w:t xml:space="preserve">Работник </w:t>
            </w:r>
          </w:p>
          <w:p>
            <w:pPr>
              <w:spacing w:after="20"/>
              <w:ind w:left="20"/>
              <w:jc w:val="both"/>
            </w:pPr>
            <w:r>
              <w:rPr>
                <w:rFonts w:ascii="Times New Roman"/>
                <w:b w:val="false"/>
                <w:i w:val="false"/>
                <w:color w:val="000000"/>
                <w:sz w:val="20"/>
              </w:rPr>
              <w:t xml:space="preserve">
частной структуры </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Коммерциялық құрылым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қызметкері </w:t>
            </w:r>
            <w:r>
              <w:rPr>
                <w:rFonts w:ascii="Times New Roman"/>
                <w:b w:val="false"/>
                <w:i w:val="false"/>
                <w:color w:val="000000"/>
                <w:sz w:val="20"/>
              </w:rPr>
              <w:t xml:space="preserve">/Работник </w:t>
            </w:r>
          </w:p>
          <w:p>
            <w:pPr>
              <w:spacing w:after="20"/>
              <w:ind w:left="20"/>
              <w:jc w:val="both"/>
            </w:pPr>
            <w:r>
              <w:rPr>
                <w:rFonts w:ascii="Times New Roman"/>
                <w:b w:val="false"/>
                <w:i w:val="false"/>
                <w:color w:val="000000"/>
                <w:sz w:val="20"/>
              </w:rPr>
              <w:t xml:space="preserve">
коммерческой структуры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Зейнеткер </w:t>
            </w:r>
            <w:r>
              <w:rPr>
                <w:rFonts w:ascii="Times New Roman"/>
                <w:b w:val="false"/>
                <w:i w:val="false"/>
                <w:color w:val="000000"/>
                <w:sz w:val="20"/>
              </w:rPr>
              <w:t xml:space="preserve">/Пенсионер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Жұмыссыз </w:t>
            </w:r>
            <w:r>
              <w:rPr>
                <w:rFonts w:ascii="Times New Roman"/>
                <w:b w:val="false"/>
                <w:i w:val="false"/>
                <w:color w:val="000000"/>
                <w:sz w:val="20"/>
              </w:rPr>
              <w:t xml:space="preserve">/Безработный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Басқа/ </w:t>
            </w:r>
            <w:r>
              <w:rPr>
                <w:rFonts w:ascii="Times New Roman"/>
                <w:b w:val="false"/>
                <w:i w:val="false"/>
                <w:color w:val="000000"/>
                <w:sz w:val="20"/>
              </w:rPr>
              <w:t xml:space="preserve">Другое </w:t>
            </w:r>
          </w:p>
          <w:p>
            <w:pPr>
              <w:spacing w:after="20"/>
              <w:ind w:left="20"/>
              <w:jc w:val="both"/>
            </w:pPr>
            <w:r>
              <w:rPr>
                <w:rFonts w:ascii="Times New Roman"/>
                <w:b w:val="false"/>
                <w:i w:val="false"/>
                <w:color w:val="000000"/>
                <w:sz w:val="20"/>
              </w:rPr>
              <w:t xml:space="preserve">
____________________________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 Сотталдыңыз ба? </w:t>
      </w:r>
    </w:p>
    <w:p>
      <w:pPr>
        <w:spacing w:after="0"/>
        <w:ind w:left="0"/>
        <w:jc w:val="both"/>
      </w:pPr>
      <w:r>
        <w:rPr>
          <w:rFonts w:ascii="Times New Roman"/>
          <w:b w:val="false"/>
          <w:i w:val="false"/>
          <w:color w:val="000000"/>
          <w:sz w:val="28"/>
        </w:rPr>
        <w:t xml:space="preserve">
      Имеете ли Вы судимость?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иә </w:t>
            </w:r>
          </w:p>
          <w:p>
            <w:pPr>
              <w:spacing w:after="20"/>
              <w:ind w:left="20"/>
              <w:jc w:val="both"/>
            </w:pPr>
            <w:r>
              <w:rPr>
                <w:rFonts w:ascii="Times New Roman"/>
                <w:b w:val="false"/>
                <w:i w:val="false"/>
                <w:color w:val="000000"/>
                <w:sz w:val="20"/>
              </w:rPr>
              <w:t xml:space="preserve">
    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жоқ </w:t>
            </w:r>
          </w:p>
          <w:p>
            <w:pPr>
              <w:spacing w:after="20"/>
              <w:ind w:left="20"/>
              <w:jc w:val="both"/>
            </w:pPr>
            <w:r>
              <w:rPr>
                <w:rFonts w:ascii="Times New Roman"/>
                <w:b w:val="false"/>
                <w:i w:val="false"/>
                <w:color w:val="000000"/>
                <w:sz w:val="20"/>
              </w:rPr>
              <w:t xml:space="preserve">
    нет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 Егер сотталсаңыз, онда келесі кестені толтырыңыз </w:t>
      </w:r>
    </w:p>
    <w:p>
      <w:pPr>
        <w:spacing w:after="0"/>
        <w:ind w:left="0"/>
        <w:jc w:val="both"/>
      </w:pPr>
      <w:r>
        <w:rPr>
          <w:rFonts w:ascii="Times New Roman"/>
          <w:b w:val="false"/>
          <w:i w:val="false"/>
          <w:color w:val="000000"/>
          <w:sz w:val="28"/>
        </w:rPr>
        <w:t xml:space="preserve">
      Если имели судимость, то заполните следующую таблицу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6"/>
        <w:gridCol w:w="4684"/>
      </w:tblGrid>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Сотталған мерзімі </w:t>
            </w:r>
          </w:p>
          <w:p>
            <w:pPr>
              <w:spacing w:after="20"/>
              <w:ind w:left="20"/>
              <w:jc w:val="both"/>
            </w:pPr>
            <w:r>
              <w:rPr>
                <w:rFonts w:ascii="Times New Roman"/>
                <w:b w:val="false"/>
                <w:i w:val="false"/>
                <w:color w:val="000000"/>
                <w:sz w:val="20"/>
              </w:rPr>
              <w:t xml:space="preserve">
Период судимости </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Бап </w:t>
            </w:r>
          </w:p>
          <w:p>
            <w:pPr>
              <w:spacing w:after="20"/>
              <w:ind w:left="20"/>
              <w:jc w:val="both"/>
            </w:pPr>
            <w:r>
              <w:rPr>
                <w:rFonts w:ascii="Times New Roman"/>
                <w:b w:val="false"/>
                <w:i w:val="false"/>
                <w:color w:val="000000"/>
                <w:sz w:val="20"/>
              </w:rPr>
              <w:t xml:space="preserve">
Статья </w:t>
            </w:r>
          </w:p>
        </w:tc>
      </w:tr>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Үміткердің қолы/подись претендента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 БІЛІМІ </w:t>
      </w:r>
    </w:p>
    <w:p>
      <w:pPr>
        <w:spacing w:after="0"/>
        <w:ind w:left="0"/>
        <w:jc w:val="both"/>
      </w:pPr>
      <w:r>
        <w:rPr>
          <w:rFonts w:ascii="Times New Roman"/>
          <w:b w:val="false"/>
          <w:i w:val="false"/>
          <w:color w:val="000000"/>
          <w:sz w:val="28"/>
        </w:rPr>
        <w:t xml:space="preserve">
          ОБРАЗОВАНИЕ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 Жалпы орта білім </w:t>
            </w:r>
          </w:p>
          <w:p>
            <w:pPr>
              <w:spacing w:after="20"/>
              <w:ind w:left="20"/>
              <w:jc w:val="both"/>
            </w:pPr>
            <w:r>
              <w:rPr>
                <w:rFonts w:ascii="Times New Roman"/>
                <w:b w:val="false"/>
                <w:i w:val="false"/>
                <w:color w:val="000000"/>
                <w:sz w:val="20"/>
              </w:rPr>
              <w:t xml:space="preserve">
Общее среднее образование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Сіз бітірген мектептің, гимназияның, лицейдің  және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т.с.с. нөмірі/атауы </w:t>
            </w:r>
          </w:p>
          <w:p>
            <w:pPr>
              <w:spacing w:after="20"/>
              <w:ind w:left="20"/>
              <w:jc w:val="both"/>
            </w:pPr>
            <w:r>
              <w:rPr>
                <w:rFonts w:ascii="Times New Roman"/>
                <w:b w:val="false"/>
                <w:i w:val="false"/>
                <w:color w:val="000000"/>
                <w:sz w:val="20"/>
              </w:rPr>
              <w:t xml:space="preserve">
Номер/наименование школы гимназии, лицея и т.п., которую(ый) </w:t>
            </w:r>
          </w:p>
          <w:p>
            <w:pPr>
              <w:spacing w:after="20"/>
              <w:ind w:left="20"/>
              <w:jc w:val="both"/>
            </w:pPr>
            <w:r>
              <w:rPr>
                <w:rFonts w:ascii="Times New Roman"/>
                <w:b w:val="false"/>
                <w:i w:val="false"/>
                <w:color w:val="000000"/>
                <w:sz w:val="20"/>
              </w:rPr>
              <w:t xml:space="preserve">
Вы закончили__________________________________________________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Мектептің, гимназияның, лицейдің және т.с.с. орналасқан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жері (ауыл, қала, аудан, облыс, ел) </w:t>
            </w:r>
          </w:p>
          <w:p>
            <w:pPr>
              <w:spacing w:after="20"/>
              <w:ind w:left="20"/>
              <w:jc w:val="both"/>
            </w:pPr>
            <w:r>
              <w:rPr>
                <w:rFonts w:ascii="Times New Roman"/>
                <w:b w:val="false"/>
                <w:i w:val="false"/>
                <w:color w:val="000000"/>
                <w:sz w:val="20"/>
              </w:rPr>
              <w:t xml:space="preserve">
Местонахождение школы, гимназии, лицея и т.п. (село, город, </w:t>
            </w:r>
          </w:p>
          <w:p>
            <w:pPr>
              <w:spacing w:after="20"/>
              <w:ind w:left="20"/>
              <w:jc w:val="both"/>
            </w:pPr>
            <w:r>
              <w:rPr>
                <w:rFonts w:ascii="Times New Roman"/>
                <w:b w:val="false"/>
                <w:i w:val="false"/>
                <w:color w:val="000000"/>
                <w:sz w:val="20"/>
              </w:rPr>
              <w:t xml:space="preserve">
район, область, страна) </w:t>
            </w:r>
          </w:p>
          <w:p>
            <w:pPr>
              <w:spacing w:after="20"/>
              <w:ind w:left="20"/>
              <w:jc w:val="both"/>
            </w:pPr>
            <w:r>
              <w:rPr>
                <w:rFonts w:ascii="Times New Roman"/>
                <w:b w:val="false"/>
                <w:i w:val="false"/>
                <w:color w:val="000000"/>
                <w:sz w:val="20"/>
              </w:rPr>
              <w:t xml:space="preserve">
_________________________________    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Мектепті, гимназияны, лицейдің    Аттестаттың орташа балы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және т.с.с. бітірген жылы         </w:t>
            </w:r>
            <w:r>
              <w:rPr>
                <w:rFonts w:ascii="Times New Roman"/>
                <w:b w:val="false"/>
                <w:i w:val="false"/>
                <w:color w:val="000000"/>
                <w:sz w:val="20"/>
              </w:rPr>
              <w:t xml:space="preserve">Средний балл аттестата </w:t>
            </w:r>
          </w:p>
          <w:p>
            <w:pPr>
              <w:spacing w:after="20"/>
              <w:ind w:left="20"/>
              <w:jc w:val="both"/>
            </w:pPr>
            <w:r>
              <w:rPr>
                <w:rFonts w:ascii="Times New Roman"/>
                <w:b w:val="false"/>
                <w:i w:val="false"/>
                <w:color w:val="000000"/>
                <w:sz w:val="20"/>
              </w:rPr>
              <w:t xml:space="preserve">
Год окончания школы, гимназии, </w:t>
            </w:r>
          </w:p>
          <w:p>
            <w:pPr>
              <w:spacing w:after="20"/>
              <w:ind w:left="20"/>
              <w:jc w:val="both"/>
            </w:pPr>
            <w:r>
              <w:rPr>
                <w:rFonts w:ascii="Times New Roman"/>
                <w:b w:val="false"/>
                <w:i w:val="false"/>
                <w:color w:val="000000"/>
                <w:sz w:val="20"/>
              </w:rPr>
              <w:t xml:space="preserve">
лицея и т.п.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_______________________________   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_______________________________   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_______________________________   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Мектептегі оқу тілі (қаз., орысша және т.с.с.)___________ </w:t>
            </w:r>
          </w:p>
          <w:p>
            <w:pPr>
              <w:spacing w:after="20"/>
              <w:ind w:left="20"/>
              <w:jc w:val="both"/>
            </w:pPr>
            <w:r>
              <w:rPr>
                <w:rFonts w:ascii="Times New Roman"/>
                <w:b w:val="false"/>
                <w:i w:val="false"/>
                <w:color w:val="000000"/>
                <w:sz w:val="20"/>
              </w:rPr>
              <w:t xml:space="preserve">
Язык обучения в школе, гимназии, лицее (каз., русс., и т.п.)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 Басқа оқу орындарын (училище, техникум және т.с.с.)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бітірсеңіз, оларды атаңыз </w:t>
            </w:r>
          </w:p>
          <w:p>
            <w:pPr>
              <w:spacing w:after="20"/>
              <w:ind w:left="20"/>
              <w:jc w:val="both"/>
            </w:pPr>
            <w:r>
              <w:rPr>
                <w:rFonts w:ascii="Times New Roman"/>
                <w:b w:val="false"/>
                <w:i w:val="false"/>
                <w:color w:val="000000"/>
                <w:sz w:val="20"/>
              </w:rPr>
              <w:t xml:space="preserve">
Если Вы заканчивали другие учебные заведения (училище, </w:t>
            </w:r>
          </w:p>
          <w:p>
            <w:pPr>
              <w:spacing w:after="20"/>
              <w:ind w:left="20"/>
              <w:jc w:val="both"/>
            </w:pPr>
            <w:r>
              <w:rPr>
                <w:rFonts w:ascii="Times New Roman"/>
                <w:b w:val="false"/>
                <w:i w:val="false"/>
                <w:color w:val="000000"/>
                <w:sz w:val="20"/>
              </w:rPr>
              <w:t xml:space="preserve">
техникум и т.п.), то перечислите их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орнының атауы                  Мамандық, дәреже </w:t>
            </w:r>
          </w:p>
          <w:p>
            <w:pPr>
              <w:spacing w:after="20"/>
              <w:ind w:left="20"/>
              <w:jc w:val="both"/>
            </w:pPr>
            <w:r>
              <w:rPr>
                <w:rFonts w:ascii="Times New Roman"/>
                <w:b w:val="false"/>
                <w:i w:val="false"/>
                <w:color w:val="000000"/>
                <w:sz w:val="20"/>
              </w:rPr>
              <w:t xml:space="preserve">
Наименование учебного                 Специальность, степень </w:t>
            </w:r>
          </w:p>
          <w:p>
            <w:pPr>
              <w:spacing w:after="20"/>
              <w:ind w:left="20"/>
              <w:jc w:val="both"/>
            </w:pPr>
            <w:r>
              <w:rPr>
                <w:rFonts w:ascii="Times New Roman"/>
                <w:b w:val="false"/>
                <w:i w:val="false"/>
                <w:color w:val="000000"/>
                <w:sz w:val="20"/>
              </w:rPr>
              <w:t xml:space="preserve">
заведения </w:t>
            </w:r>
          </w:p>
          <w:p>
            <w:pPr>
              <w:spacing w:after="20"/>
              <w:ind w:left="20"/>
              <w:jc w:val="both"/>
            </w:pPr>
            <w:r>
              <w:rPr>
                <w:rFonts w:ascii="Times New Roman"/>
                <w:b w:val="false"/>
                <w:i w:val="false"/>
                <w:color w:val="000000"/>
                <w:sz w:val="20"/>
              </w:rPr>
              <w:t xml:space="preserve">
______________________________      ___________________________ </w:t>
            </w:r>
          </w:p>
          <w:p>
            <w:pPr>
              <w:spacing w:after="20"/>
              <w:ind w:left="20"/>
              <w:jc w:val="both"/>
            </w:pPr>
            <w:r>
              <w:rPr>
                <w:rFonts w:ascii="Times New Roman"/>
                <w:b w:val="false"/>
                <w:i w:val="false"/>
                <w:color w:val="000000"/>
                <w:sz w:val="20"/>
              </w:rPr>
              <w:t xml:space="preserve">
______________________________      ___________________________ </w:t>
            </w:r>
          </w:p>
          <w:p>
            <w:pPr>
              <w:spacing w:after="20"/>
              <w:ind w:left="20"/>
              <w:jc w:val="both"/>
            </w:pPr>
            <w:r>
              <w:rPr>
                <w:rFonts w:ascii="Times New Roman"/>
                <w:b w:val="false"/>
                <w:i w:val="false"/>
                <w:color w:val="000000"/>
                <w:sz w:val="20"/>
              </w:rPr>
              <w:t xml:space="preserve">
______________________________      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Аттестаттың орташа      Оқу жылдары    Оқу орнының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балы                                  орналасқан жері </w:t>
            </w:r>
          </w:p>
          <w:p>
            <w:pPr>
              <w:spacing w:after="20"/>
              <w:ind w:left="20"/>
              <w:jc w:val="both"/>
            </w:pPr>
            <w:r>
              <w:rPr>
                <w:rFonts w:ascii="Times New Roman"/>
                <w:b w:val="false"/>
                <w:i w:val="false"/>
                <w:color w:val="000000"/>
                <w:sz w:val="20"/>
              </w:rPr>
              <w:t xml:space="preserve">
Средний балл аттестата    Годы обучения   Местонахождение </w:t>
            </w:r>
          </w:p>
          <w:p>
            <w:pPr>
              <w:spacing w:after="20"/>
              <w:ind w:left="20"/>
              <w:jc w:val="both"/>
            </w:pPr>
            <w:r>
              <w:rPr>
                <w:rFonts w:ascii="Times New Roman"/>
                <w:b w:val="false"/>
                <w:i w:val="false"/>
                <w:color w:val="000000"/>
                <w:sz w:val="20"/>
              </w:rPr>
              <w:t xml:space="preserve">
                                         учебного заведения </w:t>
            </w:r>
          </w:p>
          <w:p>
            <w:pPr>
              <w:spacing w:after="20"/>
              <w:ind w:left="20"/>
              <w:jc w:val="both"/>
            </w:pPr>
            <w:r>
              <w:rPr>
                <w:rFonts w:ascii="Times New Roman"/>
                <w:b w:val="false"/>
                <w:i w:val="false"/>
                <w:color w:val="000000"/>
                <w:sz w:val="20"/>
              </w:rPr>
              <w:t xml:space="preserve">
________________________  _____________ _______________________ </w:t>
            </w:r>
          </w:p>
          <w:p>
            <w:pPr>
              <w:spacing w:after="20"/>
              <w:ind w:left="20"/>
              <w:jc w:val="both"/>
            </w:pPr>
            <w:r>
              <w:rPr>
                <w:rFonts w:ascii="Times New Roman"/>
                <w:b w:val="false"/>
                <w:i w:val="false"/>
                <w:color w:val="000000"/>
                <w:sz w:val="20"/>
              </w:rPr>
              <w:t xml:space="preserve">
________________________  _____________ _______________________ </w:t>
            </w:r>
          </w:p>
          <w:p>
            <w:pPr>
              <w:spacing w:after="20"/>
              <w:ind w:left="20"/>
              <w:jc w:val="both"/>
            </w:pPr>
            <w:r>
              <w:rPr>
                <w:rFonts w:ascii="Times New Roman"/>
                <w:b w:val="false"/>
                <w:i w:val="false"/>
                <w:color w:val="000000"/>
                <w:sz w:val="20"/>
              </w:rPr>
              <w:t xml:space="preserve">
________________________  _____________ _______________________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 Жоғары және жоғарыдан кейінгі білім </w:t>
            </w:r>
          </w:p>
          <w:p>
            <w:pPr>
              <w:spacing w:after="20"/>
              <w:ind w:left="20"/>
              <w:jc w:val="both"/>
            </w:pPr>
            <w:r>
              <w:rPr>
                <w:rFonts w:ascii="Times New Roman"/>
                <w:b w:val="false"/>
                <w:i w:val="false"/>
                <w:color w:val="000000"/>
                <w:sz w:val="20"/>
              </w:rPr>
              <w:t xml:space="preserve">
    Высшее и послевузовское образование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Сіз аяқтаған жоғары оқу орнының атауы </w:t>
            </w:r>
          </w:p>
          <w:p>
            <w:pPr>
              <w:spacing w:after="20"/>
              <w:ind w:left="20"/>
              <w:jc w:val="both"/>
            </w:pPr>
            <w:r>
              <w:rPr>
                <w:rFonts w:ascii="Times New Roman"/>
                <w:b w:val="false"/>
                <w:i w:val="false"/>
                <w:color w:val="000000"/>
                <w:sz w:val="20"/>
              </w:rPr>
              <w:t xml:space="preserve">
Наименование высшего учебного заведения, которое Вы закончили </w:t>
            </w:r>
          </w:p>
          <w:p>
            <w:pPr>
              <w:spacing w:after="20"/>
              <w:ind w:left="20"/>
              <w:jc w:val="both"/>
            </w:pPr>
            <w:r>
              <w:rPr>
                <w:rFonts w:ascii="Times New Roman"/>
                <w:b w:val="false"/>
                <w:i w:val="false"/>
                <w:color w:val="000000"/>
                <w:sz w:val="20"/>
              </w:rPr>
              <w:t xml:space="preserve">
______________________________________________________________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______________________________________________________________ </w:t>
            </w:r>
            <w:r>
              <w:rPr>
                <w:rFonts w:ascii="Times New Roman"/>
                <w:b/>
                <w:i w:val="false"/>
                <w:color w:val="000000"/>
                <w:sz w:val="20"/>
              </w:rPr>
              <w:t xml:space="preserve">Жоғары оқу орнының орналасқан жері (қала, облыс, ел) </w:t>
            </w:r>
          </w:p>
          <w:p>
            <w:pPr>
              <w:spacing w:after="20"/>
              <w:ind w:left="20"/>
              <w:jc w:val="both"/>
            </w:pPr>
            <w:r>
              <w:rPr>
                <w:rFonts w:ascii="Times New Roman"/>
                <w:b w:val="false"/>
                <w:i w:val="false"/>
                <w:color w:val="000000"/>
                <w:sz w:val="20"/>
              </w:rPr>
              <w:t xml:space="preserve">
Местонахождение высшего учебного заведения (город, область, </w:t>
            </w:r>
          </w:p>
          <w:p>
            <w:pPr>
              <w:spacing w:after="20"/>
              <w:ind w:left="20"/>
              <w:jc w:val="both"/>
            </w:pPr>
            <w:r>
              <w:rPr>
                <w:rFonts w:ascii="Times New Roman"/>
                <w:b w:val="false"/>
                <w:i w:val="false"/>
                <w:color w:val="000000"/>
                <w:sz w:val="20"/>
              </w:rPr>
              <w:t xml:space="preserve">
страна) </w:t>
            </w:r>
          </w:p>
          <w:p>
            <w:pPr>
              <w:spacing w:after="20"/>
              <w:ind w:left="20"/>
              <w:jc w:val="both"/>
            </w:pPr>
            <w:r>
              <w:rPr>
                <w:rFonts w:ascii="Times New Roman"/>
                <w:b w:val="false"/>
                <w:i w:val="false"/>
                <w:color w:val="000000"/>
                <w:sz w:val="20"/>
              </w:rPr>
              <w:t xml:space="preserve">
______________________________________________________________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нысаны _____________________________________________ </w:t>
            </w:r>
          </w:p>
          <w:p>
            <w:pPr>
              <w:spacing w:after="20"/>
              <w:ind w:left="20"/>
              <w:jc w:val="both"/>
            </w:pPr>
            <w:r>
              <w:rPr>
                <w:rFonts w:ascii="Times New Roman"/>
                <w:b w:val="false"/>
                <w:i w:val="false"/>
                <w:color w:val="000000"/>
                <w:sz w:val="20"/>
              </w:rPr>
              <w:t xml:space="preserve">
Форма обучения   </w:t>
            </w:r>
            <w:r>
              <w:rPr>
                <w:rFonts w:ascii="Times New Roman"/>
                <w:b/>
                <w:i w:val="false"/>
                <w:color w:val="000000"/>
                <w:sz w:val="20"/>
              </w:rPr>
              <w:t xml:space="preserve">(күндізгі/сырттай/кешкі/экстернат) </w:t>
            </w:r>
            <w:r>
              <w:rPr>
                <w:rFonts w:ascii="Times New Roman"/>
                <w:b w:val="false"/>
                <w:i w:val="false"/>
                <w:color w:val="000000"/>
                <w:sz w:val="20"/>
              </w:rPr>
              <w:t xml:space="preserve">                    (очное/заочное/вечернее/экстернат) </w:t>
            </w:r>
            <w:r>
              <w:rPr>
                <w:rFonts w:ascii="Times New Roman"/>
                <w:b/>
                <w:i w:val="false"/>
                <w:color w:val="000000"/>
                <w:sz w:val="20"/>
              </w:rPr>
              <w:t xml:space="preserve">____________________________________________негізінде оқу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(ақылы/мемлекеттік білім гранты) </w:t>
            </w:r>
          </w:p>
          <w:p>
            <w:pPr>
              <w:spacing w:after="20"/>
              <w:ind w:left="20"/>
              <w:jc w:val="both"/>
            </w:pPr>
            <w:r>
              <w:rPr>
                <w:rFonts w:ascii="Times New Roman"/>
                <w:b w:val="false"/>
                <w:i w:val="false"/>
                <w:color w:val="000000"/>
                <w:sz w:val="20"/>
              </w:rPr>
              <w:t xml:space="preserve">
Обучение (по государственному образовательному гранту/на </w:t>
            </w:r>
          </w:p>
          <w:p>
            <w:pPr>
              <w:spacing w:after="20"/>
              <w:ind w:left="20"/>
              <w:jc w:val="both"/>
            </w:pPr>
            <w:r>
              <w:rPr>
                <w:rFonts w:ascii="Times New Roman"/>
                <w:b w:val="false"/>
                <w:i w:val="false"/>
                <w:color w:val="000000"/>
                <w:sz w:val="20"/>
              </w:rPr>
              <w:t xml:space="preserve">
                     платной основе)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Үміткердің қолы/подись претендента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Факультет </w:t>
            </w:r>
            <w:r>
              <w:rPr>
                <w:rFonts w:ascii="Times New Roman"/>
                <w:b w:val="false"/>
                <w:i w:val="false"/>
                <w:color w:val="000000"/>
                <w:sz w:val="20"/>
              </w:rPr>
              <w:t xml:space="preserve">Факультет______________________________________________________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Диплом бойынша мамандығы </w:t>
            </w:r>
          </w:p>
          <w:p>
            <w:pPr>
              <w:spacing w:after="20"/>
              <w:ind w:left="20"/>
              <w:jc w:val="both"/>
            </w:pPr>
            <w:r>
              <w:rPr>
                <w:rFonts w:ascii="Times New Roman"/>
                <w:b w:val="false"/>
                <w:i w:val="false"/>
                <w:color w:val="000000"/>
                <w:sz w:val="20"/>
              </w:rPr>
              <w:t xml:space="preserve">
Специальность по диплому </w:t>
            </w:r>
            <w:r>
              <w:rPr>
                <w:rFonts w:ascii="Times New Roman"/>
                <w:b/>
                <w:i w:val="false"/>
                <w:color w:val="000000"/>
                <w:sz w:val="20"/>
              </w:rPr>
              <w:t xml:space="preserve">___________________________________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Оқыған жылдары </w:t>
            </w:r>
            <w:r>
              <w:rPr>
                <w:rFonts w:ascii="Times New Roman"/>
                <w:b w:val="false"/>
                <w:i w:val="false"/>
                <w:color w:val="000000"/>
                <w:sz w:val="20"/>
              </w:rPr>
              <w:t xml:space="preserve">___________ </w:t>
            </w:r>
            <w:r>
              <w:rPr>
                <w:rFonts w:ascii="Times New Roman"/>
                <w:b/>
                <w:i w:val="false"/>
                <w:color w:val="000000"/>
                <w:sz w:val="20"/>
              </w:rPr>
              <w:t xml:space="preserve">Дипломның орташа балы </w:t>
            </w:r>
            <w:r>
              <w:rPr>
                <w:rFonts w:ascii="Times New Roman"/>
                <w:b w:val="false"/>
                <w:i w:val="false"/>
                <w:color w:val="000000"/>
                <w:sz w:val="20"/>
              </w:rPr>
              <w:t xml:space="preserve">_____________ </w:t>
            </w:r>
          </w:p>
          <w:p>
            <w:pPr>
              <w:spacing w:after="20"/>
              <w:ind w:left="20"/>
              <w:jc w:val="both"/>
            </w:pPr>
            <w:r>
              <w:rPr>
                <w:rFonts w:ascii="Times New Roman"/>
                <w:b w:val="false"/>
                <w:i w:val="false"/>
                <w:color w:val="000000"/>
                <w:sz w:val="20"/>
              </w:rPr>
              <w:t xml:space="preserve">
Годы обучения              Средний балл диплома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ЖОО оқу тілі /қаз., орысша және т.с.с./__________________ </w:t>
            </w:r>
          </w:p>
          <w:p>
            <w:pPr>
              <w:spacing w:after="20"/>
              <w:ind w:left="20"/>
              <w:jc w:val="both"/>
            </w:pPr>
            <w:r>
              <w:rPr>
                <w:rFonts w:ascii="Times New Roman"/>
                <w:b w:val="false"/>
                <w:i w:val="false"/>
                <w:color w:val="000000"/>
                <w:sz w:val="20"/>
              </w:rPr>
              <w:t xml:space="preserve">
Язык обучения в высшем учебном заведении (каз., русс., и т.п.)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 Басқа жоғары оқу орындарын аяқтасаңыз, оларды атаңыз </w:t>
            </w:r>
          </w:p>
          <w:p>
            <w:pPr>
              <w:spacing w:after="20"/>
              <w:ind w:left="20"/>
              <w:jc w:val="both"/>
            </w:pPr>
            <w:r>
              <w:rPr>
                <w:rFonts w:ascii="Times New Roman"/>
                <w:b w:val="false"/>
                <w:i w:val="false"/>
                <w:color w:val="000000"/>
                <w:sz w:val="20"/>
              </w:rPr>
              <w:t xml:space="preserve">
Если Вы заканчивали другие высшие учебные заведения, то </w:t>
            </w:r>
          </w:p>
          <w:p>
            <w:pPr>
              <w:spacing w:after="20"/>
              <w:ind w:left="20"/>
              <w:jc w:val="both"/>
            </w:pPr>
            <w:r>
              <w:rPr>
                <w:rFonts w:ascii="Times New Roman"/>
                <w:b w:val="false"/>
                <w:i w:val="false"/>
                <w:color w:val="000000"/>
                <w:sz w:val="20"/>
              </w:rPr>
              <w:t xml:space="preserve">
перечислите их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орнының атауы             Мамандық, дәреже </w:t>
            </w:r>
          </w:p>
          <w:p>
            <w:pPr>
              <w:spacing w:after="20"/>
              <w:ind w:left="20"/>
              <w:jc w:val="both"/>
            </w:pPr>
            <w:r>
              <w:rPr>
                <w:rFonts w:ascii="Times New Roman"/>
                <w:b w:val="false"/>
                <w:i w:val="false"/>
                <w:color w:val="000000"/>
                <w:sz w:val="20"/>
              </w:rPr>
              <w:t xml:space="preserve">
Наименование учебного заведения  Специальность, степень </w:t>
            </w:r>
          </w:p>
          <w:p>
            <w:pPr>
              <w:spacing w:after="20"/>
              <w:ind w:left="20"/>
              <w:jc w:val="both"/>
            </w:pPr>
            <w:r>
              <w:rPr>
                <w:rFonts w:ascii="Times New Roman"/>
                <w:b w:val="false"/>
                <w:i w:val="false"/>
                <w:color w:val="000000"/>
                <w:sz w:val="20"/>
              </w:rPr>
              <w:t xml:space="preserve">
_______________________________  ________________________ </w:t>
            </w:r>
          </w:p>
          <w:p>
            <w:pPr>
              <w:spacing w:after="20"/>
              <w:ind w:left="20"/>
              <w:jc w:val="both"/>
            </w:pPr>
            <w:r>
              <w:rPr>
                <w:rFonts w:ascii="Times New Roman"/>
                <w:b w:val="false"/>
                <w:i w:val="false"/>
                <w:color w:val="000000"/>
                <w:sz w:val="20"/>
              </w:rPr>
              <w:t xml:space="preserve">
_______________________________  ________________________ </w:t>
            </w:r>
          </w:p>
          <w:p>
            <w:pPr>
              <w:spacing w:after="20"/>
              <w:ind w:left="20"/>
              <w:jc w:val="both"/>
            </w:pPr>
            <w:r>
              <w:rPr>
                <w:rFonts w:ascii="Times New Roman"/>
                <w:b w:val="false"/>
                <w:i w:val="false"/>
                <w:color w:val="000000"/>
                <w:sz w:val="20"/>
              </w:rPr>
              <w:t xml:space="preserve">
_______________________________  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Дипломның орташа балы   Оқу жылдары  Оқу орнының орналас-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қан жері </w:t>
            </w:r>
          </w:p>
          <w:p>
            <w:pPr>
              <w:spacing w:after="20"/>
              <w:ind w:left="20"/>
              <w:jc w:val="both"/>
            </w:pPr>
            <w:r>
              <w:rPr>
                <w:rFonts w:ascii="Times New Roman"/>
                <w:b w:val="false"/>
                <w:i w:val="false"/>
                <w:color w:val="000000"/>
                <w:sz w:val="20"/>
              </w:rPr>
              <w:t xml:space="preserve">
Средний балл аттестата    Годы обучения  Местонахождение </w:t>
            </w:r>
          </w:p>
          <w:p>
            <w:pPr>
              <w:spacing w:after="20"/>
              <w:ind w:left="20"/>
              <w:jc w:val="both"/>
            </w:pPr>
            <w:r>
              <w:rPr>
                <w:rFonts w:ascii="Times New Roman"/>
                <w:b w:val="false"/>
                <w:i w:val="false"/>
                <w:color w:val="000000"/>
                <w:sz w:val="20"/>
              </w:rPr>
              <w:t xml:space="preserve">
                                         учебного заведения </w:t>
            </w:r>
          </w:p>
          <w:p>
            <w:pPr>
              <w:spacing w:after="20"/>
              <w:ind w:left="20"/>
              <w:jc w:val="both"/>
            </w:pPr>
            <w:r>
              <w:rPr>
                <w:rFonts w:ascii="Times New Roman"/>
                <w:b w:val="false"/>
                <w:i w:val="false"/>
                <w:color w:val="000000"/>
                <w:sz w:val="20"/>
              </w:rPr>
              <w:t xml:space="preserve">
________________________  _____________ _______________________ </w:t>
            </w:r>
          </w:p>
          <w:p>
            <w:pPr>
              <w:spacing w:after="20"/>
              <w:ind w:left="20"/>
              <w:jc w:val="both"/>
            </w:pPr>
            <w:r>
              <w:rPr>
                <w:rFonts w:ascii="Times New Roman"/>
                <w:b w:val="false"/>
                <w:i w:val="false"/>
                <w:color w:val="000000"/>
                <w:sz w:val="20"/>
              </w:rPr>
              <w:t xml:space="preserve">
________________________  _____________ _______________________ </w:t>
            </w:r>
          </w:p>
          <w:p>
            <w:pPr>
              <w:spacing w:after="20"/>
              <w:ind w:left="20"/>
              <w:jc w:val="both"/>
            </w:pPr>
            <w:r>
              <w:rPr>
                <w:rFonts w:ascii="Times New Roman"/>
                <w:b w:val="false"/>
                <w:i w:val="false"/>
                <w:color w:val="000000"/>
                <w:sz w:val="20"/>
              </w:rPr>
              <w:t xml:space="preserve">
________________________  _____________ _______________________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III. КӘСІБИ ІС-ӘРЕКЕТІ </w:t>
      </w:r>
    </w:p>
    <w:p>
      <w:pPr>
        <w:spacing w:after="0"/>
        <w:ind w:left="0"/>
        <w:jc w:val="both"/>
      </w:pPr>
      <w:r>
        <w:rPr>
          <w:rFonts w:ascii="Times New Roman"/>
          <w:b w:val="false"/>
          <w:i w:val="false"/>
          <w:color w:val="000000"/>
          <w:sz w:val="28"/>
        </w:rPr>
        <w:t xml:space="preserve">
      ПРОФЕССИОНАЛЬНАЯ ДЕЯТЕЛЬНОСТЬ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17. Еңбек ету қызметі </w:t>
      </w:r>
    </w:p>
    <w:p>
      <w:pPr>
        <w:spacing w:after="0"/>
        <w:ind w:left="0"/>
        <w:jc w:val="both"/>
      </w:pPr>
      <w:r>
        <w:rPr>
          <w:rFonts w:ascii="Times New Roman"/>
          <w:b w:val="false"/>
          <w:i w:val="false"/>
          <w:color w:val="000000"/>
          <w:sz w:val="28"/>
        </w:rPr>
        <w:t xml:space="preserve">
      Трудовая деятельность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5"/>
        <w:gridCol w:w="2072"/>
        <w:gridCol w:w="2981"/>
        <w:gridCol w:w="1833"/>
        <w:gridCol w:w="335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Айы мен жылы </w:t>
            </w:r>
          </w:p>
          <w:p>
            <w:pPr>
              <w:spacing w:after="20"/>
              <w:ind w:left="20"/>
              <w:jc w:val="both"/>
            </w:pPr>
            <w:r>
              <w:rPr>
                <w:rFonts w:ascii="Times New Roman"/>
                <w:b w:val="false"/>
                <w:i w:val="false"/>
                <w:color w:val="000000"/>
                <w:sz w:val="20"/>
              </w:rPr>
              <w:t xml:space="preserve">
Месяц и год </w:t>
            </w:r>
          </w:p>
        </w:tc>
        <w:tc>
          <w:tcPr>
            <w:tcW w:w="2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 орнының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атауы </w:t>
            </w:r>
          </w:p>
          <w:p>
            <w:pPr>
              <w:spacing w:after="20"/>
              <w:ind w:left="20"/>
              <w:jc w:val="both"/>
            </w:pPr>
            <w:r>
              <w:rPr>
                <w:rFonts w:ascii="Times New Roman"/>
                <w:b w:val="false"/>
                <w:i w:val="false"/>
                <w:color w:val="000000"/>
                <w:sz w:val="20"/>
              </w:rPr>
              <w:t xml:space="preserve">
Наименование </w:t>
            </w:r>
          </w:p>
          <w:p>
            <w:pPr>
              <w:spacing w:after="20"/>
              <w:ind w:left="20"/>
              <w:jc w:val="both"/>
            </w:pPr>
            <w:r>
              <w:rPr>
                <w:rFonts w:ascii="Times New Roman"/>
                <w:b w:val="false"/>
                <w:i w:val="false"/>
                <w:color w:val="000000"/>
                <w:sz w:val="20"/>
              </w:rPr>
              <w:t xml:space="preserve">
места работы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Лауазымы </w:t>
            </w:r>
          </w:p>
          <w:p>
            <w:pPr>
              <w:spacing w:after="20"/>
              <w:ind w:left="20"/>
              <w:jc w:val="both"/>
            </w:pPr>
            <w:r>
              <w:rPr>
                <w:rFonts w:ascii="Times New Roman"/>
                <w:b w:val="false"/>
                <w:i w:val="false"/>
                <w:color w:val="000000"/>
                <w:sz w:val="20"/>
              </w:rPr>
              <w:t xml:space="preserve">
Должность </w:t>
            </w:r>
          </w:p>
        </w:tc>
        <w:tc>
          <w:tcPr>
            <w:tcW w:w="3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Орналасқан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жері </w:t>
            </w:r>
          </w:p>
          <w:p>
            <w:pPr>
              <w:spacing w:after="20"/>
              <w:ind w:left="20"/>
              <w:jc w:val="both"/>
            </w:pPr>
            <w:r>
              <w:rPr>
                <w:rFonts w:ascii="Times New Roman"/>
                <w:b w:val="false"/>
                <w:i w:val="false"/>
                <w:color w:val="000000"/>
                <w:sz w:val="20"/>
              </w:rPr>
              <w:t xml:space="preserve">
Местонахож- </w:t>
            </w:r>
          </w:p>
          <w:p>
            <w:pPr>
              <w:spacing w:after="20"/>
              <w:ind w:left="20"/>
              <w:jc w:val="both"/>
            </w:pPr>
            <w:r>
              <w:rPr>
                <w:rFonts w:ascii="Times New Roman"/>
                <w:b w:val="false"/>
                <w:i w:val="false"/>
                <w:color w:val="000000"/>
                <w:sz w:val="20"/>
              </w:rPr>
              <w:t xml:space="preserve">
дение </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Келген </w:t>
            </w:r>
          </w:p>
          <w:p>
            <w:pPr>
              <w:spacing w:after="20"/>
              <w:ind w:left="20"/>
              <w:jc w:val="both"/>
            </w:pPr>
            <w:r>
              <w:rPr>
                <w:rFonts w:ascii="Times New Roman"/>
                <w:b w:val="false"/>
                <w:i w:val="false"/>
                <w:color w:val="000000"/>
                <w:sz w:val="20"/>
              </w:rPr>
              <w:t xml:space="preserve">
Приема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Кеткен </w:t>
            </w:r>
          </w:p>
          <w:p>
            <w:pPr>
              <w:spacing w:after="20"/>
              <w:ind w:left="20"/>
              <w:jc w:val="both"/>
            </w:pPr>
            <w:r>
              <w:rPr>
                <w:rFonts w:ascii="Times New Roman"/>
                <w:b w:val="false"/>
                <w:i w:val="false"/>
                <w:color w:val="000000"/>
                <w:sz w:val="20"/>
              </w:rPr>
              <w:t xml:space="preserve">
Ухода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18. Бар болған жағдайда ғылыми еңбектеріңізді атап көрсетіңіз </w:t>
      </w:r>
    </w:p>
    <w:p>
      <w:pPr>
        <w:spacing w:after="0"/>
        <w:ind w:left="0"/>
        <w:jc w:val="both"/>
      </w:pPr>
      <w:r>
        <w:rPr>
          <w:rFonts w:ascii="Times New Roman"/>
          <w:b w:val="false"/>
          <w:i w:val="false"/>
          <w:color w:val="000000"/>
          <w:sz w:val="28"/>
        </w:rPr>
        <w:t xml:space="preserve">
      Перечислите научные публикации и труды, в случае наличия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Тақырыбы           Баспаның атауы           Шыққан жылы </w:t>
      </w:r>
    </w:p>
    <w:p>
      <w:pPr>
        <w:spacing w:after="0"/>
        <w:ind w:left="0"/>
        <w:jc w:val="both"/>
      </w:pPr>
      <w:r>
        <w:rPr>
          <w:rFonts w:ascii="Times New Roman"/>
          <w:b w:val="false"/>
          <w:i w:val="false"/>
          <w:color w:val="000000"/>
          <w:sz w:val="28"/>
        </w:rPr>
        <w:t xml:space="preserve">
      Тема                 Наименование издания        Год выпуска </w:t>
      </w:r>
    </w:p>
    <w:p>
      <w:pPr>
        <w:spacing w:after="0"/>
        <w:ind w:left="0"/>
        <w:jc w:val="both"/>
      </w:pPr>
      <w:r>
        <w:rPr>
          <w:rFonts w:ascii="Times New Roman"/>
          <w:b w:val="false"/>
          <w:i w:val="false"/>
          <w:color w:val="000000"/>
          <w:sz w:val="28"/>
        </w:rPr>
        <w:t xml:space="preserve">
      ___________________  ________________________  _______________ </w:t>
      </w:r>
    </w:p>
    <w:p>
      <w:pPr>
        <w:spacing w:after="0"/>
        <w:ind w:left="0"/>
        <w:jc w:val="both"/>
      </w:pPr>
      <w:r>
        <w:rPr>
          <w:rFonts w:ascii="Times New Roman"/>
          <w:b w:val="false"/>
          <w:i w:val="false"/>
          <w:color w:val="000000"/>
          <w:sz w:val="28"/>
        </w:rPr>
        <w:t xml:space="preserve">
      ___________________  ________________________  _______________ </w:t>
      </w:r>
    </w:p>
    <w:p>
      <w:pPr>
        <w:spacing w:after="0"/>
        <w:ind w:left="0"/>
        <w:jc w:val="both"/>
      </w:pPr>
      <w:r>
        <w:rPr>
          <w:rFonts w:ascii="Times New Roman"/>
          <w:b w:val="false"/>
          <w:i w:val="false"/>
          <w:color w:val="000000"/>
          <w:sz w:val="28"/>
        </w:rPr>
        <w:t xml:space="preserve">
      ___________________  ________________________  _______________ </w:t>
      </w:r>
    </w:p>
    <w:p>
      <w:pPr>
        <w:spacing w:after="0"/>
        <w:ind w:left="0"/>
        <w:jc w:val="both"/>
      </w:pPr>
      <w:r>
        <w:rPr>
          <w:rFonts w:ascii="Times New Roman"/>
          <w:b w:val="false"/>
          <w:i w:val="false"/>
          <w:color w:val="000000"/>
          <w:sz w:val="28"/>
        </w:rPr>
        <w:t xml:space="preserve">
      ___________________  ________________________  _______________ </w:t>
      </w:r>
    </w:p>
    <w:p>
      <w:pPr>
        <w:spacing w:after="0"/>
        <w:ind w:left="0"/>
        <w:jc w:val="both"/>
      </w:pPr>
      <w:r>
        <w:rPr>
          <w:rFonts w:ascii="Times New Roman"/>
          <w:b w:val="false"/>
          <w:i w:val="false"/>
          <w:color w:val="000000"/>
          <w:sz w:val="28"/>
        </w:rPr>
        <w:t xml:space="preserve">
      ________ </w:t>
      </w:r>
      <w:r>
        <w:rPr>
          <w:rFonts w:ascii="Times New Roman"/>
          <w:b/>
          <w:i w:val="false"/>
          <w:color w:val="000000"/>
          <w:sz w:val="28"/>
        </w:rPr>
        <w:t xml:space="preserve">__________  ______________________  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  ______________________  </w:t>
      </w:r>
      <w:r>
        <w:rPr>
          <w:rFonts w:ascii="Times New Roman"/>
          <w:b w:val="false"/>
          <w:i w:val="false"/>
          <w:color w:val="000000"/>
          <w:sz w:val="28"/>
        </w:rPr>
        <w:t xml:space="preserve">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Үміткердің қолы/подись претендента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IV. КОНКУРСҚА ҚАТЫСУ БОЙЫНША АҚПАРАТ </w:t>
      </w:r>
    </w:p>
    <w:p>
      <w:pPr>
        <w:spacing w:after="0"/>
        <w:ind w:left="0"/>
        <w:jc w:val="both"/>
      </w:pPr>
      <w:r>
        <w:rPr>
          <w:rFonts w:ascii="Times New Roman"/>
          <w:b w:val="false"/>
          <w:i w:val="false"/>
          <w:color w:val="000000"/>
          <w:sz w:val="28"/>
        </w:rPr>
        <w:t xml:space="preserve">
      ИНФОРМАЦИЯ ПО УЧАСТИЮ В КОНКУРСЕ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19. Қандай шет тілдерін және қандай деңгейде білетініңізді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атап көрсетіңіз (бастапқы, жалғастырушы, жоғары, кәсіби) </w:t>
      </w:r>
    </w:p>
    <w:p>
      <w:pPr>
        <w:spacing w:after="0"/>
        <w:ind w:left="0"/>
        <w:jc w:val="both"/>
      </w:pPr>
      <w:r>
        <w:rPr>
          <w:rFonts w:ascii="Times New Roman"/>
          <w:b w:val="false"/>
          <w:i w:val="false"/>
          <w:color w:val="000000"/>
          <w:sz w:val="28"/>
        </w:rPr>
        <w:t xml:space="preserve">
      Перечислите все иностранные языки, которыми владеете и в каком </w:t>
      </w:r>
    </w:p>
    <w:p>
      <w:pPr>
        <w:spacing w:after="0"/>
        <w:ind w:left="0"/>
        <w:jc w:val="both"/>
      </w:pPr>
      <w:r>
        <w:rPr>
          <w:rFonts w:ascii="Times New Roman"/>
          <w:b w:val="false"/>
          <w:i w:val="false"/>
          <w:color w:val="000000"/>
          <w:sz w:val="28"/>
        </w:rPr>
        <w:t xml:space="preserve">
      объеме (начальный, продолжающий, продвинутый, профессиональный)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Шет тілі </w:t>
            </w:r>
          </w:p>
          <w:p>
            <w:pPr>
              <w:spacing w:after="20"/>
              <w:ind w:left="20"/>
              <w:jc w:val="both"/>
            </w:pPr>
            <w:r>
              <w:rPr>
                <w:rFonts w:ascii="Times New Roman"/>
                <w:b w:val="false"/>
                <w:i w:val="false"/>
                <w:color w:val="000000"/>
                <w:sz w:val="20"/>
              </w:rPr>
              <w:t xml:space="preserve">
Иностранный язык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Білу деңгейі </w:t>
            </w:r>
          </w:p>
          <w:p>
            <w:pPr>
              <w:spacing w:after="20"/>
              <w:ind w:left="20"/>
              <w:jc w:val="both"/>
            </w:pPr>
            <w:r>
              <w:rPr>
                <w:rFonts w:ascii="Times New Roman"/>
                <w:b w:val="false"/>
                <w:i w:val="false"/>
                <w:color w:val="000000"/>
                <w:sz w:val="20"/>
              </w:rPr>
              <w:t xml:space="preserve">
Уровень знания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  Шет тілі бойынша бұдан бұрын Сіз арнайы емтихан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немесе тест (TOEFL, IELTS, GMAT, GRE, DSH, DELF және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т.б.) тапсырдыңыз ба?                     _ </w:t>
            </w:r>
            <w:r>
              <w:rPr>
                <w:rFonts w:ascii="Times New Roman"/>
                <w:b w:val="false"/>
                <w:i w:val="false"/>
                <w:color w:val="000000"/>
                <w:sz w:val="20"/>
              </w:rPr>
              <w:t xml:space="preserve">                                                |_| </w:t>
            </w:r>
            <w:r>
              <w:rPr>
                <w:rFonts w:ascii="Times New Roman"/>
                <w:b/>
                <w:i w:val="false"/>
                <w:color w:val="000000"/>
                <w:sz w:val="20"/>
              </w:rPr>
              <w:t xml:space="preserve">Иә </w:t>
            </w:r>
            <w:r>
              <w:rPr>
                <w:rFonts w:ascii="Times New Roman"/>
                <w:b w:val="false"/>
                <w:i w:val="false"/>
                <w:color w:val="000000"/>
                <w:sz w:val="20"/>
              </w:rPr>
              <w:t xml:space="preserve">/Да </w:t>
            </w:r>
          </w:p>
          <w:p>
            <w:pPr>
              <w:spacing w:after="20"/>
              <w:ind w:left="20"/>
              <w:jc w:val="both"/>
            </w:pPr>
            <w:r>
              <w:rPr>
                <w:rFonts w:ascii="Times New Roman"/>
                <w:b w:val="false"/>
                <w:i w:val="false"/>
                <w:color w:val="000000"/>
                <w:sz w:val="20"/>
              </w:rPr>
              <w:t xml:space="preserve">
Сдавали ли Вы раньше специализированные экзамены или тесты </w:t>
            </w:r>
          </w:p>
          <w:p>
            <w:pPr>
              <w:spacing w:after="20"/>
              <w:ind w:left="20"/>
              <w:jc w:val="both"/>
            </w:pPr>
            <w:r>
              <w:rPr>
                <w:rFonts w:ascii="Times New Roman"/>
                <w:b w:val="false"/>
                <w:i w:val="false"/>
                <w:color w:val="000000"/>
                <w:sz w:val="20"/>
              </w:rPr>
              <w:t xml:space="preserve">
(TOEFL, IELTS, GMAT, GRE, DSH, DELF и др.) по иностранному </w:t>
            </w:r>
          </w:p>
          <w:p>
            <w:pPr>
              <w:spacing w:after="20"/>
              <w:ind w:left="20"/>
              <w:jc w:val="both"/>
            </w:pPr>
            <w:r>
              <w:rPr>
                <w:rFonts w:ascii="Times New Roman"/>
                <w:b w:val="false"/>
                <w:i w:val="false"/>
                <w:color w:val="000000"/>
                <w:sz w:val="20"/>
              </w:rPr>
              <w:t xml:space="preserve">
языку?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Жоқ/ </w:t>
            </w:r>
            <w:r>
              <w:rPr>
                <w:rFonts w:ascii="Times New Roman"/>
                <w:b w:val="false"/>
                <w:i w:val="false"/>
                <w:color w:val="000000"/>
                <w:sz w:val="20"/>
              </w:rPr>
              <w:t xml:space="preserve">Нет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 Егер тапсырсаңыз, онда келесі кестені толтырыңыз: </w:t>
      </w:r>
    </w:p>
    <w:p>
      <w:pPr>
        <w:spacing w:after="0"/>
        <w:ind w:left="0"/>
        <w:jc w:val="both"/>
      </w:pPr>
      <w:r>
        <w:rPr>
          <w:rFonts w:ascii="Times New Roman"/>
          <w:b w:val="false"/>
          <w:i w:val="false"/>
          <w:color w:val="000000"/>
          <w:sz w:val="28"/>
        </w:rPr>
        <w:t xml:space="preserve">
      Если сдавали, то заполните следующую таблицу: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8"/>
        <w:gridCol w:w="2521"/>
        <w:gridCol w:w="4101"/>
      </w:tblGrid>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Тесттің ресми атауы </w:t>
            </w:r>
          </w:p>
          <w:p>
            <w:pPr>
              <w:spacing w:after="20"/>
              <w:ind w:left="20"/>
              <w:jc w:val="both"/>
            </w:pPr>
            <w:r>
              <w:rPr>
                <w:rFonts w:ascii="Times New Roman"/>
                <w:b w:val="false"/>
                <w:i w:val="false"/>
                <w:color w:val="000000"/>
                <w:sz w:val="20"/>
              </w:rPr>
              <w:t xml:space="preserve">
Официальное </w:t>
            </w:r>
          </w:p>
          <w:p>
            <w:pPr>
              <w:spacing w:after="20"/>
              <w:ind w:left="20"/>
              <w:jc w:val="both"/>
            </w:pPr>
            <w:r>
              <w:rPr>
                <w:rFonts w:ascii="Times New Roman"/>
                <w:b w:val="false"/>
                <w:i w:val="false"/>
                <w:color w:val="000000"/>
                <w:sz w:val="20"/>
              </w:rPr>
              <w:t xml:space="preserve">
наименование тестов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Нәтижесі </w:t>
            </w:r>
          </w:p>
          <w:p>
            <w:pPr>
              <w:spacing w:after="20"/>
              <w:ind w:left="20"/>
              <w:jc w:val="both"/>
            </w:pPr>
            <w:r>
              <w:rPr>
                <w:rFonts w:ascii="Times New Roman"/>
                <w:b w:val="false"/>
                <w:i w:val="false"/>
                <w:color w:val="000000"/>
                <w:sz w:val="20"/>
              </w:rPr>
              <w:t xml:space="preserve">
Результат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Тапсырған күні </w:t>
            </w:r>
          </w:p>
          <w:p>
            <w:pPr>
              <w:spacing w:after="20"/>
              <w:ind w:left="20"/>
              <w:jc w:val="both"/>
            </w:pPr>
            <w:r>
              <w:rPr>
                <w:rFonts w:ascii="Times New Roman"/>
                <w:b w:val="false"/>
                <w:i w:val="false"/>
                <w:color w:val="000000"/>
                <w:sz w:val="20"/>
              </w:rPr>
              <w:t xml:space="preserve">
Дата сдачи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22.  Конкурс бойынша шетел емтихананын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тапсыратын орны?                       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Астана </w:t>
            </w:r>
          </w:p>
          <w:p>
            <w:pPr>
              <w:spacing w:after="20"/>
              <w:ind w:left="20"/>
              <w:jc w:val="both"/>
            </w:pPr>
            <w:r>
              <w:rPr>
                <w:rFonts w:ascii="Times New Roman"/>
                <w:b w:val="false"/>
                <w:i w:val="false"/>
                <w:color w:val="000000"/>
                <w:sz w:val="20"/>
              </w:rPr>
              <w:t xml:space="preserve">
Место желаемого прохождения языкового </w:t>
            </w:r>
          </w:p>
          <w:p>
            <w:pPr>
              <w:spacing w:after="20"/>
              <w:ind w:left="20"/>
              <w:jc w:val="both"/>
            </w:pPr>
            <w:r>
              <w:rPr>
                <w:rFonts w:ascii="Times New Roman"/>
                <w:b w:val="false"/>
                <w:i w:val="false"/>
                <w:color w:val="000000"/>
                <w:sz w:val="20"/>
              </w:rPr>
              <w:t xml:space="preserve">
тестирования  по конкурсу на присуждение </w:t>
            </w:r>
          </w:p>
          <w:p>
            <w:pPr>
              <w:spacing w:after="20"/>
              <w:ind w:left="20"/>
              <w:jc w:val="both"/>
            </w:pPr>
            <w:r>
              <w:rPr>
                <w:rFonts w:ascii="Times New Roman"/>
                <w:b w:val="false"/>
                <w:i w:val="false"/>
                <w:color w:val="000000"/>
                <w:sz w:val="20"/>
              </w:rPr>
              <w:t xml:space="preserve">
международной стипендии "Болашак"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Алматы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Тест тапсыратын орынды өзгерткен жағдайда Сіз ол туралы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"Халықаралық бағдарламалар орталығы" АҚ-ның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қызметкерлерін алдын ала себебі көрсетілген өтініш беру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арқылы ескертуіңіз қажет. </w:t>
            </w:r>
          </w:p>
          <w:p>
            <w:pPr>
              <w:spacing w:after="20"/>
              <w:ind w:left="20"/>
              <w:jc w:val="both"/>
            </w:pPr>
            <w:r>
              <w:rPr>
                <w:rFonts w:ascii="Times New Roman"/>
                <w:b w:val="false"/>
                <w:i w:val="false"/>
                <w:color w:val="000000"/>
                <w:sz w:val="20"/>
              </w:rPr>
              <w:t xml:space="preserve">
В случае смены места прохождения тестирования Вы должны </w:t>
            </w:r>
          </w:p>
          <w:p>
            <w:pPr>
              <w:spacing w:after="20"/>
              <w:ind w:left="20"/>
              <w:jc w:val="both"/>
            </w:pPr>
            <w:r>
              <w:rPr>
                <w:rFonts w:ascii="Times New Roman"/>
                <w:b w:val="false"/>
                <w:i w:val="false"/>
                <w:color w:val="000000"/>
                <w:sz w:val="20"/>
              </w:rPr>
              <w:t xml:space="preserve">
оповестить об этом сотрудников АО "Центр международных </w:t>
            </w:r>
          </w:p>
          <w:p>
            <w:pPr>
              <w:spacing w:after="20"/>
              <w:ind w:left="20"/>
              <w:jc w:val="both"/>
            </w:pPr>
            <w:r>
              <w:rPr>
                <w:rFonts w:ascii="Times New Roman"/>
                <w:b w:val="false"/>
                <w:i w:val="false"/>
                <w:color w:val="000000"/>
                <w:sz w:val="20"/>
              </w:rPr>
              <w:t xml:space="preserve">
программ" заблаговременно, представив соответствующее </w:t>
            </w:r>
          </w:p>
          <w:p>
            <w:pPr>
              <w:spacing w:after="20"/>
              <w:ind w:left="20"/>
              <w:jc w:val="both"/>
            </w:pPr>
            <w:r>
              <w:rPr>
                <w:rFonts w:ascii="Times New Roman"/>
                <w:b w:val="false"/>
                <w:i w:val="false"/>
                <w:color w:val="000000"/>
                <w:sz w:val="20"/>
              </w:rPr>
              <w:t xml:space="preserve">
заявление с указанием причины.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Үміткердің қолы/подись претендента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23.  Шетелдің жоғары оқу орынның шақыруында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көрсетілген мамандықтың атауын көрсетіңіз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(мамандықтардың баламалылығы шетелдің жоғары оқу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орнының хатымен расталуы тиіс) </w:t>
            </w:r>
          </w:p>
          <w:p>
            <w:pPr>
              <w:spacing w:after="20"/>
              <w:ind w:left="20"/>
              <w:jc w:val="both"/>
            </w:pPr>
            <w:r>
              <w:rPr>
                <w:rFonts w:ascii="Times New Roman"/>
                <w:b w:val="false"/>
                <w:i w:val="false"/>
                <w:color w:val="000000"/>
                <w:sz w:val="20"/>
              </w:rPr>
              <w:t xml:space="preserve">
Укажите название специальности в соответствии с </w:t>
            </w:r>
          </w:p>
          <w:p>
            <w:pPr>
              <w:spacing w:after="20"/>
              <w:ind w:left="20"/>
              <w:jc w:val="both"/>
            </w:pPr>
            <w:r>
              <w:rPr>
                <w:rFonts w:ascii="Times New Roman"/>
                <w:b w:val="false"/>
                <w:i w:val="false"/>
                <w:color w:val="000000"/>
                <w:sz w:val="20"/>
              </w:rPr>
              <w:t xml:space="preserve">
приглашением зарубежного высшего учебного заведения </w:t>
            </w:r>
          </w:p>
          <w:p>
            <w:pPr>
              <w:spacing w:after="20"/>
              <w:ind w:left="20"/>
              <w:jc w:val="both"/>
            </w:pPr>
            <w:r>
              <w:rPr>
                <w:rFonts w:ascii="Times New Roman"/>
                <w:b w:val="false"/>
                <w:i w:val="false"/>
                <w:color w:val="000000"/>
                <w:sz w:val="20"/>
              </w:rPr>
              <w:t xml:space="preserve">
(соответствие специальностей должно быть подтверждено </w:t>
            </w:r>
          </w:p>
          <w:p>
            <w:pPr>
              <w:spacing w:after="20"/>
              <w:ind w:left="20"/>
              <w:jc w:val="both"/>
            </w:pPr>
            <w:r>
              <w:rPr>
                <w:rFonts w:ascii="Times New Roman"/>
                <w:b w:val="false"/>
                <w:i w:val="false"/>
                <w:color w:val="000000"/>
                <w:sz w:val="20"/>
              </w:rPr>
              <w:t xml:space="preserve">
письмом от зарубежного вуза) </w:t>
            </w:r>
          </w:p>
          <w:p>
            <w:pPr>
              <w:spacing w:after="20"/>
              <w:ind w:left="20"/>
              <w:jc w:val="both"/>
            </w:pPr>
            <w:r>
              <w:rPr>
                <w:rFonts w:ascii="Times New Roman"/>
                <w:b w:val="false"/>
                <w:i w:val="false"/>
                <w:color w:val="000000"/>
                <w:sz w:val="20"/>
              </w:rPr>
              <w:t xml:space="preserve">
________________________________________________________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________________________________________________________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24. "Болашақ" халықаралық стипендиясының шеңберінде квота алу үшін үміттенетін тұлғаларға қатысу категориясын көрсету қажет: </w:t>
            </w:r>
          </w:p>
          <w:p>
            <w:pPr>
              <w:spacing w:after="20"/>
              <w:ind w:left="20"/>
              <w:jc w:val="both"/>
            </w:pPr>
            <w:r>
              <w:rPr>
                <w:rFonts w:ascii="Times New Roman"/>
                <w:b w:val="false"/>
                <w:i w:val="false"/>
                <w:color w:val="000000"/>
                <w:sz w:val="20"/>
              </w:rPr>
              <w:t xml:space="preserve">
Лицам, претендующим на получение квоты в рамках международной стипендии "Болашак", необходимо указать категорию участника: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                           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Ауылдық жерлерде </w:t>
            </w:r>
            <w:r>
              <w:rPr>
                <w:rFonts w:ascii="Times New Roman"/>
                <w:b w:val="false"/>
                <w:i w:val="false"/>
                <w:color w:val="000000"/>
                <w:sz w:val="20"/>
              </w:rPr>
              <w:t xml:space="preserve">         |_| </w:t>
            </w:r>
            <w:r>
              <w:rPr>
                <w:rFonts w:ascii="Times New Roman"/>
                <w:b/>
                <w:i w:val="false"/>
                <w:color w:val="000000"/>
                <w:sz w:val="20"/>
              </w:rPr>
              <w:t xml:space="preserve">Мемлекеттік қызметкерлер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оқыған жастар </w:t>
            </w:r>
            <w:r>
              <w:rPr>
                <w:rFonts w:ascii="Times New Roman"/>
                <w:b w:val="false"/>
                <w:i w:val="false"/>
                <w:color w:val="000000"/>
                <w:sz w:val="20"/>
              </w:rPr>
              <w:t xml:space="preserve">                Государственные служащие </w:t>
            </w:r>
          </w:p>
          <w:p>
            <w:pPr>
              <w:spacing w:after="20"/>
              <w:ind w:left="20"/>
              <w:jc w:val="both"/>
            </w:pPr>
            <w:r>
              <w:rPr>
                <w:rFonts w:ascii="Times New Roman"/>
                <w:b w:val="false"/>
                <w:i w:val="false"/>
                <w:color w:val="000000"/>
                <w:sz w:val="20"/>
              </w:rPr>
              <w:t xml:space="preserve">
    Лица, обучавшиеся в сельских </w:t>
            </w:r>
          </w:p>
          <w:p>
            <w:pPr>
              <w:spacing w:after="20"/>
              <w:ind w:left="20"/>
              <w:jc w:val="both"/>
            </w:pPr>
            <w:r>
              <w:rPr>
                <w:rFonts w:ascii="Times New Roman"/>
                <w:b w:val="false"/>
                <w:i w:val="false"/>
                <w:color w:val="000000"/>
                <w:sz w:val="20"/>
              </w:rPr>
              <w:t xml:space="preserve">
    населенных пунктах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Қазақстан Республикасының мемлекеттік ғылыми ұйымдарының және жоғарғы оқу орындарының педагогикалық және ғылыми қызметкерлері </w:t>
            </w:r>
          </w:p>
          <w:p>
            <w:pPr>
              <w:spacing w:after="20"/>
              <w:ind w:left="20"/>
              <w:jc w:val="both"/>
            </w:pPr>
            <w:r>
              <w:rPr>
                <w:rFonts w:ascii="Times New Roman"/>
                <w:b w:val="false"/>
                <w:i w:val="false"/>
                <w:color w:val="000000"/>
                <w:sz w:val="20"/>
              </w:rPr>
              <w:t xml:space="preserve">
Педагогические и научные сотрудники государственных научных организаций и государственных высших учебных заведений Республики Казахстан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 Мен_______________________________________________,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"Болашақ" халықаралық стипендиясына үміткер, осы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сауалнамада көрсетілген барлық ақпарат толық және дәл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болып табылатынын растаймын.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Алдын ала жалған немесе толық емес деректерді беру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конкурсқа қатысуыма кедергі болатыны және стипендия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тағайындалған жағдайда стипендиядан айыруға әкелетіні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маған мәлім.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Мен "Болашақ" халықаралық стипендиясы иегерінің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шетелде білім алу шарты мен жылжымайтын мүліктің кепілі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туралы (бар болған жағдайда, кепілдік туралы келісім)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шартпен таныстым, сондай-ақ маған "Болашақ" халықаралық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стипендиясы тағайындалған жағдайда, шетелде оқуымды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аяқтағаннан кейін келісім шарттағы барлық міндеттерді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аламын.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Мен "Болашақ" халықаралық стипендиясын тағайындау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конкурсына қатысуым барысында "Халықаралық бағдарламалар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орталығы" АҚ-ға, әңгімелесу және тестілеу нәтижелерін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конкурсты ұйымдастырушылардың қарауы бойынша ресми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сайтта жариялауға және шетелдік серіктестерге, Тәуелсіз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сараптамалық комиссия мен Шетелде кадрлар даярлау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жөніндегі Республикалық комиссия мүшелерінің қарауына,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органдарға, ғылыми-зерттеу институттарына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беруге қарсы емеспін.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Конкурстың барлық кезеңдерін дербес, ата-анамның және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 да делдалдардың қатысуынсыз өтуге міндеттенемін.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Конкурсты өту кезінде конкурстың кезеңдерін ұйымдас-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тыруға және өткізуге жауап беретін ұйымдармен,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ведомстволардың қызметкерлерімен ізетті болуға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міндеттенемін. Конкурстық іріктеудің кезеңдерінде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келінген жағдайда келмеу себептерде растайтын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құжаттармен бірге жазбаша түсініктеме 15 күннің ішінде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беруге міндеттімін.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Төменде өзіңіздің қолыңызбен мынадай мәтінді жазыңыз: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Осы </w:t>
            </w:r>
            <w:r>
              <w:rPr>
                <w:rFonts w:ascii="Times New Roman"/>
                <w:b/>
                <w:i w:val="false"/>
                <w:color w:val="000000"/>
                <w:sz w:val="20"/>
              </w:rPr>
              <w:t xml:space="preserve">қ </w:t>
            </w:r>
            <w:r>
              <w:rPr>
                <w:rFonts w:ascii="Times New Roman"/>
                <w:b w:val="false"/>
                <w:i/>
                <w:color w:val="000000"/>
                <w:sz w:val="20"/>
              </w:rPr>
              <w:t xml:space="preserve">осымшаны мен </w:t>
            </w:r>
            <w:r>
              <w:rPr>
                <w:rFonts w:ascii="Times New Roman"/>
                <w:b/>
                <w:i w:val="false"/>
                <w:color w:val="000000"/>
                <w:sz w:val="20"/>
              </w:rPr>
              <w:t xml:space="preserve">ө </w:t>
            </w:r>
            <w:r>
              <w:rPr>
                <w:rFonts w:ascii="Times New Roman"/>
                <w:b w:val="false"/>
                <w:i/>
                <w:color w:val="000000"/>
                <w:sz w:val="20"/>
              </w:rPr>
              <w:t xml:space="preserve">з </w:t>
            </w:r>
            <w:r>
              <w:rPr>
                <w:rFonts w:ascii="Times New Roman"/>
                <w:b/>
                <w:i w:val="false"/>
                <w:color w:val="000000"/>
                <w:sz w:val="20"/>
              </w:rPr>
              <w:t xml:space="preserve">қ </w:t>
            </w:r>
            <w:r>
              <w:rPr>
                <w:rFonts w:ascii="Times New Roman"/>
                <w:b w:val="false"/>
                <w:i/>
                <w:color w:val="000000"/>
                <w:sz w:val="20"/>
              </w:rPr>
              <w:t xml:space="preserve">олыммен толтырдым, әрбір парағы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дәйектелді /жеке қол </w:t>
            </w:r>
            <w:r>
              <w:rPr>
                <w:rFonts w:ascii="Times New Roman"/>
                <w:b/>
                <w:i w:val="false"/>
                <w:color w:val="000000"/>
                <w:sz w:val="20"/>
              </w:rPr>
              <w:t xml:space="preserve">қ </w:t>
            </w:r>
            <w:r>
              <w:rPr>
                <w:rFonts w:ascii="Times New Roman"/>
                <w:b w:val="false"/>
                <w:i/>
                <w:color w:val="000000"/>
                <w:sz w:val="20"/>
              </w:rPr>
              <w:t xml:space="preserve">ойылды/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_______________________________________________________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_______________________________________________________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Үміткердің тегі, аты, әкесінің аты____________ Күні____ </w:t>
            </w:r>
          </w:p>
          <w:p>
            <w:pPr>
              <w:spacing w:after="20"/>
              <w:ind w:left="20"/>
              <w:jc w:val="both"/>
            </w:pPr>
            <w:r>
              <w:rPr>
                <w:rFonts w:ascii="Times New Roman"/>
                <w:b w:val="false"/>
                <w:i w:val="false"/>
                <w:color w:val="000000"/>
                <w:sz w:val="20"/>
              </w:rPr>
              <w:t xml:space="preserve">
Я_______________________________________, претендент(ка) на </w:t>
            </w:r>
          </w:p>
          <w:p>
            <w:pPr>
              <w:spacing w:after="20"/>
              <w:ind w:left="20"/>
              <w:jc w:val="both"/>
            </w:pPr>
            <w:r>
              <w:rPr>
                <w:rFonts w:ascii="Times New Roman"/>
                <w:b w:val="false"/>
                <w:i w:val="false"/>
                <w:color w:val="000000"/>
                <w:sz w:val="20"/>
              </w:rPr>
              <w:t xml:space="preserve">
      (фамилия, имя, отчество) </w:t>
            </w:r>
          </w:p>
          <w:p>
            <w:pPr>
              <w:spacing w:after="20"/>
              <w:ind w:left="20"/>
              <w:jc w:val="both"/>
            </w:pPr>
            <w:r>
              <w:rPr>
                <w:rFonts w:ascii="Times New Roman"/>
                <w:b w:val="false"/>
                <w:i w:val="false"/>
                <w:color w:val="000000"/>
                <w:sz w:val="20"/>
              </w:rPr>
              <w:t xml:space="preserve">
международную стипендию "Болашак" подтверждаю, что вся </w:t>
            </w:r>
          </w:p>
          <w:p>
            <w:pPr>
              <w:spacing w:after="20"/>
              <w:ind w:left="20"/>
              <w:jc w:val="both"/>
            </w:pPr>
            <w:r>
              <w:rPr>
                <w:rFonts w:ascii="Times New Roman"/>
                <w:b w:val="false"/>
                <w:i w:val="false"/>
                <w:color w:val="000000"/>
                <w:sz w:val="20"/>
              </w:rPr>
              <w:t xml:space="preserve">
информация, представленная мною в данной анкете является </w:t>
            </w:r>
          </w:p>
          <w:p>
            <w:pPr>
              <w:spacing w:after="20"/>
              <w:ind w:left="20"/>
              <w:jc w:val="both"/>
            </w:pPr>
            <w:r>
              <w:rPr>
                <w:rFonts w:ascii="Times New Roman"/>
                <w:b w:val="false"/>
                <w:i w:val="false"/>
                <w:color w:val="000000"/>
                <w:sz w:val="20"/>
              </w:rPr>
              <w:t xml:space="preserve">
полной и достоверной. </w:t>
            </w:r>
          </w:p>
          <w:p>
            <w:pPr>
              <w:spacing w:after="20"/>
              <w:ind w:left="20"/>
              <w:jc w:val="both"/>
            </w:pPr>
            <w:r>
              <w:rPr>
                <w:rFonts w:ascii="Times New Roman"/>
                <w:b w:val="false"/>
                <w:i w:val="false"/>
                <w:color w:val="000000"/>
                <w:sz w:val="20"/>
              </w:rPr>
              <w:t xml:space="preserve">
   Мне известно, что предоставление заведомо ложных или </w:t>
            </w:r>
          </w:p>
          <w:p>
            <w:pPr>
              <w:spacing w:after="20"/>
              <w:ind w:left="20"/>
              <w:jc w:val="both"/>
            </w:pPr>
            <w:r>
              <w:rPr>
                <w:rFonts w:ascii="Times New Roman"/>
                <w:b w:val="false"/>
                <w:i w:val="false"/>
                <w:color w:val="000000"/>
                <w:sz w:val="20"/>
              </w:rPr>
              <w:t xml:space="preserve">
неполных данных ведет к исключению из конкурса, а также к </w:t>
            </w:r>
          </w:p>
          <w:p>
            <w:pPr>
              <w:spacing w:after="20"/>
              <w:ind w:left="20"/>
              <w:jc w:val="both"/>
            </w:pPr>
            <w:r>
              <w:rPr>
                <w:rFonts w:ascii="Times New Roman"/>
                <w:b w:val="false"/>
                <w:i w:val="false"/>
                <w:color w:val="000000"/>
                <w:sz w:val="20"/>
              </w:rPr>
              <w:t xml:space="preserve">
лишению международной стипендии "Болашак" в случае ее </w:t>
            </w:r>
          </w:p>
          <w:p>
            <w:pPr>
              <w:spacing w:after="20"/>
              <w:ind w:left="20"/>
              <w:jc w:val="both"/>
            </w:pPr>
            <w:r>
              <w:rPr>
                <w:rFonts w:ascii="Times New Roman"/>
                <w:b w:val="false"/>
                <w:i w:val="false"/>
                <w:color w:val="000000"/>
                <w:sz w:val="20"/>
              </w:rPr>
              <w:t xml:space="preserve">
присуждения. </w:t>
            </w:r>
          </w:p>
          <w:p>
            <w:pPr>
              <w:spacing w:after="20"/>
              <w:ind w:left="20"/>
              <w:jc w:val="both"/>
            </w:pPr>
            <w:r>
              <w:rPr>
                <w:rFonts w:ascii="Times New Roman"/>
                <w:b w:val="false"/>
                <w:i w:val="false"/>
                <w:color w:val="000000"/>
                <w:sz w:val="20"/>
              </w:rPr>
              <w:t xml:space="preserve">
   Я ознакомлен(а) с условиями Договора об организации </w:t>
            </w:r>
          </w:p>
          <w:p>
            <w:pPr>
              <w:spacing w:after="20"/>
              <w:ind w:left="20"/>
              <w:jc w:val="both"/>
            </w:pPr>
            <w:r>
              <w:rPr>
                <w:rFonts w:ascii="Times New Roman"/>
                <w:b w:val="false"/>
                <w:i w:val="false"/>
                <w:color w:val="000000"/>
                <w:sz w:val="20"/>
              </w:rPr>
              <w:t xml:space="preserve">
обучения, Договора залога недвижимого имущества (в случае </w:t>
            </w:r>
          </w:p>
          <w:p>
            <w:pPr>
              <w:spacing w:after="20"/>
              <w:ind w:left="20"/>
              <w:jc w:val="both"/>
            </w:pPr>
            <w:r>
              <w:rPr>
                <w:rFonts w:ascii="Times New Roman"/>
                <w:b w:val="false"/>
                <w:i w:val="false"/>
                <w:color w:val="000000"/>
                <w:sz w:val="20"/>
              </w:rPr>
              <w:t xml:space="preserve">
необходимости Договора поручительства). В случае присуждения </w:t>
            </w:r>
          </w:p>
          <w:p>
            <w:pPr>
              <w:spacing w:after="20"/>
              <w:ind w:left="20"/>
              <w:jc w:val="both"/>
            </w:pPr>
            <w:r>
              <w:rPr>
                <w:rFonts w:ascii="Times New Roman"/>
                <w:b w:val="false"/>
                <w:i w:val="false"/>
                <w:color w:val="000000"/>
                <w:sz w:val="20"/>
              </w:rPr>
              <w:t xml:space="preserve">
мне международной стипендии "Болашак", принимаю все </w:t>
            </w:r>
          </w:p>
          <w:p>
            <w:pPr>
              <w:spacing w:after="20"/>
              <w:ind w:left="20"/>
              <w:jc w:val="both"/>
            </w:pPr>
            <w:r>
              <w:rPr>
                <w:rFonts w:ascii="Times New Roman"/>
                <w:b w:val="false"/>
                <w:i w:val="false"/>
                <w:color w:val="000000"/>
                <w:sz w:val="20"/>
              </w:rPr>
              <w:t xml:space="preserve">
обязательства по указанным договорам. </w:t>
            </w:r>
          </w:p>
          <w:p>
            <w:pPr>
              <w:spacing w:after="20"/>
              <w:ind w:left="20"/>
              <w:jc w:val="both"/>
            </w:pPr>
            <w:r>
              <w:rPr>
                <w:rFonts w:ascii="Times New Roman"/>
                <w:b w:val="false"/>
                <w:i w:val="false"/>
                <w:color w:val="000000"/>
                <w:sz w:val="20"/>
              </w:rPr>
              <w:t xml:space="preserve">
   Я не возражаю о передаче моих анкетных данных, результатов </w:t>
            </w:r>
          </w:p>
          <w:p>
            <w:pPr>
              <w:spacing w:after="20"/>
              <w:ind w:left="20"/>
              <w:jc w:val="both"/>
            </w:pPr>
            <w:r>
              <w:rPr>
                <w:rFonts w:ascii="Times New Roman"/>
                <w:b w:val="false"/>
                <w:i w:val="false"/>
                <w:color w:val="000000"/>
                <w:sz w:val="20"/>
              </w:rPr>
              <w:t xml:space="preserve">
тестирований, собеседований, полученных АО "Центр международных программ" в ходе моего участия в конкурсе на </w:t>
            </w:r>
          </w:p>
          <w:p>
            <w:pPr>
              <w:spacing w:after="20"/>
              <w:ind w:left="20"/>
              <w:jc w:val="both"/>
            </w:pPr>
            <w:r>
              <w:rPr>
                <w:rFonts w:ascii="Times New Roman"/>
                <w:b w:val="false"/>
                <w:i w:val="false"/>
                <w:color w:val="000000"/>
                <w:sz w:val="20"/>
              </w:rPr>
              <w:t xml:space="preserve">
присуждение международной стипендии "Болашак", членам </w:t>
            </w:r>
          </w:p>
          <w:p>
            <w:pPr>
              <w:spacing w:after="20"/>
              <w:ind w:left="20"/>
              <w:jc w:val="both"/>
            </w:pPr>
            <w:r>
              <w:rPr>
                <w:rFonts w:ascii="Times New Roman"/>
                <w:b w:val="false"/>
                <w:i w:val="false"/>
                <w:color w:val="000000"/>
                <w:sz w:val="20"/>
              </w:rPr>
              <w:t xml:space="preserve">
Независимой экспертной комиссии и Республиканской комиссии </w:t>
            </w:r>
          </w:p>
          <w:p>
            <w:pPr>
              <w:spacing w:after="20"/>
              <w:ind w:left="20"/>
              <w:jc w:val="both"/>
            </w:pPr>
            <w:r>
              <w:rPr>
                <w:rFonts w:ascii="Times New Roman"/>
                <w:b w:val="false"/>
                <w:i w:val="false"/>
                <w:color w:val="000000"/>
                <w:sz w:val="20"/>
              </w:rPr>
              <w:t xml:space="preserve">
по подготовке кадров за рубежом, зарубежным партнерам, </w:t>
            </w:r>
          </w:p>
          <w:p>
            <w:pPr>
              <w:spacing w:after="20"/>
              <w:ind w:left="20"/>
              <w:jc w:val="both"/>
            </w:pPr>
            <w:r>
              <w:rPr>
                <w:rFonts w:ascii="Times New Roman"/>
                <w:b w:val="false"/>
                <w:i w:val="false"/>
                <w:color w:val="000000"/>
                <w:sz w:val="20"/>
              </w:rPr>
              <w:t xml:space="preserve">
государственным органам, научно-исследовательским институтам </w:t>
            </w:r>
          </w:p>
          <w:p>
            <w:pPr>
              <w:spacing w:after="20"/>
              <w:ind w:left="20"/>
              <w:jc w:val="both"/>
            </w:pPr>
            <w:r>
              <w:rPr>
                <w:rFonts w:ascii="Times New Roman"/>
                <w:b w:val="false"/>
                <w:i w:val="false"/>
                <w:color w:val="000000"/>
                <w:sz w:val="20"/>
              </w:rPr>
              <w:t xml:space="preserve">
и иным заинтересованным организациям, а также путем </w:t>
            </w:r>
          </w:p>
          <w:p>
            <w:pPr>
              <w:spacing w:after="20"/>
              <w:ind w:left="20"/>
              <w:jc w:val="both"/>
            </w:pPr>
            <w:r>
              <w:rPr>
                <w:rFonts w:ascii="Times New Roman"/>
                <w:b w:val="false"/>
                <w:i w:val="false"/>
                <w:color w:val="000000"/>
                <w:sz w:val="20"/>
              </w:rPr>
              <w:t xml:space="preserve">
размещения на официальном сайте результатов конкурсного </w:t>
            </w:r>
          </w:p>
          <w:p>
            <w:pPr>
              <w:spacing w:after="20"/>
              <w:ind w:left="20"/>
              <w:jc w:val="both"/>
            </w:pPr>
            <w:r>
              <w:rPr>
                <w:rFonts w:ascii="Times New Roman"/>
                <w:b w:val="false"/>
                <w:i w:val="false"/>
                <w:color w:val="000000"/>
                <w:sz w:val="20"/>
              </w:rPr>
              <w:t xml:space="preserve">
отбора АО "Центр международных программ". </w:t>
            </w:r>
          </w:p>
          <w:p>
            <w:pPr>
              <w:spacing w:after="20"/>
              <w:ind w:left="20"/>
              <w:jc w:val="both"/>
            </w:pPr>
            <w:r>
              <w:rPr>
                <w:rFonts w:ascii="Times New Roman"/>
                <w:b w:val="false"/>
                <w:i w:val="false"/>
                <w:color w:val="000000"/>
                <w:sz w:val="20"/>
              </w:rPr>
              <w:t xml:space="preserve">
   Я несу персональную ответственность за явку на все этапы </w:t>
            </w:r>
          </w:p>
          <w:p>
            <w:pPr>
              <w:spacing w:after="20"/>
              <w:ind w:left="20"/>
              <w:jc w:val="both"/>
            </w:pPr>
            <w:r>
              <w:rPr>
                <w:rFonts w:ascii="Times New Roman"/>
                <w:b w:val="false"/>
                <w:i w:val="false"/>
                <w:color w:val="000000"/>
                <w:sz w:val="20"/>
              </w:rPr>
              <w:t xml:space="preserve">
конкурсного отбора и обязуюсь проходить все этапы конкурса </w:t>
            </w:r>
          </w:p>
          <w:p>
            <w:pPr>
              <w:spacing w:after="20"/>
              <w:ind w:left="20"/>
              <w:jc w:val="both"/>
            </w:pPr>
            <w:r>
              <w:rPr>
                <w:rFonts w:ascii="Times New Roman"/>
                <w:b w:val="false"/>
                <w:i w:val="false"/>
                <w:color w:val="000000"/>
                <w:sz w:val="20"/>
              </w:rPr>
              <w:t xml:space="preserve">
самостоятельно, без участия родителей или других посредников. </w:t>
            </w:r>
          </w:p>
          <w:p>
            <w:pPr>
              <w:spacing w:after="20"/>
              <w:ind w:left="20"/>
              <w:jc w:val="both"/>
            </w:pPr>
            <w:r>
              <w:rPr>
                <w:rFonts w:ascii="Times New Roman"/>
                <w:b w:val="false"/>
                <w:i w:val="false"/>
                <w:color w:val="000000"/>
                <w:sz w:val="20"/>
              </w:rPr>
              <w:t xml:space="preserve">
При прохождении конкурса обязуюсь быть вежливым c сотрудни- </w:t>
            </w:r>
          </w:p>
          <w:p>
            <w:pPr>
              <w:spacing w:after="20"/>
              <w:ind w:left="20"/>
              <w:jc w:val="both"/>
            </w:pPr>
            <w:r>
              <w:rPr>
                <w:rFonts w:ascii="Times New Roman"/>
                <w:b w:val="false"/>
                <w:i w:val="false"/>
                <w:color w:val="000000"/>
                <w:sz w:val="20"/>
              </w:rPr>
              <w:t xml:space="preserve">
ками организаций и ведомств, отвечающих за организацию и </w:t>
            </w:r>
          </w:p>
          <w:p>
            <w:pPr>
              <w:spacing w:after="20"/>
              <w:ind w:left="20"/>
              <w:jc w:val="both"/>
            </w:pPr>
            <w:r>
              <w:rPr>
                <w:rFonts w:ascii="Times New Roman"/>
                <w:b w:val="false"/>
                <w:i w:val="false"/>
                <w:color w:val="000000"/>
                <w:sz w:val="20"/>
              </w:rPr>
              <w:t xml:space="preserve">
проведение этапов конкурса. В случае неявки на этап(ы) </w:t>
            </w:r>
          </w:p>
          <w:p>
            <w:pPr>
              <w:spacing w:after="20"/>
              <w:ind w:left="20"/>
              <w:jc w:val="both"/>
            </w:pPr>
            <w:r>
              <w:rPr>
                <w:rFonts w:ascii="Times New Roman"/>
                <w:b w:val="false"/>
                <w:i w:val="false"/>
                <w:color w:val="000000"/>
                <w:sz w:val="20"/>
              </w:rPr>
              <w:t xml:space="preserve">
конкурсного отбора, обязуюсь предоставить письменное </w:t>
            </w:r>
          </w:p>
          <w:p>
            <w:pPr>
              <w:spacing w:after="20"/>
              <w:ind w:left="20"/>
              <w:jc w:val="both"/>
            </w:pPr>
            <w:r>
              <w:rPr>
                <w:rFonts w:ascii="Times New Roman"/>
                <w:b w:val="false"/>
                <w:i w:val="false"/>
                <w:color w:val="000000"/>
                <w:sz w:val="20"/>
              </w:rPr>
              <w:t xml:space="preserve">
объяснение с приложением документа, подтверждающего </w:t>
            </w:r>
          </w:p>
          <w:p>
            <w:pPr>
              <w:spacing w:after="20"/>
              <w:ind w:left="20"/>
              <w:jc w:val="both"/>
            </w:pPr>
            <w:r>
              <w:rPr>
                <w:rFonts w:ascii="Times New Roman"/>
                <w:b w:val="false"/>
                <w:i w:val="false"/>
                <w:color w:val="000000"/>
                <w:sz w:val="20"/>
              </w:rPr>
              <w:t xml:space="preserve">
обоснованность отсутствия в течение 15 (пятнадцати) дней. </w:t>
            </w:r>
          </w:p>
          <w:p>
            <w:pPr>
              <w:spacing w:after="20"/>
              <w:ind w:left="20"/>
              <w:jc w:val="both"/>
            </w:pPr>
            <w:r>
              <w:rPr>
                <w:rFonts w:ascii="Times New Roman"/>
                <w:b w:val="false"/>
                <w:i w:val="false"/>
                <w:color w:val="000000"/>
                <w:sz w:val="20"/>
              </w:rPr>
              <w:t xml:space="preserve">
Пожалуйста, напишите ниже собственноручно прописью текст, </w:t>
            </w:r>
          </w:p>
          <w:p>
            <w:pPr>
              <w:spacing w:after="20"/>
              <w:ind w:left="20"/>
              <w:jc w:val="both"/>
            </w:pPr>
            <w:r>
              <w:rPr>
                <w:rFonts w:ascii="Times New Roman"/>
                <w:b w:val="false"/>
                <w:i w:val="false"/>
                <w:color w:val="000000"/>
                <w:sz w:val="20"/>
              </w:rPr>
              <w:t xml:space="preserve">
выделенный курсивом: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Настоящее приложение заполнено мною собственноручно, каждая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страница личного листа запарафирована (подписана личной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подписью). </w:t>
            </w:r>
            <w:r>
              <w:rPr>
                <w:rFonts w:ascii="Times New Roman"/>
                <w:b w:val="false"/>
                <w:i w:val="false"/>
                <w:color w:val="000000"/>
                <w:sz w:val="20"/>
              </w:rPr>
              <w:t xml:space="preserve">_____________________________________________________________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 </w:t>
            </w:r>
          </w:p>
          <w:p>
            <w:pPr>
              <w:spacing w:after="20"/>
              <w:ind w:left="20"/>
              <w:jc w:val="both"/>
            </w:pPr>
            <w:r>
              <w:rPr>
                <w:rFonts w:ascii="Times New Roman"/>
                <w:b w:val="false"/>
                <w:i w:val="false"/>
                <w:color w:val="000000"/>
                <w:sz w:val="20"/>
              </w:rPr>
              <w:t xml:space="preserve">
ФИО претендента_____________________  Дата __________________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Үміткердің қолы/подись претендента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жылғы"12 маусымдағы</w:t>
            </w:r>
            <w:r>
              <w:br/>
            </w:r>
            <w:r>
              <w:rPr>
                <w:rFonts w:ascii="Times New Roman"/>
                <w:b w:val="false"/>
                <w:i w:val="false"/>
                <w:color w:val="000000"/>
                <w:sz w:val="20"/>
              </w:rPr>
              <w:t>N 340 бұйрығымен бекітілген</w:t>
            </w:r>
          </w:p>
        </w:tc>
      </w:tr>
    </w:tbl>
    <w:p>
      <w:pPr>
        <w:spacing w:after="0"/>
        <w:ind w:left="0"/>
        <w:jc w:val="left"/>
      </w:pPr>
      <w:r>
        <w:rPr>
          <w:rFonts w:ascii="Times New Roman"/>
          <w:b/>
          <w:i w:val="false"/>
          <w:color w:val="000000"/>
        </w:rPr>
        <w:t xml:space="preserve"> Ғылыми тағылымдамадан өту үшін "Болашақ" халықаралық</w:t>
      </w:r>
      <w:r>
        <w:br/>
      </w:r>
      <w:r>
        <w:rPr>
          <w:rFonts w:ascii="Times New Roman"/>
          <w:b/>
          <w:i w:val="false"/>
          <w:color w:val="000000"/>
        </w:rPr>
        <w:t>стипендиясының конкурсына қатысуға арналған үміткерлер</w:t>
      </w:r>
      <w:r>
        <w:br/>
      </w:r>
      <w:r>
        <w:rPr>
          <w:rFonts w:ascii="Times New Roman"/>
          <w:b/>
          <w:i w:val="false"/>
          <w:color w:val="000000"/>
        </w:rPr>
        <w:t>сауалнамасының үлгілік нысаны</w:t>
      </w:r>
      <w:r>
        <w:br/>
      </w:r>
      <w:r>
        <w:rPr>
          <w:rFonts w:ascii="Times New Roman"/>
          <w:b/>
          <w:i w:val="false"/>
          <w:color w:val="000000"/>
        </w:rPr>
        <w:t>Типовая форма анкеты претендентов для участия в конкурсе</w:t>
      </w:r>
      <w:r>
        <w:br/>
      </w:r>
      <w:r>
        <w:rPr>
          <w:rFonts w:ascii="Times New Roman"/>
          <w:b/>
          <w:i w:val="false"/>
          <w:color w:val="000000"/>
        </w:rPr>
        <w:t>на международную стипендию "Болашак" для прохождения</w:t>
      </w:r>
      <w:r>
        <w:br/>
      </w:r>
      <w:r>
        <w:rPr>
          <w:rFonts w:ascii="Times New Roman"/>
          <w:b/>
          <w:i w:val="false"/>
          <w:color w:val="000000"/>
        </w:rPr>
        <w:t>научной стажировки</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(Тегі/Аты/Әкесінің аты)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(Фамилия/Имя/Отчество)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Туған күні/айы/ жылы </w:t>
      </w:r>
      <w:r>
        <w:rPr>
          <w:rFonts w:ascii="Times New Roman"/>
          <w:b/>
          <w:i w:val="false"/>
          <w:color w:val="000000"/>
          <w:sz w:val="28"/>
        </w:rPr>
        <w:t xml:space="preserve">____ ________________ _______________ </w:t>
      </w:r>
    </w:p>
    <w:p>
      <w:pPr>
        <w:spacing w:after="0"/>
        <w:ind w:left="0"/>
        <w:jc w:val="both"/>
      </w:pPr>
      <w:r>
        <w:rPr>
          <w:rFonts w:ascii="Times New Roman"/>
          <w:b w:val="false"/>
          <w:i w:val="false"/>
          <w:color w:val="000000"/>
          <w:sz w:val="28"/>
        </w:rPr>
        <w:t xml:space="preserve">
      День/месяц/год рождения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11962"/>
      </w:tblGrid>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Ел </w:t>
            </w:r>
          </w:p>
          <w:p>
            <w:pPr>
              <w:spacing w:after="20"/>
              <w:ind w:left="20"/>
              <w:jc w:val="both"/>
            </w:pPr>
            <w:r>
              <w:rPr>
                <w:rFonts w:ascii="Times New Roman"/>
                <w:b w:val="false"/>
                <w:i w:val="false"/>
                <w:color w:val="000000"/>
                <w:sz w:val="20"/>
              </w:rPr>
              <w:t xml:space="preserve">
Страна </w:t>
            </w:r>
          </w:p>
        </w:tc>
        <w:tc>
          <w:tcPr>
            <w:tcW w:w="1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__________________________________________________ </w:t>
            </w:r>
          </w:p>
          <w:p>
            <w:pPr>
              <w:spacing w:after="20"/>
              <w:ind w:left="20"/>
              <w:jc w:val="both"/>
            </w:pPr>
            <w:r>
              <w:rPr>
                <w:rFonts w:ascii="Times New Roman"/>
                <w:b w:val="false"/>
                <w:i w:val="false"/>
                <w:color w:val="000000"/>
                <w:sz w:val="20"/>
              </w:rPr>
              <w:t xml:space="preserve">
   (Шетелде ғылыми тағылымдамадан өтетін елді </w:t>
            </w:r>
          </w:p>
          <w:p>
            <w:pPr>
              <w:spacing w:after="20"/>
              <w:ind w:left="20"/>
              <w:jc w:val="both"/>
            </w:pPr>
            <w:r>
              <w:rPr>
                <w:rFonts w:ascii="Times New Roman"/>
                <w:b w:val="false"/>
                <w:i w:val="false"/>
                <w:color w:val="000000"/>
                <w:sz w:val="20"/>
              </w:rPr>
              <w:t xml:space="preserve">
                 көрсетіңіз/ </w:t>
            </w:r>
          </w:p>
          <w:p>
            <w:pPr>
              <w:spacing w:after="20"/>
              <w:ind w:left="20"/>
              <w:jc w:val="both"/>
            </w:pPr>
            <w:r>
              <w:rPr>
                <w:rFonts w:ascii="Times New Roman"/>
                <w:b w:val="false"/>
                <w:i w:val="false"/>
                <w:color w:val="000000"/>
                <w:sz w:val="20"/>
              </w:rPr>
              <w:t xml:space="preserve">
  Укажите страну прохождения научной стажировки)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Мамандық </w:t>
            </w:r>
          </w:p>
          <w:p>
            <w:pPr>
              <w:spacing w:after="20"/>
              <w:ind w:left="20"/>
              <w:jc w:val="both"/>
            </w:pPr>
            <w:r>
              <w:rPr>
                <w:rFonts w:ascii="Times New Roman"/>
                <w:b w:val="false"/>
                <w:i w:val="false"/>
                <w:color w:val="000000"/>
                <w:sz w:val="20"/>
              </w:rPr>
              <w:t xml:space="preserve">
Специаль- </w:t>
            </w:r>
          </w:p>
          <w:p>
            <w:pPr>
              <w:spacing w:after="20"/>
              <w:ind w:left="20"/>
              <w:jc w:val="both"/>
            </w:pPr>
            <w:r>
              <w:rPr>
                <w:rFonts w:ascii="Times New Roman"/>
                <w:b w:val="false"/>
                <w:i w:val="false"/>
                <w:color w:val="000000"/>
                <w:sz w:val="20"/>
              </w:rPr>
              <w:t xml:space="preserve">
ность </w:t>
            </w:r>
          </w:p>
        </w:tc>
        <w:tc>
          <w:tcPr>
            <w:tcW w:w="1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 </w:t>
            </w:r>
          </w:p>
          <w:p>
            <w:pPr>
              <w:spacing w:after="20"/>
              <w:ind w:left="20"/>
              <w:jc w:val="both"/>
            </w:pPr>
            <w:r>
              <w:rPr>
                <w:rFonts w:ascii="Times New Roman"/>
                <w:b w:val="false"/>
                <w:i w:val="false"/>
                <w:color w:val="000000"/>
                <w:sz w:val="20"/>
              </w:rPr>
              <w:t xml:space="preserve">
"Болашақ" халықаралық стипендиясы бойынша Басым </w:t>
            </w:r>
          </w:p>
          <w:p>
            <w:pPr>
              <w:spacing w:after="20"/>
              <w:ind w:left="20"/>
              <w:jc w:val="both"/>
            </w:pPr>
            <w:r>
              <w:rPr>
                <w:rFonts w:ascii="Times New Roman"/>
                <w:b w:val="false"/>
                <w:i w:val="false"/>
                <w:color w:val="000000"/>
                <w:sz w:val="20"/>
              </w:rPr>
              <w:t xml:space="preserve">
   мамандықтар тізбесіне сәйкес шетелде ғылыми </w:t>
            </w:r>
          </w:p>
          <w:p>
            <w:pPr>
              <w:spacing w:after="20"/>
              <w:ind w:left="20"/>
              <w:jc w:val="both"/>
            </w:pPr>
            <w:r>
              <w:rPr>
                <w:rFonts w:ascii="Times New Roman"/>
                <w:b w:val="false"/>
                <w:i w:val="false"/>
                <w:color w:val="000000"/>
                <w:sz w:val="20"/>
              </w:rPr>
              <w:t xml:space="preserve">
    тағылымдамадан өтетін мамандықтың толық </w:t>
            </w:r>
          </w:p>
          <w:p>
            <w:pPr>
              <w:spacing w:after="20"/>
              <w:ind w:left="20"/>
              <w:jc w:val="both"/>
            </w:pPr>
            <w:r>
              <w:rPr>
                <w:rFonts w:ascii="Times New Roman"/>
                <w:b w:val="false"/>
                <w:i w:val="false"/>
                <w:color w:val="000000"/>
                <w:sz w:val="20"/>
              </w:rPr>
              <w:t xml:space="preserve">
  атауы/Полное наименование специальности для </w:t>
            </w:r>
          </w:p>
          <w:p>
            <w:pPr>
              <w:spacing w:after="20"/>
              <w:ind w:left="20"/>
              <w:jc w:val="both"/>
            </w:pPr>
            <w:r>
              <w:rPr>
                <w:rFonts w:ascii="Times New Roman"/>
                <w:b w:val="false"/>
                <w:i w:val="false"/>
                <w:color w:val="000000"/>
                <w:sz w:val="20"/>
              </w:rPr>
              <w:t xml:space="preserve">
   прохождения научной стажировки за рубежом </w:t>
            </w:r>
          </w:p>
          <w:p>
            <w:pPr>
              <w:spacing w:after="20"/>
              <w:ind w:left="20"/>
              <w:jc w:val="both"/>
            </w:pPr>
            <w:r>
              <w:rPr>
                <w:rFonts w:ascii="Times New Roman"/>
                <w:b w:val="false"/>
                <w:i w:val="false"/>
                <w:color w:val="000000"/>
                <w:sz w:val="20"/>
              </w:rPr>
              <w:t xml:space="preserve">
согласно Перечню приоритетных специальностей для </w:t>
            </w:r>
          </w:p>
          <w:p>
            <w:pPr>
              <w:spacing w:after="20"/>
              <w:ind w:left="20"/>
              <w:jc w:val="both"/>
            </w:pPr>
            <w:r>
              <w:rPr>
                <w:rFonts w:ascii="Times New Roman"/>
                <w:b w:val="false"/>
                <w:i w:val="false"/>
                <w:color w:val="000000"/>
                <w:sz w:val="20"/>
              </w:rPr>
              <w:t xml:space="preserve">
  присуждения международной стипендии "Болашак")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Мекен- </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жайы </w:t>
            </w:r>
          </w:p>
          <w:p>
            <w:pPr>
              <w:spacing w:after="20"/>
              <w:ind w:left="20"/>
              <w:jc w:val="both"/>
            </w:pPr>
            <w:r>
              <w:rPr>
                <w:rFonts w:ascii="Times New Roman"/>
                <w:b w:val="false"/>
                <w:i w:val="false"/>
                <w:color w:val="000000"/>
                <w:sz w:val="20"/>
              </w:rPr>
              <w:t xml:space="preserve">
Адрес </w:t>
            </w:r>
          </w:p>
        </w:tc>
        <w:tc>
          <w:tcPr>
            <w:tcW w:w="1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 </w:t>
            </w:r>
          </w:p>
          <w:p>
            <w:pPr>
              <w:spacing w:after="20"/>
              <w:ind w:left="20"/>
              <w:jc w:val="both"/>
            </w:pPr>
            <w:r>
              <w:rPr>
                <w:rFonts w:ascii="Times New Roman"/>
                <w:b w:val="false"/>
                <w:i w:val="false"/>
                <w:color w:val="000000"/>
                <w:sz w:val="20"/>
              </w:rPr>
              <w:t xml:space="preserve">
(Толық тұрғын мекен-жайыңызды көрсетіңіз/Укажите </w:t>
            </w:r>
          </w:p>
          <w:p>
            <w:pPr>
              <w:spacing w:after="20"/>
              <w:ind w:left="20"/>
              <w:jc w:val="both"/>
            </w:pPr>
            <w:r>
              <w:rPr>
                <w:rFonts w:ascii="Times New Roman"/>
                <w:b w:val="false"/>
                <w:i w:val="false"/>
                <w:color w:val="000000"/>
                <w:sz w:val="20"/>
              </w:rPr>
              <w:t xml:space="preserve">
            полный адрес проживания)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 Барлық бағандарды баспа әріппен толтырыңыз, жеке іс (жеке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ұсынылған құжаттар тізімінен басқасы) міндетті түрде тігулі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болуы керек.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Заполните графы печатными буквами, личное дело в обязательном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порядке должно быть прошито (кроме описи документов, которая </w:t>
      </w:r>
    </w:p>
    <w:p>
      <w:pPr>
        <w:spacing w:after="0"/>
        <w:ind w:left="0"/>
        <w:jc w:val="both"/>
      </w:pPr>
      <w:r>
        <w:rPr>
          <w:rFonts w:ascii="Times New Roman"/>
          <w:b w:val="false"/>
          <w:i w:val="false"/>
          <w:color w:val="000000"/>
          <w:sz w:val="28"/>
        </w:rPr>
        <w:t xml:space="preserve">
      прилагается отдельно).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Бұл кесте "Халықаралық бағдарламалар орталығы" АҚ - ның </w:t>
      </w:r>
    </w:p>
    <w:p>
      <w:pPr>
        <w:spacing w:after="0"/>
        <w:ind w:left="0"/>
        <w:jc w:val="both"/>
      </w:pPr>
      <w:r>
        <w:rPr>
          <w:rFonts w:ascii="Times New Roman"/>
          <w:b w:val="false"/>
          <w:i w:val="false"/>
          <w:color w:val="000000"/>
          <w:sz w:val="28"/>
        </w:rPr>
        <w:t xml:space="preserve">
      қызметкерлерімен толтырылады </w:t>
      </w:r>
    </w:p>
    <w:p>
      <w:pPr>
        <w:spacing w:after="0"/>
        <w:ind w:left="0"/>
        <w:jc w:val="both"/>
      </w:pPr>
      <w:r>
        <w:rPr>
          <w:rFonts w:ascii="Times New Roman"/>
          <w:b w:val="false"/>
          <w:i w:val="false"/>
          <w:color w:val="000000"/>
          <w:sz w:val="28"/>
        </w:rPr>
        <w:t xml:space="preserve">
            Данная таблица заполняется сотрудниками АО "Центр международных </w:t>
      </w:r>
    </w:p>
    <w:p>
      <w:pPr>
        <w:spacing w:after="0"/>
        <w:ind w:left="0"/>
        <w:jc w:val="both"/>
      </w:pPr>
      <w:r>
        <w:rPr>
          <w:rFonts w:ascii="Times New Roman"/>
          <w:b w:val="false"/>
          <w:i w:val="false"/>
          <w:color w:val="000000"/>
          <w:sz w:val="28"/>
        </w:rPr>
        <w:t xml:space="preserve">
      программ"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Ескертпелер/ </w:t>
            </w:r>
            <w:r>
              <w:rPr>
                <w:rFonts w:ascii="Times New Roman"/>
                <w:b w:val="false"/>
                <w:i/>
                <w:color w:val="000000"/>
                <w:sz w:val="20"/>
              </w:rPr>
              <w:t xml:space="preserve">Замечания </w:t>
            </w:r>
            <w:r>
              <w:rPr>
                <w:rFonts w:ascii="Times New Roman"/>
                <w:b/>
                <w:i w:val="false"/>
                <w:color w:val="000000"/>
                <w:sz w:val="20"/>
              </w:rPr>
              <w:t xml:space="preserve">: </w:t>
            </w:r>
            <w:r>
              <w:rPr>
                <w:rFonts w:ascii="Times New Roman"/>
                <w:b w:val="false"/>
                <w:i w:val="false"/>
                <w:color w:val="000000"/>
                <w:sz w:val="20"/>
              </w:rPr>
              <w:t xml:space="preserve">________________________________________ </w:t>
            </w:r>
          </w:p>
          <w:p>
            <w:pPr>
              <w:spacing w:after="20"/>
              <w:ind w:left="20"/>
              <w:jc w:val="both"/>
            </w:pPr>
            <w:r>
              <w:rPr>
                <w:rFonts w:ascii="Times New Roman"/>
                <w:b w:val="false"/>
                <w:i w:val="false"/>
                <w:color w:val="000000"/>
                <w:sz w:val="20"/>
              </w:rPr>
              <w:t xml:space="preserve">
________________________________________________________________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Тексерді </w:t>
            </w:r>
            <w:r>
              <w:rPr>
                <w:rFonts w:ascii="Times New Roman"/>
                <w:b w:val="false"/>
                <w:i w:val="false"/>
                <w:color w:val="000000"/>
                <w:sz w:val="20"/>
              </w:rPr>
              <w:t xml:space="preserve">_______________________________________________________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Проверил     </w:t>
            </w:r>
            <w:r>
              <w:rPr>
                <w:rFonts w:ascii="Times New Roman"/>
                <w:b w:val="false"/>
                <w:i w:val="false"/>
                <w:color w:val="000000"/>
                <w:sz w:val="20"/>
              </w:rPr>
              <w:t xml:space="preserve">(Жауапты қызметкердің тегі, аты-жөні, қызметі/ </w:t>
            </w:r>
          </w:p>
          <w:p>
            <w:pPr>
              <w:spacing w:after="20"/>
              <w:ind w:left="20"/>
              <w:jc w:val="both"/>
            </w:pPr>
            <w:r>
              <w:rPr>
                <w:rFonts w:ascii="Times New Roman"/>
                <w:b w:val="false"/>
                <w:i w:val="false"/>
                <w:color w:val="000000"/>
                <w:sz w:val="20"/>
              </w:rPr>
              <w:t xml:space="preserve">
              Ф.И.О., должность ответственного сотрудника)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Қолы </w:t>
            </w:r>
            <w:r>
              <w:rPr>
                <w:rFonts w:ascii="Times New Roman"/>
                <w:b w:val="false"/>
                <w:i w:val="false"/>
                <w:color w:val="000000"/>
                <w:sz w:val="20"/>
              </w:rPr>
              <w:t xml:space="preserve">_____________                     </w:t>
            </w:r>
            <w:r>
              <w:rPr>
                <w:rFonts w:ascii="Times New Roman"/>
                <w:b/>
                <w:i w:val="false"/>
                <w:color w:val="000000"/>
                <w:sz w:val="20"/>
              </w:rPr>
              <w:t xml:space="preserve">Тексерген күні </w:t>
            </w:r>
            <w:r>
              <w:rPr>
                <w:rFonts w:ascii="Times New Roman"/>
                <w:b w:val="false"/>
                <w:i w:val="false"/>
                <w:color w:val="000000"/>
                <w:sz w:val="20"/>
              </w:rPr>
              <w:t xml:space="preserve">__________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Подпись                                Дата проверки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Тексерді__________________________________________________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Проверил    (Конкурсты және ғылыми тағылымдаманы ұйымдастыру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басқармасының бастығы немесе құжаттарды қабылдау бөлімі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бастығының тегі аты-жөні/Ф.И.О. начальника управления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организации конкурса и научных стажировок или начальника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отдела приема документов)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Қолы </w:t>
            </w:r>
            <w:r>
              <w:rPr>
                <w:rFonts w:ascii="Times New Roman"/>
                <w:b w:val="false"/>
                <w:i/>
                <w:color w:val="000000"/>
                <w:sz w:val="20"/>
              </w:rPr>
              <w:t xml:space="preserve">__________                      </w:t>
            </w:r>
            <w:r>
              <w:rPr>
                <w:rFonts w:ascii="Times New Roman"/>
                <w:b/>
                <w:i w:val="false"/>
                <w:color w:val="000000"/>
                <w:sz w:val="20"/>
              </w:rPr>
              <w:t xml:space="preserve">Тексерген күні </w:t>
            </w:r>
            <w:r>
              <w:rPr>
                <w:rFonts w:ascii="Times New Roman"/>
                <w:b w:val="false"/>
                <w:i w:val="false"/>
                <w:color w:val="000000"/>
                <w:sz w:val="20"/>
              </w:rPr>
              <w:t xml:space="preserve">__________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Подпись                              Дата проверки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Үміткердің қолы/подись претендента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І. ЖЕКЕ АҚПАРАТ </w:t>
      </w:r>
    </w:p>
    <w:p>
      <w:pPr>
        <w:spacing w:after="0"/>
        <w:ind w:left="0"/>
        <w:jc w:val="both"/>
      </w:pPr>
      <w:r>
        <w:rPr>
          <w:rFonts w:ascii="Times New Roman"/>
          <w:b w:val="false"/>
          <w:i w:val="false"/>
          <w:color w:val="000000"/>
          <w:sz w:val="28"/>
        </w:rPr>
        <w:t xml:space="preserve">
      ЛИЧНАЯ ИНФОРМАЦИЯ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Жеке куәліктің  |2. Бар болған жағдайда |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деректері        | төлқұжат деректері     |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 xml:space="preserve">Данные удостоверения </w:t>
      </w:r>
      <w:r>
        <w:rPr>
          <w:rFonts w:ascii="Times New Roman"/>
          <w:b/>
          <w:i w:val="false"/>
          <w:color w:val="000000"/>
          <w:sz w:val="28"/>
        </w:rPr>
        <w:t xml:space="preserve">| </w:t>
      </w:r>
      <w:r>
        <w:rPr>
          <w:rFonts w:ascii="Times New Roman"/>
          <w:b w:val="false"/>
          <w:i w:val="false"/>
          <w:color w:val="000000"/>
          <w:sz w:val="28"/>
        </w:rPr>
        <w:t xml:space="preserve">Паспортные данные,       </w:t>
      </w:r>
      <w:r>
        <w:rPr>
          <w:rFonts w:ascii="Times New Roman"/>
          <w:b/>
          <w:i w:val="false"/>
          <w:color w:val="000000"/>
          <w:sz w:val="28"/>
        </w:rPr>
        <w:t xml:space="preserve">|    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 xml:space="preserve">личности             </w:t>
      </w:r>
      <w:r>
        <w:rPr>
          <w:rFonts w:ascii="Times New Roman"/>
          <w:b/>
          <w:i w:val="false"/>
          <w:color w:val="000000"/>
          <w:sz w:val="28"/>
        </w:rPr>
        <w:t xml:space="preserve">| </w:t>
      </w:r>
      <w:r>
        <w:rPr>
          <w:rFonts w:ascii="Times New Roman"/>
          <w:b w:val="false"/>
          <w:i w:val="false"/>
          <w:color w:val="000000"/>
          <w:sz w:val="28"/>
        </w:rPr>
        <w:t xml:space="preserve">в случае наличия         </w:t>
      </w:r>
      <w:r>
        <w:rPr>
          <w:rFonts w:ascii="Times New Roman"/>
          <w:b/>
          <w:i w:val="false"/>
          <w:color w:val="000000"/>
          <w:sz w:val="28"/>
        </w:rPr>
        <w:t xml:space="preserve">|   |           |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|Нөмірі_____________|Сериясы _____Нөмірі____|   |           |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 xml:space="preserve">Номер                </w:t>
      </w:r>
      <w:r>
        <w:rPr>
          <w:rFonts w:ascii="Times New Roman"/>
          <w:b/>
          <w:i w:val="false"/>
          <w:color w:val="000000"/>
          <w:sz w:val="28"/>
        </w:rPr>
        <w:t xml:space="preserve">| </w:t>
      </w:r>
      <w:r>
        <w:rPr>
          <w:rFonts w:ascii="Times New Roman"/>
          <w:b w:val="false"/>
          <w:i w:val="false"/>
          <w:color w:val="000000"/>
          <w:sz w:val="28"/>
        </w:rPr>
        <w:t xml:space="preserve">Серия            Номер   </w:t>
      </w:r>
      <w:r>
        <w:rPr>
          <w:rFonts w:ascii="Times New Roman"/>
          <w:b/>
          <w:i w:val="false"/>
          <w:color w:val="000000"/>
          <w:sz w:val="28"/>
        </w:rPr>
        <w:t xml:space="preserve">|   |           |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|Берілген күні______|Берілген күні_________ |   |   Фото    |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 xml:space="preserve">Дата выдачи          </w:t>
      </w:r>
      <w:r>
        <w:rPr>
          <w:rFonts w:ascii="Times New Roman"/>
          <w:b/>
          <w:i w:val="false"/>
          <w:color w:val="000000"/>
          <w:sz w:val="28"/>
        </w:rPr>
        <w:t xml:space="preserve">| </w:t>
      </w:r>
      <w:r>
        <w:rPr>
          <w:rFonts w:ascii="Times New Roman"/>
          <w:b w:val="false"/>
          <w:i w:val="false"/>
          <w:color w:val="000000"/>
          <w:sz w:val="28"/>
        </w:rPr>
        <w:t xml:space="preserve">Дата выдачи              </w:t>
      </w:r>
      <w:r>
        <w:rPr>
          <w:rFonts w:ascii="Times New Roman"/>
          <w:b/>
          <w:i w:val="false"/>
          <w:color w:val="000000"/>
          <w:sz w:val="28"/>
        </w:rPr>
        <w:t xml:space="preserve">|   |           |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|Берілген___________|Берілген___________    |   |           |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u w:val="single"/>
        </w:rPr>
        <w:t xml:space="preserve">Кем выдан            |Кем выдан </w:t>
      </w:r>
      <w:r>
        <w:rPr>
          <w:rFonts w:ascii="Times New Roman"/>
          <w:b/>
          <w:i w:val="false"/>
          <w:color w:val="000000"/>
          <w:sz w:val="28"/>
        </w:rPr>
        <w:t xml:space="preserve">               |   |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Азаматтығы________________ 4. Ұлты___________________ </w:t>
            </w:r>
          </w:p>
          <w:p>
            <w:pPr>
              <w:spacing w:after="20"/>
              <w:ind w:left="20"/>
              <w:jc w:val="both"/>
            </w:pPr>
            <w:r>
              <w:rPr>
                <w:rFonts w:ascii="Times New Roman"/>
                <w:b w:val="false"/>
                <w:i w:val="false"/>
                <w:color w:val="000000"/>
                <w:sz w:val="20"/>
              </w:rPr>
              <w:t xml:space="preserve">
   Гражданство                  Национальность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 Отбасылық жағдайы </w:t>
            </w:r>
            <w:r>
              <w:rPr>
                <w:rFonts w:ascii="Times New Roman"/>
                <w:b w:val="false"/>
                <w:i w:val="false"/>
                <w:color w:val="000000"/>
                <w:sz w:val="20"/>
              </w:rPr>
              <w:t xml:space="preserve">______________________________________ </w:t>
            </w:r>
          </w:p>
          <w:p>
            <w:pPr>
              <w:spacing w:after="20"/>
              <w:ind w:left="20"/>
              <w:jc w:val="both"/>
            </w:pPr>
            <w:r>
              <w:rPr>
                <w:rFonts w:ascii="Times New Roman"/>
                <w:b w:val="false"/>
                <w:i w:val="false"/>
                <w:color w:val="000000"/>
                <w:sz w:val="20"/>
              </w:rPr>
              <w:t xml:space="preserve">
   Семейное положение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Байланыс мәліметтері </w:t>
      </w:r>
    </w:p>
    <w:p>
      <w:pPr>
        <w:spacing w:after="0"/>
        <w:ind w:left="0"/>
        <w:jc w:val="both"/>
      </w:pPr>
      <w:r>
        <w:rPr>
          <w:rFonts w:ascii="Times New Roman"/>
          <w:b w:val="false"/>
          <w:i w:val="false"/>
          <w:color w:val="000000"/>
          <w:sz w:val="28"/>
        </w:rPr>
        <w:t xml:space="preserve">
         Контактные данные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Үй телефоны ________________   Ұялы телефоны </w:t>
      </w:r>
      <w:r>
        <w:rPr>
          <w:rFonts w:ascii="Times New Roman"/>
          <w:b w:val="false"/>
          <w:i w:val="false"/>
          <w:color w:val="000000"/>
          <w:sz w:val="28"/>
        </w:rPr>
        <w:t xml:space="preserve">_________________ </w:t>
      </w:r>
    </w:p>
    <w:p>
      <w:pPr>
        <w:spacing w:after="0"/>
        <w:ind w:left="0"/>
        <w:jc w:val="both"/>
      </w:pPr>
      <w:r>
        <w:rPr>
          <w:rFonts w:ascii="Times New Roman"/>
          <w:b w:val="false"/>
          <w:i w:val="false"/>
          <w:color w:val="000000"/>
          <w:sz w:val="28"/>
        </w:rPr>
        <w:t xml:space="preserve">
      Домашний телефон_______________   Мобильный телефон_______________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Жұмыс телефоны </w:t>
      </w:r>
      <w:r>
        <w:rPr>
          <w:rFonts w:ascii="Times New Roman"/>
          <w:b w:val="false"/>
          <w:i w:val="false"/>
          <w:color w:val="000000"/>
          <w:sz w:val="28"/>
        </w:rPr>
        <w:t xml:space="preserve">______________  fs24Қосымша байланыс телефоны_______ </w:t>
      </w:r>
    </w:p>
    <w:p>
      <w:pPr>
        <w:spacing w:after="0"/>
        <w:ind w:left="0"/>
        <w:jc w:val="both"/>
      </w:pPr>
      <w:r>
        <w:rPr>
          <w:rFonts w:ascii="Times New Roman"/>
          <w:b w:val="false"/>
          <w:i w:val="false"/>
          <w:color w:val="000000"/>
          <w:sz w:val="28"/>
        </w:rPr>
        <w:t xml:space="preserve">
      Рабочий телефон________________  Дополнительный контактный телефон </w:t>
      </w:r>
    </w:p>
    <w:p>
      <w:pPr>
        <w:spacing w:after="0"/>
        <w:ind w:left="0"/>
        <w:jc w:val="both"/>
      </w:pP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e-mail________________________________________________________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Туған жері /ауыл, қала, аудан, облыс, ел/__________________ </w:t>
      </w:r>
    </w:p>
    <w:p>
      <w:pPr>
        <w:spacing w:after="0"/>
        <w:ind w:left="0"/>
        <w:jc w:val="both"/>
      </w:pPr>
      <w:r>
        <w:rPr>
          <w:rFonts w:ascii="Times New Roman"/>
          <w:b w:val="false"/>
          <w:i w:val="false"/>
          <w:color w:val="000000"/>
          <w:sz w:val="28"/>
        </w:rPr>
        <w:t xml:space="preserve">
      Место рождения /село, город, область, страна________________________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Тіркелген орны (толық мекен-жайы, индексі)________________ </w:t>
      </w:r>
      <w:r>
        <w:rPr>
          <w:rFonts w:ascii="Times New Roman"/>
          <w:b w:val="false"/>
          <w:i w:val="false"/>
          <w:color w:val="000000"/>
          <w:sz w:val="28"/>
        </w:rPr>
        <w:t xml:space="preserve">Место прописки (полный адрес, индекс)______________________________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Жақын, туған-туысқандар туралы мәліметтер /ата-аналары, бауырлары, жұбайы, балалары/ </w:t>
      </w:r>
    </w:p>
    <w:p>
      <w:pPr>
        <w:spacing w:after="0"/>
        <w:ind w:left="0"/>
        <w:jc w:val="both"/>
      </w:pPr>
      <w:r>
        <w:rPr>
          <w:rFonts w:ascii="Times New Roman"/>
          <w:b w:val="false"/>
          <w:i w:val="false"/>
          <w:color w:val="000000"/>
          <w:sz w:val="28"/>
        </w:rPr>
        <w:t xml:space="preserve">
      Сведения о ближайших родственниках /родители, братья, сестры, </w:t>
      </w:r>
    </w:p>
    <w:p>
      <w:pPr>
        <w:spacing w:after="0"/>
        <w:ind w:left="0"/>
        <w:jc w:val="both"/>
      </w:pPr>
      <w:r>
        <w:rPr>
          <w:rFonts w:ascii="Times New Roman"/>
          <w:b w:val="false"/>
          <w:i w:val="false"/>
          <w:color w:val="000000"/>
          <w:sz w:val="28"/>
        </w:rPr>
        <w:t xml:space="preserve">
      супруг/а/, дети/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3211"/>
        <w:gridCol w:w="4294"/>
        <w:gridCol w:w="2725"/>
      </w:tblGrid>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Туысқан-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дық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дәрежесі </w:t>
            </w:r>
          </w:p>
          <w:p>
            <w:pPr>
              <w:spacing w:after="20"/>
              <w:ind w:left="20"/>
              <w:jc w:val="both"/>
            </w:pPr>
            <w:r>
              <w:rPr>
                <w:rFonts w:ascii="Times New Roman"/>
                <w:b w:val="false"/>
                <w:i w:val="false"/>
                <w:color w:val="000000"/>
                <w:sz w:val="20"/>
              </w:rPr>
              <w:t xml:space="preserve">
Степень </w:t>
            </w:r>
          </w:p>
          <w:p>
            <w:pPr>
              <w:spacing w:after="20"/>
              <w:ind w:left="20"/>
              <w:jc w:val="both"/>
            </w:pPr>
            <w:r>
              <w:rPr>
                <w:rFonts w:ascii="Times New Roman"/>
                <w:b w:val="false"/>
                <w:i w:val="false"/>
                <w:color w:val="000000"/>
                <w:sz w:val="20"/>
              </w:rPr>
              <w:t xml:space="preserve">
родства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Аты-жөні,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туған күні,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айы, жылы </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ФИО </w:t>
            </w:r>
            <w:r>
              <w:rPr>
                <w:rFonts w:ascii="Times New Roman"/>
                <w:b w:val="false"/>
                <w:i w:val="false"/>
                <w:color w:val="000000"/>
                <w:sz w:val="20"/>
              </w:rPr>
              <w:t xml:space="preserve">, </w:t>
            </w:r>
            <w:r>
              <w:rPr>
                <w:rFonts w:ascii="Times New Roman"/>
                <w:b w:val="false"/>
                <w:i w:val="false"/>
                <w:color w:val="000000"/>
                <w:sz w:val="20"/>
                <w:u w:val="single"/>
              </w:rPr>
              <w:t xml:space="preserve">число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месяц </w:t>
            </w:r>
            <w:r>
              <w:rPr>
                <w:rFonts w:ascii="Times New Roman"/>
                <w:b w:val="false"/>
                <w:i w:val="false"/>
                <w:color w:val="000000"/>
                <w:sz w:val="20"/>
              </w:rPr>
              <w:t xml:space="preserve">, </w:t>
            </w:r>
            <w:r>
              <w:rPr>
                <w:rFonts w:ascii="Times New Roman"/>
                <w:b w:val="false"/>
                <w:i w:val="false"/>
                <w:color w:val="000000"/>
                <w:sz w:val="20"/>
                <w:u w:val="single"/>
              </w:rPr>
              <w:t xml:space="preserve">год </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рождения </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 орны /оқу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орны/, қызметі,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 телефоны </w:t>
            </w:r>
          </w:p>
          <w:p>
            <w:pPr>
              <w:spacing w:after="20"/>
              <w:ind w:left="20"/>
              <w:jc w:val="both"/>
            </w:pPr>
            <w:r>
              <w:rPr>
                <w:rFonts w:ascii="Times New Roman"/>
                <w:b w:val="false"/>
                <w:i w:val="false"/>
                <w:color w:val="000000"/>
                <w:sz w:val="20"/>
              </w:rPr>
              <w:t xml:space="preserve">
Место работы /учебы/, должность, </w:t>
            </w:r>
          </w:p>
          <w:p>
            <w:pPr>
              <w:spacing w:after="20"/>
              <w:ind w:left="20"/>
              <w:jc w:val="both"/>
            </w:pPr>
            <w:r>
              <w:rPr>
                <w:rFonts w:ascii="Times New Roman"/>
                <w:b w:val="false"/>
                <w:i w:val="false"/>
                <w:color w:val="000000"/>
                <w:sz w:val="20"/>
              </w:rPr>
              <w:t xml:space="preserve">
служебный телефон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Мекен-жайы,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индексі, те-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лефоны,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қаланың коды </w:t>
            </w:r>
          </w:p>
          <w:p>
            <w:pPr>
              <w:spacing w:after="20"/>
              <w:ind w:left="20"/>
              <w:jc w:val="both"/>
            </w:pPr>
            <w:r>
              <w:rPr>
                <w:rFonts w:ascii="Times New Roman"/>
                <w:b w:val="false"/>
                <w:i w:val="false"/>
                <w:color w:val="000000"/>
                <w:sz w:val="20"/>
              </w:rPr>
              <w:t xml:space="preserve">
Домашний адрес, индекс, </w:t>
            </w:r>
          </w:p>
          <w:p>
            <w:pPr>
              <w:spacing w:after="20"/>
              <w:ind w:left="20"/>
              <w:jc w:val="both"/>
            </w:pPr>
            <w:r>
              <w:rPr>
                <w:rFonts w:ascii="Times New Roman"/>
                <w:b w:val="false"/>
                <w:i w:val="false"/>
                <w:color w:val="000000"/>
                <w:sz w:val="20"/>
              </w:rPr>
              <w:t xml:space="preserve">
телефон, код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Әкесі </w:t>
            </w:r>
          </w:p>
          <w:p>
            <w:pPr>
              <w:spacing w:after="20"/>
              <w:ind w:left="20"/>
              <w:jc w:val="both"/>
            </w:pPr>
            <w:r>
              <w:rPr>
                <w:rFonts w:ascii="Times New Roman"/>
                <w:b w:val="false"/>
                <w:i w:val="false"/>
                <w:color w:val="000000"/>
                <w:sz w:val="20"/>
              </w:rPr>
              <w:t xml:space="preserve">
Отец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Шешесі </w:t>
            </w:r>
          </w:p>
          <w:p>
            <w:pPr>
              <w:spacing w:after="20"/>
              <w:ind w:left="20"/>
              <w:jc w:val="both"/>
            </w:pPr>
            <w:r>
              <w:rPr>
                <w:rFonts w:ascii="Times New Roman"/>
                <w:b w:val="false"/>
                <w:i w:val="false"/>
                <w:color w:val="000000"/>
                <w:sz w:val="20"/>
              </w:rPr>
              <w:t xml:space="preserve">
Мать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Аға-іні- </w:t>
            </w:r>
          </w:p>
          <w:p>
            <w:pPr>
              <w:spacing w:after="20"/>
              <w:ind w:left="20"/>
              <w:jc w:val="both"/>
            </w:pPr>
            <w:r>
              <w:rPr>
                <w:rFonts w:ascii="Times New Roman"/>
                <w:b w:val="false"/>
                <w:i w:val="false"/>
                <w:color w:val="000000"/>
                <w:sz w:val="20"/>
              </w:rPr>
              <w:t xml:space="preserve">
лері </w:t>
            </w:r>
          </w:p>
          <w:p>
            <w:pPr>
              <w:spacing w:after="20"/>
              <w:ind w:left="20"/>
              <w:jc w:val="both"/>
            </w:pPr>
            <w:r>
              <w:rPr>
                <w:rFonts w:ascii="Times New Roman"/>
                <w:b w:val="false"/>
                <w:i w:val="false"/>
                <w:color w:val="000000"/>
                <w:sz w:val="20"/>
              </w:rPr>
              <w:t xml:space="preserve">
Братья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Апа-сің- </w:t>
            </w:r>
          </w:p>
          <w:p>
            <w:pPr>
              <w:spacing w:after="20"/>
              <w:ind w:left="20"/>
              <w:jc w:val="both"/>
            </w:pPr>
            <w:r>
              <w:rPr>
                <w:rFonts w:ascii="Times New Roman"/>
                <w:b w:val="false"/>
                <w:i w:val="false"/>
                <w:color w:val="000000"/>
                <w:sz w:val="20"/>
              </w:rPr>
              <w:t xml:space="preserve">
лілері </w:t>
            </w:r>
          </w:p>
          <w:p>
            <w:pPr>
              <w:spacing w:after="20"/>
              <w:ind w:left="20"/>
              <w:jc w:val="both"/>
            </w:pPr>
            <w:r>
              <w:rPr>
                <w:rFonts w:ascii="Times New Roman"/>
                <w:b w:val="false"/>
                <w:i w:val="false"/>
                <w:color w:val="000000"/>
                <w:sz w:val="20"/>
              </w:rPr>
              <w:t xml:space="preserve">
Сестры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Жұбайы </w:t>
            </w:r>
          </w:p>
          <w:p>
            <w:pPr>
              <w:spacing w:after="20"/>
              <w:ind w:left="20"/>
              <w:jc w:val="both"/>
            </w:pPr>
            <w:r>
              <w:rPr>
                <w:rFonts w:ascii="Times New Roman"/>
                <w:b w:val="false"/>
                <w:i w:val="false"/>
                <w:color w:val="000000"/>
                <w:sz w:val="20"/>
              </w:rPr>
              <w:t xml:space="preserve">
Супруг/а/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Балалары </w:t>
            </w:r>
          </w:p>
          <w:p>
            <w:pPr>
              <w:spacing w:after="20"/>
              <w:ind w:left="20"/>
              <w:jc w:val="both"/>
            </w:pPr>
            <w:r>
              <w:rPr>
                <w:rFonts w:ascii="Times New Roman"/>
                <w:b w:val="false"/>
                <w:i w:val="false"/>
                <w:color w:val="000000"/>
                <w:sz w:val="20"/>
              </w:rPr>
              <w:t xml:space="preserve">
Дети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 Ата-анасының мәртебесі </w:t>
      </w:r>
    </w:p>
    <w:p>
      <w:pPr>
        <w:spacing w:after="0"/>
        <w:ind w:left="0"/>
        <w:jc w:val="both"/>
      </w:pPr>
      <w:r>
        <w:rPr>
          <w:rFonts w:ascii="Times New Roman"/>
          <w:b w:val="false"/>
          <w:i w:val="false"/>
          <w:color w:val="000000"/>
          <w:sz w:val="28"/>
        </w:rPr>
        <w:t xml:space="preserve">
      Статус родителей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1530"/>
        <w:gridCol w:w="10304"/>
      </w:tblGrid>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Туысқандық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дәрежесі </w:t>
            </w:r>
            <w:r>
              <w:rPr>
                <w:rFonts w:ascii="Times New Roman"/>
                <w:b w:val="false"/>
                <w:i w:val="false"/>
                <w:color w:val="000000"/>
                <w:sz w:val="20"/>
              </w:rPr>
              <w:t xml:space="preserve">Степень </w:t>
            </w:r>
          </w:p>
          <w:p>
            <w:pPr>
              <w:spacing w:after="20"/>
              <w:ind w:left="20"/>
              <w:jc w:val="both"/>
            </w:pPr>
            <w:r>
              <w:rPr>
                <w:rFonts w:ascii="Times New Roman"/>
                <w:b w:val="false"/>
                <w:i w:val="false"/>
                <w:color w:val="000000"/>
                <w:sz w:val="20"/>
              </w:rPr>
              <w:t xml:space="preserve">
родства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Мәртебесі </w:t>
            </w:r>
          </w:p>
          <w:p>
            <w:pPr>
              <w:spacing w:after="20"/>
              <w:ind w:left="20"/>
              <w:jc w:val="both"/>
            </w:pPr>
            <w:r>
              <w:rPr>
                <w:rFonts w:ascii="Times New Roman"/>
                <w:b w:val="false"/>
                <w:i w:val="false"/>
                <w:color w:val="000000"/>
                <w:sz w:val="20"/>
              </w:rPr>
              <w:t xml:space="preserve">
Статус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Әкесі </w:t>
            </w:r>
          </w:p>
          <w:p>
            <w:pPr>
              <w:spacing w:after="20"/>
              <w:ind w:left="20"/>
              <w:jc w:val="both"/>
            </w:pPr>
            <w:r>
              <w:rPr>
                <w:rFonts w:ascii="Times New Roman"/>
                <w:b w:val="false"/>
                <w:i w:val="false"/>
                <w:color w:val="000000"/>
                <w:sz w:val="20"/>
              </w:rPr>
              <w:t xml:space="preserve">
Отец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Әскери қызмет-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кер </w:t>
            </w:r>
            <w:r>
              <w:rPr>
                <w:rFonts w:ascii="Times New Roman"/>
                <w:b w:val="false"/>
                <w:i w:val="false"/>
                <w:color w:val="000000"/>
                <w:sz w:val="20"/>
              </w:rPr>
              <w:t xml:space="preserve">/Военнослужащий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Мемлекеттік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 </w:t>
            </w:r>
            <w:r>
              <w:rPr>
                <w:rFonts w:ascii="Times New Roman"/>
                <w:b w:val="false"/>
                <w:i w:val="false"/>
                <w:color w:val="000000"/>
                <w:sz w:val="20"/>
              </w:rPr>
              <w:t xml:space="preserve">Государс- </w:t>
            </w:r>
          </w:p>
          <w:p>
            <w:pPr>
              <w:spacing w:after="20"/>
              <w:ind w:left="20"/>
              <w:jc w:val="both"/>
            </w:pPr>
            <w:r>
              <w:rPr>
                <w:rFonts w:ascii="Times New Roman"/>
                <w:b w:val="false"/>
                <w:i w:val="false"/>
                <w:color w:val="000000"/>
                <w:sz w:val="20"/>
              </w:rPr>
              <w:t xml:space="preserve">
твенный служащий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Бюджеттік меке-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ме қызметкері </w:t>
            </w:r>
          </w:p>
          <w:p>
            <w:pPr>
              <w:spacing w:after="20"/>
              <w:ind w:left="20"/>
              <w:jc w:val="both"/>
            </w:pPr>
            <w:r>
              <w:rPr>
                <w:rFonts w:ascii="Times New Roman"/>
                <w:b w:val="false"/>
                <w:i w:val="false"/>
                <w:color w:val="000000"/>
                <w:sz w:val="20"/>
              </w:rPr>
              <w:t xml:space="preserve">
/Работник бюджетной </w:t>
            </w:r>
          </w:p>
          <w:p>
            <w:pPr>
              <w:spacing w:after="20"/>
              <w:ind w:left="20"/>
              <w:jc w:val="both"/>
            </w:pPr>
            <w:r>
              <w:rPr>
                <w:rFonts w:ascii="Times New Roman"/>
                <w:b w:val="false"/>
                <w:i w:val="false"/>
                <w:color w:val="000000"/>
                <w:sz w:val="20"/>
              </w:rPr>
              <w:t xml:space="preserve">
организации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Жеке құрылым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қызметкері/ </w:t>
            </w:r>
            <w:r>
              <w:rPr>
                <w:rFonts w:ascii="Times New Roman"/>
                <w:b w:val="false"/>
                <w:i w:val="false"/>
                <w:color w:val="000000"/>
                <w:sz w:val="20"/>
              </w:rPr>
              <w:t xml:space="preserve">Работник </w:t>
            </w:r>
          </w:p>
          <w:p>
            <w:pPr>
              <w:spacing w:after="20"/>
              <w:ind w:left="20"/>
              <w:jc w:val="both"/>
            </w:pPr>
            <w:r>
              <w:rPr>
                <w:rFonts w:ascii="Times New Roman"/>
                <w:b w:val="false"/>
                <w:i w:val="false"/>
                <w:color w:val="000000"/>
                <w:sz w:val="20"/>
              </w:rPr>
              <w:t xml:space="preserve">
частной структуры </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Коммерциялық құрылым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қызметкері </w:t>
            </w:r>
            <w:r>
              <w:rPr>
                <w:rFonts w:ascii="Times New Roman"/>
                <w:b w:val="false"/>
                <w:i w:val="false"/>
                <w:color w:val="000000"/>
                <w:sz w:val="20"/>
              </w:rPr>
              <w:t xml:space="preserve">/Работник </w:t>
            </w:r>
          </w:p>
          <w:p>
            <w:pPr>
              <w:spacing w:after="20"/>
              <w:ind w:left="20"/>
              <w:jc w:val="both"/>
            </w:pPr>
            <w:r>
              <w:rPr>
                <w:rFonts w:ascii="Times New Roman"/>
                <w:b w:val="false"/>
                <w:i w:val="false"/>
                <w:color w:val="000000"/>
                <w:sz w:val="20"/>
              </w:rPr>
              <w:t xml:space="preserve">
коммерческой структуры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Зейнеткер </w:t>
            </w:r>
            <w:r>
              <w:rPr>
                <w:rFonts w:ascii="Times New Roman"/>
                <w:b w:val="false"/>
                <w:i w:val="false"/>
                <w:color w:val="000000"/>
                <w:sz w:val="20"/>
              </w:rPr>
              <w:t xml:space="preserve">/Пенсионер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Жұмыссыз </w:t>
            </w:r>
            <w:r>
              <w:rPr>
                <w:rFonts w:ascii="Times New Roman"/>
                <w:b w:val="false"/>
                <w:i w:val="false"/>
                <w:color w:val="000000"/>
                <w:sz w:val="20"/>
              </w:rPr>
              <w:t xml:space="preserve">/Безработный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Басқа/ </w:t>
            </w:r>
            <w:r>
              <w:rPr>
                <w:rFonts w:ascii="Times New Roman"/>
                <w:b w:val="false"/>
                <w:i w:val="false"/>
                <w:color w:val="000000"/>
                <w:sz w:val="20"/>
              </w:rPr>
              <w:t xml:space="preserve">Другое </w:t>
            </w:r>
          </w:p>
          <w:p>
            <w:pPr>
              <w:spacing w:after="20"/>
              <w:ind w:left="20"/>
              <w:jc w:val="both"/>
            </w:pPr>
            <w:r>
              <w:rPr>
                <w:rFonts w:ascii="Times New Roman"/>
                <w:b w:val="false"/>
                <w:i w:val="false"/>
                <w:color w:val="000000"/>
                <w:sz w:val="20"/>
              </w:rPr>
              <w:t xml:space="preserve">
____________________________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Шешесі </w:t>
            </w:r>
          </w:p>
          <w:p>
            <w:pPr>
              <w:spacing w:after="20"/>
              <w:ind w:left="20"/>
              <w:jc w:val="both"/>
            </w:pPr>
            <w:r>
              <w:rPr>
                <w:rFonts w:ascii="Times New Roman"/>
                <w:b w:val="false"/>
                <w:i w:val="false"/>
                <w:color w:val="000000"/>
                <w:sz w:val="20"/>
              </w:rPr>
              <w:t xml:space="preserve">
Мать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Әскери қызмет-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кер </w:t>
            </w:r>
            <w:r>
              <w:rPr>
                <w:rFonts w:ascii="Times New Roman"/>
                <w:b w:val="false"/>
                <w:i w:val="false"/>
                <w:color w:val="000000"/>
                <w:sz w:val="20"/>
              </w:rPr>
              <w:t xml:space="preserve">/Военнослужащи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Мемлекеттік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 </w:t>
            </w:r>
            <w:r>
              <w:rPr>
                <w:rFonts w:ascii="Times New Roman"/>
                <w:b w:val="false"/>
                <w:i w:val="false"/>
                <w:color w:val="000000"/>
                <w:sz w:val="20"/>
              </w:rPr>
              <w:t xml:space="preserve">Государс- </w:t>
            </w:r>
          </w:p>
          <w:p>
            <w:pPr>
              <w:spacing w:after="20"/>
              <w:ind w:left="20"/>
              <w:jc w:val="both"/>
            </w:pPr>
            <w:r>
              <w:rPr>
                <w:rFonts w:ascii="Times New Roman"/>
                <w:b w:val="false"/>
                <w:i w:val="false"/>
                <w:color w:val="000000"/>
                <w:sz w:val="20"/>
              </w:rPr>
              <w:t xml:space="preserve">
твенный служащий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Бюджеттік меке-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ме қызметкері </w:t>
            </w:r>
          </w:p>
          <w:p>
            <w:pPr>
              <w:spacing w:after="20"/>
              <w:ind w:left="20"/>
              <w:jc w:val="both"/>
            </w:pPr>
            <w:r>
              <w:rPr>
                <w:rFonts w:ascii="Times New Roman"/>
                <w:b w:val="false"/>
                <w:i w:val="false"/>
                <w:color w:val="000000"/>
                <w:sz w:val="20"/>
              </w:rPr>
              <w:t xml:space="preserve">
/Работник бюджетной </w:t>
            </w:r>
          </w:p>
          <w:p>
            <w:pPr>
              <w:spacing w:after="20"/>
              <w:ind w:left="20"/>
              <w:jc w:val="both"/>
            </w:pPr>
            <w:r>
              <w:rPr>
                <w:rFonts w:ascii="Times New Roman"/>
                <w:b w:val="false"/>
                <w:i w:val="false"/>
                <w:color w:val="000000"/>
                <w:sz w:val="20"/>
              </w:rPr>
              <w:t xml:space="preserve">
организации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Жеке құрылым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қызметкері/ </w:t>
            </w:r>
            <w:r>
              <w:rPr>
                <w:rFonts w:ascii="Times New Roman"/>
                <w:b w:val="false"/>
                <w:i w:val="false"/>
                <w:color w:val="000000"/>
                <w:sz w:val="20"/>
              </w:rPr>
              <w:t xml:space="preserve">Работник </w:t>
            </w:r>
          </w:p>
          <w:p>
            <w:pPr>
              <w:spacing w:after="20"/>
              <w:ind w:left="20"/>
              <w:jc w:val="both"/>
            </w:pPr>
            <w:r>
              <w:rPr>
                <w:rFonts w:ascii="Times New Roman"/>
                <w:b w:val="false"/>
                <w:i w:val="false"/>
                <w:color w:val="000000"/>
                <w:sz w:val="20"/>
              </w:rPr>
              <w:t xml:space="preserve">
частной структуры </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Коммерциялық құрылым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қызметкері </w:t>
            </w:r>
            <w:r>
              <w:rPr>
                <w:rFonts w:ascii="Times New Roman"/>
                <w:b w:val="false"/>
                <w:i w:val="false"/>
                <w:color w:val="000000"/>
                <w:sz w:val="20"/>
              </w:rPr>
              <w:t xml:space="preserve">/Работник </w:t>
            </w:r>
          </w:p>
          <w:p>
            <w:pPr>
              <w:spacing w:after="20"/>
              <w:ind w:left="20"/>
              <w:jc w:val="both"/>
            </w:pPr>
            <w:r>
              <w:rPr>
                <w:rFonts w:ascii="Times New Roman"/>
                <w:b w:val="false"/>
                <w:i w:val="false"/>
                <w:color w:val="000000"/>
                <w:sz w:val="20"/>
              </w:rPr>
              <w:t xml:space="preserve">
коммерческой структуры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Зейнеткер </w:t>
            </w:r>
            <w:r>
              <w:rPr>
                <w:rFonts w:ascii="Times New Roman"/>
                <w:b w:val="false"/>
                <w:i w:val="false"/>
                <w:color w:val="000000"/>
                <w:sz w:val="20"/>
              </w:rPr>
              <w:t xml:space="preserve">/Пенсионер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Жұмыссыз </w:t>
            </w:r>
            <w:r>
              <w:rPr>
                <w:rFonts w:ascii="Times New Roman"/>
                <w:b w:val="false"/>
                <w:i w:val="false"/>
                <w:color w:val="000000"/>
                <w:sz w:val="20"/>
              </w:rPr>
              <w:t xml:space="preserve">/Безработный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Басқа/ </w:t>
            </w:r>
            <w:r>
              <w:rPr>
                <w:rFonts w:ascii="Times New Roman"/>
                <w:b w:val="false"/>
                <w:i w:val="false"/>
                <w:color w:val="000000"/>
                <w:sz w:val="20"/>
              </w:rPr>
              <w:t xml:space="preserve">Другое </w:t>
            </w:r>
          </w:p>
          <w:p>
            <w:pPr>
              <w:spacing w:after="20"/>
              <w:ind w:left="20"/>
              <w:jc w:val="both"/>
            </w:pPr>
            <w:r>
              <w:rPr>
                <w:rFonts w:ascii="Times New Roman"/>
                <w:b w:val="false"/>
                <w:i w:val="false"/>
                <w:color w:val="000000"/>
                <w:sz w:val="20"/>
              </w:rPr>
              <w:t xml:space="preserve">
____________________________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 Сотталдыңыз ба? </w:t>
      </w:r>
    </w:p>
    <w:p>
      <w:pPr>
        <w:spacing w:after="0"/>
        <w:ind w:left="0"/>
        <w:jc w:val="both"/>
      </w:pPr>
      <w:r>
        <w:rPr>
          <w:rFonts w:ascii="Times New Roman"/>
          <w:b w:val="false"/>
          <w:i w:val="false"/>
          <w:color w:val="000000"/>
          <w:sz w:val="28"/>
        </w:rPr>
        <w:t xml:space="preserve">
      Имеете ли Вы судимость?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иә </w:t>
            </w:r>
          </w:p>
          <w:p>
            <w:pPr>
              <w:spacing w:after="20"/>
              <w:ind w:left="20"/>
              <w:jc w:val="both"/>
            </w:pPr>
            <w:r>
              <w:rPr>
                <w:rFonts w:ascii="Times New Roman"/>
                <w:b w:val="false"/>
                <w:i w:val="false"/>
                <w:color w:val="000000"/>
                <w:sz w:val="20"/>
              </w:rPr>
              <w:t xml:space="preserve">
    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_ </w:t>
            </w:r>
          </w:p>
          <w:p>
            <w:pPr>
              <w:spacing w:after="20"/>
              <w:ind w:left="20"/>
              <w:jc w:val="both"/>
            </w:pPr>
            <w:r>
              <w:rPr>
                <w:rFonts w:ascii="Times New Roman"/>
                <w:b w:val="false"/>
                <w:i w:val="false"/>
                <w:color w:val="000000"/>
                <w:sz w:val="20"/>
              </w:rPr>
              <w:t xml:space="preserve">
|_| </w:t>
            </w:r>
            <w:r>
              <w:rPr>
                <w:rFonts w:ascii="Times New Roman"/>
                <w:b/>
                <w:i w:val="false"/>
                <w:color w:val="000000"/>
                <w:sz w:val="20"/>
              </w:rPr>
              <w:t xml:space="preserve">жоқ </w:t>
            </w:r>
          </w:p>
          <w:p>
            <w:pPr>
              <w:spacing w:after="20"/>
              <w:ind w:left="20"/>
              <w:jc w:val="both"/>
            </w:pPr>
            <w:r>
              <w:rPr>
                <w:rFonts w:ascii="Times New Roman"/>
                <w:b w:val="false"/>
                <w:i w:val="false"/>
                <w:color w:val="000000"/>
                <w:sz w:val="20"/>
              </w:rPr>
              <w:t xml:space="preserve">
    нет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 Егер сотталсаңыз, онда келесі кестені толтырыңыз </w:t>
      </w:r>
    </w:p>
    <w:p>
      <w:pPr>
        <w:spacing w:after="0"/>
        <w:ind w:left="0"/>
        <w:jc w:val="both"/>
      </w:pPr>
      <w:r>
        <w:rPr>
          <w:rFonts w:ascii="Times New Roman"/>
          <w:b w:val="false"/>
          <w:i w:val="false"/>
          <w:color w:val="000000"/>
          <w:sz w:val="28"/>
        </w:rPr>
        <w:t xml:space="preserve">
      Если имели судимость, то заполните следующую таблицу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6"/>
        <w:gridCol w:w="4684"/>
      </w:tblGrid>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Сотталған мерзімі </w:t>
            </w:r>
          </w:p>
          <w:p>
            <w:pPr>
              <w:spacing w:after="20"/>
              <w:ind w:left="20"/>
              <w:jc w:val="both"/>
            </w:pPr>
            <w:r>
              <w:rPr>
                <w:rFonts w:ascii="Times New Roman"/>
                <w:b w:val="false"/>
                <w:i w:val="false"/>
                <w:color w:val="000000"/>
                <w:sz w:val="20"/>
              </w:rPr>
              <w:t xml:space="preserve">
Период судимости </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Бап </w:t>
            </w:r>
          </w:p>
          <w:p>
            <w:pPr>
              <w:spacing w:after="20"/>
              <w:ind w:left="20"/>
              <w:jc w:val="both"/>
            </w:pPr>
            <w:r>
              <w:rPr>
                <w:rFonts w:ascii="Times New Roman"/>
                <w:b w:val="false"/>
                <w:i w:val="false"/>
                <w:color w:val="000000"/>
                <w:sz w:val="20"/>
              </w:rPr>
              <w:t xml:space="preserve">
Статья </w:t>
            </w:r>
          </w:p>
        </w:tc>
      </w:tr>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 БІЛІМІ </w:t>
      </w:r>
    </w:p>
    <w:p>
      <w:pPr>
        <w:spacing w:after="0"/>
        <w:ind w:left="0"/>
        <w:jc w:val="both"/>
      </w:pPr>
      <w:r>
        <w:rPr>
          <w:rFonts w:ascii="Times New Roman"/>
          <w:b w:val="false"/>
          <w:i w:val="false"/>
          <w:color w:val="000000"/>
          <w:sz w:val="28"/>
        </w:rPr>
        <w:t xml:space="preserve">
      ОБРАЗОВАНИЕ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13. Жалпы орта білім/ </w:t>
      </w:r>
      <w:r>
        <w:rPr>
          <w:rFonts w:ascii="Times New Roman"/>
          <w:b w:val="false"/>
          <w:i w:val="false"/>
          <w:color w:val="000000"/>
          <w:sz w:val="28"/>
        </w:rPr>
        <w:t xml:space="preserve">Общее среднее образование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Сіз бітірген мектептің, гимназияның, лицейдің және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т.с.с. нөмірі/атауы </w:t>
            </w:r>
          </w:p>
          <w:p>
            <w:pPr>
              <w:spacing w:after="20"/>
              <w:ind w:left="20"/>
              <w:jc w:val="both"/>
            </w:pPr>
            <w:r>
              <w:rPr>
                <w:rFonts w:ascii="Times New Roman"/>
                <w:b w:val="false"/>
                <w:i w:val="false"/>
                <w:color w:val="000000"/>
                <w:sz w:val="20"/>
              </w:rPr>
              <w:t xml:space="preserve">
Номер/наименование школы, гимназии, лицея и т.п., </w:t>
            </w:r>
          </w:p>
          <w:p>
            <w:pPr>
              <w:spacing w:after="20"/>
              <w:ind w:left="20"/>
              <w:jc w:val="both"/>
            </w:pPr>
            <w:r>
              <w:rPr>
                <w:rFonts w:ascii="Times New Roman"/>
                <w:b w:val="false"/>
                <w:i w:val="false"/>
                <w:color w:val="000000"/>
                <w:sz w:val="20"/>
              </w:rPr>
              <w:t xml:space="preserve">
которую(-ый) Вы закончили </w:t>
            </w:r>
          </w:p>
          <w:p>
            <w:pPr>
              <w:spacing w:after="20"/>
              <w:ind w:left="20"/>
              <w:jc w:val="both"/>
            </w:pPr>
            <w:r>
              <w:rPr>
                <w:rFonts w:ascii="Times New Roman"/>
                <w:b w:val="false"/>
                <w:i w:val="false"/>
                <w:color w:val="000000"/>
                <w:sz w:val="20"/>
              </w:rPr>
              <w:t xml:space="preserve">
_________________________________________________________ </w:t>
            </w:r>
          </w:p>
          <w:p>
            <w:pPr>
              <w:spacing w:after="20"/>
              <w:ind w:left="20"/>
              <w:jc w:val="both"/>
            </w:pPr>
            <w:r>
              <w:rPr>
                <w:rFonts w:ascii="Times New Roman"/>
                <w:b w:val="false"/>
                <w:i w:val="false"/>
                <w:color w:val="000000"/>
                <w:sz w:val="20"/>
              </w:rPr>
              <w:t xml:space="preserve">
_____________________ </w:t>
            </w:r>
            <w:r>
              <w:rPr>
                <w:rFonts w:ascii="Times New Roman"/>
                <w:b/>
                <w:i w:val="false"/>
                <w:color w:val="000000"/>
                <w:sz w:val="20"/>
              </w:rPr>
              <w:t xml:space="preserve">_________________________________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____________________________________________________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Мектептің, гимназияның, лицейдің және т.с.с.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орналасқан жері (ауыл/қала, аудан, облыс, ел) </w:t>
            </w:r>
          </w:p>
          <w:p>
            <w:pPr>
              <w:spacing w:after="20"/>
              <w:ind w:left="20"/>
              <w:jc w:val="both"/>
            </w:pPr>
            <w:r>
              <w:rPr>
                <w:rFonts w:ascii="Times New Roman"/>
                <w:b w:val="false"/>
                <w:i w:val="false"/>
                <w:color w:val="000000"/>
                <w:sz w:val="20"/>
              </w:rPr>
              <w:t xml:space="preserve">
Местонахождение школы, гимназии, лицея и т.п. </w:t>
            </w:r>
          </w:p>
          <w:p>
            <w:pPr>
              <w:spacing w:after="20"/>
              <w:ind w:left="20"/>
              <w:jc w:val="both"/>
            </w:pPr>
            <w:r>
              <w:rPr>
                <w:rFonts w:ascii="Times New Roman"/>
                <w:b w:val="false"/>
                <w:i w:val="false"/>
                <w:color w:val="000000"/>
                <w:sz w:val="20"/>
              </w:rPr>
              <w:t xml:space="preserve">
(село/город, район, область, страна) </w:t>
            </w:r>
          </w:p>
          <w:p>
            <w:pPr>
              <w:spacing w:after="20"/>
              <w:ind w:left="20"/>
              <w:jc w:val="both"/>
            </w:pPr>
            <w:r>
              <w:rPr>
                <w:rFonts w:ascii="Times New Roman"/>
                <w:b w:val="false"/>
                <w:i w:val="false"/>
                <w:color w:val="000000"/>
                <w:sz w:val="20"/>
              </w:rPr>
              <w:t xml:space="preserve">
_________________________________________________________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Мектепті бітірген жылы </w:t>
            </w:r>
            <w:r>
              <w:rPr>
                <w:rFonts w:ascii="Times New Roman"/>
                <w:b w:val="false"/>
                <w:i w:val="false"/>
                <w:color w:val="000000"/>
                <w:sz w:val="20"/>
              </w:rPr>
              <w:t xml:space="preserve">___________________ </w:t>
            </w:r>
          </w:p>
          <w:p>
            <w:pPr>
              <w:spacing w:after="20"/>
              <w:ind w:left="20"/>
              <w:jc w:val="both"/>
            </w:pPr>
            <w:r>
              <w:rPr>
                <w:rFonts w:ascii="Times New Roman"/>
                <w:b w:val="false"/>
                <w:i w:val="false"/>
                <w:color w:val="000000"/>
                <w:sz w:val="20"/>
              </w:rPr>
              <w:t xml:space="preserve">
Год окончания школы, гимназии, лицея и т.п.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Аттестаттың орташа баллы ____________ </w:t>
            </w:r>
            <w:r>
              <w:rPr>
                <w:rFonts w:ascii="Times New Roman"/>
                <w:b w:val="false"/>
                <w:i w:val="false"/>
                <w:color w:val="000000"/>
                <w:sz w:val="20"/>
              </w:rPr>
              <w:t xml:space="preserve">_____________ </w:t>
            </w:r>
          </w:p>
          <w:p>
            <w:pPr>
              <w:spacing w:after="20"/>
              <w:ind w:left="20"/>
              <w:jc w:val="both"/>
            </w:pPr>
            <w:r>
              <w:rPr>
                <w:rFonts w:ascii="Times New Roman"/>
                <w:b w:val="false"/>
                <w:i w:val="false"/>
                <w:color w:val="000000"/>
                <w:sz w:val="20"/>
              </w:rPr>
              <w:t xml:space="preserve">
Средний балл аттестата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Мектептегі оқу тілі (қаз., орысша және т.с.с.) </w:t>
            </w:r>
          </w:p>
          <w:p>
            <w:pPr>
              <w:spacing w:after="20"/>
              <w:ind w:left="20"/>
              <w:jc w:val="both"/>
            </w:pPr>
            <w:r>
              <w:rPr>
                <w:rFonts w:ascii="Times New Roman"/>
                <w:b w:val="false"/>
                <w:i w:val="false"/>
                <w:color w:val="000000"/>
                <w:sz w:val="20"/>
              </w:rPr>
              <w:t xml:space="preserve">
Язык обучения в школе, гимназии, лицее  (каз., русс., и </w:t>
            </w:r>
          </w:p>
          <w:p>
            <w:pPr>
              <w:spacing w:after="20"/>
              <w:ind w:left="20"/>
              <w:jc w:val="both"/>
            </w:pPr>
            <w:r>
              <w:rPr>
                <w:rFonts w:ascii="Times New Roman"/>
                <w:b w:val="false"/>
                <w:i w:val="false"/>
                <w:color w:val="000000"/>
                <w:sz w:val="20"/>
              </w:rPr>
              <w:t xml:space="preserve">
т.п.) </w:t>
            </w:r>
            <w:r>
              <w:rPr>
                <w:rFonts w:ascii="Times New Roman"/>
                <w:b/>
                <w:i w:val="false"/>
                <w:color w:val="000000"/>
                <w:sz w:val="20"/>
              </w:rPr>
              <w:t xml:space="preserve">______________________________________________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Үміткердің қолы/подись претендента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 Жоғары білім/ </w:t>
      </w:r>
      <w:r>
        <w:rPr>
          <w:rFonts w:ascii="Times New Roman"/>
          <w:b w:val="false"/>
          <w:i w:val="false"/>
          <w:color w:val="000000"/>
          <w:sz w:val="28"/>
        </w:rPr>
        <w:t xml:space="preserve">Высшее образование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Сіз аяқтаған жоғары оқу орнының атауы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_____________________________________________________ </w:t>
            </w:r>
          </w:p>
          <w:p>
            <w:pPr>
              <w:spacing w:after="20"/>
              <w:ind w:left="20"/>
              <w:jc w:val="both"/>
            </w:pPr>
            <w:r>
              <w:rPr>
                <w:rFonts w:ascii="Times New Roman"/>
                <w:b w:val="false"/>
                <w:i w:val="false"/>
                <w:color w:val="000000"/>
                <w:sz w:val="20"/>
              </w:rPr>
              <w:t xml:space="preserve">
Наименование высшего учебного заведения, которое Вы </w:t>
            </w:r>
          </w:p>
          <w:p>
            <w:pPr>
              <w:spacing w:after="20"/>
              <w:ind w:left="20"/>
              <w:jc w:val="both"/>
            </w:pPr>
            <w:r>
              <w:rPr>
                <w:rFonts w:ascii="Times New Roman"/>
                <w:b w:val="false"/>
                <w:i w:val="false"/>
                <w:color w:val="000000"/>
                <w:sz w:val="20"/>
              </w:rPr>
              <w:t xml:space="preserve">
закончили </w:t>
            </w:r>
          </w:p>
          <w:p>
            <w:pPr>
              <w:spacing w:after="20"/>
              <w:ind w:left="20"/>
              <w:jc w:val="both"/>
            </w:pPr>
            <w:r>
              <w:rPr>
                <w:rFonts w:ascii="Times New Roman"/>
                <w:b w:val="false"/>
                <w:i w:val="false"/>
                <w:color w:val="000000"/>
                <w:sz w:val="20"/>
              </w:rPr>
              <w:t xml:space="preserve">
__________________________________________________________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 </w:t>
            </w:r>
            <w:r>
              <w:rPr>
                <w:rFonts w:ascii="Times New Roman"/>
                <w:b/>
                <w:i w:val="false"/>
                <w:color w:val="000000"/>
                <w:sz w:val="20"/>
              </w:rPr>
              <w:t xml:space="preserve">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Жоғары оқу орнының орналасқан жері (облыс, қала, ел) </w:t>
            </w:r>
          </w:p>
          <w:p>
            <w:pPr>
              <w:spacing w:after="20"/>
              <w:ind w:left="20"/>
              <w:jc w:val="both"/>
            </w:pPr>
            <w:r>
              <w:rPr>
                <w:rFonts w:ascii="Times New Roman"/>
                <w:b w:val="false"/>
                <w:i w:val="false"/>
                <w:color w:val="000000"/>
                <w:sz w:val="20"/>
              </w:rPr>
              <w:t xml:space="preserve">
Местонахождение высшего учебного заведения (город, </w:t>
            </w:r>
          </w:p>
          <w:p>
            <w:pPr>
              <w:spacing w:after="20"/>
              <w:ind w:left="20"/>
              <w:jc w:val="both"/>
            </w:pPr>
            <w:r>
              <w:rPr>
                <w:rFonts w:ascii="Times New Roman"/>
                <w:b w:val="false"/>
                <w:i w:val="false"/>
                <w:color w:val="000000"/>
                <w:sz w:val="20"/>
              </w:rPr>
              <w:t xml:space="preserve">
область, страна) </w:t>
            </w:r>
          </w:p>
          <w:p>
            <w:pPr>
              <w:spacing w:after="20"/>
              <w:ind w:left="20"/>
              <w:jc w:val="both"/>
            </w:pPr>
            <w:r>
              <w:rPr>
                <w:rFonts w:ascii="Times New Roman"/>
                <w:b w:val="false"/>
                <w:i w:val="false"/>
                <w:color w:val="000000"/>
                <w:sz w:val="20"/>
              </w:rPr>
              <w:t xml:space="preserve">
__________________________________________________________ </w:t>
            </w:r>
          </w:p>
          <w:p>
            <w:pPr>
              <w:spacing w:after="20"/>
              <w:ind w:left="20"/>
              <w:jc w:val="both"/>
            </w:pPr>
            <w:r>
              <w:rPr>
                <w:rFonts w:ascii="Times New Roman"/>
                <w:b w:val="false"/>
                <w:i w:val="false"/>
                <w:color w:val="000000"/>
                <w:sz w:val="20"/>
              </w:rPr>
              <w:t xml:space="preserve">
____________________________________ </w:t>
            </w:r>
            <w:r>
              <w:rPr>
                <w:rFonts w:ascii="Times New Roman"/>
                <w:b/>
                <w:i w:val="false"/>
                <w:color w:val="000000"/>
                <w:sz w:val="20"/>
              </w:rPr>
              <w:t xml:space="preserve">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_____________________________________________________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нысаны___________________________________________ </w:t>
            </w:r>
          </w:p>
          <w:p>
            <w:pPr>
              <w:spacing w:after="20"/>
              <w:ind w:left="20"/>
              <w:jc w:val="both"/>
            </w:pPr>
            <w:r>
              <w:rPr>
                <w:rFonts w:ascii="Times New Roman"/>
                <w:b w:val="false"/>
                <w:i w:val="false"/>
                <w:color w:val="000000"/>
                <w:sz w:val="20"/>
              </w:rPr>
              <w:t xml:space="preserve">
Форма обучения </w:t>
            </w:r>
            <w:r>
              <w:rPr>
                <w:rFonts w:ascii="Times New Roman"/>
                <w:b/>
                <w:i w:val="false"/>
                <w:color w:val="000000"/>
                <w:sz w:val="20"/>
              </w:rPr>
              <w:t xml:space="preserve">(күндізгі/сырттай/кешкі/экстернат) </w:t>
            </w:r>
          </w:p>
          <w:p>
            <w:pPr>
              <w:spacing w:after="20"/>
              <w:ind w:left="20"/>
              <w:jc w:val="both"/>
            </w:pPr>
            <w:r>
              <w:rPr>
                <w:rFonts w:ascii="Times New Roman"/>
                <w:b w:val="false"/>
                <w:i w:val="false"/>
                <w:color w:val="000000"/>
                <w:sz w:val="20"/>
              </w:rPr>
              <w:t xml:space="preserve">
                 (очное/заочное/вечернее/экстернат)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_____________________________________________________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____________________________________негізінде оқу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(ақылы, мемлекеттік білім гранты/ </w:t>
            </w:r>
            <w:r>
              <w:rPr>
                <w:rFonts w:ascii="Times New Roman"/>
                <w:b w:val="false"/>
                <w:i w:val="false"/>
                <w:color w:val="000000"/>
                <w:sz w:val="20"/>
              </w:rPr>
              <w:t xml:space="preserve">обучение по государственному образовательному гранту, на платной основе)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Факультет____________________________________________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Диплом бойынша мамандығы_____________________________ </w:t>
            </w:r>
          </w:p>
          <w:p>
            <w:pPr>
              <w:spacing w:after="20"/>
              <w:ind w:left="20"/>
              <w:jc w:val="both"/>
            </w:pPr>
            <w:r>
              <w:rPr>
                <w:rFonts w:ascii="Times New Roman"/>
                <w:b w:val="false"/>
                <w:i w:val="false"/>
                <w:color w:val="000000"/>
                <w:sz w:val="20"/>
              </w:rPr>
              <w:t xml:space="preserve">
Специальность по диплому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Оқыған жылдары </w:t>
            </w:r>
            <w:r>
              <w:rPr>
                <w:rFonts w:ascii="Times New Roman"/>
                <w:b w:val="false"/>
                <w:i w:val="false"/>
                <w:color w:val="000000"/>
                <w:sz w:val="20"/>
              </w:rPr>
              <w:t xml:space="preserve">____________ </w:t>
            </w:r>
            <w:r>
              <w:rPr>
                <w:rFonts w:ascii="Times New Roman"/>
                <w:b/>
                <w:i w:val="false"/>
                <w:color w:val="000000"/>
                <w:sz w:val="20"/>
              </w:rPr>
              <w:t xml:space="preserve">Дипломның орташа балы </w:t>
            </w:r>
            <w:r>
              <w:rPr>
                <w:rFonts w:ascii="Times New Roman"/>
                <w:b w:val="false"/>
                <w:i w:val="false"/>
                <w:color w:val="000000"/>
                <w:sz w:val="20"/>
              </w:rPr>
              <w:t xml:space="preserve">_______ </w:t>
            </w:r>
          </w:p>
          <w:p>
            <w:pPr>
              <w:spacing w:after="20"/>
              <w:ind w:left="20"/>
              <w:jc w:val="both"/>
            </w:pPr>
            <w:r>
              <w:rPr>
                <w:rFonts w:ascii="Times New Roman"/>
                <w:b w:val="false"/>
                <w:i w:val="false"/>
                <w:color w:val="000000"/>
                <w:sz w:val="20"/>
              </w:rPr>
              <w:t xml:space="preserve">
Годы обучения                Средний балл диплома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Жоғары оқу орнындағы оқу тілі /қаз., орысша және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т.с.с./ __________________________________________ </w:t>
            </w:r>
          </w:p>
          <w:p>
            <w:pPr>
              <w:spacing w:after="20"/>
              <w:ind w:left="20"/>
              <w:jc w:val="both"/>
            </w:pPr>
            <w:r>
              <w:rPr>
                <w:rFonts w:ascii="Times New Roman"/>
                <w:b w:val="false"/>
                <w:i w:val="false"/>
                <w:color w:val="000000"/>
                <w:sz w:val="20"/>
              </w:rPr>
              <w:t xml:space="preserve">
Язык обучения в высшем учебном заведении (каз., русс., и </w:t>
            </w:r>
          </w:p>
          <w:p>
            <w:pPr>
              <w:spacing w:after="20"/>
              <w:ind w:left="20"/>
              <w:jc w:val="both"/>
            </w:pPr>
            <w:r>
              <w:rPr>
                <w:rFonts w:ascii="Times New Roman"/>
                <w:b w:val="false"/>
                <w:i w:val="false"/>
                <w:color w:val="000000"/>
                <w:sz w:val="20"/>
              </w:rPr>
              <w:t xml:space="preserve">
т.п.)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15. Жоғарыдан кейінгі білім/ </w:t>
      </w:r>
      <w:r>
        <w:rPr>
          <w:rFonts w:ascii="Times New Roman"/>
          <w:b w:val="false"/>
          <w:i w:val="false"/>
          <w:color w:val="000000"/>
          <w:sz w:val="28"/>
        </w:rPr>
        <w:t xml:space="preserve">Послевузовское образование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Магистратура, аспирантура, докторантура және басқа 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жоғарыдан кейінгі білім бағдарламаларын бітірсеңіз немесе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ізденуші болсаңыз, оларды атаңыз: </w:t>
      </w:r>
    </w:p>
    <w:p>
      <w:pPr>
        <w:spacing w:after="0"/>
        <w:ind w:left="0"/>
        <w:jc w:val="both"/>
      </w:pPr>
      <w:r>
        <w:rPr>
          <w:rFonts w:ascii="Times New Roman"/>
          <w:b w:val="false"/>
          <w:i w:val="false"/>
          <w:color w:val="000000"/>
          <w:sz w:val="28"/>
        </w:rPr>
        <w:t xml:space="preserve">
      Если Вы заканчивали обучение по программам: магистратура, аспирантура, докторантура и другим послевузовским программам или соискательство, то перечислите их: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Оқу орнының атауы              Мамандық, дәреже </w:t>
      </w:r>
    </w:p>
    <w:p>
      <w:pPr>
        <w:spacing w:after="0"/>
        <w:ind w:left="0"/>
        <w:jc w:val="both"/>
      </w:pPr>
      <w:r>
        <w:rPr>
          <w:rFonts w:ascii="Times New Roman"/>
          <w:b w:val="false"/>
          <w:i w:val="false"/>
          <w:color w:val="000000"/>
          <w:sz w:val="28"/>
        </w:rPr>
        <w:t xml:space="preserve">
      Наименование учебного заведения   Специальность, степень </w:t>
      </w:r>
    </w:p>
    <w:p>
      <w:pPr>
        <w:spacing w:after="0"/>
        <w:ind w:left="0"/>
        <w:jc w:val="both"/>
      </w:pPr>
      <w:r>
        <w:rPr>
          <w:rFonts w:ascii="Times New Roman"/>
          <w:b w:val="false"/>
          <w:i w:val="false"/>
          <w:color w:val="000000"/>
          <w:sz w:val="28"/>
        </w:rPr>
        <w:t xml:space="preserve">
      _______________________________   ____________________________ </w:t>
      </w:r>
    </w:p>
    <w:p>
      <w:pPr>
        <w:spacing w:after="0"/>
        <w:ind w:left="0"/>
        <w:jc w:val="both"/>
      </w:pPr>
      <w:r>
        <w:rPr>
          <w:rFonts w:ascii="Times New Roman"/>
          <w:b w:val="false"/>
          <w:i w:val="false"/>
          <w:color w:val="000000"/>
          <w:sz w:val="28"/>
        </w:rPr>
        <w:t xml:space="preserve">
      _______________________________   ____________________________ </w:t>
      </w:r>
    </w:p>
    <w:p>
      <w:pPr>
        <w:spacing w:after="0"/>
        <w:ind w:left="0"/>
        <w:jc w:val="both"/>
      </w:pPr>
      <w:r>
        <w:rPr>
          <w:rFonts w:ascii="Times New Roman"/>
          <w:b w:val="false"/>
          <w:i w:val="false"/>
          <w:color w:val="000000"/>
          <w:sz w:val="28"/>
        </w:rPr>
        <w:t xml:space="preserve">
      _______________________________   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Оқу жылдары                    Оқу орнының орналасқан жері </w:t>
      </w:r>
    </w:p>
    <w:p>
      <w:pPr>
        <w:spacing w:after="0"/>
        <w:ind w:left="0"/>
        <w:jc w:val="both"/>
      </w:pPr>
      <w:r>
        <w:rPr>
          <w:rFonts w:ascii="Times New Roman"/>
          <w:b w:val="false"/>
          <w:i w:val="false"/>
          <w:color w:val="000000"/>
          <w:sz w:val="28"/>
        </w:rPr>
        <w:t xml:space="preserve">
      Годы обучения                     Местонахождение учебного заведения </w:t>
      </w:r>
    </w:p>
    <w:p>
      <w:pPr>
        <w:spacing w:after="0"/>
        <w:ind w:left="0"/>
        <w:jc w:val="both"/>
      </w:pPr>
      <w:r>
        <w:rPr>
          <w:rFonts w:ascii="Times New Roman"/>
          <w:b w:val="false"/>
          <w:i w:val="false"/>
          <w:color w:val="000000"/>
          <w:sz w:val="28"/>
        </w:rPr>
        <w:t xml:space="preserve">
      _______________________________   ____________________________ </w:t>
      </w:r>
    </w:p>
    <w:p>
      <w:pPr>
        <w:spacing w:after="0"/>
        <w:ind w:left="0"/>
        <w:jc w:val="both"/>
      </w:pPr>
      <w:r>
        <w:rPr>
          <w:rFonts w:ascii="Times New Roman"/>
          <w:b w:val="false"/>
          <w:i w:val="false"/>
          <w:color w:val="000000"/>
          <w:sz w:val="28"/>
        </w:rPr>
        <w:t xml:space="preserve">
      _______________________________   ____________________________ </w:t>
      </w:r>
    </w:p>
    <w:p>
      <w:pPr>
        <w:spacing w:after="0"/>
        <w:ind w:left="0"/>
        <w:jc w:val="both"/>
      </w:pPr>
      <w:r>
        <w:rPr>
          <w:rFonts w:ascii="Times New Roman"/>
          <w:b w:val="false"/>
          <w:i w:val="false"/>
          <w:color w:val="000000"/>
          <w:sz w:val="28"/>
        </w:rPr>
        <w:t xml:space="preserve">
      _______________________________   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III. КӘСІБИ ІС-ӘРЕКЕТІ </w:t>
      </w:r>
    </w:p>
    <w:p>
      <w:pPr>
        <w:spacing w:after="0"/>
        <w:ind w:left="0"/>
        <w:jc w:val="both"/>
      </w:pPr>
      <w:r>
        <w:rPr>
          <w:rFonts w:ascii="Times New Roman"/>
          <w:b w:val="false"/>
          <w:i w:val="false"/>
          <w:color w:val="000000"/>
          <w:sz w:val="28"/>
        </w:rPr>
        <w:t xml:space="preserve">
      ПРОФЕССИОНАЛЬНАЯ ДЕЯТЕЛЬНОСТЬ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16. Еңбек ету қызметі </w:t>
      </w:r>
    </w:p>
    <w:p>
      <w:pPr>
        <w:spacing w:after="0"/>
        <w:ind w:left="0"/>
        <w:jc w:val="both"/>
      </w:pPr>
      <w:r>
        <w:rPr>
          <w:rFonts w:ascii="Times New Roman"/>
          <w:b w:val="false"/>
          <w:i w:val="false"/>
          <w:color w:val="000000"/>
          <w:sz w:val="28"/>
        </w:rPr>
        <w:t xml:space="preserve">
      Трудовая деятельность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0"/>
        <w:gridCol w:w="2138"/>
        <w:gridCol w:w="3075"/>
        <w:gridCol w:w="1891"/>
        <w:gridCol w:w="30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Айы мен жылы </w:t>
            </w:r>
          </w:p>
          <w:p>
            <w:pPr>
              <w:spacing w:after="20"/>
              <w:ind w:left="20"/>
              <w:jc w:val="both"/>
            </w:pPr>
            <w:r>
              <w:rPr>
                <w:rFonts w:ascii="Times New Roman"/>
                <w:b w:val="false"/>
                <w:i w:val="false"/>
                <w:color w:val="000000"/>
                <w:sz w:val="20"/>
              </w:rPr>
              <w:t xml:space="preserve">
Месяц и год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 орнының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атауы </w:t>
            </w:r>
          </w:p>
          <w:p>
            <w:pPr>
              <w:spacing w:after="20"/>
              <w:ind w:left="20"/>
              <w:jc w:val="both"/>
            </w:pPr>
            <w:r>
              <w:rPr>
                <w:rFonts w:ascii="Times New Roman"/>
                <w:b w:val="false"/>
                <w:i w:val="false"/>
                <w:color w:val="000000"/>
                <w:sz w:val="20"/>
              </w:rPr>
              <w:t xml:space="preserve">
Наименование </w:t>
            </w:r>
          </w:p>
          <w:p>
            <w:pPr>
              <w:spacing w:after="20"/>
              <w:ind w:left="20"/>
              <w:jc w:val="both"/>
            </w:pPr>
            <w:r>
              <w:rPr>
                <w:rFonts w:ascii="Times New Roman"/>
                <w:b w:val="false"/>
                <w:i w:val="false"/>
                <w:color w:val="000000"/>
                <w:sz w:val="20"/>
              </w:rPr>
              <w:t xml:space="preserve">
места работы </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Лауазымы </w:t>
            </w:r>
          </w:p>
          <w:p>
            <w:pPr>
              <w:spacing w:after="20"/>
              <w:ind w:left="20"/>
              <w:jc w:val="both"/>
            </w:pPr>
            <w:r>
              <w:rPr>
                <w:rFonts w:ascii="Times New Roman"/>
                <w:b w:val="false"/>
                <w:i w:val="false"/>
                <w:color w:val="000000"/>
                <w:sz w:val="20"/>
              </w:rPr>
              <w:t xml:space="preserve">
Должность </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Орналасқан жері </w:t>
            </w:r>
          </w:p>
          <w:p>
            <w:pPr>
              <w:spacing w:after="20"/>
              <w:ind w:left="20"/>
              <w:jc w:val="both"/>
            </w:pPr>
            <w:r>
              <w:rPr>
                <w:rFonts w:ascii="Times New Roman"/>
                <w:b w:val="false"/>
                <w:i w:val="false"/>
                <w:color w:val="000000"/>
                <w:sz w:val="20"/>
              </w:rPr>
              <w:t xml:space="preserve">
Местонахождение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Келген </w:t>
            </w:r>
          </w:p>
          <w:p>
            <w:pPr>
              <w:spacing w:after="20"/>
              <w:ind w:left="20"/>
              <w:jc w:val="both"/>
            </w:pPr>
            <w:r>
              <w:rPr>
                <w:rFonts w:ascii="Times New Roman"/>
                <w:b w:val="false"/>
                <w:i w:val="false"/>
                <w:color w:val="000000"/>
                <w:sz w:val="20"/>
              </w:rPr>
              <w:t xml:space="preserve">
Приема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Кеткен </w:t>
            </w:r>
          </w:p>
          <w:p>
            <w:pPr>
              <w:spacing w:after="20"/>
              <w:ind w:left="20"/>
              <w:jc w:val="both"/>
            </w:pPr>
            <w:r>
              <w:rPr>
                <w:rFonts w:ascii="Times New Roman"/>
                <w:b w:val="false"/>
                <w:i w:val="false"/>
                <w:color w:val="000000"/>
                <w:sz w:val="20"/>
              </w:rPr>
              <w:t xml:space="preserve">
Ухода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17. Ғылыми дәрежеңіз, ғылыми атағыңыз________________________ </w:t>
      </w:r>
    </w:p>
    <w:p>
      <w:pPr>
        <w:spacing w:after="0"/>
        <w:ind w:left="0"/>
        <w:jc w:val="both"/>
      </w:pPr>
      <w:r>
        <w:rPr>
          <w:rFonts w:ascii="Times New Roman"/>
          <w:b w:val="false"/>
          <w:i w:val="false"/>
          <w:color w:val="000000"/>
          <w:sz w:val="28"/>
        </w:rPr>
        <w:t xml:space="preserve">
      Ученая степень, ученое звание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18. Мамандық шифры және атауы </w:t>
      </w:r>
    </w:p>
    <w:p>
      <w:pPr>
        <w:spacing w:after="0"/>
        <w:ind w:left="0"/>
        <w:jc w:val="both"/>
      </w:pPr>
      <w:r>
        <w:rPr>
          <w:rFonts w:ascii="Times New Roman"/>
          <w:b w:val="false"/>
          <w:i w:val="false"/>
          <w:color w:val="000000"/>
          <w:sz w:val="28"/>
        </w:rPr>
        <w:t xml:space="preserve">
      Шифр и наименование специальности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19. Диссертация жұмысының тақырыбы </w:t>
      </w:r>
    </w:p>
    <w:p>
      <w:pPr>
        <w:spacing w:after="0"/>
        <w:ind w:left="0"/>
        <w:jc w:val="both"/>
      </w:pPr>
      <w:r>
        <w:rPr>
          <w:rFonts w:ascii="Times New Roman"/>
          <w:b w:val="false"/>
          <w:i w:val="false"/>
          <w:color w:val="000000"/>
          <w:sz w:val="28"/>
        </w:rPr>
        <w:t xml:space="preserve">
      Тема диссертационной работы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 Бар болған жағдайда ғылыми еңбектеріңізді атап көрсетіңіз </w:t>
      </w:r>
    </w:p>
    <w:p>
      <w:pPr>
        <w:spacing w:after="0"/>
        <w:ind w:left="0"/>
        <w:jc w:val="both"/>
      </w:pPr>
      <w:r>
        <w:rPr>
          <w:rFonts w:ascii="Times New Roman"/>
          <w:b w:val="false"/>
          <w:i w:val="false"/>
          <w:color w:val="000000"/>
          <w:sz w:val="28"/>
        </w:rPr>
        <w:t xml:space="preserve">
      Перечислите научные публикации и труды, в случае наличия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Тақырыбы            Баспаның атауы        Шыққан жылы </w:t>
      </w:r>
    </w:p>
    <w:p>
      <w:pPr>
        <w:spacing w:after="0"/>
        <w:ind w:left="0"/>
        <w:jc w:val="both"/>
      </w:pPr>
      <w:r>
        <w:rPr>
          <w:rFonts w:ascii="Times New Roman"/>
          <w:b w:val="false"/>
          <w:i w:val="false"/>
          <w:color w:val="000000"/>
          <w:sz w:val="28"/>
        </w:rPr>
        <w:t xml:space="preserve">
      Тема                 Наименование издания     Год выпуска </w:t>
      </w:r>
    </w:p>
    <w:p>
      <w:pPr>
        <w:spacing w:after="0"/>
        <w:ind w:left="0"/>
        <w:jc w:val="both"/>
      </w:pPr>
      <w:r>
        <w:rPr>
          <w:rFonts w:ascii="Times New Roman"/>
          <w:b w:val="false"/>
          <w:i w:val="false"/>
          <w:color w:val="000000"/>
          <w:sz w:val="28"/>
        </w:rPr>
        <w:t xml:space="preserve">
      ___________________  ______________________  ________________ </w:t>
      </w:r>
    </w:p>
    <w:p>
      <w:pPr>
        <w:spacing w:after="0"/>
        <w:ind w:left="0"/>
        <w:jc w:val="both"/>
      </w:pPr>
      <w:r>
        <w:rPr>
          <w:rFonts w:ascii="Times New Roman"/>
          <w:b w:val="false"/>
          <w:i w:val="false"/>
          <w:color w:val="000000"/>
          <w:sz w:val="28"/>
        </w:rPr>
        <w:t xml:space="preserve">
      ___________________  ______________________  ________________ </w:t>
      </w:r>
    </w:p>
    <w:p>
      <w:pPr>
        <w:spacing w:after="0"/>
        <w:ind w:left="0"/>
        <w:jc w:val="both"/>
      </w:pPr>
      <w:r>
        <w:rPr>
          <w:rFonts w:ascii="Times New Roman"/>
          <w:b w:val="false"/>
          <w:i w:val="false"/>
          <w:color w:val="000000"/>
          <w:sz w:val="28"/>
        </w:rPr>
        <w:t xml:space="preserve">
      ___________________  ______________________  ________________ </w:t>
      </w:r>
    </w:p>
    <w:p>
      <w:pPr>
        <w:spacing w:after="0"/>
        <w:ind w:left="0"/>
        <w:jc w:val="both"/>
      </w:pPr>
      <w:r>
        <w:rPr>
          <w:rFonts w:ascii="Times New Roman"/>
          <w:b w:val="false"/>
          <w:i w:val="false"/>
          <w:color w:val="000000"/>
          <w:sz w:val="28"/>
        </w:rPr>
        <w:t xml:space="preserve">
      ___________________  ______________________  _____ </w:t>
      </w:r>
      <w:r>
        <w:rPr>
          <w:rFonts w:ascii="Times New Roman"/>
          <w:b/>
          <w:i w:val="false"/>
          <w:color w:val="000000"/>
          <w:sz w:val="28"/>
        </w:rPr>
        <w:t xml:space="preserve">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 Бар болған жағдайда ғылыми әзірлемелеріңізді атап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көрсетіңіз </w:t>
      </w:r>
    </w:p>
    <w:p>
      <w:pPr>
        <w:spacing w:after="0"/>
        <w:ind w:left="0"/>
        <w:jc w:val="both"/>
      </w:pPr>
      <w:r>
        <w:rPr>
          <w:rFonts w:ascii="Times New Roman"/>
          <w:b w:val="false"/>
          <w:i w:val="false"/>
          <w:color w:val="000000"/>
          <w:sz w:val="28"/>
        </w:rPr>
        <w:t xml:space="preserve">
      Перечислите научные разработки, в случае наличия </w:t>
      </w:r>
    </w:p>
    <w:p>
      <w:pPr>
        <w:spacing w:after="0"/>
        <w:ind w:left="0"/>
        <w:jc w:val="both"/>
      </w:pPr>
      <w:r>
        <w:rPr>
          <w:rFonts w:ascii="Times New Roman"/>
          <w:b w:val="false"/>
          <w:i w:val="false"/>
          <w:color w:val="000000"/>
          <w:sz w:val="28"/>
        </w:rPr>
        <w:t xml:space="preserve">
      Әзірлеменің атауы       Қолдану нәтижесі (патент, лицензия </w:t>
      </w:r>
    </w:p>
    <w:p>
      <w:pPr>
        <w:spacing w:after="0"/>
        <w:ind w:left="0"/>
        <w:jc w:val="both"/>
      </w:pPr>
      <w:r>
        <w:rPr>
          <w:rFonts w:ascii="Times New Roman"/>
          <w:b w:val="false"/>
          <w:i w:val="false"/>
          <w:color w:val="000000"/>
          <w:sz w:val="28"/>
        </w:rPr>
        <w:t xml:space="preserve">
      және т.б., берген мекеме) </w:t>
      </w:r>
    </w:p>
    <w:p>
      <w:pPr>
        <w:spacing w:after="0"/>
        <w:ind w:left="0"/>
        <w:jc w:val="both"/>
      </w:pPr>
      <w:r>
        <w:rPr>
          <w:rFonts w:ascii="Times New Roman"/>
          <w:b w:val="false"/>
          <w:i w:val="false"/>
          <w:color w:val="000000"/>
          <w:sz w:val="28"/>
        </w:rPr>
        <w:t xml:space="preserve">
      Наименование разработки   Результат внедрения (патент, лицензия и </w:t>
      </w:r>
    </w:p>
    <w:p>
      <w:pPr>
        <w:spacing w:after="0"/>
        <w:ind w:left="0"/>
        <w:jc w:val="both"/>
      </w:pPr>
      <w:r>
        <w:rPr>
          <w:rFonts w:ascii="Times New Roman"/>
          <w:b w:val="false"/>
          <w:i w:val="false"/>
          <w:color w:val="000000"/>
          <w:sz w:val="28"/>
        </w:rPr>
        <w:t xml:space="preserve">
                                др., кем выдан): </w:t>
      </w:r>
    </w:p>
    <w:p>
      <w:pPr>
        <w:spacing w:after="0"/>
        <w:ind w:left="0"/>
        <w:jc w:val="both"/>
      </w:pPr>
      <w:r>
        <w:rPr>
          <w:rFonts w:ascii="Times New Roman"/>
          <w:b w:val="false"/>
          <w:i w:val="false"/>
          <w:color w:val="000000"/>
          <w:sz w:val="28"/>
        </w:rPr>
        <w:t xml:space="preserve">
      _______________________   __________________________________________ </w:t>
      </w:r>
    </w:p>
    <w:p>
      <w:pPr>
        <w:spacing w:after="0"/>
        <w:ind w:left="0"/>
        <w:jc w:val="both"/>
      </w:pPr>
      <w:r>
        <w:rPr>
          <w:rFonts w:ascii="Times New Roman"/>
          <w:b w:val="false"/>
          <w:i w:val="false"/>
          <w:color w:val="000000"/>
          <w:sz w:val="28"/>
        </w:rPr>
        <w:t xml:space="preserve">
      _______________________   __________________________________________ </w:t>
      </w:r>
    </w:p>
    <w:p>
      <w:pPr>
        <w:spacing w:after="0"/>
        <w:ind w:left="0"/>
        <w:jc w:val="both"/>
      </w:pPr>
      <w:r>
        <w:rPr>
          <w:rFonts w:ascii="Times New Roman"/>
          <w:b w:val="false"/>
          <w:i w:val="false"/>
          <w:color w:val="000000"/>
          <w:sz w:val="28"/>
        </w:rPr>
        <w:t xml:space="preserve">
      _______________________   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 Бар болған жағдайда кәсіби наградаларды, гранттарды,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атаулы стипендияларды атап көрсетіңіз </w:t>
      </w:r>
    </w:p>
    <w:p>
      <w:pPr>
        <w:spacing w:after="0"/>
        <w:ind w:left="0"/>
        <w:jc w:val="both"/>
      </w:pPr>
      <w:r>
        <w:rPr>
          <w:rFonts w:ascii="Times New Roman"/>
          <w:b w:val="false"/>
          <w:i w:val="false"/>
          <w:color w:val="000000"/>
          <w:sz w:val="28"/>
        </w:rPr>
        <w:t xml:space="preserve">
      Перечислите профессиональные награды, гранты и именные стипендии, в </w:t>
      </w:r>
    </w:p>
    <w:p>
      <w:pPr>
        <w:spacing w:after="0"/>
        <w:ind w:left="0"/>
        <w:jc w:val="both"/>
      </w:pPr>
      <w:r>
        <w:rPr>
          <w:rFonts w:ascii="Times New Roman"/>
          <w:b w:val="false"/>
          <w:i w:val="false"/>
          <w:color w:val="000000"/>
          <w:sz w:val="28"/>
        </w:rPr>
        <w:t xml:space="preserve">
      случае наличия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23. Қатысқан жағдайда шетелдік тағылымдамалар мен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конференцияларды атап көрсетіңіз </w:t>
      </w:r>
    </w:p>
    <w:p>
      <w:pPr>
        <w:spacing w:after="0"/>
        <w:ind w:left="0"/>
        <w:jc w:val="both"/>
      </w:pPr>
      <w:r>
        <w:rPr>
          <w:rFonts w:ascii="Times New Roman"/>
          <w:b w:val="false"/>
          <w:i w:val="false"/>
          <w:color w:val="000000"/>
          <w:sz w:val="28"/>
        </w:rPr>
        <w:t xml:space="preserve">
      Перечислите зарубежные стажировки и конференции, в случае участия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Ел      Шараның түрі    Баяндама тақырыбы    Қатысқан мерзімі </w:t>
      </w:r>
    </w:p>
    <w:p>
      <w:pPr>
        <w:spacing w:after="0"/>
        <w:ind w:left="0"/>
        <w:jc w:val="both"/>
      </w:pPr>
      <w:r>
        <w:rPr>
          <w:rFonts w:ascii="Times New Roman"/>
          <w:b w:val="false"/>
          <w:i w:val="false"/>
          <w:color w:val="000000"/>
          <w:sz w:val="28"/>
        </w:rPr>
        <w:t xml:space="preserve">
      Страна  Вид мероприятия   Тема выступления        Период участия </w:t>
      </w:r>
    </w:p>
    <w:p>
      <w:pPr>
        <w:spacing w:after="0"/>
        <w:ind w:left="0"/>
        <w:jc w:val="both"/>
      </w:pPr>
      <w:r>
        <w:rPr>
          <w:rFonts w:ascii="Times New Roman"/>
          <w:b w:val="false"/>
          <w:i w:val="false"/>
          <w:color w:val="000000"/>
          <w:sz w:val="28"/>
        </w:rPr>
        <w:t xml:space="preserve">
      ________ _______________  ____________________ __________________ </w:t>
      </w:r>
    </w:p>
    <w:p>
      <w:pPr>
        <w:spacing w:after="0"/>
        <w:ind w:left="0"/>
        <w:jc w:val="both"/>
      </w:pPr>
      <w:r>
        <w:rPr>
          <w:rFonts w:ascii="Times New Roman"/>
          <w:b w:val="false"/>
          <w:i w:val="false"/>
          <w:color w:val="000000"/>
          <w:sz w:val="28"/>
        </w:rPr>
        <w:t xml:space="preserve">
      ________ _______________  ____________________ 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IV. КОНКУРСҚА ҚАТЫСУ ТУРАЛЫ АҚПАРАТ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ИНФОРМАЦИЯ ПО УЧАСТИЮ В КОНКУРСЕ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24. Ғылыми тағылымдамадан өтетін шетелдегі ұйым_______________ </w:t>
      </w:r>
    </w:p>
    <w:p>
      <w:pPr>
        <w:spacing w:after="0"/>
        <w:ind w:left="0"/>
        <w:jc w:val="both"/>
      </w:pPr>
      <w:r>
        <w:rPr>
          <w:rFonts w:ascii="Times New Roman"/>
          <w:b w:val="false"/>
          <w:i w:val="false"/>
          <w:color w:val="000000"/>
          <w:sz w:val="28"/>
        </w:rPr>
        <w:t xml:space="preserve">
      Научный центр, лаборатория или высшее учебное заведение за рубежом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25. Шетелдік мекемеге қандай шартпен (қаржылық, тілдік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шарттар) қабылдандыңыз? </w:t>
      </w:r>
    </w:p>
    <w:p>
      <w:pPr>
        <w:spacing w:after="0"/>
        <w:ind w:left="0"/>
        <w:jc w:val="both"/>
      </w:pPr>
      <w:r>
        <w:rPr>
          <w:rFonts w:ascii="Times New Roman"/>
          <w:b w:val="false"/>
          <w:i w:val="false"/>
          <w:color w:val="000000"/>
          <w:sz w:val="28"/>
        </w:rPr>
        <w:t xml:space="preserve">
      С каким условием (финансовые, языковые) Вы были приняты в </w:t>
      </w:r>
    </w:p>
    <w:p>
      <w:pPr>
        <w:spacing w:after="0"/>
        <w:ind w:left="0"/>
        <w:jc w:val="both"/>
      </w:pPr>
      <w:r>
        <w:rPr>
          <w:rFonts w:ascii="Times New Roman"/>
          <w:b w:val="false"/>
          <w:i w:val="false"/>
          <w:color w:val="000000"/>
          <w:sz w:val="28"/>
        </w:rPr>
        <w:t xml:space="preserve">
      зарубежную организацию?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26. Ғылыми тағылымдамадан өту мерзімі________________________ </w:t>
      </w:r>
    </w:p>
    <w:p>
      <w:pPr>
        <w:spacing w:after="0"/>
        <w:ind w:left="0"/>
        <w:jc w:val="both"/>
      </w:pPr>
      <w:r>
        <w:rPr>
          <w:rFonts w:ascii="Times New Roman"/>
          <w:b w:val="false"/>
          <w:i w:val="false"/>
          <w:color w:val="000000"/>
          <w:sz w:val="28"/>
        </w:rPr>
        <w:t xml:space="preserve">
            Сроки прохождения научной стажировки__________________________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27. Шетелдік мекеменің шақыруы бойынша мамандықтың атауы </w:t>
      </w:r>
    </w:p>
    <w:p>
      <w:pPr>
        <w:spacing w:after="0"/>
        <w:ind w:left="0"/>
        <w:jc w:val="both"/>
      </w:pPr>
      <w:r>
        <w:rPr>
          <w:rFonts w:ascii="Times New Roman"/>
          <w:b w:val="false"/>
          <w:i w:val="false"/>
          <w:color w:val="000000"/>
          <w:sz w:val="28"/>
        </w:rPr>
        <w:t xml:space="preserve">
          Наименование специальности в соответствии с приглашением </w:t>
      </w:r>
    </w:p>
    <w:p>
      <w:pPr>
        <w:spacing w:after="0"/>
        <w:ind w:left="0"/>
        <w:jc w:val="both"/>
      </w:pPr>
      <w:r>
        <w:rPr>
          <w:rFonts w:ascii="Times New Roman"/>
          <w:b w:val="false"/>
          <w:i w:val="false"/>
          <w:color w:val="000000"/>
          <w:sz w:val="28"/>
        </w:rPr>
        <w:t xml:space="preserve">
      зарубежной организации </w:t>
      </w:r>
      <w:r>
        <w:rPr>
          <w:rFonts w:ascii="Times New Roman"/>
          <w:b/>
          <w:i w:val="false"/>
          <w:color w:val="000000"/>
          <w:sz w:val="28"/>
        </w:rPr>
        <w:t xml:space="preserve">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28. Қандай шет тілдерін және қандай деңгейде білетініңізді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атап көрсетіңіз (бастапқы, жалғастырушы, жоғары, кәсіби) </w:t>
      </w:r>
    </w:p>
    <w:p>
      <w:pPr>
        <w:spacing w:after="0"/>
        <w:ind w:left="0"/>
        <w:jc w:val="both"/>
      </w:pPr>
      <w:r>
        <w:rPr>
          <w:rFonts w:ascii="Times New Roman"/>
          <w:b w:val="false"/>
          <w:i w:val="false"/>
          <w:color w:val="000000"/>
          <w:sz w:val="28"/>
        </w:rPr>
        <w:t xml:space="preserve">
      Перечислите все иностранные языки, которыми Вы владеете и в каком </w:t>
      </w:r>
    </w:p>
    <w:p>
      <w:pPr>
        <w:spacing w:after="0"/>
        <w:ind w:left="0"/>
        <w:jc w:val="both"/>
      </w:pPr>
      <w:r>
        <w:rPr>
          <w:rFonts w:ascii="Times New Roman"/>
          <w:b w:val="false"/>
          <w:i w:val="false"/>
          <w:color w:val="000000"/>
          <w:sz w:val="28"/>
        </w:rPr>
        <w:t xml:space="preserve">
      объеме (начальный, продолжающий, продвинутый, профессиональный)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Шет тілі </w:t>
            </w:r>
          </w:p>
          <w:p>
            <w:pPr>
              <w:spacing w:after="20"/>
              <w:ind w:left="20"/>
              <w:jc w:val="both"/>
            </w:pPr>
            <w:r>
              <w:rPr>
                <w:rFonts w:ascii="Times New Roman"/>
                <w:b w:val="false"/>
                <w:i w:val="false"/>
                <w:color w:val="000000"/>
                <w:sz w:val="20"/>
              </w:rPr>
              <w:t xml:space="preserve">
Иностранный язык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Білу деңгейі </w:t>
            </w:r>
          </w:p>
          <w:p>
            <w:pPr>
              <w:spacing w:after="20"/>
              <w:ind w:left="20"/>
              <w:jc w:val="both"/>
            </w:pPr>
            <w:r>
              <w:rPr>
                <w:rFonts w:ascii="Times New Roman"/>
                <w:b w:val="false"/>
                <w:i w:val="false"/>
                <w:color w:val="000000"/>
                <w:sz w:val="20"/>
              </w:rPr>
              <w:t xml:space="preserve">
Уровень знания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29.  Шет тілі бойынша бұдан бұрын Сіз арнайы емтихан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немесе тест (TOEFL, IELTS, GMAT, GRE, DSH, DELF және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т.б.) тапсырдыңыз ба?                     _ </w:t>
      </w:r>
    </w:p>
    <w:p>
      <w:pPr>
        <w:spacing w:after="0"/>
        <w:ind w:left="0"/>
        <w:jc w:val="both"/>
      </w:pPr>
      <w:r>
        <w:rPr>
          <w:rFonts w:ascii="Times New Roman"/>
          <w:b w:val="false"/>
          <w:i w:val="false"/>
          <w:color w:val="000000"/>
          <w:sz w:val="28"/>
        </w:rPr>
        <w:t xml:space="preserve">
      |_| </w:t>
      </w:r>
      <w:r>
        <w:rPr>
          <w:rFonts w:ascii="Times New Roman"/>
          <w:b/>
          <w:i w:val="false"/>
          <w:color w:val="000000"/>
          <w:sz w:val="28"/>
        </w:rPr>
        <w:t xml:space="preserve">Иә </w:t>
      </w:r>
      <w:r>
        <w:rPr>
          <w:rFonts w:ascii="Times New Roman"/>
          <w:b w:val="false"/>
          <w:i w:val="false"/>
          <w:color w:val="000000"/>
          <w:sz w:val="28"/>
        </w:rPr>
        <w:t xml:space="preserve">/Да </w:t>
      </w:r>
    </w:p>
    <w:p>
      <w:pPr>
        <w:spacing w:after="0"/>
        <w:ind w:left="0"/>
        <w:jc w:val="both"/>
      </w:pPr>
      <w:r>
        <w:rPr>
          <w:rFonts w:ascii="Times New Roman"/>
          <w:b w:val="false"/>
          <w:i w:val="false"/>
          <w:color w:val="000000"/>
          <w:sz w:val="28"/>
        </w:rPr>
        <w:t xml:space="preserve">
      Сдавали ли Вы раньше специализированные экзамены или тесты </w:t>
      </w:r>
    </w:p>
    <w:p>
      <w:pPr>
        <w:spacing w:after="0"/>
        <w:ind w:left="0"/>
        <w:jc w:val="both"/>
      </w:pPr>
      <w:r>
        <w:rPr>
          <w:rFonts w:ascii="Times New Roman"/>
          <w:b w:val="false"/>
          <w:i w:val="false"/>
          <w:color w:val="000000"/>
          <w:sz w:val="28"/>
        </w:rPr>
        <w:t xml:space="preserve">
      (TOEFL, IELTS, GMAT, GRE, DSH, DELF и др.) по иностранному </w:t>
      </w:r>
    </w:p>
    <w:p>
      <w:pPr>
        <w:spacing w:after="0"/>
        <w:ind w:left="0"/>
        <w:jc w:val="both"/>
      </w:pPr>
      <w:r>
        <w:rPr>
          <w:rFonts w:ascii="Times New Roman"/>
          <w:b w:val="false"/>
          <w:i w:val="false"/>
          <w:color w:val="000000"/>
          <w:sz w:val="28"/>
        </w:rPr>
        <w:t xml:space="preserve">
      языку?                                        </w:t>
      </w:r>
      <w:r>
        <w:rPr>
          <w:rFonts w:ascii="Times New Roman"/>
          <w:b/>
          <w:i w:val="false"/>
          <w:color w:val="000000"/>
          <w:sz w:val="28"/>
        </w:rPr>
        <w:t xml:space="preserve">_ </w:t>
      </w:r>
      <w:r>
        <w:rPr>
          <w:rFonts w:ascii="Times New Roman"/>
          <w:b w:val="false"/>
          <w:i w:val="false"/>
          <w:color w:val="000000"/>
          <w:sz w:val="28"/>
        </w:rPr>
        <w:t xml:space="preserve">                                             |_| </w:t>
      </w:r>
      <w:r>
        <w:rPr>
          <w:rFonts w:ascii="Times New Roman"/>
          <w:b/>
          <w:i w:val="false"/>
          <w:color w:val="000000"/>
          <w:sz w:val="28"/>
        </w:rPr>
        <w:t xml:space="preserve">Жоқ/ </w:t>
      </w:r>
      <w:r>
        <w:rPr>
          <w:rFonts w:ascii="Times New Roman"/>
          <w:b w:val="false"/>
          <w:i w:val="false"/>
          <w:color w:val="000000"/>
          <w:sz w:val="28"/>
        </w:rPr>
        <w:t xml:space="preserve">Нет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30. Егер тапсырсаңыз, онда келесі кестені толтырыңыз: </w:t>
      </w:r>
    </w:p>
    <w:p>
      <w:pPr>
        <w:spacing w:after="0"/>
        <w:ind w:left="0"/>
        <w:jc w:val="both"/>
      </w:pPr>
      <w:r>
        <w:rPr>
          <w:rFonts w:ascii="Times New Roman"/>
          <w:b w:val="false"/>
          <w:i w:val="false"/>
          <w:color w:val="000000"/>
          <w:sz w:val="28"/>
        </w:rPr>
        <w:t xml:space="preserve">
      Если сдавали, то заполните следующую таблицу: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8"/>
        <w:gridCol w:w="2521"/>
        <w:gridCol w:w="4101"/>
      </w:tblGrid>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Тесттің ресми атауы </w:t>
            </w:r>
          </w:p>
          <w:p>
            <w:pPr>
              <w:spacing w:after="20"/>
              <w:ind w:left="20"/>
              <w:jc w:val="both"/>
            </w:pPr>
            <w:r>
              <w:rPr>
                <w:rFonts w:ascii="Times New Roman"/>
                <w:b w:val="false"/>
                <w:i w:val="false"/>
                <w:color w:val="000000"/>
                <w:sz w:val="20"/>
              </w:rPr>
              <w:t xml:space="preserve">
Официальное </w:t>
            </w:r>
          </w:p>
          <w:p>
            <w:pPr>
              <w:spacing w:after="20"/>
              <w:ind w:left="20"/>
              <w:jc w:val="both"/>
            </w:pPr>
            <w:r>
              <w:rPr>
                <w:rFonts w:ascii="Times New Roman"/>
                <w:b w:val="false"/>
                <w:i w:val="false"/>
                <w:color w:val="000000"/>
                <w:sz w:val="20"/>
              </w:rPr>
              <w:t xml:space="preserve">
наименование тестов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Нәтижесі </w:t>
            </w:r>
          </w:p>
          <w:p>
            <w:pPr>
              <w:spacing w:after="20"/>
              <w:ind w:left="20"/>
              <w:jc w:val="both"/>
            </w:pPr>
            <w:r>
              <w:rPr>
                <w:rFonts w:ascii="Times New Roman"/>
                <w:b w:val="false"/>
                <w:i w:val="false"/>
                <w:color w:val="000000"/>
                <w:sz w:val="20"/>
              </w:rPr>
              <w:t xml:space="preserve">
Результат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Тапсырған күні </w:t>
            </w:r>
          </w:p>
          <w:p>
            <w:pPr>
              <w:spacing w:after="20"/>
              <w:ind w:left="20"/>
              <w:jc w:val="both"/>
            </w:pPr>
            <w:r>
              <w:rPr>
                <w:rFonts w:ascii="Times New Roman"/>
                <w:b w:val="false"/>
                <w:i w:val="false"/>
                <w:color w:val="000000"/>
                <w:sz w:val="20"/>
              </w:rPr>
              <w:t xml:space="preserve">
Дата сдачи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Конкурс бойынша тілдік тест тапсыру орны_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 </w:t>
      </w:r>
      <w:r>
        <w:rPr>
          <w:rFonts w:ascii="Times New Roman"/>
          <w:b w:val="false"/>
          <w:i w:val="false"/>
          <w:color w:val="000000"/>
          <w:sz w:val="28"/>
        </w:rPr>
        <w:t xml:space="preserve">Астана </w:t>
      </w:r>
    </w:p>
    <w:p>
      <w:pPr>
        <w:spacing w:after="0"/>
        <w:ind w:left="0"/>
        <w:jc w:val="both"/>
      </w:pPr>
      <w:r>
        <w:rPr>
          <w:rFonts w:ascii="Times New Roman"/>
          <w:b w:val="false"/>
          <w:i w:val="false"/>
          <w:color w:val="000000"/>
          <w:sz w:val="28"/>
        </w:rPr>
        <w:t xml:space="preserve">
      Место желаемого прохождения языкового </w:t>
      </w:r>
    </w:p>
    <w:p>
      <w:pPr>
        <w:spacing w:after="0"/>
        <w:ind w:left="0"/>
        <w:jc w:val="both"/>
      </w:pPr>
      <w:r>
        <w:rPr>
          <w:rFonts w:ascii="Times New Roman"/>
          <w:b w:val="false"/>
          <w:i w:val="false"/>
          <w:color w:val="000000"/>
          <w:sz w:val="28"/>
        </w:rPr>
        <w:t xml:space="preserve">
      тестирования по конкурсу                   </w:t>
      </w:r>
      <w:r>
        <w:rPr>
          <w:rFonts w:ascii="Times New Roman"/>
          <w:b/>
          <w:i w:val="false"/>
          <w:color w:val="000000"/>
          <w:sz w:val="28"/>
        </w:rPr>
        <w:t xml:space="preserve">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  </w:t>
      </w:r>
      <w:r>
        <w:rPr>
          <w:rFonts w:ascii="Times New Roman"/>
          <w:b w:val="false"/>
          <w:i w:val="false"/>
          <w:color w:val="000000"/>
          <w:sz w:val="28"/>
        </w:rPr>
        <w:t xml:space="preserve">Алматы </w:t>
      </w:r>
    </w:p>
    <w:p>
      <w:pPr>
        <w:spacing w:after="0"/>
        <w:ind w:left="0"/>
        <w:jc w:val="both"/>
      </w:pPr>
      <w:r>
        <w:rPr>
          <w:rFonts w:ascii="Times New Roman"/>
          <w:b w:val="false"/>
          <w:i w:val="false"/>
          <w:color w:val="000000"/>
          <w:sz w:val="28"/>
        </w:rPr>
        <w:t xml:space="preserve">
      Тест тапсыратын орынды өзгерткен жағдайда Сіз ол туралы "Халықаралық бағдарламалар орталығы" АҚ-ның қызметкерлерін алдын ала себебі көрсетілген өтініш беру арқылы ескертуіңіз қажет. </w:t>
      </w:r>
    </w:p>
    <w:p>
      <w:pPr>
        <w:spacing w:after="0"/>
        <w:ind w:left="0"/>
        <w:jc w:val="both"/>
      </w:pPr>
      <w:r>
        <w:rPr>
          <w:rFonts w:ascii="Times New Roman"/>
          <w:b w:val="false"/>
          <w:i w:val="false"/>
          <w:color w:val="000000"/>
          <w:sz w:val="28"/>
        </w:rPr>
        <w:t xml:space="preserve">
      В случае смены места прохождения тестирования Вы должны оповестить об этом сотрудников АО "Центр международных программ" заблаговременно, представив соответствующее заявление с указанием причины.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32. Мен_______________________________________________,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"Болашақ" халықаралық стипендиясына үміткер, осы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сауалнамада көрсетілген барлық ақпарат толық және дәл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болып табылатынын растаймын.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Алдын ала жалған немесе толық емес деректерді беру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конкурсқа қатысуыма кедергі болатыны және стипендия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тағайындалған жағдайда стипендиядан айыруға әкелетіні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маған мәлім.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Мен "Болашақ" халықаралық стипендиясы иегерінің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шетелде білім алу шарты мен жылжымайтын мүліктің кепілі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туралы (бар болған жағдайда, кепілдік туралы келісім)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шартпен таныстым, сондай-ақ маған "Болашақ" халықаралық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стипендиясы тағайындалған жағдайда, шетелде оқуымды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аяқтағаннан кейін келісім шарттағы барлық міндеттерді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аламын.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Мен "Болашақ" халықаралық стипендиясын тағайындау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конкурсына қатысуым барысында "Халықаралық бағдарламалар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орталығы" АҚ-ға, әңгімелесу және тестілеу нәтижелерін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конкурсты ұйымдастырушылардың қарауы бойынша ресми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сайтта жариялауға және шетелдік серіктестерге, Тәуелсіз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сараптамалық комиссия мен Шетелде кадрлар даярлау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жөніндегі Республикалық комиссия мүшелерінің қарауына,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органдарға, ғылыми-зерттеу институттарына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беруге қарсы емеспін.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Конкурстың барлық кезеңдерін дербес, ата-анамның және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 да делдалдардың қатысуынсыз өтуге міндеттенемін.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Конкурсты өту кезінде конкурстың кезеңдерін ұйымдас-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тыруға және өткізуге жауап беретін ұйымдармен,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ведомстволардың қызметкерлерімен ізетті болуға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міндеттенемін. Конкурстық іріктеудің кезеңдерінде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келінген жағдайда келмеу себептерде растайтын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құжаттармен бірге жазбаша түсініктеме 15 күннің ішінде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беруге міндеттімін.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Төменде өзіңіздің қолыңызбен мынадай мәтінді жазыңыз: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Осы </w:t>
            </w:r>
            <w:r>
              <w:rPr>
                <w:rFonts w:ascii="Times New Roman"/>
                <w:b/>
                <w:i w:val="false"/>
                <w:color w:val="000000"/>
                <w:sz w:val="20"/>
              </w:rPr>
              <w:t xml:space="preserve">қ </w:t>
            </w:r>
            <w:r>
              <w:rPr>
                <w:rFonts w:ascii="Times New Roman"/>
                <w:b w:val="false"/>
                <w:i/>
                <w:color w:val="000000"/>
                <w:sz w:val="20"/>
              </w:rPr>
              <w:t xml:space="preserve">осымшаны мен </w:t>
            </w:r>
            <w:r>
              <w:rPr>
                <w:rFonts w:ascii="Times New Roman"/>
                <w:b/>
                <w:i w:val="false"/>
                <w:color w:val="000000"/>
                <w:sz w:val="20"/>
              </w:rPr>
              <w:t xml:space="preserve">ө </w:t>
            </w:r>
            <w:r>
              <w:rPr>
                <w:rFonts w:ascii="Times New Roman"/>
                <w:b w:val="false"/>
                <w:i/>
                <w:color w:val="000000"/>
                <w:sz w:val="20"/>
              </w:rPr>
              <w:t xml:space="preserve">з </w:t>
            </w:r>
            <w:r>
              <w:rPr>
                <w:rFonts w:ascii="Times New Roman"/>
                <w:b/>
                <w:i w:val="false"/>
                <w:color w:val="000000"/>
                <w:sz w:val="20"/>
              </w:rPr>
              <w:t xml:space="preserve">қ </w:t>
            </w:r>
            <w:r>
              <w:rPr>
                <w:rFonts w:ascii="Times New Roman"/>
                <w:b w:val="false"/>
                <w:i/>
                <w:color w:val="000000"/>
                <w:sz w:val="20"/>
              </w:rPr>
              <w:t xml:space="preserve">олыммен толтырдым, әрбір парағы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дәйектелді /жеке қол </w:t>
            </w:r>
            <w:r>
              <w:rPr>
                <w:rFonts w:ascii="Times New Roman"/>
                <w:b/>
                <w:i w:val="false"/>
                <w:color w:val="000000"/>
                <w:sz w:val="20"/>
              </w:rPr>
              <w:t xml:space="preserve">қ </w:t>
            </w:r>
            <w:r>
              <w:rPr>
                <w:rFonts w:ascii="Times New Roman"/>
                <w:b w:val="false"/>
                <w:i/>
                <w:color w:val="000000"/>
                <w:sz w:val="20"/>
              </w:rPr>
              <w:t xml:space="preserve">ойылды/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_______________________________________________________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_______________________________________________________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Үміткердің тегі, аты, әкесінің аты____________ Күні____ </w:t>
            </w:r>
          </w:p>
          <w:p>
            <w:pPr>
              <w:spacing w:after="20"/>
              <w:ind w:left="20"/>
              <w:jc w:val="both"/>
            </w:pPr>
            <w:r>
              <w:rPr>
                <w:rFonts w:ascii="Times New Roman"/>
                <w:b w:val="false"/>
                <w:i w:val="false"/>
                <w:color w:val="000000"/>
                <w:sz w:val="20"/>
              </w:rPr>
              <w:t xml:space="preserve">
Я_______________________________________, претендент(ка) на </w:t>
            </w:r>
          </w:p>
          <w:p>
            <w:pPr>
              <w:spacing w:after="20"/>
              <w:ind w:left="20"/>
              <w:jc w:val="both"/>
            </w:pPr>
            <w:r>
              <w:rPr>
                <w:rFonts w:ascii="Times New Roman"/>
                <w:b w:val="false"/>
                <w:i w:val="false"/>
                <w:color w:val="000000"/>
                <w:sz w:val="20"/>
              </w:rPr>
              <w:t xml:space="preserve">
      (фамилия, имя, отчество) </w:t>
            </w:r>
          </w:p>
          <w:p>
            <w:pPr>
              <w:spacing w:after="20"/>
              <w:ind w:left="20"/>
              <w:jc w:val="both"/>
            </w:pPr>
            <w:r>
              <w:rPr>
                <w:rFonts w:ascii="Times New Roman"/>
                <w:b w:val="false"/>
                <w:i w:val="false"/>
                <w:color w:val="000000"/>
                <w:sz w:val="20"/>
              </w:rPr>
              <w:t xml:space="preserve">
международную стипендию "Болашак" подтверждаю, что вся </w:t>
            </w:r>
          </w:p>
          <w:p>
            <w:pPr>
              <w:spacing w:after="20"/>
              <w:ind w:left="20"/>
              <w:jc w:val="both"/>
            </w:pPr>
            <w:r>
              <w:rPr>
                <w:rFonts w:ascii="Times New Roman"/>
                <w:b w:val="false"/>
                <w:i w:val="false"/>
                <w:color w:val="000000"/>
                <w:sz w:val="20"/>
              </w:rPr>
              <w:t xml:space="preserve">
информация, представленная мною в данной анкете является </w:t>
            </w:r>
          </w:p>
          <w:p>
            <w:pPr>
              <w:spacing w:after="20"/>
              <w:ind w:left="20"/>
              <w:jc w:val="both"/>
            </w:pPr>
            <w:r>
              <w:rPr>
                <w:rFonts w:ascii="Times New Roman"/>
                <w:b w:val="false"/>
                <w:i w:val="false"/>
                <w:color w:val="000000"/>
                <w:sz w:val="20"/>
              </w:rPr>
              <w:t xml:space="preserve">
полной и достоверной. </w:t>
            </w:r>
          </w:p>
          <w:p>
            <w:pPr>
              <w:spacing w:after="20"/>
              <w:ind w:left="20"/>
              <w:jc w:val="both"/>
            </w:pPr>
            <w:r>
              <w:rPr>
                <w:rFonts w:ascii="Times New Roman"/>
                <w:b w:val="false"/>
                <w:i w:val="false"/>
                <w:color w:val="000000"/>
                <w:sz w:val="20"/>
              </w:rPr>
              <w:t xml:space="preserve">
   Мне известно, что предоставление заведомо ложных или </w:t>
            </w:r>
          </w:p>
          <w:p>
            <w:pPr>
              <w:spacing w:after="20"/>
              <w:ind w:left="20"/>
              <w:jc w:val="both"/>
            </w:pPr>
            <w:r>
              <w:rPr>
                <w:rFonts w:ascii="Times New Roman"/>
                <w:b w:val="false"/>
                <w:i w:val="false"/>
                <w:color w:val="000000"/>
                <w:sz w:val="20"/>
              </w:rPr>
              <w:t xml:space="preserve">
неполных данных ведет к исключению из конкурса, а также к </w:t>
            </w:r>
          </w:p>
          <w:p>
            <w:pPr>
              <w:spacing w:after="20"/>
              <w:ind w:left="20"/>
              <w:jc w:val="both"/>
            </w:pPr>
            <w:r>
              <w:rPr>
                <w:rFonts w:ascii="Times New Roman"/>
                <w:b w:val="false"/>
                <w:i w:val="false"/>
                <w:color w:val="000000"/>
                <w:sz w:val="20"/>
              </w:rPr>
              <w:t xml:space="preserve">
лишению международной стипендии "Болашак" в случае ее </w:t>
            </w:r>
          </w:p>
          <w:p>
            <w:pPr>
              <w:spacing w:after="20"/>
              <w:ind w:left="20"/>
              <w:jc w:val="both"/>
            </w:pPr>
            <w:r>
              <w:rPr>
                <w:rFonts w:ascii="Times New Roman"/>
                <w:b w:val="false"/>
                <w:i w:val="false"/>
                <w:color w:val="000000"/>
                <w:sz w:val="20"/>
              </w:rPr>
              <w:t xml:space="preserve">
присуждения. </w:t>
            </w:r>
          </w:p>
          <w:p>
            <w:pPr>
              <w:spacing w:after="20"/>
              <w:ind w:left="20"/>
              <w:jc w:val="both"/>
            </w:pPr>
            <w:r>
              <w:rPr>
                <w:rFonts w:ascii="Times New Roman"/>
                <w:b w:val="false"/>
                <w:i w:val="false"/>
                <w:color w:val="000000"/>
                <w:sz w:val="20"/>
              </w:rPr>
              <w:t xml:space="preserve">
   Я ознакомлен(а) с условиями Договора об организации </w:t>
            </w:r>
          </w:p>
          <w:p>
            <w:pPr>
              <w:spacing w:after="20"/>
              <w:ind w:left="20"/>
              <w:jc w:val="both"/>
            </w:pPr>
            <w:r>
              <w:rPr>
                <w:rFonts w:ascii="Times New Roman"/>
                <w:b w:val="false"/>
                <w:i w:val="false"/>
                <w:color w:val="000000"/>
                <w:sz w:val="20"/>
              </w:rPr>
              <w:t xml:space="preserve">
обучения, Договора залога недвижимого имущества (в случае </w:t>
            </w:r>
          </w:p>
          <w:p>
            <w:pPr>
              <w:spacing w:after="20"/>
              <w:ind w:left="20"/>
              <w:jc w:val="both"/>
            </w:pPr>
            <w:r>
              <w:rPr>
                <w:rFonts w:ascii="Times New Roman"/>
                <w:b w:val="false"/>
                <w:i w:val="false"/>
                <w:color w:val="000000"/>
                <w:sz w:val="20"/>
              </w:rPr>
              <w:t xml:space="preserve">
необходимости Договора поручительства). В случае присуждения </w:t>
            </w:r>
          </w:p>
          <w:p>
            <w:pPr>
              <w:spacing w:after="20"/>
              <w:ind w:left="20"/>
              <w:jc w:val="both"/>
            </w:pPr>
            <w:r>
              <w:rPr>
                <w:rFonts w:ascii="Times New Roman"/>
                <w:b w:val="false"/>
                <w:i w:val="false"/>
                <w:color w:val="000000"/>
                <w:sz w:val="20"/>
              </w:rPr>
              <w:t xml:space="preserve">
мне международной стипендии "Болашак", принимаю все </w:t>
            </w:r>
          </w:p>
          <w:p>
            <w:pPr>
              <w:spacing w:after="20"/>
              <w:ind w:left="20"/>
              <w:jc w:val="both"/>
            </w:pPr>
            <w:r>
              <w:rPr>
                <w:rFonts w:ascii="Times New Roman"/>
                <w:b w:val="false"/>
                <w:i w:val="false"/>
                <w:color w:val="000000"/>
                <w:sz w:val="20"/>
              </w:rPr>
              <w:t xml:space="preserve">
обязательства по указанным договорам. </w:t>
            </w:r>
          </w:p>
          <w:p>
            <w:pPr>
              <w:spacing w:after="20"/>
              <w:ind w:left="20"/>
              <w:jc w:val="both"/>
            </w:pPr>
            <w:r>
              <w:rPr>
                <w:rFonts w:ascii="Times New Roman"/>
                <w:b w:val="false"/>
                <w:i w:val="false"/>
                <w:color w:val="000000"/>
                <w:sz w:val="20"/>
              </w:rPr>
              <w:t xml:space="preserve">
   Я не возражаю о передаче моих анкетных данных, результатов </w:t>
            </w:r>
          </w:p>
          <w:p>
            <w:pPr>
              <w:spacing w:after="20"/>
              <w:ind w:left="20"/>
              <w:jc w:val="both"/>
            </w:pPr>
            <w:r>
              <w:rPr>
                <w:rFonts w:ascii="Times New Roman"/>
                <w:b w:val="false"/>
                <w:i w:val="false"/>
                <w:color w:val="000000"/>
                <w:sz w:val="20"/>
              </w:rPr>
              <w:t xml:space="preserve">
тестирований, собеседований, полученных АО "Центр международных программ" в ходе моего участия в конкурсе на </w:t>
            </w:r>
          </w:p>
          <w:p>
            <w:pPr>
              <w:spacing w:after="20"/>
              <w:ind w:left="20"/>
              <w:jc w:val="both"/>
            </w:pPr>
            <w:r>
              <w:rPr>
                <w:rFonts w:ascii="Times New Roman"/>
                <w:b w:val="false"/>
                <w:i w:val="false"/>
                <w:color w:val="000000"/>
                <w:sz w:val="20"/>
              </w:rPr>
              <w:t xml:space="preserve">
присуждение международной стипендии "Болашак", членам </w:t>
            </w:r>
          </w:p>
          <w:p>
            <w:pPr>
              <w:spacing w:after="20"/>
              <w:ind w:left="20"/>
              <w:jc w:val="both"/>
            </w:pPr>
            <w:r>
              <w:rPr>
                <w:rFonts w:ascii="Times New Roman"/>
                <w:b w:val="false"/>
                <w:i w:val="false"/>
                <w:color w:val="000000"/>
                <w:sz w:val="20"/>
              </w:rPr>
              <w:t xml:space="preserve">
Независимой экспертной комиссии и Республиканской комиссии </w:t>
            </w:r>
          </w:p>
          <w:p>
            <w:pPr>
              <w:spacing w:after="20"/>
              <w:ind w:left="20"/>
              <w:jc w:val="both"/>
            </w:pPr>
            <w:r>
              <w:rPr>
                <w:rFonts w:ascii="Times New Roman"/>
                <w:b w:val="false"/>
                <w:i w:val="false"/>
                <w:color w:val="000000"/>
                <w:sz w:val="20"/>
              </w:rPr>
              <w:t xml:space="preserve">
по подготовке кадров за рубежом, зарубежным партнерам, </w:t>
            </w:r>
          </w:p>
          <w:p>
            <w:pPr>
              <w:spacing w:after="20"/>
              <w:ind w:left="20"/>
              <w:jc w:val="both"/>
            </w:pPr>
            <w:r>
              <w:rPr>
                <w:rFonts w:ascii="Times New Roman"/>
                <w:b w:val="false"/>
                <w:i w:val="false"/>
                <w:color w:val="000000"/>
                <w:sz w:val="20"/>
              </w:rPr>
              <w:t xml:space="preserve">
государственным органам, научно-исследовательским институтам </w:t>
            </w:r>
          </w:p>
          <w:p>
            <w:pPr>
              <w:spacing w:after="20"/>
              <w:ind w:left="20"/>
              <w:jc w:val="both"/>
            </w:pPr>
            <w:r>
              <w:rPr>
                <w:rFonts w:ascii="Times New Roman"/>
                <w:b w:val="false"/>
                <w:i w:val="false"/>
                <w:color w:val="000000"/>
                <w:sz w:val="20"/>
              </w:rPr>
              <w:t xml:space="preserve">
и иным заинтересованным организациям, а также путем </w:t>
            </w:r>
          </w:p>
          <w:p>
            <w:pPr>
              <w:spacing w:after="20"/>
              <w:ind w:left="20"/>
              <w:jc w:val="both"/>
            </w:pPr>
            <w:r>
              <w:rPr>
                <w:rFonts w:ascii="Times New Roman"/>
                <w:b w:val="false"/>
                <w:i w:val="false"/>
                <w:color w:val="000000"/>
                <w:sz w:val="20"/>
              </w:rPr>
              <w:t xml:space="preserve">
размещения на официальном сайте результатов конкурсного </w:t>
            </w:r>
          </w:p>
          <w:p>
            <w:pPr>
              <w:spacing w:after="20"/>
              <w:ind w:left="20"/>
              <w:jc w:val="both"/>
            </w:pPr>
            <w:r>
              <w:rPr>
                <w:rFonts w:ascii="Times New Roman"/>
                <w:b w:val="false"/>
                <w:i w:val="false"/>
                <w:color w:val="000000"/>
                <w:sz w:val="20"/>
              </w:rPr>
              <w:t xml:space="preserve">
отбора АО "Центр международных программ". </w:t>
            </w:r>
          </w:p>
          <w:p>
            <w:pPr>
              <w:spacing w:after="20"/>
              <w:ind w:left="20"/>
              <w:jc w:val="both"/>
            </w:pPr>
            <w:r>
              <w:rPr>
                <w:rFonts w:ascii="Times New Roman"/>
                <w:b w:val="false"/>
                <w:i w:val="false"/>
                <w:color w:val="000000"/>
                <w:sz w:val="20"/>
              </w:rPr>
              <w:t xml:space="preserve">
   Я несу персональную ответственность за явку на все этапы </w:t>
            </w:r>
          </w:p>
          <w:p>
            <w:pPr>
              <w:spacing w:after="20"/>
              <w:ind w:left="20"/>
              <w:jc w:val="both"/>
            </w:pPr>
            <w:r>
              <w:rPr>
                <w:rFonts w:ascii="Times New Roman"/>
                <w:b w:val="false"/>
                <w:i w:val="false"/>
                <w:color w:val="000000"/>
                <w:sz w:val="20"/>
              </w:rPr>
              <w:t xml:space="preserve">
конкурсного отбора и обязуюсь проходить все этапы конкурса </w:t>
            </w:r>
          </w:p>
          <w:p>
            <w:pPr>
              <w:spacing w:after="20"/>
              <w:ind w:left="20"/>
              <w:jc w:val="both"/>
            </w:pPr>
            <w:r>
              <w:rPr>
                <w:rFonts w:ascii="Times New Roman"/>
                <w:b w:val="false"/>
                <w:i w:val="false"/>
                <w:color w:val="000000"/>
                <w:sz w:val="20"/>
              </w:rPr>
              <w:t xml:space="preserve">
самостоятельно, без участия родителей или других посредников. </w:t>
            </w:r>
          </w:p>
          <w:p>
            <w:pPr>
              <w:spacing w:after="20"/>
              <w:ind w:left="20"/>
              <w:jc w:val="both"/>
            </w:pPr>
            <w:r>
              <w:rPr>
                <w:rFonts w:ascii="Times New Roman"/>
                <w:b w:val="false"/>
                <w:i w:val="false"/>
                <w:color w:val="000000"/>
                <w:sz w:val="20"/>
              </w:rPr>
              <w:t xml:space="preserve">
При прохождении конкурса обязуюсь быть вежливым c сотрудни- </w:t>
            </w:r>
          </w:p>
          <w:p>
            <w:pPr>
              <w:spacing w:after="20"/>
              <w:ind w:left="20"/>
              <w:jc w:val="both"/>
            </w:pPr>
            <w:r>
              <w:rPr>
                <w:rFonts w:ascii="Times New Roman"/>
                <w:b w:val="false"/>
                <w:i w:val="false"/>
                <w:color w:val="000000"/>
                <w:sz w:val="20"/>
              </w:rPr>
              <w:t xml:space="preserve">
ками организаций и ведомств, отвечающих за организацию и </w:t>
            </w:r>
          </w:p>
          <w:p>
            <w:pPr>
              <w:spacing w:after="20"/>
              <w:ind w:left="20"/>
              <w:jc w:val="both"/>
            </w:pPr>
            <w:r>
              <w:rPr>
                <w:rFonts w:ascii="Times New Roman"/>
                <w:b w:val="false"/>
                <w:i w:val="false"/>
                <w:color w:val="000000"/>
                <w:sz w:val="20"/>
              </w:rPr>
              <w:t xml:space="preserve">
проведение этапов конкурса. В случае неявки на этап(ы) </w:t>
            </w:r>
          </w:p>
          <w:p>
            <w:pPr>
              <w:spacing w:after="20"/>
              <w:ind w:left="20"/>
              <w:jc w:val="both"/>
            </w:pPr>
            <w:r>
              <w:rPr>
                <w:rFonts w:ascii="Times New Roman"/>
                <w:b w:val="false"/>
                <w:i w:val="false"/>
                <w:color w:val="000000"/>
                <w:sz w:val="20"/>
              </w:rPr>
              <w:t xml:space="preserve">
конкурсного отбора, обязуюсь предоставить письменное </w:t>
            </w:r>
          </w:p>
          <w:p>
            <w:pPr>
              <w:spacing w:after="20"/>
              <w:ind w:left="20"/>
              <w:jc w:val="both"/>
            </w:pPr>
            <w:r>
              <w:rPr>
                <w:rFonts w:ascii="Times New Roman"/>
                <w:b w:val="false"/>
                <w:i w:val="false"/>
                <w:color w:val="000000"/>
                <w:sz w:val="20"/>
              </w:rPr>
              <w:t xml:space="preserve">
объяснение с приложением документа, подтверждающего </w:t>
            </w:r>
          </w:p>
          <w:p>
            <w:pPr>
              <w:spacing w:after="20"/>
              <w:ind w:left="20"/>
              <w:jc w:val="both"/>
            </w:pPr>
            <w:r>
              <w:rPr>
                <w:rFonts w:ascii="Times New Roman"/>
                <w:b w:val="false"/>
                <w:i w:val="false"/>
                <w:color w:val="000000"/>
                <w:sz w:val="20"/>
              </w:rPr>
              <w:t xml:space="preserve">
обоснованность отсутствия в течение 15 (пятнадцати) дней. </w:t>
            </w:r>
          </w:p>
          <w:p>
            <w:pPr>
              <w:spacing w:after="20"/>
              <w:ind w:left="20"/>
              <w:jc w:val="both"/>
            </w:pPr>
            <w:r>
              <w:rPr>
                <w:rFonts w:ascii="Times New Roman"/>
                <w:b w:val="false"/>
                <w:i w:val="false"/>
                <w:color w:val="000000"/>
                <w:sz w:val="20"/>
              </w:rPr>
              <w:t xml:space="preserve">
Пожалуйста, напишите ниже собственноручно прописью текст, </w:t>
            </w:r>
          </w:p>
          <w:p>
            <w:pPr>
              <w:spacing w:after="20"/>
              <w:ind w:left="20"/>
              <w:jc w:val="both"/>
            </w:pPr>
            <w:r>
              <w:rPr>
                <w:rFonts w:ascii="Times New Roman"/>
                <w:b w:val="false"/>
                <w:i w:val="false"/>
                <w:color w:val="000000"/>
                <w:sz w:val="20"/>
              </w:rPr>
              <w:t xml:space="preserve">
выделенный курсивом: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Настоящее приложение заполнено мною собственноручно, каждая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страница личного листа запарафирована (подписана личной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подписью). </w:t>
            </w:r>
            <w:r>
              <w:rPr>
                <w:rFonts w:ascii="Times New Roman"/>
                <w:b w:val="false"/>
                <w:i w:val="false"/>
                <w:color w:val="000000"/>
                <w:sz w:val="20"/>
              </w:rPr>
              <w:t xml:space="preserve">____________________________________________________________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 </w:t>
            </w:r>
          </w:p>
          <w:p>
            <w:pPr>
              <w:spacing w:after="20"/>
              <w:ind w:left="20"/>
              <w:jc w:val="both"/>
            </w:pPr>
            <w:r>
              <w:rPr>
                <w:rFonts w:ascii="Times New Roman"/>
                <w:b w:val="false"/>
                <w:i w:val="false"/>
                <w:color w:val="000000"/>
                <w:sz w:val="20"/>
              </w:rPr>
              <w:t xml:space="preserve">
ФИО претендента_____________________  Дата _________________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Үміткердің қолы/подись претендента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12 маусымдағы</w:t>
            </w:r>
            <w:r>
              <w:br/>
            </w:r>
            <w:r>
              <w:rPr>
                <w:rFonts w:ascii="Times New Roman"/>
                <w:b w:val="false"/>
                <w:i w:val="false"/>
                <w:color w:val="000000"/>
                <w:sz w:val="20"/>
              </w:rPr>
              <w:t>N 340 бұйрығымен бекітілген</w:t>
            </w:r>
          </w:p>
        </w:tc>
      </w:tr>
    </w:tbl>
    <w:bookmarkStart w:name="z36" w:id="35"/>
    <w:p>
      <w:pPr>
        <w:spacing w:after="0"/>
        <w:ind w:left="0"/>
        <w:jc w:val="left"/>
      </w:pPr>
      <w:r>
        <w:rPr>
          <w:rFonts w:ascii="Times New Roman"/>
          <w:b/>
          <w:i w:val="false"/>
          <w:color w:val="000000"/>
        </w:rPr>
        <w:t xml:space="preserve"> Қазақстан Республикасының және "Болашақ" халықаралық</w:t>
      </w:r>
      <w:r>
        <w:br/>
      </w:r>
      <w:r>
        <w:rPr>
          <w:rFonts w:ascii="Times New Roman"/>
          <w:b/>
          <w:i w:val="false"/>
          <w:color w:val="000000"/>
        </w:rPr>
        <w:t>стипендиясы иегерлерінің оқуы мен ғылыми тағылымдамадан</w:t>
      </w:r>
      <w:r>
        <w:br/>
      </w:r>
      <w:r>
        <w:rPr>
          <w:rFonts w:ascii="Times New Roman"/>
          <w:b/>
          <w:i w:val="false"/>
          <w:color w:val="000000"/>
        </w:rPr>
        <w:t>өтуі үшін ұсынылатын шетелдің жетекші жоғары оқу</w:t>
      </w:r>
      <w:r>
        <w:br/>
      </w:r>
      <w:r>
        <w:rPr>
          <w:rFonts w:ascii="Times New Roman"/>
          <w:b/>
          <w:i w:val="false"/>
          <w:color w:val="000000"/>
        </w:rPr>
        <w:t>орындарының, ғылыми орталықтарының және зертханаларының</w:t>
      </w:r>
      <w:r>
        <w:br/>
      </w:r>
      <w:r>
        <w:rPr>
          <w:rFonts w:ascii="Times New Roman"/>
          <w:b/>
          <w:i w:val="false"/>
          <w:color w:val="000000"/>
        </w:rPr>
        <w:t>тізіміне енгізілмеген шетелдің жоғары оқу орындарының</w:t>
      </w:r>
      <w:r>
        <w:br/>
      </w:r>
      <w:r>
        <w:rPr>
          <w:rFonts w:ascii="Times New Roman"/>
          <w:b/>
          <w:i w:val="false"/>
          <w:color w:val="000000"/>
        </w:rPr>
        <w:t>1, 2-курстарында (оқу жылдарында) оқитын адамдарға</w:t>
      </w:r>
      <w:r>
        <w:br/>
      </w:r>
      <w:r>
        <w:rPr>
          <w:rFonts w:ascii="Times New Roman"/>
          <w:b/>
          <w:i w:val="false"/>
          <w:color w:val="000000"/>
        </w:rPr>
        <w:t>берілетін анықтаманың үлгі нысаны</w:t>
      </w:r>
    </w:p>
    <w:bookmarkEnd w:id="35"/>
    <w:p>
      <w:pPr>
        <w:spacing w:after="0"/>
        <w:ind w:left="0"/>
        <w:jc w:val="both"/>
      </w:pPr>
      <w:r>
        <w:rPr>
          <w:rFonts w:ascii="Times New Roman"/>
          <w:b w:val="false"/>
          <w:i w:val="false"/>
          <w:color w:val="000000"/>
          <w:sz w:val="28"/>
        </w:rPr>
        <w:t xml:space="preserve">
      Анықтама </w:t>
      </w:r>
    </w:p>
    <w:p>
      <w:pPr>
        <w:spacing w:after="0"/>
        <w:ind w:left="0"/>
        <w:jc w:val="both"/>
      </w:pPr>
      <w:r>
        <w:rPr>
          <w:rFonts w:ascii="Times New Roman"/>
          <w:b w:val="false"/>
          <w:i w:val="false"/>
          <w:color w:val="000000"/>
          <w:sz w:val="28"/>
        </w:rPr>
        <w:t xml:space="preserve">
      Азамат_____________________________________________________________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"_____"_________________ 200__ ж қазіргі уақытқа дейін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(оқу ұйымының атауы, мекен-жайы) </w:t>
      </w:r>
    </w:p>
    <w:p>
      <w:pPr>
        <w:spacing w:after="0"/>
        <w:ind w:left="0"/>
        <w:jc w:val="both"/>
      </w:pPr>
      <w:r>
        <w:rPr>
          <w:rFonts w:ascii="Times New Roman"/>
          <w:b w:val="false"/>
          <w:i w:val="false"/>
          <w:color w:val="000000"/>
          <w:sz w:val="28"/>
        </w:rPr>
        <w:t xml:space="preserve">
      курс __________________ </w:t>
      </w:r>
    </w:p>
    <w:p>
      <w:pPr>
        <w:spacing w:after="0"/>
        <w:ind w:left="0"/>
        <w:jc w:val="both"/>
      </w:pPr>
      <w:r>
        <w:rPr>
          <w:rFonts w:ascii="Times New Roman"/>
          <w:b w:val="false"/>
          <w:i w:val="false"/>
          <w:color w:val="000000"/>
          <w:sz w:val="28"/>
        </w:rPr>
        <w:t xml:space="preserve">
      мамандығы _________________________________________ </w:t>
      </w:r>
    </w:p>
    <w:p>
      <w:pPr>
        <w:spacing w:after="0"/>
        <w:ind w:left="0"/>
        <w:jc w:val="both"/>
      </w:pPr>
      <w:r>
        <w:rPr>
          <w:rFonts w:ascii="Times New Roman"/>
          <w:b w:val="false"/>
          <w:i w:val="false"/>
          <w:color w:val="000000"/>
          <w:sz w:val="28"/>
        </w:rPr>
        <w:t xml:space="preserve">
      оқу нысаны              ақылы,           грант бойынша </w:t>
      </w:r>
    </w:p>
    <w:p>
      <w:pPr>
        <w:spacing w:after="0"/>
        <w:ind w:left="0"/>
        <w:jc w:val="both"/>
      </w:pPr>
      <w:r>
        <w:rPr>
          <w:rFonts w:ascii="Times New Roman"/>
          <w:b w:val="false"/>
          <w:i w:val="false"/>
          <w:color w:val="000000"/>
          <w:sz w:val="28"/>
        </w:rPr>
        <w:t xml:space="preserve">
                     (қажетінің астын сызыңыз) </w:t>
      </w:r>
    </w:p>
    <w:p>
      <w:pPr>
        <w:spacing w:after="0"/>
        <w:ind w:left="0"/>
        <w:jc w:val="both"/>
      </w:pPr>
      <w:r>
        <w:rPr>
          <w:rFonts w:ascii="Times New Roman"/>
          <w:b w:val="false"/>
          <w:i w:val="false"/>
          <w:color w:val="000000"/>
          <w:sz w:val="28"/>
        </w:rPr>
        <w:t xml:space="preserve">
      Азамат  ______________________________________________оқу барысында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Келесі дисциплиналар (оқу пәндері) оқылған, сынақтар мен емтихандар тапсырылған, алған жылдық (қорытынды) бағалары: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6"/>
        <w:gridCol w:w="1585"/>
        <w:gridCol w:w="865"/>
        <w:gridCol w:w="1585"/>
        <w:gridCol w:w="1585"/>
        <w:gridCol w:w="2127"/>
        <w:gridCol w:w="2127"/>
      </w:tblGrid>
      <w:tr>
        <w:trPr>
          <w:trHeight w:val="30" w:hRule="atLeast"/>
        </w:trPr>
        <w:tc>
          <w:tcPr>
            <w:tcW w:w="2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р/с </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жоспары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дисциплина- </w:t>
            </w:r>
          </w:p>
          <w:p>
            <w:pPr>
              <w:spacing w:after="20"/>
              <w:ind w:left="20"/>
              <w:jc w:val="both"/>
            </w:pPr>
            <w:r>
              <w:rPr>
                <w:rFonts w:ascii="Times New Roman"/>
                <w:b w:val="false"/>
                <w:i w:val="false"/>
                <w:color w:val="000000"/>
                <w:sz w:val="20"/>
              </w:rPr>
              <w:t xml:space="preserve">
лар атауы </w:t>
            </w:r>
          </w:p>
          <w:p>
            <w:pPr>
              <w:spacing w:after="20"/>
              <w:ind w:left="20"/>
              <w:jc w:val="both"/>
            </w:pPr>
            <w:r>
              <w:rPr>
                <w:rFonts w:ascii="Times New Roman"/>
                <w:b w:val="false"/>
                <w:i w:val="false"/>
                <w:color w:val="000000"/>
                <w:sz w:val="20"/>
              </w:rPr>
              <w:t xml:space="preserve">
және оқу </w:t>
            </w:r>
          </w:p>
          <w:p>
            <w:pPr>
              <w:spacing w:after="20"/>
              <w:ind w:left="20"/>
              <w:jc w:val="both"/>
            </w:pPr>
            <w:r>
              <w:rPr>
                <w:rFonts w:ascii="Times New Roman"/>
                <w:b w:val="false"/>
                <w:i w:val="false"/>
                <w:color w:val="000000"/>
                <w:sz w:val="20"/>
              </w:rPr>
              <w:t xml:space="preserve">
жұмысының </w:t>
            </w:r>
          </w:p>
          <w:p>
            <w:pPr>
              <w:spacing w:after="20"/>
              <w:ind w:left="20"/>
              <w:jc w:val="both"/>
            </w:pPr>
            <w:r>
              <w:rPr>
                <w:rFonts w:ascii="Times New Roman"/>
                <w:b w:val="false"/>
                <w:i w:val="false"/>
                <w:color w:val="000000"/>
                <w:sz w:val="20"/>
              </w:rPr>
              <w:t xml:space="preserve">
түрлері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Сағаттар саны </w:t>
            </w:r>
          </w:p>
          <w:p>
            <w:pPr>
              <w:spacing w:after="20"/>
              <w:ind w:left="20"/>
              <w:jc w:val="both"/>
            </w:pPr>
            <w:r>
              <w:rPr>
                <w:rFonts w:ascii="Times New Roman"/>
                <w:b w:val="false"/>
                <w:i w:val="false"/>
                <w:color w:val="000000"/>
                <w:sz w:val="20"/>
              </w:rPr>
              <w:t xml:space="preserve">
(несиелер)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Тапсырылған </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мемлекет- </w:t>
            </w:r>
          </w:p>
          <w:p>
            <w:pPr>
              <w:spacing w:after="20"/>
              <w:ind w:left="20"/>
              <w:jc w:val="both"/>
            </w:pPr>
            <w:r>
              <w:rPr>
                <w:rFonts w:ascii="Times New Roman"/>
                <w:b w:val="false"/>
                <w:i w:val="false"/>
                <w:color w:val="000000"/>
                <w:sz w:val="20"/>
              </w:rPr>
              <w:t xml:space="preserve">
тік ба- </w:t>
            </w:r>
          </w:p>
          <w:p>
            <w:pPr>
              <w:spacing w:after="20"/>
              <w:ind w:left="20"/>
              <w:jc w:val="both"/>
            </w:pPr>
            <w:r>
              <w:rPr>
                <w:rFonts w:ascii="Times New Roman"/>
                <w:b w:val="false"/>
                <w:i w:val="false"/>
                <w:color w:val="000000"/>
                <w:sz w:val="20"/>
              </w:rPr>
              <w:t xml:space="preserve">
қылау </w:t>
            </w:r>
          </w:p>
          <w:p>
            <w:pPr>
              <w:spacing w:after="20"/>
              <w:ind w:left="20"/>
              <w:jc w:val="both"/>
            </w:pPr>
            <w:r>
              <w:rPr>
                <w:rFonts w:ascii="Times New Roman"/>
                <w:b w:val="false"/>
                <w:i w:val="false"/>
                <w:color w:val="000000"/>
                <w:sz w:val="20"/>
              </w:rPr>
              <w:t xml:space="preserve">
нәтиже- </w:t>
            </w:r>
          </w:p>
          <w:p>
            <w:pPr>
              <w:spacing w:after="20"/>
              <w:ind w:left="20"/>
              <w:jc w:val="both"/>
            </w:pPr>
            <w:r>
              <w:rPr>
                <w:rFonts w:ascii="Times New Roman"/>
                <w:b w:val="false"/>
                <w:i w:val="false"/>
                <w:color w:val="000000"/>
                <w:sz w:val="20"/>
              </w:rPr>
              <w:t xml:space="preserve">
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p>
            <w:pPr>
              <w:spacing w:after="20"/>
              <w:ind w:left="20"/>
              <w:jc w:val="both"/>
            </w:pPr>
            <w:r>
              <w:rPr>
                <w:rFonts w:ascii="Times New Roman"/>
                <w:b w:val="false"/>
                <w:i w:val="false"/>
                <w:color w:val="000000"/>
                <w:sz w:val="20"/>
              </w:rPr>
              <w:t xml:space="preserve">
тар </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емтихандар </w:t>
            </w:r>
          </w:p>
          <w:p>
            <w:pPr>
              <w:spacing w:after="20"/>
              <w:ind w:left="20"/>
              <w:jc w:val="both"/>
            </w:pPr>
            <w:r>
              <w:rPr>
                <w:rFonts w:ascii="Times New Roman"/>
                <w:b w:val="false"/>
                <w:i w:val="false"/>
                <w:color w:val="000000"/>
                <w:sz w:val="20"/>
              </w:rPr>
              <w:t xml:space="preserve">
(бағалар </w:t>
            </w:r>
          </w:p>
          <w:p>
            <w:pPr>
              <w:spacing w:after="20"/>
              <w:ind w:left="20"/>
              <w:jc w:val="both"/>
            </w:pPr>
            <w:r>
              <w:rPr>
                <w:rFonts w:ascii="Times New Roman"/>
                <w:b w:val="false"/>
                <w:i w:val="false"/>
                <w:color w:val="000000"/>
                <w:sz w:val="20"/>
              </w:rPr>
              <w:t xml:space="preserve">
санмен және </w:t>
            </w:r>
          </w:p>
          <w:p>
            <w:pPr>
              <w:spacing w:after="20"/>
              <w:ind w:left="20"/>
              <w:jc w:val="both"/>
            </w:pPr>
            <w:r>
              <w:rPr>
                <w:rFonts w:ascii="Times New Roman"/>
                <w:b w:val="false"/>
                <w:i w:val="false"/>
                <w:color w:val="000000"/>
                <w:sz w:val="20"/>
              </w:rPr>
              <w:t xml:space="preserve">
жазбаша </w:t>
            </w:r>
          </w:p>
          <w:p>
            <w:pPr>
              <w:spacing w:after="20"/>
              <w:ind w:left="20"/>
              <w:jc w:val="both"/>
            </w:pPr>
            <w:r>
              <w:rPr>
                <w:rFonts w:ascii="Times New Roman"/>
                <w:b w:val="false"/>
                <w:i w:val="false"/>
                <w:color w:val="000000"/>
                <w:sz w:val="20"/>
              </w:rPr>
              <w:t xml:space="preserve">
түрде көрсе- </w:t>
            </w:r>
          </w:p>
          <w:p>
            <w:pPr>
              <w:spacing w:after="20"/>
              <w:ind w:left="20"/>
              <w:jc w:val="both"/>
            </w:pPr>
            <w:r>
              <w:rPr>
                <w:rFonts w:ascii="Times New Roman"/>
                <w:b w:val="false"/>
                <w:i w:val="false"/>
                <w:color w:val="000000"/>
                <w:sz w:val="20"/>
              </w:rPr>
              <w:t xml:space="preserve">
тілуі тиіс)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w:t>
            </w:r>
          </w:p>
          <w:p>
            <w:pPr>
              <w:spacing w:after="20"/>
              <w:ind w:left="20"/>
              <w:jc w:val="both"/>
            </w:pPr>
            <w:r>
              <w:rPr>
                <w:rFonts w:ascii="Times New Roman"/>
                <w:b w:val="false"/>
                <w:i w:val="false"/>
                <w:color w:val="000000"/>
                <w:sz w:val="20"/>
              </w:rPr>
              <w:t xml:space="preserve">
жоспары </w:t>
            </w:r>
          </w:p>
          <w:p>
            <w:pPr>
              <w:spacing w:after="20"/>
              <w:ind w:left="20"/>
              <w:jc w:val="both"/>
            </w:pPr>
            <w:r>
              <w:rPr>
                <w:rFonts w:ascii="Times New Roman"/>
                <w:b w:val="false"/>
                <w:i w:val="false"/>
                <w:color w:val="000000"/>
                <w:sz w:val="20"/>
              </w:rPr>
              <w:t xml:space="preserve">
бойынша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Студент- </w:t>
            </w:r>
          </w:p>
          <w:p>
            <w:pPr>
              <w:spacing w:after="20"/>
              <w:ind w:left="20"/>
              <w:jc w:val="both"/>
            </w:pPr>
            <w:r>
              <w:rPr>
                <w:rFonts w:ascii="Times New Roman"/>
                <w:b w:val="false"/>
                <w:i w:val="false"/>
                <w:color w:val="000000"/>
                <w:sz w:val="20"/>
              </w:rPr>
              <w:t xml:space="preserve">
тің </w:t>
            </w:r>
          </w:p>
          <w:p>
            <w:pPr>
              <w:spacing w:after="20"/>
              <w:ind w:left="20"/>
              <w:jc w:val="both"/>
            </w:pPr>
            <w:r>
              <w:rPr>
                <w:rFonts w:ascii="Times New Roman"/>
                <w:b w:val="false"/>
                <w:i w:val="false"/>
                <w:color w:val="000000"/>
                <w:sz w:val="20"/>
              </w:rPr>
              <w:t xml:space="preserve">
оқығаны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Үлгерімінің қорытынды орташа балы: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Ескертпе: анықтамада міндетті түрде оқу орынында пайдаланылатын бағалау жүйесі туралы ақпарат болуы тиіс. </w:t>
      </w:r>
      <w:r>
        <w:rPr>
          <w:rFonts w:ascii="Times New Roman"/>
          <w:b w:val="false"/>
          <w:i w:val="false"/>
          <w:color w:val="000000"/>
          <w:sz w:val="28"/>
        </w:rPr>
        <w:t xml:space="preserve">Анықтаманы беруге негіз: " </w:t>
      </w:r>
      <w:r>
        <w:rPr>
          <w:rFonts w:ascii="Times New Roman"/>
          <w:b w:val="false"/>
          <w:i w:val="false"/>
          <w:color w:val="000000"/>
          <w:sz w:val="28"/>
          <w:u w:val="single"/>
        </w:rPr>
        <w:t xml:space="preserve">Болашақ" халықаралық стипендиясына конкурсқа қатысуға өтініш </w:t>
      </w:r>
    </w:p>
    <w:p>
      <w:pPr>
        <w:spacing w:after="0"/>
        <w:ind w:left="0"/>
        <w:jc w:val="both"/>
      </w:pPr>
      <w:r>
        <w:rPr>
          <w:rFonts w:ascii="Times New Roman"/>
          <w:b w:val="false"/>
          <w:i w:val="false"/>
          <w:color w:val="000000"/>
          <w:sz w:val="28"/>
        </w:rPr>
        <w:t xml:space="preserve">
      Оқу ұйымының басшысы ___________________________   ____________ </w:t>
      </w:r>
    </w:p>
    <w:p>
      <w:pPr>
        <w:spacing w:after="0"/>
        <w:ind w:left="0"/>
        <w:jc w:val="both"/>
      </w:pPr>
      <w:r>
        <w:rPr>
          <w:rFonts w:ascii="Times New Roman"/>
          <w:b w:val="false"/>
          <w:i w:val="false"/>
          <w:color w:val="000000"/>
          <w:sz w:val="28"/>
        </w:rPr>
        <w:t xml:space="preserve">
                            (тегі, аты, әкесінің аты)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Тіркеу нөмірі ___________ Берілген күні "___"____________ 200__ж.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Үміткердің қолы/подись претендента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12 маусымдағы</w:t>
            </w:r>
            <w:r>
              <w:br/>
            </w:r>
            <w:r>
              <w:rPr>
                <w:rFonts w:ascii="Times New Roman"/>
                <w:b w:val="false"/>
                <w:i w:val="false"/>
                <w:color w:val="000000"/>
                <w:sz w:val="20"/>
              </w:rPr>
              <w:t>N 340 бұйрығымен бекітілген</w:t>
            </w:r>
          </w:p>
        </w:tc>
      </w:tr>
    </w:tbl>
    <w:bookmarkStart w:name="z37" w:id="36"/>
    <w:p>
      <w:pPr>
        <w:spacing w:after="0"/>
        <w:ind w:left="0"/>
        <w:jc w:val="left"/>
      </w:pPr>
      <w:r>
        <w:rPr>
          <w:rFonts w:ascii="Times New Roman"/>
          <w:b/>
          <w:i w:val="false"/>
          <w:color w:val="000000"/>
        </w:rPr>
        <w:t xml:space="preserve"> Жіберуші ұйымның ғылыми тағылымдамадан өту үшін "Болашақ" </w:t>
      </w:r>
      <w:r>
        <w:br/>
      </w:r>
      <w:r>
        <w:rPr>
          <w:rFonts w:ascii="Times New Roman"/>
          <w:b/>
          <w:i w:val="false"/>
          <w:color w:val="000000"/>
        </w:rPr>
        <w:t>халықаралық стипендиясына үміткерлерге арналған ұсынымдама</w:t>
      </w:r>
      <w:r>
        <w:br/>
      </w:r>
      <w:r>
        <w:rPr>
          <w:rFonts w:ascii="Times New Roman"/>
          <w:b/>
          <w:i w:val="false"/>
          <w:color w:val="000000"/>
        </w:rPr>
        <w:t>хатының үлгі нысаны</w:t>
      </w:r>
    </w:p>
    <w:bookmarkEnd w:id="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Осы ұсынымдама хатының нысанын шек ұсынушы ұйымның бірінші басшысы гана мемлекеттік немесе орыс тілдерінде, баспа әріпшен толтырады. Ұсынымдама хат нысанына бірінші басшы қол қояды және ұсынушы ұйымның ресми мөрімен куәландырылады.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Үміткердің Т.А.Ә.:_______________________________________ </w:t>
            </w:r>
          </w:p>
          <w:p>
            <w:pPr>
              <w:spacing w:after="20"/>
              <w:ind w:left="20"/>
              <w:jc w:val="both"/>
            </w:pPr>
            <w:r>
              <w:rPr>
                <w:rFonts w:ascii="Times New Roman"/>
                <w:b w:val="false"/>
                <w:i w:val="false"/>
                <w:color w:val="000000"/>
                <w:sz w:val="20"/>
              </w:rPr>
              <w:t xml:space="preserve">
Ұйымның атауы:___________________________________________ </w:t>
            </w:r>
          </w:p>
          <w:p>
            <w:pPr>
              <w:spacing w:after="20"/>
              <w:ind w:left="20"/>
              <w:jc w:val="both"/>
            </w:pPr>
            <w:r>
              <w:rPr>
                <w:rFonts w:ascii="Times New Roman"/>
                <w:b w:val="false"/>
                <w:i w:val="false"/>
                <w:color w:val="000000"/>
                <w:sz w:val="20"/>
              </w:rPr>
              <w:t xml:space="preserve">
Ұйымның мекен-жайы:______________________________________ </w:t>
            </w:r>
          </w:p>
          <w:p>
            <w:pPr>
              <w:spacing w:after="20"/>
              <w:ind w:left="20"/>
              <w:jc w:val="both"/>
            </w:pPr>
            <w:r>
              <w:rPr>
                <w:rFonts w:ascii="Times New Roman"/>
                <w:b w:val="false"/>
                <w:i w:val="false"/>
                <w:color w:val="000000"/>
                <w:sz w:val="20"/>
              </w:rPr>
              <w:t xml:space="preserve">
Ұйым мен басшының байланыс телефондары:__________________ </w:t>
            </w:r>
          </w:p>
          <w:p>
            <w:pPr>
              <w:spacing w:after="20"/>
              <w:ind w:left="20"/>
              <w:jc w:val="both"/>
            </w:pPr>
            <w:r>
              <w:rPr>
                <w:rFonts w:ascii="Times New Roman"/>
                <w:b w:val="false"/>
                <w:i w:val="false"/>
                <w:color w:val="000000"/>
                <w:sz w:val="20"/>
              </w:rPr>
              <w:t xml:space="preserve">
Е-mail:__________________________________________________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Үміткерді қашаннан білесіз?________________________________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Төменде келтірілген бағалау деңгейіне сәйкес үміткердің мынадай қасиеттеріне баға беріңіз: </w:t>
      </w:r>
    </w:p>
    <w:p>
      <w:pPr>
        <w:spacing w:after="0"/>
        <w:ind w:left="0"/>
        <w:jc w:val="both"/>
      </w:pPr>
      <w:r>
        <w:rPr>
          <w:rFonts w:ascii="Times New Roman"/>
          <w:b w:val="false"/>
          <w:i w:val="false"/>
          <w:color w:val="000000"/>
          <w:sz w:val="28"/>
        </w:rPr>
        <w:t xml:space="preserve">
                               Жоғары     Орта     Төмен      Білмеймін </w:t>
      </w:r>
    </w:p>
    <w:p>
      <w:pPr>
        <w:spacing w:after="0"/>
        <w:ind w:left="0"/>
        <w:jc w:val="both"/>
      </w:pPr>
      <w:r>
        <w:rPr>
          <w:rFonts w:ascii="Times New Roman"/>
          <w:b w:val="false"/>
          <w:i w:val="false"/>
          <w:color w:val="000000"/>
          <w:sz w:val="28"/>
        </w:rPr>
        <w:t xml:space="preserve">
      _       _        _           _ </w:t>
      </w:r>
    </w:p>
    <w:p>
      <w:pPr>
        <w:spacing w:after="0"/>
        <w:ind w:left="0"/>
        <w:jc w:val="both"/>
      </w:pPr>
      <w:r>
        <w:rPr>
          <w:rFonts w:ascii="Times New Roman"/>
          <w:b w:val="false"/>
          <w:i w:val="false"/>
          <w:color w:val="000000"/>
          <w:sz w:val="28"/>
        </w:rPr>
        <w:t xml:space="preserve">
      Кәсіптік дамуы             |_|      | </w:t>
      </w:r>
      <w:r>
        <w:rPr>
          <w:rFonts w:ascii="Times New Roman"/>
          <w:b/>
          <w:i w:val="false"/>
          <w:color w:val="000000"/>
          <w:sz w:val="28"/>
        </w:rPr>
        <w:t xml:space="preserve">_ </w:t>
      </w:r>
      <w:r>
        <w:rPr>
          <w:rFonts w:ascii="Times New Roman"/>
          <w:b w:val="false"/>
          <w:i w:val="false"/>
          <w:color w:val="000000"/>
          <w:sz w:val="28"/>
        </w:rPr>
        <w:t xml:space="preserve">|       |_|          |_|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_       _        _           _ </w:t>
      </w:r>
    </w:p>
    <w:p>
      <w:pPr>
        <w:spacing w:after="0"/>
        <w:ind w:left="0"/>
        <w:jc w:val="both"/>
      </w:pPr>
      <w:r>
        <w:rPr>
          <w:rFonts w:ascii="Times New Roman"/>
          <w:b w:val="false"/>
          <w:i w:val="false"/>
          <w:color w:val="000000"/>
          <w:sz w:val="28"/>
        </w:rPr>
        <w:t xml:space="preserve">
      Проблемаларды шешуге       |_|      |_|       |_|          |_| </w:t>
      </w:r>
    </w:p>
    <w:p>
      <w:pPr>
        <w:spacing w:after="0"/>
        <w:ind w:left="0"/>
        <w:jc w:val="both"/>
      </w:pPr>
      <w:r>
        <w:rPr>
          <w:rFonts w:ascii="Times New Roman"/>
          <w:b w:val="false"/>
          <w:i w:val="false"/>
          <w:color w:val="000000"/>
          <w:sz w:val="28"/>
        </w:rPr>
        <w:t xml:space="preserve">
      икемділігі                  </w:t>
      </w:r>
      <w:r>
        <w:rPr>
          <w:rFonts w:ascii="Times New Roman"/>
          <w:b/>
          <w:i w:val="false"/>
          <w:color w:val="000000"/>
          <w:sz w:val="28"/>
        </w:rPr>
        <w:t xml:space="preserve">_       _        _           _ </w:t>
      </w:r>
    </w:p>
    <w:p>
      <w:pPr>
        <w:spacing w:after="0"/>
        <w:ind w:left="0"/>
        <w:jc w:val="both"/>
      </w:pPr>
      <w:r>
        <w:rPr>
          <w:rFonts w:ascii="Times New Roman"/>
          <w:b w:val="false"/>
          <w:i w:val="false"/>
          <w:color w:val="000000"/>
          <w:sz w:val="28"/>
        </w:rPr>
        <w:t xml:space="preserve">
      Бейімделу қабілеті         |_|      |_|       |_|          |_|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_       _        _           _ </w:t>
      </w:r>
    </w:p>
    <w:p>
      <w:pPr>
        <w:spacing w:after="0"/>
        <w:ind w:left="0"/>
        <w:jc w:val="both"/>
      </w:pPr>
      <w:r>
        <w:rPr>
          <w:rFonts w:ascii="Times New Roman"/>
          <w:b w:val="false"/>
          <w:i w:val="false"/>
          <w:color w:val="000000"/>
          <w:sz w:val="28"/>
        </w:rPr>
        <w:t xml:space="preserve">
      Талдау жасау кабілеті      |_|      |_|       |_|          |_|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_       _        _           _ </w:t>
      </w:r>
    </w:p>
    <w:p>
      <w:pPr>
        <w:spacing w:after="0"/>
        <w:ind w:left="0"/>
        <w:jc w:val="both"/>
      </w:pPr>
      <w:r>
        <w:rPr>
          <w:rFonts w:ascii="Times New Roman"/>
          <w:b w:val="false"/>
          <w:i w:val="false"/>
          <w:color w:val="000000"/>
          <w:sz w:val="28"/>
        </w:rPr>
        <w:t xml:space="preserve">
      Көшбасшылық әлеуеті        |_|      |_|       |_|          |_|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_       _        _           _ </w:t>
      </w:r>
    </w:p>
    <w:p>
      <w:pPr>
        <w:spacing w:after="0"/>
        <w:ind w:left="0"/>
        <w:jc w:val="both"/>
      </w:pPr>
      <w:r>
        <w:rPr>
          <w:rFonts w:ascii="Times New Roman"/>
          <w:b w:val="false"/>
          <w:i w:val="false"/>
          <w:color w:val="000000"/>
          <w:sz w:val="28"/>
        </w:rPr>
        <w:t xml:space="preserve">
      Тіл табыса алуы            |_|      |_|       |_|          |_|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_       _        _           _ </w:t>
      </w:r>
    </w:p>
    <w:p>
      <w:pPr>
        <w:spacing w:after="0"/>
        <w:ind w:left="0"/>
        <w:jc w:val="both"/>
      </w:pPr>
      <w:r>
        <w:rPr>
          <w:rFonts w:ascii="Times New Roman"/>
          <w:b w:val="false"/>
          <w:i w:val="false"/>
          <w:color w:val="000000"/>
          <w:sz w:val="28"/>
        </w:rPr>
        <w:t xml:space="preserve">
      Шығармашылық ойлауы        |_|      |_|       |_|          |_|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_       _        _           _ </w:t>
      </w:r>
    </w:p>
    <w:p>
      <w:pPr>
        <w:spacing w:after="0"/>
        <w:ind w:left="0"/>
        <w:jc w:val="both"/>
      </w:pPr>
      <w:r>
        <w:rPr>
          <w:rFonts w:ascii="Times New Roman"/>
          <w:b w:val="false"/>
          <w:i w:val="false"/>
          <w:color w:val="000000"/>
          <w:sz w:val="28"/>
        </w:rPr>
        <w:t xml:space="preserve">
      Конкурсқа қатысу уәждемесі |_|      |_|       |_|          |_|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Төменде келтірілген бағалау деңгейіне сәйкес үміткердің ғылыми тағылымдамасының бағдарламасына баға беріңіз: </w:t>
      </w:r>
    </w:p>
    <w:p>
      <w:pPr>
        <w:spacing w:after="0"/>
        <w:ind w:left="0"/>
        <w:jc w:val="both"/>
      </w:pPr>
      <w:r>
        <w:rPr>
          <w:rFonts w:ascii="Times New Roman"/>
          <w:b w:val="false"/>
          <w:i w:val="false"/>
          <w:color w:val="000000"/>
          <w:sz w:val="28"/>
        </w:rPr>
        <w:t xml:space="preserve">
                               Жоғары     Орта     Төмен      Білмеймін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_       _        _           _ </w:t>
      </w:r>
    </w:p>
    <w:p>
      <w:pPr>
        <w:spacing w:after="0"/>
        <w:ind w:left="0"/>
        <w:jc w:val="both"/>
      </w:pPr>
      <w:r>
        <w:rPr>
          <w:rFonts w:ascii="Times New Roman"/>
          <w:b w:val="false"/>
          <w:i w:val="false"/>
          <w:color w:val="000000"/>
          <w:sz w:val="28"/>
        </w:rPr>
        <w:t xml:space="preserve">
      Өзектілігі                 |_|      | </w:t>
      </w:r>
      <w:r>
        <w:rPr>
          <w:rFonts w:ascii="Times New Roman"/>
          <w:b/>
          <w:i w:val="false"/>
          <w:color w:val="000000"/>
          <w:sz w:val="28"/>
        </w:rPr>
        <w:t xml:space="preserve">_ </w:t>
      </w:r>
      <w:r>
        <w:rPr>
          <w:rFonts w:ascii="Times New Roman"/>
          <w:b w:val="false"/>
          <w:i w:val="false"/>
          <w:color w:val="000000"/>
          <w:sz w:val="28"/>
        </w:rPr>
        <w:t xml:space="preserve">|       |_|          |_|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_       _        _           _ </w:t>
      </w:r>
    </w:p>
    <w:p>
      <w:pPr>
        <w:spacing w:after="0"/>
        <w:ind w:left="0"/>
        <w:jc w:val="both"/>
      </w:pPr>
      <w:r>
        <w:rPr>
          <w:rFonts w:ascii="Times New Roman"/>
          <w:b w:val="false"/>
          <w:i w:val="false"/>
          <w:color w:val="000000"/>
          <w:sz w:val="28"/>
        </w:rPr>
        <w:t xml:space="preserve">
      Жаңашылдығы                |_|      |_|       |_|          |_|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_       _        _           _ </w:t>
      </w:r>
    </w:p>
    <w:p>
      <w:pPr>
        <w:spacing w:after="0"/>
        <w:ind w:left="0"/>
        <w:jc w:val="both"/>
      </w:pPr>
      <w:r>
        <w:rPr>
          <w:rFonts w:ascii="Times New Roman"/>
          <w:b w:val="false"/>
          <w:i w:val="false"/>
          <w:color w:val="000000"/>
          <w:sz w:val="28"/>
        </w:rPr>
        <w:t xml:space="preserve">
      Ғылыми және                |_|      |_|       |_|          |_| </w:t>
      </w:r>
    </w:p>
    <w:p>
      <w:pPr>
        <w:spacing w:after="0"/>
        <w:ind w:left="0"/>
        <w:jc w:val="both"/>
      </w:pPr>
      <w:r>
        <w:rPr>
          <w:rFonts w:ascii="Times New Roman"/>
          <w:b w:val="false"/>
          <w:i w:val="false"/>
          <w:color w:val="000000"/>
          <w:sz w:val="28"/>
        </w:rPr>
        <w:t xml:space="preserve">
      тәжірибелік маңыздылығы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Мамандығы, ғылыми-зерттеу дағдылары шеңберінде үміткердің кәсіби және санаткерлік дайындығы деңгейіне сондай-ақ басқа елдердің жағдайында үміткердің жұмыс істеу қабілетіне баға беріңіз.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Үміткердің конкурстық іріктеуден етуге әсер ететін, қандай да бір қосымша ақпаратыңыз бар 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_____________________________    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(жетекшінің Т.А.Ә.)             қолы         (М.О.) </w:t>
      </w:r>
    </w:p>
    <w:p>
      <w:pPr>
        <w:spacing w:after="0"/>
        <w:ind w:left="0"/>
        <w:jc w:val="both"/>
      </w:pPr>
      <w:r>
        <w:rPr>
          <w:rFonts w:ascii="Times New Roman"/>
          <w:b w:val="false"/>
          <w:i w:val="false"/>
          <w:color w:val="000000"/>
          <w:sz w:val="28"/>
        </w:rPr>
        <w:t xml:space="preserve">
                                                             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12 маусымдағы</w:t>
            </w:r>
            <w:r>
              <w:br/>
            </w:r>
            <w:r>
              <w:rPr>
                <w:rFonts w:ascii="Times New Roman"/>
                <w:b w:val="false"/>
                <w:i w:val="false"/>
                <w:color w:val="000000"/>
                <w:sz w:val="20"/>
              </w:rPr>
              <w:t xml:space="preserve"> ғымен бекітілген</w:t>
            </w:r>
          </w:p>
        </w:tc>
      </w:tr>
    </w:tbl>
    <w:bookmarkStart w:name="z38" w:id="37"/>
    <w:p>
      <w:pPr>
        <w:spacing w:after="0"/>
        <w:ind w:left="0"/>
        <w:jc w:val="left"/>
      </w:pPr>
      <w:r>
        <w:rPr>
          <w:rFonts w:ascii="Times New Roman"/>
          <w:b/>
          <w:i w:val="false"/>
          <w:color w:val="000000"/>
        </w:rPr>
        <w:t xml:space="preserve"> Ғылыми тағылымдамадан өту үшін "Болашақ" халықаралық</w:t>
      </w:r>
      <w:r>
        <w:br/>
      </w:r>
      <w:r>
        <w:rPr>
          <w:rFonts w:ascii="Times New Roman"/>
          <w:b/>
          <w:i w:val="false"/>
          <w:color w:val="000000"/>
        </w:rPr>
        <w:t>стипендиясына үміткерге арналған шетелде ғылыми</w:t>
      </w:r>
      <w:r>
        <w:br/>
      </w:r>
      <w:r>
        <w:rPr>
          <w:rFonts w:ascii="Times New Roman"/>
          <w:b/>
          <w:i w:val="false"/>
          <w:color w:val="000000"/>
        </w:rPr>
        <w:t>тағылымдамадан өту бағдарламасының жобасына талаптар</w:t>
      </w:r>
    </w:p>
    <w:bookmarkEnd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Ғылыми тағылымдамадан өту бағдарламасының жобасында мынадай тармақтар көзделуі тиіс: </w:t>
      </w:r>
    </w:p>
    <w:p>
      <w:pPr>
        <w:spacing w:after="0"/>
        <w:ind w:left="0"/>
        <w:jc w:val="both"/>
      </w:pPr>
      <w:r>
        <w:rPr>
          <w:rFonts w:ascii="Times New Roman"/>
          <w:b w:val="false"/>
          <w:i w:val="false"/>
          <w:color w:val="000000"/>
          <w:sz w:val="28"/>
        </w:rPr>
        <w:t xml:space="preserve">
      1. Ғылыми тағылымдамадан өтетін елі </w:t>
      </w:r>
    </w:p>
    <w:p>
      <w:pPr>
        <w:spacing w:after="0"/>
        <w:ind w:left="0"/>
        <w:jc w:val="both"/>
      </w:pPr>
      <w:r>
        <w:rPr>
          <w:rFonts w:ascii="Times New Roman"/>
          <w:b w:val="false"/>
          <w:i w:val="false"/>
          <w:color w:val="000000"/>
          <w:sz w:val="28"/>
        </w:rPr>
        <w:t xml:space="preserve">
      2. Шетелдік ұйым </w:t>
      </w:r>
    </w:p>
    <w:p>
      <w:pPr>
        <w:spacing w:after="0"/>
        <w:ind w:left="0"/>
        <w:jc w:val="both"/>
      </w:pPr>
      <w:r>
        <w:rPr>
          <w:rFonts w:ascii="Times New Roman"/>
          <w:b w:val="false"/>
          <w:i w:val="false"/>
          <w:color w:val="000000"/>
          <w:sz w:val="28"/>
        </w:rPr>
        <w:t xml:space="preserve">
      3. Ұзақтығы </w:t>
      </w:r>
    </w:p>
    <w:p>
      <w:pPr>
        <w:spacing w:after="0"/>
        <w:ind w:left="0"/>
        <w:jc w:val="both"/>
      </w:pPr>
      <w:r>
        <w:rPr>
          <w:rFonts w:ascii="Times New Roman"/>
          <w:b w:val="false"/>
          <w:i w:val="false"/>
          <w:color w:val="000000"/>
          <w:sz w:val="28"/>
        </w:rPr>
        <w:t xml:space="preserve">
      4. "Болашақ" халықаралық стипендиясын тағайындау үшін Басым мамандықтар тізбесіне сәйкес мамандығы </w:t>
      </w:r>
    </w:p>
    <w:p>
      <w:pPr>
        <w:spacing w:after="0"/>
        <w:ind w:left="0"/>
        <w:jc w:val="both"/>
      </w:pPr>
      <w:r>
        <w:rPr>
          <w:rFonts w:ascii="Times New Roman"/>
          <w:b w:val="false"/>
          <w:i w:val="false"/>
          <w:color w:val="000000"/>
          <w:sz w:val="28"/>
        </w:rPr>
        <w:t xml:space="preserve">
      5. Тақырыбы </w:t>
      </w:r>
    </w:p>
    <w:p>
      <w:pPr>
        <w:spacing w:after="0"/>
        <w:ind w:left="0"/>
        <w:jc w:val="both"/>
      </w:pPr>
      <w:r>
        <w:rPr>
          <w:rFonts w:ascii="Times New Roman"/>
          <w:b w:val="false"/>
          <w:i w:val="false"/>
          <w:color w:val="000000"/>
          <w:sz w:val="28"/>
        </w:rPr>
        <w:t xml:space="preserve">
      6. Өзектілігі мен жаңашылдығы </w:t>
      </w:r>
    </w:p>
    <w:p>
      <w:pPr>
        <w:spacing w:after="0"/>
        <w:ind w:left="0"/>
        <w:jc w:val="both"/>
      </w:pPr>
      <w:r>
        <w:rPr>
          <w:rFonts w:ascii="Times New Roman"/>
          <w:b w:val="false"/>
          <w:i w:val="false"/>
          <w:color w:val="000000"/>
          <w:sz w:val="28"/>
        </w:rPr>
        <w:t xml:space="preserve">
      7. Мақсаты </w:t>
      </w:r>
    </w:p>
    <w:p>
      <w:pPr>
        <w:spacing w:after="0"/>
        <w:ind w:left="0"/>
        <w:jc w:val="both"/>
      </w:pPr>
      <w:r>
        <w:rPr>
          <w:rFonts w:ascii="Times New Roman"/>
          <w:b w:val="false"/>
          <w:i w:val="false"/>
          <w:color w:val="000000"/>
          <w:sz w:val="28"/>
        </w:rPr>
        <w:t xml:space="preserve">
      8. Міндеттері </w:t>
      </w:r>
    </w:p>
    <w:p>
      <w:pPr>
        <w:spacing w:after="0"/>
        <w:ind w:left="0"/>
        <w:jc w:val="both"/>
      </w:pPr>
      <w:r>
        <w:rPr>
          <w:rFonts w:ascii="Times New Roman"/>
          <w:b w:val="false"/>
          <w:i w:val="false"/>
          <w:color w:val="000000"/>
          <w:sz w:val="28"/>
        </w:rPr>
        <w:t xml:space="preserve">
      9. Өту кезеңдері </w:t>
      </w:r>
    </w:p>
    <w:p>
      <w:pPr>
        <w:spacing w:after="0"/>
        <w:ind w:left="0"/>
        <w:jc w:val="both"/>
      </w:pPr>
      <w:r>
        <w:rPr>
          <w:rFonts w:ascii="Times New Roman"/>
          <w:b w:val="false"/>
          <w:i w:val="false"/>
          <w:color w:val="000000"/>
          <w:sz w:val="28"/>
        </w:rPr>
        <w:t xml:space="preserve">
      10. Зерттеу объектісі </w:t>
      </w:r>
    </w:p>
    <w:p>
      <w:pPr>
        <w:spacing w:after="0"/>
        <w:ind w:left="0"/>
        <w:jc w:val="both"/>
      </w:pPr>
      <w:r>
        <w:rPr>
          <w:rFonts w:ascii="Times New Roman"/>
          <w:b w:val="false"/>
          <w:i w:val="false"/>
          <w:color w:val="000000"/>
          <w:sz w:val="28"/>
        </w:rPr>
        <w:t xml:space="preserve">
      11. Пайдаланылатын зерттеу әдістері </w:t>
      </w:r>
    </w:p>
    <w:p>
      <w:pPr>
        <w:spacing w:after="0"/>
        <w:ind w:left="0"/>
        <w:jc w:val="both"/>
      </w:pPr>
      <w:r>
        <w:rPr>
          <w:rFonts w:ascii="Times New Roman"/>
          <w:b w:val="false"/>
          <w:i w:val="false"/>
          <w:color w:val="000000"/>
          <w:sz w:val="28"/>
        </w:rPr>
        <w:t xml:space="preserve">
      12. Қажетті материалдық-техникалық құралдар </w:t>
      </w:r>
    </w:p>
    <w:p>
      <w:pPr>
        <w:spacing w:after="0"/>
        <w:ind w:left="0"/>
        <w:jc w:val="both"/>
      </w:pPr>
      <w:r>
        <w:rPr>
          <w:rFonts w:ascii="Times New Roman"/>
          <w:b w:val="false"/>
          <w:i w:val="false"/>
          <w:color w:val="000000"/>
          <w:sz w:val="28"/>
        </w:rPr>
        <w:t xml:space="preserve">
      13. Күтілетін нәтижелер </w:t>
      </w:r>
    </w:p>
    <w:p>
      <w:pPr>
        <w:spacing w:after="0"/>
        <w:ind w:left="0"/>
        <w:jc w:val="both"/>
      </w:pPr>
      <w:r>
        <w:rPr>
          <w:rFonts w:ascii="Times New Roman"/>
          <w:b w:val="false"/>
          <w:i w:val="false"/>
          <w:color w:val="000000"/>
          <w:sz w:val="28"/>
        </w:rPr>
        <w:t xml:space="preserve">
      14. Күтілетін нәтижелерге жету бағасының өлшемдері </w:t>
      </w:r>
    </w:p>
    <w:p>
      <w:pPr>
        <w:spacing w:after="0"/>
        <w:ind w:left="0"/>
        <w:jc w:val="both"/>
      </w:pPr>
      <w:r>
        <w:rPr>
          <w:rFonts w:ascii="Times New Roman"/>
          <w:b w:val="false"/>
          <w:i w:val="false"/>
          <w:color w:val="000000"/>
          <w:sz w:val="28"/>
        </w:rPr>
        <w:t xml:space="preserve">
      15. Жоспар-кесте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Ғылыми тағылымдамадан өтудің жоспар-кестесінде мыналар болуы тиіс: </w:t>
      </w:r>
    </w:p>
    <w:p>
      <w:pPr>
        <w:spacing w:after="0"/>
        <w:ind w:left="0"/>
        <w:jc w:val="both"/>
      </w:pPr>
      <w:r>
        <w:rPr>
          <w:rFonts w:ascii="Times New Roman"/>
          <w:b w:val="false"/>
          <w:i w:val="false"/>
          <w:color w:val="000000"/>
          <w:sz w:val="28"/>
        </w:rPr>
        <w:t xml:space="preserve">
      1. Іс-шаралар өткізу мерзімдері </w:t>
      </w:r>
    </w:p>
    <w:p>
      <w:pPr>
        <w:spacing w:after="0"/>
        <w:ind w:left="0"/>
        <w:jc w:val="both"/>
      </w:pPr>
      <w:r>
        <w:rPr>
          <w:rFonts w:ascii="Times New Roman"/>
          <w:b w:val="false"/>
          <w:i w:val="false"/>
          <w:color w:val="000000"/>
          <w:sz w:val="28"/>
        </w:rPr>
        <w:t xml:space="preserve">
      2. Іс-шаралар атауы </w:t>
      </w:r>
    </w:p>
    <w:p>
      <w:pPr>
        <w:spacing w:after="0"/>
        <w:ind w:left="0"/>
        <w:jc w:val="both"/>
      </w:pPr>
      <w:r>
        <w:rPr>
          <w:rFonts w:ascii="Times New Roman"/>
          <w:b w:val="false"/>
          <w:i w:val="false"/>
          <w:color w:val="000000"/>
          <w:sz w:val="28"/>
        </w:rPr>
        <w:t xml:space="preserve">
      3. Пайдаланылатын әдістемелер, технологиялар мен зерттеу әдістері </w:t>
      </w:r>
    </w:p>
    <w:p>
      <w:pPr>
        <w:spacing w:after="0"/>
        <w:ind w:left="0"/>
        <w:jc w:val="both"/>
      </w:pPr>
      <w:r>
        <w:rPr>
          <w:rFonts w:ascii="Times New Roman"/>
          <w:b w:val="false"/>
          <w:i w:val="false"/>
          <w:color w:val="000000"/>
          <w:sz w:val="28"/>
        </w:rPr>
        <w:t xml:space="preserve">
      4. Есептілік нысаны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Осы бағдарлама жобасы ғылыми тағылымдамаға ұсынушы ұйыммен (Қазақстан Республикасының мемлекеттік ғылыми ұйымы немесе жоғары оқу орыны) және ғылыми тағылымдамаға қабылдаушы ұйымдармен (шетелдің жоғары оқу орыны, ғылыми ұйым немесе зертхана) келісілуі тиіс.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12 маусымдағы</w:t>
            </w:r>
            <w:r>
              <w:br/>
            </w:r>
            <w:r>
              <w:rPr>
                <w:rFonts w:ascii="Times New Roman"/>
                <w:b w:val="false"/>
                <w:i w:val="false"/>
                <w:color w:val="000000"/>
                <w:sz w:val="20"/>
              </w:rPr>
              <w:t>N 340 бұйрығымен бекітілген</w:t>
            </w:r>
          </w:p>
        </w:tc>
      </w:tr>
    </w:tbl>
    <w:bookmarkStart w:name="z39" w:id="38"/>
    <w:p>
      <w:pPr>
        <w:spacing w:after="0"/>
        <w:ind w:left="0"/>
        <w:jc w:val="left"/>
      </w:pPr>
      <w:r>
        <w:rPr>
          <w:rFonts w:ascii="Times New Roman"/>
          <w:b/>
          <w:i w:val="false"/>
          <w:color w:val="000000"/>
        </w:rPr>
        <w:t xml:space="preserve"> "Болашақ" халықаралық стипендиясына конкурсқа қатысушы үміткерлердің құжаттарын қабылдау және қарау жөніндегі нұсқаулық</w:t>
      </w:r>
    </w:p>
    <w:bookmarkEnd w:id="38"/>
    <w:bookmarkStart w:name="z40" w:id="39"/>
    <w:p>
      <w:pPr>
        <w:spacing w:after="0"/>
        <w:ind w:left="0"/>
        <w:jc w:val="both"/>
      </w:pPr>
      <w:r>
        <w:rPr>
          <w:rFonts w:ascii="Times New Roman"/>
          <w:b w:val="false"/>
          <w:i w:val="false"/>
          <w:color w:val="000000"/>
          <w:sz w:val="28"/>
        </w:rPr>
        <w:t xml:space="preserve">
      1. Осы Нұсқау Қазақстан Республикасы Үкіметінің 2008 жылғы  11 маусымдағы N 573 қаулысымен бекітілген Қазақстан Республикасы Президентінің "Болашақ" халықаралық стипендиясын (бұдан әрі - "Болашақ" халықаралық стипендиясы) тағайындау үшін үміткерлерді іріктеу ережесін (бұдан әрі - Ереже) іске асыру мақсатында әзірленді. </w:t>
      </w:r>
    </w:p>
    <w:bookmarkEnd w:id="39"/>
    <w:bookmarkStart w:name="z41" w:id="40"/>
    <w:p>
      <w:pPr>
        <w:spacing w:after="0"/>
        <w:ind w:left="0"/>
        <w:jc w:val="both"/>
      </w:pPr>
      <w:r>
        <w:rPr>
          <w:rFonts w:ascii="Times New Roman"/>
          <w:b w:val="false"/>
          <w:i w:val="false"/>
          <w:color w:val="000000"/>
          <w:sz w:val="28"/>
        </w:rPr>
        <w:t xml:space="preserve">
      2. "Халықаралық бағдарламалар орталығы" акционерлік қоғамының  (бұдан әрі - Қоғам) қызметкерлері өз қызметінде үміткерлердің құжаттарын қарау кезінде осы Нұсқаулықты басшылыққа алады. </w:t>
      </w:r>
    </w:p>
    <w:bookmarkEnd w:id="40"/>
    <w:bookmarkStart w:name="z42" w:id="41"/>
    <w:p>
      <w:pPr>
        <w:spacing w:after="0"/>
        <w:ind w:left="0"/>
        <w:jc w:val="both"/>
      </w:pPr>
      <w:r>
        <w:rPr>
          <w:rFonts w:ascii="Times New Roman"/>
          <w:b w:val="false"/>
          <w:i w:val="false"/>
          <w:color w:val="000000"/>
          <w:sz w:val="28"/>
        </w:rPr>
        <w:t xml:space="preserve">
      3 </w:t>
      </w:r>
      <w:r>
        <w:rPr>
          <w:rFonts w:ascii="Times New Roman"/>
          <w:b/>
          <w:i w:val="false"/>
          <w:color w:val="000000"/>
          <w:sz w:val="28"/>
        </w:rPr>
        <w:t xml:space="preserve">. </w:t>
      </w:r>
      <w:r>
        <w:rPr>
          <w:rFonts w:ascii="Times New Roman"/>
          <w:b w:val="false"/>
          <w:i w:val="false"/>
          <w:color w:val="000000"/>
          <w:sz w:val="28"/>
        </w:rPr>
        <w:t xml:space="preserve">Конкурсқа қатысу үшін құжаттар өз қолымен немесе пошта арқылы Қоғамға ұсынылуы мүмкін. </w:t>
      </w:r>
    </w:p>
    <w:bookmarkEnd w:id="41"/>
    <w:p>
      <w:pPr>
        <w:spacing w:after="0"/>
        <w:ind w:left="0"/>
        <w:jc w:val="both"/>
      </w:pPr>
      <w:r>
        <w:rPr>
          <w:rFonts w:ascii="Times New Roman"/>
          <w:b w:val="false"/>
          <w:i w:val="false"/>
          <w:color w:val="000000"/>
          <w:sz w:val="28"/>
        </w:rPr>
        <w:t xml:space="preserve">
      Бірінші және екінші жағдайларда да Қоғамға құжаттарды қабылдау мерзімінің соңғы күніне дейін келіп түскен құжаттар іс жүргізуге қабылданады. </w:t>
      </w:r>
    </w:p>
    <w:bookmarkStart w:name="z43" w:id="42"/>
    <w:p>
      <w:pPr>
        <w:spacing w:after="0"/>
        <w:ind w:left="0"/>
        <w:jc w:val="both"/>
      </w:pPr>
      <w:r>
        <w:rPr>
          <w:rFonts w:ascii="Times New Roman"/>
          <w:b w:val="false"/>
          <w:i w:val="false"/>
          <w:color w:val="000000"/>
          <w:sz w:val="28"/>
        </w:rPr>
        <w:t xml:space="preserve">
      4. Үміткерлердің құжаттарын Ереже талаптарына сәйкес келуін тексеруді Қоғам қызметкерлері жүзеге асырады. </w:t>
      </w:r>
    </w:p>
    <w:bookmarkEnd w:id="42"/>
    <w:p>
      <w:pPr>
        <w:spacing w:after="0"/>
        <w:ind w:left="0"/>
        <w:jc w:val="both"/>
      </w:pPr>
      <w:r>
        <w:rPr>
          <w:rFonts w:ascii="Times New Roman"/>
          <w:b w:val="false"/>
          <w:i w:val="false"/>
          <w:color w:val="000000"/>
          <w:sz w:val="28"/>
        </w:rPr>
        <w:t xml:space="preserve">
      Құжаттар: </w:t>
      </w:r>
    </w:p>
    <w:bookmarkStart w:name="z44" w:id="43"/>
    <w:p>
      <w:pPr>
        <w:spacing w:after="0"/>
        <w:ind w:left="0"/>
        <w:jc w:val="both"/>
      </w:pPr>
      <w:r>
        <w:rPr>
          <w:rFonts w:ascii="Times New Roman"/>
          <w:b w:val="false"/>
          <w:i w:val="false"/>
          <w:color w:val="000000"/>
          <w:sz w:val="28"/>
        </w:rPr>
        <w:t xml:space="preserve">
      1) Ереже талаптарына сәйкес келуі; </w:t>
      </w:r>
    </w:p>
    <w:bookmarkEnd w:id="43"/>
    <w:bookmarkStart w:name="z45" w:id="44"/>
    <w:p>
      <w:pPr>
        <w:spacing w:after="0"/>
        <w:ind w:left="0"/>
        <w:jc w:val="both"/>
      </w:pPr>
      <w:r>
        <w:rPr>
          <w:rFonts w:ascii="Times New Roman"/>
          <w:b w:val="false"/>
          <w:i w:val="false"/>
          <w:color w:val="000000"/>
          <w:sz w:val="28"/>
        </w:rPr>
        <w:t xml:space="preserve">
      2) Құжаттарды ресімдеу талаптарына сәйкес келуі; </w:t>
      </w:r>
    </w:p>
    <w:bookmarkEnd w:id="44"/>
    <w:bookmarkStart w:name="z46" w:id="45"/>
    <w:p>
      <w:pPr>
        <w:spacing w:after="0"/>
        <w:ind w:left="0"/>
        <w:jc w:val="both"/>
      </w:pPr>
      <w:r>
        <w:rPr>
          <w:rFonts w:ascii="Times New Roman"/>
          <w:b w:val="false"/>
          <w:i w:val="false"/>
          <w:color w:val="000000"/>
          <w:sz w:val="28"/>
        </w:rPr>
        <w:t xml:space="preserve">
      3) Барлық қажетті құжаттардың Ережеге сәйкес болуы; </w:t>
      </w:r>
    </w:p>
    <w:bookmarkEnd w:id="45"/>
    <w:bookmarkStart w:name="z47" w:id="46"/>
    <w:p>
      <w:pPr>
        <w:spacing w:after="0"/>
        <w:ind w:left="0"/>
        <w:jc w:val="both"/>
      </w:pPr>
      <w:r>
        <w:rPr>
          <w:rFonts w:ascii="Times New Roman"/>
          <w:b w:val="false"/>
          <w:i w:val="false"/>
          <w:color w:val="000000"/>
          <w:sz w:val="28"/>
        </w:rPr>
        <w:t xml:space="preserve">
      4) Сауалнама нысандарының толтырылу дұрыстығы; </w:t>
      </w:r>
    </w:p>
    <w:bookmarkEnd w:id="46"/>
    <w:bookmarkStart w:name="z48" w:id="47"/>
    <w:p>
      <w:pPr>
        <w:spacing w:after="0"/>
        <w:ind w:left="0"/>
        <w:jc w:val="both"/>
      </w:pPr>
      <w:r>
        <w:rPr>
          <w:rFonts w:ascii="Times New Roman"/>
          <w:b w:val="false"/>
          <w:i w:val="false"/>
          <w:color w:val="000000"/>
          <w:sz w:val="28"/>
        </w:rPr>
        <w:t xml:space="preserve">
      5) Ұсынылған ақпараттар мен құжаттардың оларға қойылған талаптарға сәйкес келуі мәніне тексеріледі. </w:t>
      </w:r>
    </w:p>
    <w:bookmarkEnd w:id="47"/>
    <w:bookmarkStart w:name="z49" w:id="48"/>
    <w:p>
      <w:pPr>
        <w:spacing w:after="0"/>
        <w:ind w:left="0"/>
        <w:jc w:val="both"/>
      </w:pPr>
      <w:r>
        <w:rPr>
          <w:rFonts w:ascii="Times New Roman"/>
          <w:b w:val="false"/>
          <w:i w:val="false"/>
          <w:color w:val="000000"/>
          <w:sz w:val="28"/>
        </w:rPr>
        <w:t xml:space="preserve">
      5. Үміткердің Ереже талаптарына сәйкес келетін және іс жүргізуге қабылданған құжаттары құжаттарды тіркеу журналына және үміткерлердің электрондық деректер базасына енгізіледі. </w:t>
      </w:r>
    </w:p>
    <w:bookmarkEnd w:id="48"/>
    <w:p>
      <w:pPr>
        <w:spacing w:after="0"/>
        <w:ind w:left="0"/>
        <w:jc w:val="both"/>
      </w:pPr>
      <w:r>
        <w:rPr>
          <w:rFonts w:ascii="Times New Roman"/>
          <w:b w:val="false"/>
          <w:i w:val="false"/>
          <w:color w:val="000000"/>
          <w:sz w:val="28"/>
        </w:rPr>
        <w:t xml:space="preserve">
      Егер құжаттар қолмен ұсынылған болса, Қоғам қызметкерлері қабылданған құжаттар тізбесін көрсете отырып қолхат береді. Ереже талаптары мен шарттарына жауап беретін үміткерлер конкурстың келесі кезеңдеріне жіберілгендігі туралы хабардар етіледі. </w:t>
      </w:r>
    </w:p>
    <w:bookmarkStart w:name="z50" w:id="49"/>
    <w:p>
      <w:pPr>
        <w:spacing w:after="0"/>
        <w:ind w:left="0"/>
        <w:jc w:val="both"/>
      </w:pPr>
      <w:r>
        <w:rPr>
          <w:rFonts w:ascii="Times New Roman"/>
          <w:b w:val="false"/>
          <w:i w:val="false"/>
          <w:color w:val="000000"/>
          <w:sz w:val="28"/>
        </w:rPr>
        <w:t xml:space="preserve">
      6. "Болашақ" халықаралық стипендиясы шеңберінде шетелде оқу үшін мәндес мамандықтар тізбесінде жоғары оқу орнында үміткерге алған мамандықтың атауы болмаған жағдайда, үміткерлердің құжаттарының мәндестік мәнін жеке тәртіппен Қазақстан Республикасы Білім және ғылым министрлігі (бұдан әрі - ҚР БҒМ) қарайды. </w:t>
      </w:r>
    </w:p>
    <w:bookmarkEnd w:id="49"/>
    <w:bookmarkStart w:name="z51" w:id="50"/>
    <w:p>
      <w:pPr>
        <w:spacing w:after="0"/>
        <w:ind w:left="0"/>
        <w:jc w:val="both"/>
      </w:pPr>
      <w:r>
        <w:rPr>
          <w:rFonts w:ascii="Times New Roman"/>
          <w:b w:val="false"/>
          <w:i w:val="false"/>
          <w:color w:val="000000"/>
          <w:sz w:val="28"/>
        </w:rPr>
        <w:t xml:space="preserve">
      7. Өз бетімен түскен үміткерлердің шақырту бойынша мамандықтары "Болашақ" стипендиясын тағайындау үшін басымды мамандықтар тізбесіне сәйкес келмеген жағдайда, үміткерлердің құжаттарының мамандықтарға сәйкес келу мәнін жеке тәртіппен ҚР БҒМ қарайды. </w:t>
      </w:r>
    </w:p>
    <w:bookmarkEnd w:id="50"/>
    <w:bookmarkStart w:name="z52" w:id="51"/>
    <w:p>
      <w:pPr>
        <w:spacing w:after="0"/>
        <w:ind w:left="0"/>
        <w:jc w:val="both"/>
      </w:pPr>
      <w:r>
        <w:rPr>
          <w:rFonts w:ascii="Times New Roman"/>
          <w:b w:val="false"/>
          <w:i w:val="false"/>
          <w:color w:val="000000"/>
          <w:sz w:val="28"/>
        </w:rPr>
        <w:t xml:space="preserve">
      8. Бағалардың баламалығы кестесінде үміткерлерді оқыту үшін бағалау шәкілі болмаған жағдайда, үміткерлердің құжаттарын баламалық мәнін жеке тәртіппен ҚР БҒМ қарайды. </w:t>
      </w:r>
    </w:p>
    <w:bookmarkEnd w:id="51"/>
    <w:bookmarkStart w:name="z53" w:id="52"/>
    <w:p>
      <w:pPr>
        <w:spacing w:after="0"/>
        <w:ind w:left="0"/>
        <w:jc w:val="both"/>
      </w:pPr>
      <w:r>
        <w:rPr>
          <w:rFonts w:ascii="Times New Roman"/>
          <w:b w:val="false"/>
          <w:i w:val="false"/>
          <w:color w:val="000000"/>
          <w:sz w:val="28"/>
        </w:rPr>
        <w:t xml:space="preserve">
      9. Құжаттар осы Нұсқаудың 4-тармағына сәйкес келмеген жағдайда: </w:t>
      </w:r>
    </w:p>
    <w:bookmarkEnd w:id="52"/>
    <w:bookmarkStart w:name="z54" w:id="53"/>
    <w:p>
      <w:pPr>
        <w:spacing w:after="0"/>
        <w:ind w:left="0"/>
        <w:jc w:val="both"/>
      </w:pPr>
      <w:r>
        <w:rPr>
          <w:rFonts w:ascii="Times New Roman"/>
          <w:b w:val="false"/>
          <w:i w:val="false"/>
          <w:color w:val="000000"/>
          <w:sz w:val="28"/>
        </w:rPr>
        <w:t xml:space="preserve">
      1) үміткерлердің құжаттарын тіркеу журналына жазба енгізе отырып, құжаттары қабылданған күннен бастап 15 (он бес) күнтізбелік күннен кешіктірмей үміткерді міндетті жазбаша хабардар ету арқылы үміткер конкурсқа қатысуға жіберілмейді; </w:t>
      </w:r>
    </w:p>
    <w:bookmarkEnd w:id="53"/>
    <w:bookmarkStart w:name="z55" w:id="54"/>
    <w:p>
      <w:pPr>
        <w:spacing w:after="0"/>
        <w:ind w:left="0"/>
        <w:jc w:val="both"/>
      </w:pPr>
      <w:r>
        <w:rPr>
          <w:rFonts w:ascii="Times New Roman"/>
          <w:b w:val="false"/>
          <w:i w:val="false"/>
          <w:color w:val="000000"/>
          <w:sz w:val="28"/>
        </w:rPr>
        <w:t xml:space="preserve">
      2) қолмен тапсырылған құжаттар қарсылық білдіру себебі және қарау күні көрсетіліп, іс жүргізуге қабылданбаған құжаттарды тіркеу журналына жазба енгізе отырып, құжаттары қабылданған күннен бастап 15 (он бес) күнтізбелік күннен кешіктірмей үміткерді міндетті жазбаша хабардар ету арқылы кері қайтарылады; </w:t>
      </w:r>
    </w:p>
    <w:bookmarkEnd w:id="54"/>
    <w:bookmarkStart w:name="z56" w:id="55"/>
    <w:p>
      <w:pPr>
        <w:spacing w:after="0"/>
        <w:ind w:left="0"/>
        <w:jc w:val="both"/>
      </w:pPr>
      <w:r>
        <w:rPr>
          <w:rFonts w:ascii="Times New Roman"/>
          <w:b w:val="false"/>
          <w:i w:val="false"/>
          <w:color w:val="000000"/>
          <w:sz w:val="28"/>
        </w:rPr>
        <w:t xml:space="preserve">
      3) пошта арқылы келіп түскен құжаттардың сәйкессіздігі сәйкессіздіктерді жою туралы үміткерге ескерту күні туралы ақпарат енгізіле отырып, үміткерлердің құжаттарын тіркеу журналында көрсетіледі; </w:t>
      </w:r>
    </w:p>
    <w:bookmarkEnd w:id="55"/>
    <w:bookmarkStart w:name="z57" w:id="56"/>
    <w:p>
      <w:pPr>
        <w:spacing w:after="0"/>
        <w:ind w:left="0"/>
        <w:jc w:val="both"/>
      </w:pPr>
      <w:r>
        <w:rPr>
          <w:rFonts w:ascii="Times New Roman"/>
          <w:b w:val="false"/>
          <w:i w:val="false"/>
          <w:color w:val="000000"/>
          <w:sz w:val="28"/>
        </w:rPr>
        <w:t xml:space="preserve">
      4) үміткер құжаттар қабылдау мерзімі аяқталғаннан кейін 15 (он бес) күнтізбелік күн мерзімінде сәйкессіздікті жоя алады. Белгіленген мерзімде сәйкессіздіктер жойылған жағдайда ол конкурсқа қатысуға жіберіледі. </w:t>
      </w:r>
    </w:p>
    <w:bookmarkEnd w:id="56"/>
    <w:bookmarkStart w:name="z58" w:id="57"/>
    <w:p>
      <w:pPr>
        <w:spacing w:after="0"/>
        <w:ind w:left="0"/>
        <w:jc w:val="both"/>
      </w:pPr>
      <w:r>
        <w:rPr>
          <w:rFonts w:ascii="Times New Roman"/>
          <w:b w:val="false"/>
          <w:i w:val="false"/>
          <w:color w:val="000000"/>
          <w:sz w:val="28"/>
        </w:rPr>
        <w:t xml:space="preserve">
      10. "Болашақ" халықаралық стипендиясын тағайындауға конкурсқа қатысу үшін құжаттарды қабылдау мерзімі аяқталғаннан кейін: </w:t>
      </w:r>
    </w:p>
    <w:bookmarkEnd w:id="57"/>
    <w:p>
      <w:pPr>
        <w:spacing w:after="0"/>
        <w:ind w:left="0"/>
        <w:jc w:val="both"/>
      </w:pPr>
      <w:r>
        <w:rPr>
          <w:rFonts w:ascii="Times New Roman"/>
          <w:b w:val="false"/>
          <w:i w:val="false"/>
          <w:color w:val="000000"/>
          <w:sz w:val="28"/>
        </w:rPr>
        <w:t xml:space="preserve">
      "Болашақ" халықаралық стипендиясын тағайындау үшін үміткерлерге қойылатын талаптарға сәйкес қарау қорытындысы бойынша конкурсқа қатысудан бас тартылған құжаттар Қоғамның мұрағатына тапсырылады және сақтаудың белгіленген мерзімі аяқталғаннан кейін жоюға жатады. </w:t>
      </w:r>
    </w:p>
    <w:p>
      <w:pPr>
        <w:spacing w:after="0"/>
        <w:ind w:left="0"/>
        <w:jc w:val="both"/>
      </w:pPr>
      <w:r>
        <w:rPr>
          <w:rFonts w:ascii="Times New Roman"/>
          <w:b w:val="false"/>
          <w:i w:val="false"/>
          <w:color w:val="000000"/>
          <w:sz w:val="28"/>
        </w:rPr>
        <w:t xml:space="preserve">
      "Болашақ" халықаралық стипендиясын тағайындауға үміткерлерге қойылатын талаптарға сәйкес келетін және одан әрі конкурсқа қатысуға жіберілген үміткерлердің құжаттары үміткердің одан әрі конкурстық іріктеуге қатысуы үшін Қоғамның тиісті құрылымдық бөлімшесіне жіберіледі. </w:t>
      </w:r>
    </w:p>
    <w:bookmarkStart w:name="z59" w:id="58"/>
    <w:p>
      <w:pPr>
        <w:spacing w:after="0"/>
        <w:ind w:left="0"/>
        <w:jc w:val="both"/>
      </w:pPr>
      <w:r>
        <w:rPr>
          <w:rFonts w:ascii="Times New Roman"/>
          <w:b w:val="false"/>
          <w:i w:val="false"/>
          <w:color w:val="000000"/>
          <w:sz w:val="28"/>
        </w:rPr>
        <w:t xml:space="preserve">
      11. Үміткердің құжаттары міндетті түрде тігілуі, нөмірленуі және үміткердің қолымен куәландырылуы тиіс. </w:t>
      </w:r>
    </w:p>
    <w:bookmarkEnd w:id="58"/>
    <w:bookmarkStart w:name="z60" w:id="59"/>
    <w:p>
      <w:pPr>
        <w:spacing w:after="0"/>
        <w:ind w:left="0"/>
        <w:jc w:val="both"/>
      </w:pPr>
      <w:r>
        <w:rPr>
          <w:rFonts w:ascii="Times New Roman"/>
          <w:b w:val="false"/>
          <w:i w:val="false"/>
          <w:color w:val="000000"/>
          <w:sz w:val="28"/>
        </w:rPr>
        <w:t xml:space="preserve">
      12. Үміткердің конкурсқа қатысуы үшін құжаттарын қабылдауға негізсіз қарсылық білдіргені үшін, сондай-ақ осы Нұсқаулықтың 4-тармағында көрсетілген талаптарға сәйкес келмейтін құжаттарды қабылдағаны үшін Қоғамның үміткерлердің құжаттарын қабылдауға жауапты қызметкері Қазақстан Республикасының заңнамасына сәйкес жауапкершілікте болады. </w:t>
      </w:r>
    </w:p>
    <w:bookmarkEnd w:id="59"/>
    <w:bookmarkStart w:name="z61" w:id="60"/>
    <w:p>
      <w:pPr>
        <w:spacing w:after="0"/>
        <w:ind w:left="0"/>
        <w:jc w:val="both"/>
      </w:pPr>
      <w:r>
        <w:rPr>
          <w:rFonts w:ascii="Times New Roman"/>
          <w:b w:val="false"/>
          <w:i w:val="false"/>
          <w:color w:val="000000"/>
          <w:sz w:val="28"/>
        </w:rPr>
        <w:t xml:space="preserve">
      13. Құжаттары Осы Нұсқаудың 6-8-тармақтарында көрсетілген талаптарға сәйкес қаралатын үміткерлерді конкурсқа жіберу туралы шешім Қоғам басшысының жазбаша рұқсатымен қабылданады. </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12 маусымдағы</w:t>
            </w:r>
            <w:r>
              <w:br/>
            </w:r>
            <w:r>
              <w:rPr>
                <w:rFonts w:ascii="Times New Roman"/>
                <w:b w:val="false"/>
                <w:i w:val="false"/>
                <w:color w:val="000000"/>
                <w:sz w:val="20"/>
              </w:rPr>
              <w:t>N 340 бұйрығымен бекітілген</w:t>
            </w:r>
          </w:p>
        </w:tc>
      </w:tr>
    </w:tbl>
    <w:bookmarkStart w:name="z62" w:id="61"/>
    <w:p>
      <w:pPr>
        <w:spacing w:after="0"/>
        <w:ind w:left="0"/>
        <w:jc w:val="left"/>
      </w:pPr>
      <w:r>
        <w:rPr>
          <w:rFonts w:ascii="Times New Roman"/>
          <w:b/>
          <w:i w:val="false"/>
          <w:color w:val="000000"/>
        </w:rPr>
        <w:t xml:space="preserve"> "Болашақ" халықаралық стипендиясына үміткерлердің</w:t>
      </w:r>
      <w:r>
        <w:br/>
      </w:r>
      <w:r>
        <w:rPr>
          <w:rFonts w:ascii="Times New Roman"/>
          <w:b/>
          <w:i w:val="false"/>
          <w:color w:val="000000"/>
        </w:rPr>
        <w:t>мемлекеттік және шет тілдерін білуінің, сондай-ақ</w:t>
      </w:r>
      <w:r>
        <w:br/>
      </w:r>
      <w:r>
        <w:rPr>
          <w:rFonts w:ascii="Times New Roman"/>
          <w:b/>
          <w:i w:val="false"/>
          <w:color w:val="000000"/>
        </w:rPr>
        <w:t>пәндік емтиханының қажетті ең төменгі деңгейі</w:t>
      </w:r>
    </w:p>
    <w:bookmarkEnd w:id="61"/>
    <w:p>
      <w:pPr>
        <w:spacing w:after="0"/>
        <w:ind w:left="0"/>
        <w:jc w:val="both"/>
      </w:pPr>
      <w:r>
        <w:rPr>
          <w:rFonts w:ascii="Times New Roman"/>
          <w:b w:val="false"/>
          <w:i w:val="false"/>
          <w:color w:val="ff0000"/>
          <w:sz w:val="28"/>
        </w:rPr>
        <w:t xml:space="preserve">
      Ескерту. 33-62 жолдармен толықтырылды - ҚР Білім және ғылым министрінің 2009.01.14 </w:t>
      </w:r>
      <w:r>
        <w:rPr>
          <w:rFonts w:ascii="Times New Roman"/>
          <w:b w:val="false"/>
          <w:i w:val="false"/>
          <w:color w:val="ff0000"/>
          <w:sz w:val="28"/>
        </w:rPr>
        <w:t xml:space="preserve"> N 7 </w:t>
      </w:r>
      <w:r>
        <w:rPr>
          <w:rFonts w:ascii="Times New Roman"/>
          <w:b w:val="false"/>
          <w:i w:val="false"/>
          <w:color w:val="ff0000"/>
          <w:sz w:val="28"/>
        </w:rPr>
        <w:t xml:space="preserve">Бұйрығымен. </w:t>
      </w:r>
    </w:p>
    <w:p>
      <w:pPr>
        <w:spacing w:after="0"/>
        <w:ind w:left="0"/>
        <w:jc w:val="left"/>
      </w:pPr>
      <w:r>
        <w:rPr>
          <w:rFonts w:ascii="Times New Roman"/>
          <w:b/>
          <w:i w:val="false"/>
          <w:color w:val="000000"/>
        </w:rPr>
        <w:t xml:space="preserve"> 1. Мемлекеттік тілді білуінің қажетті ең төменгі деңгейі: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3586"/>
        <w:gridCol w:w="2641"/>
        <w:gridCol w:w="4216"/>
      </w:tblGrid>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Тест блоктары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Тест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тапсырмала-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рының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саны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Жеткілікті болып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табылатын дұрыс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жауаптар саны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Проценттік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қатынасы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Аудирлендіру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Лексико </w:t>
            </w:r>
          </w:p>
          <w:p>
            <w:pPr>
              <w:spacing w:after="20"/>
              <w:ind w:left="20"/>
              <w:jc w:val="both"/>
            </w:pPr>
            <w:r>
              <w:rPr>
                <w:rFonts w:ascii="Times New Roman"/>
                <w:b w:val="false"/>
                <w:i w:val="false"/>
                <w:color w:val="000000"/>
                <w:sz w:val="20"/>
              </w:rPr>
              <w:t xml:space="preserve">
-грамматикалық тест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Оқылым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bl>
    <w:bookmarkStart w:name="z64" w:id="62"/>
    <w:p>
      <w:pPr>
        <w:spacing w:after="0"/>
        <w:ind w:left="0"/>
        <w:jc w:val="left"/>
      </w:pPr>
      <w:r>
        <w:rPr>
          <w:rFonts w:ascii="Times New Roman"/>
          <w:b/>
          <w:i w:val="false"/>
          <w:color w:val="000000"/>
        </w:rPr>
        <w:t xml:space="preserve"> 2. Шетел тілін білуінің қажетті минималды деңгейі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85"/>
        <w:gridCol w:w="196"/>
        <w:gridCol w:w="208"/>
        <w:gridCol w:w="271"/>
        <w:gridCol w:w="5432"/>
        <w:gridCol w:w="4232"/>
        <w:gridCol w:w="123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"Болашақ" халықаралық стипендиясын тағайындауға үміткерлер үшін шетел тілін білуінің қажетті минималды деңгейі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N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Болжа-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нып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отырған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елі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Маман-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дық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бағыты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Бағ-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лама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тілі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Бірінші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баспал-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дақ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деңгейі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Екінші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баспал-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дақ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деңгейі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Ескер-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тулер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Австра-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лия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513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83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547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513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560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237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92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547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243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96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Австрия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Start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Deutsch 1 Гете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Goethe-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Zerti-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fikat С1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 </w:t>
            </w:r>
          </w:p>
          <w:p>
            <w:pPr>
              <w:spacing w:after="20"/>
              <w:ind w:left="20"/>
              <w:jc w:val="both"/>
            </w:pPr>
            <w:r>
              <w:rPr>
                <w:rFonts w:ascii="Times New Roman"/>
                <w:b w:val="false"/>
                <w:i w:val="false"/>
                <w:color w:val="000000"/>
                <w:sz w:val="20"/>
              </w:rPr>
              <w:t xml:space="preserve">
/Ағы- </w:t>
            </w:r>
          </w:p>
          <w:p>
            <w:pPr>
              <w:spacing w:after="20"/>
              <w:ind w:left="20"/>
              <w:jc w:val="both"/>
            </w:pPr>
            <w:r>
              <w:rPr>
                <w:rFonts w:ascii="Times New Roman"/>
                <w:b w:val="false"/>
                <w:i w:val="false"/>
                <w:color w:val="000000"/>
                <w:sz w:val="20"/>
              </w:rPr>
              <w:t xml:space="preserve">
лшын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450 Гете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Институ-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тының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Start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Deutsch 2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Goethe-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Zerti-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fikat С1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Goethe-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Zertifi-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kat С1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Goethe-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Zertifi-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kat С1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Неміс/Ағы- </w:t>
            </w:r>
          </w:p>
          <w:p>
            <w:pPr>
              <w:spacing w:after="20"/>
              <w:ind w:left="20"/>
              <w:jc w:val="both"/>
            </w:pPr>
            <w:r>
              <w:rPr>
                <w:rFonts w:ascii="Times New Roman"/>
                <w:b w:val="false"/>
                <w:i w:val="false"/>
                <w:color w:val="000000"/>
                <w:sz w:val="20"/>
              </w:rPr>
              <w:t xml:space="preserve">
лшын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Goethe-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Zertifi-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kat С1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Goethe-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Zertifi-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kat С1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Болга-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 </w:t>
            </w:r>
          </w:p>
          <w:p>
            <w:pPr>
              <w:spacing w:after="20"/>
              <w:ind w:left="20"/>
              <w:jc w:val="both"/>
            </w:pPr>
            <w:r>
              <w:rPr>
                <w:rFonts w:ascii="Times New Roman"/>
                <w:b w:val="false"/>
                <w:i w:val="false"/>
                <w:color w:val="000000"/>
                <w:sz w:val="20"/>
              </w:rPr>
              <w:t xml:space="preserve">
гар/ </w:t>
            </w:r>
          </w:p>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Test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of Bul-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garian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Bulga-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rian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Test of </w:t>
            </w:r>
          </w:p>
          <w:p>
            <w:pPr>
              <w:spacing w:after="20"/>
              <w:ind w:left="20"/>
              <w:jc w:val="both"/>
            </w:pPr>
            <w:r>
              <w:rPr>
                <w:rFonts w:ascii="Times New Roman"/>
                <w:b w:val="false"/>
                <w:i w:val="false"/>
                <w:color w:val="000000"/>
                <w:sz w:val="20"/>
              </w:rPr>
              <w:t xml:space="preserve">
Bulga- </w:t>
            </w:r>
          </w:p>
          <w:p>
            <w:pPr>
              <w:spacing w:after="20"/>
              <w:ind w:left="20"/>
              <w:jc w:val="both"/>
            </w:pPr>
            <w:r>
              <w:rPr>
                <w:rFonts w:ascii="Times New Roman"/>
                <w:b w:val="false"/>
                <w:i w:val="false"/>
                <w:color w:val="000000"/>
                <w:sz w:val="20"/>
              </w:rPr>
              <w:t xml:space="preserve">
rian </w:t>
            </w:r>
          </w:p>
          <w:p>
            <w:pPr>
              <w:spacing w:after="20"/>
              <w:ind w:left="20"/>
              <w:jc w:val="both"/>
            </w:pPr>
            <w:r>
              <w:rPr>
                <w:rFonts w:ascii="Times New Roman"/>
                <w:b w:val="false"/>
                <w:i w:val="false"/>
                <w:color w:val="000000"/>
                <w:sz w:val="20"/>
              </w:rPr>
              <w:t xml:space="preserve">
language </w:t>
            </w:r>
          </w:p>
          <w:p>
            <w:pPr>
              <w:spacing w:after="20"/>
              <w:ind w:left="20"/>
              <w:jc w:val="both"/>
            </w:pPr>
            <w:r>
              <w:rPr>
                <w:rFonts w:ascii="Times New Roman"/>
                <w:b w:val="false"/>
                <w:i w:val="false"/>
                <w:color w:val="000000"/>
                <w:sz w:val="20"/>
              </w:rPr>
              <w:t xml:space="preserve">
екі түрі </w:t>
            </w:r>
          </w:p>
          <w:p>
            <w:pPr>
              <w:spacing w:after="20"/>
              <w:ind w:left="20"/>
              <w:jc w:val="both"/>
            </w:pPr>
            <w:r>
              <w:rPr>
                <w:rFonts w:ascii="Times New Roman"/>
                <w:b w:val="false"/>
                <w:i w:val="false"/>
                <w:color w:val="000000"/>
                <w:sz w:val="20"/>
              </w:rPr>
              <w:t xml:space="preserve">
ғана </w:t>
            </w:r>
          </w:p>
          <w:p>
            <w:pPr>
              <w:spacing w:after="20"/>
              <w:ind w:left="20"/>
              <w:jc w:val="both"/>
            </w:pPr>
            <w:r>
              <w:rPr>
                <w:rFonts w:ascii="Times New Roman"/>
                <w:b w:val="false"/>
                <w:i w:val="false"/>
                <w:color w:val="000000"/>
                <w:sz w:val="20"/>
              </w:rPr>
              <w:t xml:space="preserve">
болады: </w:t>
            </w:r>
          </w:p>
          <w:p>
            <w:pPr>
              <w:spacing w:after="20"/>
              <w:ind w:left="20"/>
              <w:jc w:val="both"/>
            </w:pPr>
            <w:r>
              <w:rPr>
                <w:rFonts w:ascii="Times New Roman"/>
                <w:b w:val="false"/>
                <w:i w:val="false"/>
                <w:color w:val="000000"/>
                <w:sz w:val="20"/>
              </w:rPr>
              <w:t xml:space="preserve">
тапсырды </w:t>
            </w:r>
          </w:p>
          <w:p>
            <w:pPr>
              <w:spacing w:after="20"/>
              <w:ind w:left="20"/>
              <w:jc w:val="both"/>
            </w:pPr>
            <w:r>
              <w:rPr>
                <w:rFonts w:ascii="Times New Roman"/>
                <w:b w:val="false"/>
                <w:i w:val="false"/>
                <w:color w:val="000000"/>
                <w:sz w:val="20"/>
              </w:rPr>
              <w:t xml:space="preserve">
немесе </w:t>
            </w:r>
          </w:p>
          <w:p>
            <w:pPr>
              <w:spacing w:after="20"/>
              <w:ind w:left="20"/>
              <w:jc w:val="both"/>
            </w:pPr>
            <w:r>
              <w:rPr>
                <w:rFonts w:ascii="Times New Roman"/>
                <w:b w:val="false"/>
                <w:i w:val="false"/>
                <w:color w:val="000000"/>
                <w:sz w:val="20"/>
              </w:rPr>
              <w:t xml:space="preserve">
тапсыр- </w:t>
            </w:r>
          </w:p>
          <w:p>
            <w:pPr>
              <w:spacing w:after="20"/>
              <w:ind w:left="20"/>
              <w:jc w:val="both"/>
            </w:pPr>
            <w:r>
              <w:rPr>
                <w:rFonts w:ascii="Times New Roman"/>
                <w:b w:val="false"/>
                <w:i w:val="false"/>
                <w:color w:val="000000"/>
                <w:sz w:val="20"/>
              </w:rPr>
              <w:t xml:space="preserve">
ған жоқ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Test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of Bul-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garian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Bulga-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rian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550 Test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of Bul-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garian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Ұлыбри-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тания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5.5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7.0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Венгрия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173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61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83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83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90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Герма-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10-нан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(DAAD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тесті)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Goethe-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Zertifi-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kat С1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p>
            <w:pPr>
              <w:spacing w:after="20"/>
              <w:ind w:left="20"/>
              <w:jc w:val="both"/>
            </w:pPr>
            <w:r>
              <w:rPr>
                <w:rFonts w:ascii="Times New Roman"/>
                <w:b w:val="false"/>
                <w:i w:val="false"/>
                <w:color w:val="000000"/>
                <w:sz w:val="20"/>
              </w:rPr>
              <w:t xml:space="preserve">
тілінде </w:t>
            </w:r>
          </w:p>
          <w:p>
            <w:pPr>
              <w:spacing w:after="20"/>
              <w:ind w:left="20"/>
              <w:jc w:val="both"/>
            </w:pPr>
            <w:r>
              <w:rPr>
                <w:rFonts w:ascii="Times New Roman"/>
                <w:b w:val="false"/>
                <w:i w:val="false"/>
                <w:color w:val="000000"/>
                <w:sz w:val="20"/>
              </w:rPr>
              <w:t xml:space="preserve">
оқу тек </w:t>
            </w:r>
          </w:p>
          <w:p>
            <w:pPr>
              <w:spacing w:after="20"/>
              <w:ind w:left="20"/>
              <w:jc w:val="both"/>
            </w:pPr>
            <w:r>
              <w:rPr>
                <w:rFonts w:ascii="Times New Roman"/>
                <w:b w:val="false"/>
                <w:i w:val="false"/>
                <w:color w:val="000000"/>
                <w:sz w:val="20"/>
              </w:rPr>
              <w:t xml:space="preserve">
қана </w:t>
            </w:r>
          </w:p>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 </w:t>
            </w:r>
          </w:p>
          <w:p>
            <w:pPr>
              <w:spacing w:after="20"/>
              <w:ind w:left="20"/>
              <w:jc w:val="both"/>
            </w:pPr>
            <w:r>
              <w:rPr>
                <w:rFonts w:ascii="Times New Roman"/>
                <w:b w:val="false"/>
                <w:i w:val="false"/>
                <w:color w:val="000000"/>
                <w:sz w:val="20"/>
              </w:rPr>
              <w:t xml:space="preserve">
нан жеке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жүргізі- </w:t>
            </w:r>
          </w:p>
          <w:p>
            <w:pPr>
              <w:spacing w:after="20"/>
              <w:ind w:left="20"/>
              <w:jc w:val="both"/>
            </w:pPr>
            <w:r>
              <w:rPr>
                <w:rFonts w:ascii="Times New Roman"/>
                <w:b w:val="false"/>
                <w:i w:val="false"/>
                <w:color w:val="000000"/>
                <w:sz w:val="20"/>
              </w:rPr>
              <w:t xml:space="preserve">
леді.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 </w:t>
            </w:r>
          </w:p>
          <w:p>
            <w:pPr>
              <w:spacing w:after="20"/>
              <w:ind w:left="20"/>
              <w:jc w:val="both"/>
            </w:pPr>
            <w:r>
              <w:rPr>
                <w:rFonts w:ascii="Times New Roman"/>
                <w:b w:val="false"/>
                <w:i w:val="false"/>
                <w:color w:val="000000"/>
                <w:sz w:val="20"/>
              </w:rPr>
              <w:t xml:space="preserve">
/Ағы- </w:t>
            </w:r>
          </w:p>
          <w:p>
            <w:pPr>
              <w:spacing w:after="20"/>
              <w:ind w:left="20"/>
              <w:jc w:val="both"/>
            </w:pPr>
            <w:r>
              <w:rPr>
                <w:rFonts w:ascii="Times New Roman"/>
                <w:b w:val="false"/>
                <w:i w:val="false"/>
                <w:color w:val="000000"/>
                <w:sz w:val="20"/>
              </w:rPr>
              <w:t xml:space="preserve">
лшын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450 10-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(DAAD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тесті)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Goethe-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Zertifi-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kat С1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10-нан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8 (DAAD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тесті)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Goethe-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Zertifi-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kat С1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 </w:t>
            </w:r>
          </w:p>
          <w:p>
            <w:pPr>
              <w:spacing w:after="20"/>
              <w:ind w:left="20"/>
              <w:jc w:val="both"/>
            </w:pPr>
            <w:r>
              <w:rPr>
                <w:rFonts w:ascii="Times New Roman"/>
                <w:b w:val="false"/>
                <w:i w:val="false"/>
                <w:color w:val="000000"/>
                <w:sz w:val="20"/>
              </w:rPr>
              <w:t xml:space="preserve">
/Ағы- </w:t>
            </w:r>
          </w:p>
          <w:p>
            <w:pPr>
              <w:spacing w:after="20"/>
              <w:ind w:left="20"/>
              <w:jc w:val="both"/>
            </w:pPr>
            <w:r>
              <w:rPr>
                <w:rFonts w:ascii="Times New Roman"/>
                <w:b w:val="false"/>
                <w:i w:val="false"/>
                <w:color w:val="000000"/>
                <w:sz w:val="20"/>
              </w:rPr>
              <w:t xml:space="preserve">
лшын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450 10-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нан 8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(DAAD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тесті)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Goethe-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Zertifi-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kat С1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Дания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 </w:t>
            </w:r>
          </w:p>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Danish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1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study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Danish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as a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foreign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Danish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2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w:t>
            </w:r>
          </w:p>
          <w:p>
            <w:pPr>
              <w:spacing w:after="20"/>
              <w:ind w:left="20"/>
              <w:jc w:val="both"/>
            </w:pPr>
            <w:r>
              <w:rPr>
                <w:rFonts w:ascii="Times New Roman"/>
                <w:b w:val="false"/>
                <w:i w:val="false"/>
                <w:color w:val="000000"/>
                <w:sz w:val="20"/>
              </w:rPr>
              <w:t xml:space="preserve">
study </w:t>
            </w:r>
          </w:p>
          <w:p>
            <w:pPr>
              <w:spacing w:after="20"/>
              <w:ind w:left="20"/>
              <w:jc w:val="both"/>
            </w:pPr>
            <w:r>
              <w:rPr>
                <w:rFonts w:ascii="Times New Roman"/>
                <w:b w:val="false"/>
                <w:i w:val="false"/>
                <w:color w:val="000000"/>
                <w:sz w:val="20"/>
              </w:rPr>
              <w:t xml:space="preserve">
test of </w:t>
            </w:r>
          </w:p>
          <w:p>
            <w:pPr>
              <w:spacing w:after="20"/>
              <w:ind w:left="20"/>
              <w:jc w:val="both"/>
            </w:pPr>
            <w:r>
              <w:rPr>
                <w:rFonts w:ascii="Times New Roman"/>
                <w:b w:val="false"/>
                <w:i w:val="false"/>
                <w:color w:val="000000"/>
                <w:sz w:val="20"/>
              </w:rPr>
              <w:t xml:space="preserve">
Danish </w:t>
            </w:r>
          </w:p>
          <w:p>
            <w:pPr>
              <w:spacing w:after="20"/>
              <w:ind w:left="20"/>
              <w:jc w:val="both"/>
            </w:pPr>
            <w:r>
              <w:rPr>
                <w:rFonts w:ascii="Times New Roman"/>
                <w:b w:val="false"/>
                <w:i w:val="false"/>
                <w:color w:val="000000"/>
                <w:sz w:val="20"/>
              </w:rPr>
              <w:t xml:space="preserve">
as a </w:t>
            </w:r>
          </w:p>
          <w:p>
            <w:pPr>
              <w:spacing w:after="20"/>
              <w:ind w:left="20"/>
              <w:jc w:val="both"/>
            </w:pPr>
            <w:r>
              <w:rPr>
                <w:rFonts w:ascii="Times New Roman"/>
                <w:b w:val="false"/>
                <w:i w:val="false"/>
                <w:color w:val="000000"/>
                <w:sz w:val="20"/>
              </w:rPr>
              <w:t xml:space="preserve">
foreign </w:t>
            </w:r>
          </w:p>
          <w:p>
            <w:pPr>
              <w:spacing w:after="20"/>
              <w:ind w:left="20"/>
              <w:jc w:val="both"/>
            </w:pPr>
            <w:r>
              <w:rPr>
                <w:rFonts w:ascii="Times New Roman"/>
                <w:b w:val="false"/>
                <w:i w:val="false"/>
                <w:color w:val="000000"/>
                <w:sz w:val="20"/>
              </w:rPr>
              <w:t xml:space="preserve">
language </w:t>
            </w:r>
          </w:p>
          <w:p>
            <w:pPr>
              <w:spacing w:after="20"/>
              <w:ind w:left="20"/>
              <w:jc w:val="both"/>
            </w:pPr>
            <w:r>
              <w:rPr>
                <w:rFonts w:ascii="Times New Roman"/>
                <w:b w:val="false"/>
                <w:i w:val="false"/>
                <w:color w:val="000000"/>
                <w:sz w:val="20"/>
              </w:rPr>
              <w:t xml:space="preserve">
екі түрі </w:t>
            </w:r>
          </w:p>
          <w:p>
            <w:pPr>
              <w:spacing w:after="20"/>
              <w:ind w:left="20"/>
              <w:jc w:val="both"/>
            </w:pPr>
            <w:r>
              <w:rPr>
                <w:rFonts w:ascii="Times New Roman"/>
                <w:b w:val="false"/>
                <w:i w:val="false"/>
                <w:color w:val="000000"/>
                <w:sz w:val="20"/>
              </w:rPr>
              <w:t xml:space="preserve">
ғана </w:t>
            </w:r>
          </w:p>
          <w:p>
            <w:pPr>
              <w:spacing w:after="20"/>
              <w:ind w:left="20"/>
              <w:jc w:val="both"/>
            </w:pPr>
            <w:r>
              <w:rPr>
                <w:rFonts w:ascii="Times New Roman"/>
                <w:b w:val="false"/>
                <w:i w:val="false"/>
                <w:color w:val="000000"/>
                <w:sz w:val="20"/>
              </w:rPr>
              <w:t xml:space="preserve">
болады: </w:t>
            </w:r>
          </w:p>
          <w:p>
            <w:pPr>
              <w:spacing w:after="20"/>
              <w:ind w:left="20"/>
              <w:jc w:val="both"/>
            </w:pPr>
            <w:r>
              <w:rPr>
                <w:rFonts w:ascii="Times New Roman"/>
                <w:b w:val="false"/>
                <w:i w:val="false"/>
                <w:color w:val="000000"/>
                <w:sz w:val="20"/>
              </w:rPr>
              <w:t xml:space="preserve">
тапсырды </w:t>
            </w:r>
          </w:p>
          <w:p>
            <w:pPr>
              <w:spacing w:after="20"/>
              <w:ind w:left="20"/>
              <w:jc w:val="both"/>
            </w:pPr>
            <w:r>
              <w:rPr>
                <w:rFonts w:ascii="Times New Roman"/>
                <w:b w:val="false"/>
                <w:i w:val="false"/>
                <w:color w:val="000000"/>
                <w:sz w:val="20"/>
              </w:rPr>
              <w:t xml:space="preserve">
немесе </w:t>
            </w:r>
          </w:p>
          <w:p>
            <w:pPr>
              <w:spacing w:after="20"/>
              <w:ind w:left="20"/>
              <w:jc w:val="both"/>
            </w:pPr>
            <w:r>
              <w:rPr>
                <w:rFonts w:ascii="Times New Roman"/>
                <w:b w:val="false"/>
                <w:i w:val="false"/>
                <w:color w:val="000000"/>
                <w:sz w:val="20"/>
              </w:rPr>
              <w:t xml:space="preserve">
тапсыр- </w:t>
            </w:r>
          </w:p>
          <w:p>
            <w:pPr>
              <w:spacing w:after="20"/>
              <w:ind w:left="20"/>
              <w:jc w:val="both"/>
            </w:pPr>
            <w:r>
              <w:rPr>
                <w:rFonts w:ascii="Times New Roman"/>
                <w:b w:val="false"/>
                <w:i w:val="false"/>
                <w:color w:val="000000"/>
                <w:sz w:val="20"/>
              </w:rPr>
              <w:t xml:space="preserve">
ған жоқ </w:t>
            </w:r>
          </w:p>
          <w:p>
            <w:pPr>
              <w:spacing w:after="20"/>
              <w:ind w:left="20"/>
              <w:jc w:val="both"/>
            </w:pPr>
            <w:r>
              <w:rPr>
                <w:rFonts w:ascii="Times New Roman"/>
                <w:b w:val="false"/>
                <w:i w:val="false"/>
                <w:color w:val="000000"/>
                <w:sz w:val="20"/>
              </w:rPr>
              <w:t xml:space="preserve">
-баспал- </w:t>
            </w:r>
          </w:p>
          <w:p>
            <w:pPr>
              <w:spacing w:after="20"/>
              <w:ind w:left="20"/>
              <w:jc w:val="both"/>
            </w:pPr>
            <w:r>
              <w:rPr>
                <w:rFonts w:ascii="Times New Roman"/>
                <w:b w:val="false"/>
                <w:i w:val="false"/>
                <w:color w:val="000000"/>
                <w:sz w:val="20"/>
              </w:rPr>
              <w:t xml:space="preserve">
дақ </w:t>
            </w:r>
          </w:p>
          <w:p>
            <w:pPr>
              <w:spacing w:after="20"/>
              <w:ind w:left="20"/>
              <w:jc w:val="both"/>
            </w:pPr>
            <w:r>
              <w:rPr>
                <w:rFonts w:ascii="Times New Roman"/>
                <w:b w:val="false"/>
                <w:i w:val="false"/>
                <w:color w:val="000000"/>
                <w:sz w:val="20"/>
              </w:rPr>
              <w:t xml:space="preserve">
деңгейі </w:t>
            </w:r>
          </w:p>
          <w:p>
            <w:pPr>
              <w:spacing w:after="20"/>
              <w:ind w:left="20"/>
              <w:jc w:val="both"/>
            </w:pPr>
            <w:r>
              <w:rPr>
                <w:rFonts w:ascii="Times New Roman"/>
                <w:b w:val="false"/>
                <w:i w:val="false"/>
                <w:color w:val="000000"/>
                <w:sz w:val="20"/>
              </w:rPr>
              <w:t xml:space="preserve">
жоқ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study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Danish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as a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foreign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Danish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Danish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2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7.0 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study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Danish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as a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foreign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Danish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3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Danish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Израиль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p>
            <w:pPr>
              <w:spacing w:after="20"/>
              <w:ind w:left="20"/>
              <w:jc w:val="both"/>
            </w:pPr>
            <w:r>
              <w:rPr>
                <w:rFonts w:ascii="Times New Roman"/>
                <w:b w:val="false"/>
                <w:i w:val="false"/>
                <w:color w:val="000000"/>
                <w:sz w:val="20"/>
              </w:rPr>
              <w:t xml:space="preserve">
Иврит </w:t>
            </w: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173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61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"Амир" </w:t>
            </w:r>
          </w:p>
          <w:p>
            <w:pPr>
              <w:spacing w:after="20"/>
              <w:ind w:left="20"/>
              <w:jc w:val="both"/>
            </w:pPr>
            <w:r>
              <w:rPr>
                <w:rFonts w:ascii="Times New Roman"/>
                <w:b w:val="false"/>
                <w:i w:val="false"/>
                <w:color w:val="000000"/>
                <w:sz w:val="20"/>
              </w:rPr>
              <w:t xml:space="preserve">
психоме- </w:t>
            </w:r>
          </w:p>
          <w:p>
            <w:pPr>
              <w:spacing w:after="20"/>
              <w:ind w:left="20"/>
              <w:jc w:val="both"/>
            </w:pPr>
            <w:r>
              <w:rPr>
                <w:rFonts w:ascii="Times New Roman"/>
                <w:b w:val="false"/>
                <w:i w:val="false"/>
                <w:color w:val="000000"/>
                <w:sz w:val="20"/>
              </w:rPr>
              <w:t xml:space="preserve">
триялық </w:t>
            </w:r>
          </w:p>
          <w:p>
            <w:pPr>
              <w:spacing w:after="20"/>
              <w:ind w:left="20"/>
              <w:jc w:val="both"/>
            </w:pPr>
            <w:r>
              <w:rPr>
                <w:rFonts w:ascii="Times New Roman"/>
                <w:b w:val="false"/>
                <w:i w:val="false"/>
                <w:color w:val="000000"/>
                <w:sz w:val="20"/>
              </w:rPr>
              <w:t xml:space="preserve">
тесті </w:t>
            </w:r>
          </w:p>
          <w:p>
            <w:pPr>
              <w:spacing w:after="20"/>
              <w:ind w:left="20"/>
              <w:jc w:val="both"/>
            </w:pPr>
            <w:r>
              <w:rPr>
                <w:rFonts w:ascii="Times New Roman"/>
                <w:b w:val="false"/>
                <w:i w:val="false"/>
                <w:color w:val="000000"/>
                <w:sz w:val="20"/>
              </w:rPr>
              <w:t xml:space="preserve">
(Израиль </w:t>
            </w:r>
          </w:p>
          <w:p>
            <w:pPr>
              <w:spacing w:after="20"/>
              <w:ind w:left="20"/>
              <w:jc w:val="both"/>
            </w:pPr>
            <w:r>
              <w:rPr>
                <w:rFonts w:ascii="Times New Roman"/>
                <w:b w:val="false"/>
                <w:i w:val="false"/>
                <w:color w:val="000000"/>
                <w:sz w:val="20"/>
              </w:rPr>
              <w:t xml:space="preserve">
мемлеке- </w:t>
            </w:r>
          </w:p>
          <w:p>
            <w:pPr>
              <w:spacing w:after="20"/>
              <w:ind w:left="20"/>
              <w:jc w:val="both"/>
            </w:pPr>
            <w:r>
              <w:rPr>
                <w:rFonts w:ascii="Times New Roman"/>
                <w:b w:val="false"/>
                <w:i w:val="false"/>
                <w:color w:val="000000"/>
                <w:sz w:val="20"/>
              </w:rPr>
              <w:t xml:space="preserve">
тінде </w:t>
            </w:r>
          </w:p>
          <w:p>
            <w:pPr>
              <w:spacing w:after="20"/>
              <w:ind w:left="20"/>
              <w:jc w:val="both"/>
            </w:pPr>
            <w:r>
              <w:rPr>
                <w:rFonts w:ascii="Times New Roman"/>
                <w:b w:val="false"/>
                <w:i w:val="false"/>
                <w:color w:val="000000"/>
                <w:sz w:val="20"/>
              </w:rPr>
              <w:t xml:space="preserve">
ғана </w:t>
            </w:r>
          </w:p>
          <w:p>
            <w:pPr>
              <w:spacing w:after="20"/>
              <w:ind w:left="20"/>
              <w:jc w:val="both"/>
            </w:pPr>
            <w:r>
              <w:rPr>
                <w:rFonts w:ascii="Times New Roman"/>
                <w:b w:val="false"/>
                <w:i w:val="false"/>
                <w:color w:val="000000"/>
                <w:sz w:val="20"/>
              </w:rPr>
              <w:t xml:space="preserve">
өткізі- </w:t>
            </w:r>
          </w:p>
          <w:p>
            <w:pPr>
              <w:spacing w:after="20"/>
              <w:ind w:left="20"/>
              <w:jc w:val="both"/>
            </w:pPr>
            <w:r>
              <w:rPr>
                <w:rFonts w:ascii="Times New Roman"/>
                <w:b w:val="false"/>
                <w:i w:val="false"/>
                <w:color w:val="000000"/>
                <w:sz w:val="20"/>
              </w:rPr>
              <w:t xml:space="preserve">
леді) </w:t>
            </w:r>
          </w:p>
          <w:p>
            <w:pPr>
              <w:spacing w:after="20"/>
              <w:ind w:left="20"/>
              <w:jc w:val="both"/>
            </w:pPr>
            <w:r>
              <w:rPr>
                <w:rFonts w:ascii="Times New Roman"/>
                <w:b w:val="false"/>
                <w:i w:val="false"/>
                <w:color w:val="000000"/>
                <w:sz w:val="20"/>
              </w:rPr>
              <w:t xml:space="preserve">
"Бакала- </w:t>
            </w:r>
          </w:p>
          <w:p>
            <w:pPr>
              <w:spacing w:after="20"/>
              <w:ind w:left="20"/>
              <w:jc w:val="both"/>
            </w:pPr>
            <w:r>
              <w:rPr>
                <w:rFonts w:ascii="Times New Roman"/>
                <w:b w:val="false"/>
                <w:i w:val="false"/>
                <w:color w:val="000000"/>
                <w:sz w:val="20"/>
              </w:rPr>
              <w:t xml:space="preserve">
вриат"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w:t>
            </w:r>
          </w:p>
          <w:p>
            <w:pPr>
              <w:spacing w:after="20"/>
              <w:ind w:left="20"/>
              <w:jc w:val="both"/>
            </w:pPr>
            <w:r>
              <w:rPr>
                <w:rFonts w:ascii="Times New Roman"/>
                <w:b w:val="false"/>
                <w:i w:val="false"/>
                <w:color w:val="000000"/>
                <w:sz w:val="20"/>
              </w:rPr>
              <w:t xml:space="preserve">
кезінде </w:t>
            </w:r>
          </w:p>
          <w:p>
            <w:pPr>
              <w:spacing w:after="20"/>
              <w:ind w:left="20"/>
              <w:jc w:val="both"/>
            </w:pPr>
            <w:r>
              <w:rPr>
                <w:rFonts w:ascii="Times New Roman"/>
                <w:b w:val="false"/>
                <w:i w:val="false"/>
                <w:color w:val="000000"/>
                <w:sz w:val="20"/>
              </w:rPr>
              <w:t xml:space="preserve">
SAT I, </w:t>
            </w:r>
          </w:p>
          <w:p>
            <w:pPr>
              <w:spacing w:after="20"/>
              <w:ind w:left="20"/>
              <w:jc w:val="both"/>
            </w:pPr>
            <w:r>
              <w:rPr>
                <w:rFonts w:ascii="Times New Roman"/>
                <w:b w:val="false"/>
                <w:i w:val="false"/>
                <w:color w:val="000000"/>
                <w:sz w:val="20"/>
              </w:rPr>
              <w:t xml:space="preserve">
SAT II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дығына </w:t>
            </w:r>
          </w:p>
          <w:p>
            <w:pPr>
              <w:spacing w:after="20"/>
              <w:ind w:left="20"/>
              <w:jc w:val="both"/>
            </w:pPr>
            <w:r>
              <w:rPr>
                <w:rFonts w:ascii="Times New Roman"/>
                <w:b w:val="false"/>
                <w:i w:val="false"/>
                <w:color w:val="000000"/>
                <w:sz w:val="20"/>
              </w:rPr>
              <w:t xml:space="preserve">
байланы- </w:t>
            </w:r>
          </w:p>
          <w:p>
            <w:pPr>
              <w:spacing w:after="20"/>
              <w:ind w:left="20"/>
              <w:jc w:val="both"/>
            </w:pPr>
            <w:r>
              <w:rPr>
                <w:rFonts w:ascii="Times New Roman"/>
                <w:b w:val="false"/>
                <w:i w:val="false"/>
                <w:color w:val="000000"/>
                <w:sz w:val="20"/>
              </w:rPr>
              <w:t xml:space="preserve">
сты) </w:t>
            </w:r>
          </w:p>
          <w:p>
            <w:pPr>
              <w:spacing w:after="20"/>
              <w:ind w:left="20"/>
              <w:jc w:val="both"/>
            </w:pPr>
            <w:r>
              <w:rPr>
                <w:rFonts w:ascii="Times New Roman"/>
                <w:b w:val="false"/>
                <w:i w:val="false"/>
                <w:color w:val="000000"/>
                <w:sz w:val="20"/>
              </w:rPr>
              <w:t xml:space="preserve">
емтихан- </w:t>
            </w:r>
          </w:p>
          <w:p>
            <w:pPr>
              <w:spacing w:after="20"/>
              <w:ind w:left="20"/>
              <w:jc w:val="both"/>
            </w:pPr>
            <w:r>
              <w:rPr>
                <w:rFonts w:ascii="Times New Roman"/>
                <w:b w:val="false"/>
                <w:i w:val="false"/>
                <w:color w:val="000000"/>
                <w:sz w:val="20"/>
              </w:rPr>
              <w:t xml:space="preserve">
дарын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қажет. </w:t>
            </w:r>
          </w:p>
          <w:p>
            <w:pPr>
              <w:spacing w:after="20"/>
              <w:ind w:left="20"/>
              <w:jc w:val="both"/>
            </w:pPr>
            <w:r>
              <w:rPr>
                <w:rFonts w:ascii="Times New Roman"/>
                <w:b w:val="false"/>
                <w:i w:val="false"/>
                <w:color w:val="000000"/>
                <w:sz w:val="20"/>
              </w:rPr>
              <w:t xml:space="preserve">
Жоғары </w:t>
            </w:r>
          </w:p>
          <w:p>
            <w:pPr>
              <w:spacing w:after="20"/>
              <w:ind w:left="20"/>
              <w:jc w:val="both"/>
            </w:pPr>
            <w:r>
              <w:rPr>
                <w:rFonts w:ascii="Times New Roman"/>
                <w:b w:val="false"/>
                <w:i w:val="false"/>
                <w:color w:val="000000"/>
                <w:sz w:val="20"/>
              </w:rPr>
              <w:t xml:space="preserve">
рейтін- </w:t>
            </w:r>
          </w:p>
          <w:p>
            <w:pPr>
              <w:spacing w:after="20"/>
              <w:ind w:left="20"/>
              <w:jc w:val="both"/>
            </w:pPr>
            <w:r>
              <w:rPr>
                <w:rFonts w:ascii="Times New Roman"/>
                <w:b w:val="false"/>
                <w:i w:val="false"/>
                <w:color w:val="000000"/>
                <w:sz w:val="20"/>
              </w:rPr>
              <w:t xml:space="preserve">
гілі </w:t>
            </w:r>
          </w:p>
          <w:p>
            <w:pPr>
              <w:spacing w:after="20"/>
              <w:ind w:left="20"/>
              <w:jc w:val="both"/>
            </w:pPr>
            <w:r>
              <w:rPr>
                <w:rFonts w:ascii="Times New Roman"/>
                <w:b w:val="false"/>
                <w:i w:val="false"/>
                <w:color w:val="000000"/>
                <w:sz w:val="20"/>
              </w:rPr>
              <w:t xml:space="preserve">
универ- </w:t>
            </w:r>
          </w:p>
          <w:p>
            <w:pPr>
              <w:spacing w:after="20"/>
              <w:ind w:left="20"/>
              <w:jc w:val="both"/>
            </w:pPr>
            <w:r>
              <w:rPr>
                <w:rFonts w:ascii="Times New Roman"/>
                <w:b w:val="false"/>
                <w:i w:val="false"/>
                <w:color w:val="000000"/>
                <w:sz w:val="20"/>
              </w:rPr>
              <w:t xml:space="preserve">
ситеттер </w:t>
            </w:r>
          </w:p>
          <w:p>
            <w:pPr>
              <w:spacing w:after="20"/>
              <w:ind w:left="20"/>
              <w:jc w:val="both"/>
            </w:pPr>
            <w:r>
              <w:rPr>
                <w:rFonts w:ascii="Times New Roman"/>
                <w:b w:val="false"/>
                <w:i w:val="false"/>
                <w:color w:val="000000"/>
                <w:sz w:val="20"/>
              </w:rPr>
              <w:t xml:space="preserve">
SAT II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катын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ды талап </w:t>
            </w:r>
          </w:p>
          <w:p>
            <w:pPr>
              <w:spacing w:after="20"/>
              <w:ind w:left="20"/>
              <w:jc w:val="both"/>
            </w:pPr>
            <w:r>
              <w:rPr>
                <w:rFonts w:ascii="Times New Roman"/>
                <w:b w:val="false"/>
                <w:i w:val="false"/>
                <w:color w:val="000000"/>
                <w:sz w:val="20"/>
              </w:rPr>
              <w:t xml:space="preserve">
етеді. </w:t>
            </w:r>
          </w:p>
          <w:p>
            <w:pPr>
              <w:spacing w:after="20"/>
              <w:ind w:left="20"/>
              <w:jc w:val="both"/>
            </w:pPr>
            <w:r>
              <w:rPr>
                <w:rFonts w:ascii="Times New Roman"/>
                <w:b w:val="false"/>
                <w:i w:val="false"/>
                <w:color w:val="000000"/>
                <w:sz w:val="20"/>
              </w:rPr>
              <w:t xml:space="preserve">
"Бакала- </w:t>
            </w:r>
          </w:p>
          <w:p>
            <w:pPr>
              <w:spacing w:after="20"/>
              <w:ind w:left="20"/>
              <w:jc w:val="both"/>
            </w:pPr>
            <w:r>
              <w:rPr>
                <w:rFonts w:ascii="Times New Roman"/>
                <w:b w:val="false"/>
                <w:i w:val="false"/>
                <w:color w:val="000000"/>
                <w:sz w:val="20"/>
              </w:rPr>
              <w:t xml:space="preserve">
вриат"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w:t>
            </w:r>
          </w:p>
          <w:p>
            <w:pPr>
              <w:spacing w:after="20"/>
              <w:ind w:left="20"/>
              <w:jc w:val="both"/>
            </w:pPr>
            <w:r>
              <w:rPr>
                <w:rFonts w:ascii="Times New Roman"/>
                <w:b w:val="false"/>
                <w:i w:val="false"/>
                <w:color w:val="000000"/>
                <w:sz w:val="20"/>
              </w:rPr>
              <w:t xml:space="preserve">
кезінде </w:t>
            </w:r>
          </w:p>
          <w:p>
            <w:pPr>
              <w:spacing w:after="20"/>
              <w:ind w:left="20"/>
              <w:jc w:val="both"/>
            </w:pPr>
            <w:r>
              <w:rPr>
                <w:rFonts w:ascii="Times New Roman"/>
                <w:b w:val="false"/>
                <w:i w:val="false"/>
                <w:color w:val="000000"/>
                <w:sz w:val="20"/>
              </w:rPr>
              <w:t xml:space="preserve">
универ- </w:t>
            </w:r>
          </w:p>
          <w:p>
            <w:pPr>
              <w:spacing w:after="20"/>
              <w:ind w:left="20"/>
              <w:jc w:val="both"/>
            </w:pPr>
            <w:r>
              <w:rPr>
                <w:rFonts w:ascii="Times New Roman"/>
                <w:b w:val="false"/>
                <w:i w:val="false"/>
                <w:color w:val="000000"/>
                <w:sz w:val="20"/>
              </w:rPr>
              <w:t xml:space="preserve">
ситетте- </w:t>
            </w:r>
          </w:p>
          <w:p>
            <w:pPr>
              <w:spacing w:after="20"/>
              <w:ind w:left="20"/>
              <w:jc w:val="both"/>
            </w:pPr>
            <w:r>
              <w:rPr>
                <w:rFonts w:ascii="Times New Roman"/>
                <w:b w:val="false"/>
                <w:i w:val="false"/>
                <w:color w:val="000000"/>
                <w:sz w:val="20"/>
              </w:rPr>
              <w:t xml:space="preserve">
гі ағым- </w:t>
            </w:r>
          </w:p>
          <w:p>
            <w:pPr>
              <w:spacing w:after="20"/>
              <w:ind w:left="20"/>
              <w:jc w:val="both"/>
            </w:pPr>
            <w:r>
              <w:rPr>
                <w:rFonts w:ascii="Times New Roman"/>
                <w:b w:val="false"/>
                <w:i w:val="false"/>
                <w:color w:val="000000"/>
                <w:sz w:val="20"/>
              </w:rPr>
              <w:t xml:space="preserve">
ды үлге- </w:t>
            </w:r>
          </w:p>
          <w:p>
            <w:pPr>
              <w:spacing w:after="20"/>
              <w:ind w:left="20"/>
              <w:jc w:val="both"/>
            </w:pPr>
            <w:r>
              <w:rPr>
                <w:rFonts w:ascii="Times New Roman"/>
                <w:b w:val="false"/>
                <w:i w:val="false"/>
                <w:color w:val="000000"/>
                <w:sz w:val="20"/>
              </w:rPr>
              <w:t xml:space="preserve">
рімі </w:t>
            </w:r>
          </w:p>
          <w:p>
            <w:pPr>
              <w:spacing w:after="20"/>
              <w:ind w:left="20"/>
              <w:jc w:val="both"/>
            </w:pPr>
            <w:r>
              <w:rPr>
                <w:rFonts w:ascii="Times New Roman"/>
                <w:b w:val="false"/>
                <w:i w:val="false"/>
                <w:color w:val="000000"/>
                <w:sz w:val="20"/>
              </w:rPr>
              <w:t xml:space="preserve">
туралы </w:t>
            </w:r>
          </w:p>
          <w:p>
            <w:pPr>
              <w:spacing w:after="20"/>
              <w:ind w:left="20"/>
              <w:jc w:val="both"/>
            </w:pPr>
            <w:r>
              <w:rPr>
                <w:rFonts w:ascii="Times New Roman"/>
                <w:b w:val="false"/>
                <w:i w:val="false"/>
                <w:color w:val="000000"/>
                <w:sz w:val="20"/>
              </w:rPr>
              <w:t xml:space="preserve">
анықта- </w:t>
            </w:r>
          </w:p>
          <w:p>
            <w:pPr>
              <w:spacing w:after="20"/>
              <w:ind w:left="20"/>
              <w:jc w:val="both"/>
            </w:pPr>
            <w:r>
              <w:rPr>
                <w:rFonts w:ascii="Times New Roman"/>
                <w:b w:val="false"/>
                <w:i w:val="false"/>
                <w:color w:val="000000"/>
                <w:sz w:val="20"/>
              </w:rPr>
              <w:t xml:space="preserve">
маны </w:t>
            </w:r>
          </w:p>
          <w:p>
            <w:pPr>
              <w:spacing w:after="20"/>
              <w:ind w:left="20"/>
              <w:jc w:val="both"/>
            </w:pPr>
            <w:r>
              <w:rPr>
                <w:rFonts w:ascii="Times New Roman"/>
                <w:b w:val="false"/>
                <w:i w:val="false"/>
                <w:color w:val="000000"/>
                <w:sz w:val="20"/>
              </w:rPr>
              <w:t xml:space="preserve">
міндетті </w:t>
            </w:r>
          </w:p>
          <w:p>
            <w:pPr>
              <w:spacing w:after="20"/>
              <w:ind w:left="20"/>
              <w:jc w:val="both"/>
            </w:pPr>
            <w:r>
              <w:rPr>
                <w:rFonts w:ascii="Times New Roman"/>
                <w:b w:val="false"/>
                <w:i w:val="false"/>
                <w:color w:val="000000"/>
                <w:sz w:val="20"/>
              </w:rPr>
              <w:t xml:space="preserve">
түрде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қажет. </w:t>
            </w:r>
          </w:p>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w:t>
            </w:r>
          </w:p>
          <w:p>
            <w:pPr>
              <w:spacing w:after="20"/>
              <w:ind w:left="20"/>
              <w:jc w:val="both"/>
            </w:pPr>
            <w:r>
              <w:rPr>
                <w:rFonts w:ascii="Times New Roman"/>
                <w:b w:val="false"/>
                <w:i w:val="false"/>
                <w:color w:val="000000"/>
                <w:sz w:val="20"/>
              </w:rPr>
              <w:t xml:space="preserve">
кезінде </w:t>
            </w:r>
          </w:p>
          <w:p>
            <w:pPr>
              <w:spacing w:after="20"/>
              <w:ind w:left="20"/>
              <w:jc w:val="both"/>
            </w:pPr>
            <w:r>
              <w:rPr>
                <w:rFonts w:ascii="Times New Roman"/>
                <w:b w:val="false"/>
                <w:i w:val="false"/>
                <w:color w:val="000000"/>
                <w:sz w:val="20"/>
              </w:rPr>
              <w:t xml:space="preserve">
GRE, </w:t>
            </w:r>
          </w:p>
          <w:p>
            <w:pPr>
              <w:spacing w:after="20"/>
              <w:ind w:left="20"/>
              <w:jc w:val="both"/>
            </w:pPr>
            <w:r>
              <w:rPr>
                <w:rFonts w:ascii="Times New Roman"/>
                <w:b w:val="false"/>
                <w:i w:val="false"/>
                <w:color w:val="000000"/>
                <w:sz w:val="20"/>
              </w:rPr>
              <w:t xml:space="preserve">
GMAT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дығына </w:t>
            </w:r>
          </w:p>
          <w:p>
            <w:pPr>
              <w:spacing w:after="20"/>
              <w:ind w:left="20"/>
              <w:jc w:val="both"/>
            </w:pPr>
            <w:r>
              <w:rPr>
                <w:rFonts w:ascii="Times New Roman"/>
                <w:b w:val="false"/>
                <w:i w:val="false"/>
                <w:color w:val="000000"/>
                <w:sz w:val="20"/>
              </w:rPr>
              <w:t xml:space="preserve">
байланы- </w:t>
            </w:r>
          </w:p>
          <w:p>
            <w:pPr>
              <w:spacing w:after="20"/>
              <w:ind w:left="20"/>
              <w:jc w:val="both"/>
            </w:pPr>
            <w:r>
              <w:rPr>
                <w:rFonts w:ascii="Times New Roman"/>
                <w:b w:val="false"/>
                <w:i w:val="false"/>
                <w:color w:val="000000"/>
                <w:sz w:val="20"/>
              </w:rPr>
              <w:t xml:space="preserve">
сты) </w:t>
            </w:r>
          </w:p>
          <w:p>
            <w:pPr>
              <w:spacing w:after="20"/>
              <w:ind w:left="20"/>
              <w:jc w:val="both"/>
            </w:pPr>
            <w:r>
              <w:rPr>
                <w:rFonts w:ascii="Times New Roman"/>
                <w:b w:val="false"/>
                <w:i w:val="false"/>
                <w:color w:val="000000"/>
                <w:sz w:val="20"/>
              </w:rPr>
              <w:t xml:space="preserve">
емтихан- </w:t>
            </w:r>
          </w:p>
          <w:p>
            <w:pPr>
              <w:spacing w:after="20"/>
              <w:ind w:left="20"/>
              <w:jc w:val="both"/>
            </w:pPr>
            <w:r>
              <w:rPr>
                <w:rFonts w:ascii="Times New Roman"/>
                <w:b w:val="false"/>
                <w:i w:val="false"/>
                <w:color w:val="000000"/>
                <w:sz w:val="20"/>
              </w:rPr>
              <w:t xml:space="preserve">
дарын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қажет.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560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220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83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Ирландия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5.5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7.0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Испания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Испан </w:t>
            </w: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DELE DBE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деңгейі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DELE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DSE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деңгейі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Италия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Ита- </w:t>
            </w:r>
          </w:p>
          <w:p>
            <w:pPr>
              <w:spacing w:after="20"/>
              <w:ind w:left="20"/>
              <w:jc w:val="both"/>
            </w:pPr>
            <w:r>
              <w:rPr>
                <w:rFonts w:ascii="Times New Roman"/>
                <w:b w:val="false"/>
                <w:i w:val="false"/>
                <w:color w:val="000000"/>
                <w:sz w:val="20"/>
              </w:rPr>
              <w:t xml:space="preserve">
льян </w:t>
            </w: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CILS 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(B 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CELI 3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CILS 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(B 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CELI 4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 </w:t>
            </w:r>
          </w:p>
          <w:p>
            <w:pPr>
              <w:spacing w:after="20"/>
              <w:ind w:left="20"/>
              <w:jc w:val="both"/>
            </w:pPr>
            <w:r>
              <w:rPr>
                <w:rFonts w:ascii="Times New Roman"/>
                <w:b w:val="false"/>
                <w:i w:val="false"/>
                <w:color w:val="000000"/>
                <w:sz w:val="20"/>
              </w:rPr>
              <w:t xml:space="preserve">
танда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 бере </w:t>
            </w:r>
          </w:p>
          <w:p>
            <w:pPr>
              <w:spacing w:after="20"/>
              <w:ind w:left="20"/>
              <w:jc w:val="both"/>
            </w:pPr>
            <w:r>
              <w:rPr>
                <w:rFonts w:ascii="Times New Roman"/>
                <w:b w:val="false"/>
                <w:i w:val="false"/>
                <w:color w:val="000000"/>
                <w:sz w:val="20"/>
              </w:rPr>
              <w:t xml:space="preserve">
отырып, </w:t>
            </w:r>
          </w:p>
          <w:p>
            <w:pPr>
              <w:spacing w:after="20"/>
              <w:ind w:left="20"/>
              <w:jc w:val="both"/>
            </w:pPr>
            <w:r>
              <w:rPr>
                <w:rFonts w:ascii="Times New Roman"/>
                <w:b w:val="false"/>
                <w:i w:val="false"/>
                <w:color w:val="000000"/>
                <w:sz w:val="20"/>
              </w:rPr>
              <w:t xml:space="preserve">
итальян </w:t>
            </w:r>
          </w:p>
          <w:p>
            <w:pPr>
              <w:spacing w:after="20"/>
              <w:ind w:left="20"/>
              <w:jc w:val="both"/>
            </w:pPr>
            <w:r>
              <w:rPr>
                <w:rFonts w:ascii="Times New Roman"/>
                <w:b w:val="false"/>
                <w:i w:val="false"/>
                <w:color w:val="000000"/>
                <w:sz w:val="20"/>
              </w:rPr>
              <w:t xml:space="preserve">
тілін </w:t>
            </w:r>
          </w:p>
          <w:p>
            <w:pPr>
              <w:spacing w:after="20"/>
              <w:ind w:left="20"/>
              <w:jc w:val="both"/>
            </w:pPr>
            <w:r>
              <w:rPr>
                <w:rFonts w:ascii="Times New Roman"/>
                <w:b w:val="false"/>
                <w:i w:val="false"/>
                <w:color w:val="000000"/>
                <w:sz w:val="20"/>
              </w:rPr>
              <w:t xml:space="preserve">
игеру </w:t>
            </w:r>
          </w:p>
          <w:p>
            <w:pPr>
              <w:spacing w:after="20"/>
              <w:ind w:left="20"/>
              <w:jc w:val="both"/>
            </w:pPr>
            <w:r>
              <w:rPr>
                <w:rFonts w:ascii="Times New Roman"/>
                <w:b w:val="false"/>
                <w:i w:val="false"/>
                <w:color w:val="000000"/>
                <w:sz w:val="20"/>
              </w:rPr>
              <w:t xml:space="preserve">
деңгейін </w:t>
            </w:r>
          </w:p>
          <w:p>
            <w:pPr>
              <w:spacing w:after="20"/>
              <w:ind w:left="20"/>
              <w:jc w:val="both"/>
            </w:pPr>
            <w:r>
              <w:rPr>
                <w:rFonts w:ascii="Times New Roman"/>
                <w:b w:val="false"/>
                <w:i w:val="false"/>
                <w:color w:val="000000"/>
                <w:sz w:val="20"/>
              </w:rPr>
              <w:t xml:space="preserve">
анықтау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ресми </w:t>
            </w:r>
          </w:p>
          <w:p>
            <w:pPr>
              <w:spacing w:after="20"/>
              <w:ind w:left="20"/>
              <w:jc w:val="both"/>
            </w:pPr>
            <w:r>
              <w:rPr>
                <w:rFonts w:ascii="Times New Roman"/>
                <w:b w:val="false"/>
                <w:i w:val="false"/>
                <w:color w:val="000000"/>
                <w:sz w:val="20"/>
              </w:rPr>
              <w:t xml:space="preserve">
тест </w:t>
            </w:r>
          </w:p>
          <w:p>
            <w:pPr>
              <w:spacing w:after="20"/>
              <w:ind w:left="20"/>
              <w:jc w:val="both"/>
            </w:pPr>
            <w:r>
              <w:rPr>
                <w:rFonts w:ascii="Times New Roman"/>
                <w:b w:val="false"/>
                <w:i w:val="false"/>
                <w:color w:val="000000"/>
                <w:sz w:val="20"/>
              </w:rPr>
              <w:t xml:space="preserve">
жүргізу- </w:t>
            </w:r>
          </w:p>
          <w:p>
            <w:pPr>
              <w:spacing w:after="20"/>
              <w:ind w:left="20"/>
              <w:jc w:val="both"/>
            </w:pPr>
            <w:r>
              <w:rPr>
                <w:rFonts w:ascii="Times New Roman"/>
                <w:b w:val="false"/>
                <w:i w:val="false"/>
                <w:color w:val="000000"/>
                <w:sz w:val="20"/>
              </w:rPr>
              <w:t xml:space="preserve">
ге өкі- </w:t>
            </w:r>
          </w:p>
          <w:p>
            <w:pPr>
              <w:spacing w:after="20"/>
              <w:ind w:left="20"/>
              <w:jc w:val="both"/>
            </w:pPr>
            <w:r>
              <w:rPr>
                <w:rFonts w:ascii="Times New Roman"/>
                <w:b w:val="false"/>
                <w:i w:val="false"/>
                <w:color w:val="000000"/>
                <w:sz w:val="20"/>
              </w:rPr>
              <w:t xml:space="preserve">
летті </w:t>
            </w:r>
          </w:p>
          <w:p>
            <w:pPr>
              <w:spacing w:after="20"/>
              <w:ind w:left="20"/>
              <w:jc w:val="both"/>
            </w:pPr>
            <w:r>
              <w:rPr>
                <w:rFonts w:ascii="Times New Roman"/>
                <w:b w:val="false"/>
                <w:i w:val="false"/>
                <w:color w:val="000000"/>
                <w:sz w:val="20"/>
              </w:rPr>
              <w:t xml:space="preserve">
ұйым жоқ. </w:t>
            </w:r>
          </w:p>
          <w:p>
            <w:pPr>
              <w:spacing w:after="20"/>
              <w:ind w:left="20"/>
              <w:jc w:val="both"/>
            </w:pPr>
            <w:r>
              <w:rPr>
                <w:rFonts w:ascii="Times New Roman"/>
                <w:b w:val="false"/>
                <w:i w:val="false"/>
                <w:color w:val="000000"/>
                <w:sz w:val="20"/>
              </w:rPr>
              <w:t xml:space="preserve">
Италияда </w:t>
            </w:r>
          </w:p>
          <w:p>
            <w:pPr>
              <w:spacing w:after="20"/>
              <w:ind w:left="20"/>
              <w:jc w:val="both"/>
            </w:pPr>
            <w:r>
              <w:rPr>
                <w:rFonts w:ascii="Times New Roman"/>
                <w:b w:val="false"/>
                <w:i w:val="false"/>
                <w:color w:val="000000"/>
                <w:sz w:val="20"/>
              </w:rPr>
              <w:t xml:space="preserve">
оқуға </w:t>
            </w:r>
          </w:p>
          <w:p>
            <w:pPr>
              <w:spacing w:after="20"/>
              <w:ind w:left="20"/>
              <w:jc w:val="both"/>
            </w:pPr>
            <w:r>
              <w:rPr>
                <w:rFonts w:ascii="Times New Roman"/>
                <w:b w:val="false"/>
                <w:i w:val="false"/>
                <w:color w:val="000000"/>
                <w:sz w:val="20"/>
              </w:rPr>
              <w:t xml:space="preserve">
үміткер- </w:t>
            </w:r>
          </w:p>
          <w:p>
            <w:pPr>
              <w:spacing w:after="20"/>
              <w:ind w:left="20"/>
              <w:jc w:val="both"/>
            </w:pPr>
            <w:r>
              <w:rPr>
                <w:rFonts w:ascii="Times New Roman"/>
                <w:b w:val="false"/>
                <w:i w:val="false"/>
                <w:color w:val="000000"/>
                <w:sz w:val="20"/>
              </w:rPr>
              <w:t xml:space="preserve">
лер </w:t>
            </w:r>
          </w:p>
          <w:p>
            <w:pPr>
              <w:spacing w:after="20"/>
              <w:ind w:left="20"/>
              <w:jc w:val="both"/>
            </w:pPr>
            <w:r>
              <w:rPr>
                <w:rFonts w:ascii="Times New Roman"/>
                <w:b w:val="false"/>
                <w:i w:val="false"/>
                <w:color w:val="000000"/>
                <w:sz w:val="20"/>
              </w:rPr>
              <w:t xml:space="preserve">
(жалпы </w:t>
            </w:r>
          </w:p>
          <w:p>
            <w:pPr>
              <w:spacing w:after="20"/>
              <w:ind w:left="20"/>
              <w:jc w:val="both"/>
            </w:pPr>
            <w:r>
              <w:rPr>
                <w:rFonts w:ascii="Times New Roman"/>
                <w:b w:val="false"/>
                <w:i w:val="false"/>
                <w:color w:val="000000"/>
                <w:sz w:val="20"/>
              </w:rPr>
              <w:t xml:space="preserve">
негіз- </w:t>
            </w:r>
          </w:p>
          <w:p>
            <w:pPr>
              <w:spacing w:after="20"/>
              <w:ind w:left="20"/>
              <w:jc w:val="both"/>
            </w:pPr>
            <w:r>
              <w:rPr>
                <w:rFonts w:ascii="Times New Roman"/>
                <w:b w:val="false"/>
                <w:i w:val="false"/>
                <w:color w:val="000000"/>
                <w:sz w:val="20"/>
              </w:rPr>
              <w:t xml:space="preserve">
дерде) </w:t>
            </w:r>
          </w:p>
          <w:p>
            <w:pPr>
              <w:spacing w:after="20"/>
              <w:ind w:left="20"/>
              <w:jc w:val="both"/>
            </w:pPr>
            <w:r>
              <w:rPr>
                <w:rFonts w:ascii="Times New Roman"/>
                <w:b w:val="false"/>
                <w:i w:val="false"/>
                <w:color w:val="000000"/>
                <w:sz w:val="20"/>
              </w:rPr>
              <w:t xml:space="preserve">
кон- </w:t>
            </w:r>
          </w:p>
          <w:p>
            <w:pPr>
              <w:spacing w:after="20"/>
              <w:ind w:left="20"/>
              <w:jc w:val="both"/>
            </w:pPr>
            <w:r>
              <w:rPr>
                <w:rFonts w:ascii="Times New Roman"/>
                <w:b w:val="false"/>
                <w:i w:val="false"/>
                <w:color w:val="000000"/>
                <w:sz w:val="20"/>
              </w:rPr>
              <w:t xml:space="preserve">
курсқа </w:t>
            </w:r>
          </w:p>
          <w:p>
            <w:pPr>
              <w:spacing w:after="20"/>
              <w:ind w:left="20"/>
              <w:jc w:val="both"/>
            </w:pPr>
            <w:r>
              <w:rPr>
                <w:rFonts w:ascii="Times New Roman"/>
                <w:b w:val="false"/>
                <w:i w:val="false"/>
                <w:color w:val="000000"/>
                <w:sz w:val="20"/>
              </w:rPr>
              <w:t xml:space="preserve">
қатысуға </w:t>
            </w:r>
          </w:p>
          <w:p>
            <w:pPr>
              <w:spacing w:after="20"/>
              <w:ind w:left="20"/>
              <w:jc w:val="both"/>
            </w:pPr>
            <w:r>
              <w:rPr>
                <w:rFonts w:ascii="Times New Roman"/>
                <w:b w:val="false"/>
                <w:i w:val="false"/>
                <w:color w:val="000000"/>
                <w:sz w:val="20"/>
              </w:rPr>
              <w:t xml:space="preserve">
CILS </w:t>
            </w:r>
          </w:p>
          <w:p>
            <w:pPr>
              <w:spacing w:after="20"/>
              <w:ind w:left="20"/>
              <w:jc w:val="both"/>
            </w:pPr>
            <w:r>
              <w:rPr>
                <w:rFonts w:ascii="Times New Roman"/>
                <w:b w:val="false"/>
                <w:i w:val="false"/>
                <w:color w:val="000000"/>
                <w:sz w:val="20"/>
              </w:rPr>
              <w:t xml:space="preserve">
немесе </w:t>
            </w:r>
          </w:p>
          <w:p>
            <w:pPr>
              <w:spacing w:after="20"/>
              <w:ind w:left="20"/>
              <w:jc w:val="both"/>
            </w:pPr>
            <w:r>
              <w:rPr>
                <w:rFonts w:ascii="Times New Roman"/>
                <w:b w:val="false"/>
                <w:i w:val="false"/>
                <w:color w:val="000000"/>
                <w:sz w:val="20"/>
              </w:rPr>
              <w:t xml:space="preserve">
CELI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каттары </w:t>
            </w:r>
          </w:p>
          <w:p>
            <w:pPr>
              <w:spacing w:after="20"/>
              <w:ind w:left="20"/>
              <w:jc w:val="both"/>
            </w:pPr>
            <w:r>
              <w:rPr>
                <w:rFonts w:ascii="Times New Roman"/>
                <w:b w:val="false"/>
                <w:i w:val="false"/>
                <w:color w:val="000000"/>
                <w:sz w:val="20"/>
              </w:rPr>
              <w:t xml:space="preserve">
бар бол- </w:t>
            </w:r>
          </w:p>
          <w:p>
            <w:pPr>
              <w:spacing w:after="20"/>
              <w:ind w:left="20"/>
              <w:jc w:val="both"/>
            </w:pPr>
            <w:r>
              <w:rPr>
                <w:rFonts w:ascii="Times New Roman"/>
                <w:b w:val="false"/>
                <w:i w:val="false"/>
                <w:color w:val="000000"/>
                <w:sz w:val="20"/>
              </w:rPr>
              <w:t xml:space="preserve">
ғанда </w:t>
            </w:r>
          </w:p>
          <w:p>
            <w:pPr>
              <w:spacing w:after="20"/>
              <w:ind w:left="20"/>
              <w:jc w:val="both"/>
            </w:pPr>
            <w:r>
              <w:rPr>
                <w:rFonts w:ascii="Times New Roman"/>
                <w:b w:val="false"/>
                <w:i w:val="false"/>
                <w:color w:val="000000"/>
                <w:sz w:val="20"/>
              </w:rPr>
              <w:t xml:space="preserve">
ғана </w:t>
            </w:r>
          </w:p>
          <w:p>
            <w:pPr>
              <w:spacing w:after="20"/>
              <w:ind w:left="20"/>
              <w:jc w:val="both"/>
            </w:pPr>
            <w:r>
              <w:rPr>
                <w:rFonts w:ascii="Times New Roman"/>
                <w:b w:val="false"/>
                <w:i w:val="false"/>
                <w:color w:val="000000"/>
                <w:sz w:val="20"/>
              </w:rPr>
              <w:t xml:space="preserve">
жібері- </w:t>
            </w:r>
          </w:p>
          <w:p>
            <w:pPr>
              <w:spacing w:after="20"/>
              <w:ind w:left="20"/>
              <w:jc w:val="both"/>
            </w:pPr>
            <w:r>
              <w:rPr>
                <w:rFonts w:ascii="Times New Roman"/>
                <w:b w:val="false"/>
                <w:i w:val="false"/>
                <w:color w:val="000000"/>
                <w:sz w:val="20"/>
              </w:rPr>
              <w:t xml:space="preserve">
леді. </w:t>
            </w:r>
          </w:p>
          <w:p>
            <w:pPr>
              <w:spacing w:after="20"/>
              <w:ind w:left="20"/>
              <w:jc w:val="both"/>
            </w:pPr>
            <w:r>
              <w:rPr>
                <w:rFonts w:ascii="Times New Roman"/>
                <w:b w:val="false"/>
                <w:i w:val="false"/>
                <w:color w:val="000000"/>
                <w:sz w:val="20"/>
              </w:rPr>
              <w:t xml:space="preserve">
Италияда </w:t>
            </w:r>
          </w:p>
          <w:p>
            <w:pPr>
              <w:spacing w:after="20"/>
              <w:ind w:left="20"/>
              <w:jc w:val="both"/>
            </w:pPr>
            <w:r>
              <w:rPr>
                <w:rFonts w:ascii="Times New Roman"/>
                <w:b w:val="false"/>
                <w:i w:val="false"/>
                <w:color w:val="000000"/>
                <w:sz w:val="20"/>
              </w:rPr>
              <w:t xml:space="preserve">
білім </w:t>
            </w:r>
          </w:p>
          <w:p>
            <w:pPr>
              <w:spacing w:after="20"/>
              <w:ind w:left="20"/>
              <w:jc w:val="both"/>
            </w:pPr>
            <w:r>
              <w:rPr>
                <w:rFonts w:ascii="Times New Roman"/>
                <w:b w:val="false"/>
                <w:i w:val="false"/>
                <w:color w:val="000000"/>
                <w:sz w:val="20"/>
              </w:rPr>
              <w:t xml:space="preserve">
беру 13 </w:t>
            </w:r>
          </w:p>
          <w:p>
            <w:pPr>
              <w:spacing w:after="20"/>
              <w:ind w:left="20"/>
              <w:jc w:val="both"/>
            </w:pPr>
            <w:r>
              <w:rPr>
                <w:rFonts w:ascii="Times New Roman"/>
                <w:b w:val="false"/>
                <w:i w:val="false"/>
                <w:color w:val="000000"/>
                <w:sz w:val="20"/>
              </w:rPr>
              <w:t xml:space="preserve">
жылдық </w:t>
            </w:r>
          </w:p>
          <w:p>
            <w:pPr>
              <w:spacing w:after="20"/>
              <w:ind w:left="20"/>
              <w:jc w:val="both"/>
            </w:pPr>
            <w:r>
              <w:rPr>
                <w:rFonts w:ascii="Times New Roman"/>
                <w:b w:val="false"/>
                <w:i w:val="false"/>
                <w:color w:val="000000"/>
                <w:sz w:val="20"/>
              </w:rPr>
              <w:t xml:space="preserve">
жүйеде </w:t>
            </w:r>
          </w:p>
          <w:p>
            <w:pPr>
              <w:spacing w:after="20"/>
              <w:ind w:left="20"/>
              <w:jc w:val="both"/>
            </w:pPr>
            <w:r>
              <w:rPr>
                <w:rFonts w:ascii="Times New Roman"/>
                <w:b w:val="false"/>
                <w:i w:val="false"/>
                <w:color w:val="000000"/>
                <w:sz w:val="20"/>
              </w:rPr>
              <w:t xml:space="preserve">
болған- </w:t>
            </w:r>
          </w:p>
          <w:p>
            <w:pPr>
              <w:spacing w:after="20"/>
              <w:ind w:left="20"/>
              <w:jc w:val="both"/>
            </w:pPr>
            <w:r>
              <w:rPr>
                <w:rFonts w:ascii="Times New Roman"/>
                <w:b w:val="false"/>
                <w:i w:val="false"/>
                <w:color w:val="000000"/>
                <w:sz w:val="20"/>
              </w:rPr>
              <w:t xml:space="preserve">
дықтан </w:t>
            </w:r>
          </w:p>
          <w:p>
            <w:pPr>
              <w:spacing w:after="20"/>
              <w:ind w:left="20"/>
              <w:jc w:val="both"/>
            </w:pPr>
            <w:r>
              <w:rPr>
                <w:rFonts w:ascii="Times New Roman"/>
                <w:b w:val="false"/>
                <w:i w:val="false"/>
                <w:color w:val="000000"/>
                <w:sz w:val="20"/>
              </w:rPr>
              <w:t xml:space="preserve">
стипен- </w:t>
            </w:r>
          </w:p>
          <w:p>
            <w:pPr>
              <w:spacing w:after="20"/>
              <w:ind w:left="20"/>
              <w:jc w:val="both"/>
            </w:pPr>
            <w:r>
              <w:rPr>
                <w:rFonts w:ascii="Times New Roman"/>
                <w:b w:val="false"/>
                <w:i w:val="false"/>
                <w:color w:val="000000"/>
                <w:sz w:val="20"/>
              </w:rPr>
              <w:t xml:space="preserve">
диат </w:t>
            </w:r>
          </w:p>
          <w:p>
            <w:pPr>
              <w:spacing w:after="20"/>
              <w:ind w:left="20"/>
              <w:jc w:val="both"/>
            </w:pPr>
            <w:r>
              <w:rPr>
                <w:rFonts w:ascii="Times New Roman"/>
                <w:b w:val="false"/>
                <w:i w:val="false"/>
                <w:color w:val="000000"/>
                <w:sz w:val="20"/>
              </w:rPr>
              <w:t xml:space="preserve">
мектеп- </w:t>
            </w:r>
          </w:p>
          <w:p>
            <w:pPr>
              <w:spacing w:after="20"/>
              <w:ind w:left="20"/>
              <w:jc w:val="both"/>
            </w:pPr>
            <w:r>
              <w:rPr>
                <w:rFonts w:ascii="Times New Roman"/>
                <w:b w:val="false"/>
                <w:i w:val="false"/>
                <w:color w:val="000000"/>
                <w:sz w:val="20"/>
              </w:rPr>
              <w:t xml:space="preserve">
тен </w:t>
            </w:r>
          </w:p>
          <w:p>
            <w:pPr>
              <w:spacing w:after="20"/>
              <w:ind w:left="20"/>
              <w:jc w:val="both"/>
            </w:pPr>
            <w:r>
              <w:rPr>
                <w:rFonts w:ascii="Times New Roman"/>
                <w:b w:val="false"/>
                <w:i w:val="false"/>
                <w:color w:val="000000"/>
                <w:sz w:val="20"/>
              </w:rPr>
              <w:t xml:space="preserve">
кейін </w:t>
            </w:r>
          </w:p>
          <w:p>
            <w:pPr>
              <w:spacing w:after="20"/>
              <w:ind w:left="20"/>
              <w:jc w:val="both"/>
            </w:pPr>
            <w:r>
              <w:rPr>
                <w:rFonts w:ascii="Times New Roman"/>
                <w:b w:val="false"/>
                <w:i w:val="false"/>
                <w:color w:val="000000"/>
                <w:sz w:val="20"/>
              </w:rPr>
              <w:t xml:space="preserve">
Бакалавр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үшін </w:t>
            </w:r>
          </w:p>
          <w:p>
            <w:pPr>
              <w:spacing w:after="20"/>
              <w:ind w:left="20"/>
              <w:jc w:val="both"/>
            </w:pPr>
            <w:r>
              <w:rPr>
                <w:rFonts w:ascii="Times New Roman"/>
                <w:b w:val="false"/>
                <w:i w:val="false"/>
                <w:color w:val="000000"/>
                <w:sz w:val="20"/>
              </w:rPr>
              <w:t xml:space="preserve">
қазақс- </w:t>
            </w:r>
          </w:p>
          <w:p>
            <w:pPr>
              <w:spacing w:after="20"/>
              <w:ind w:left="20"/>
              <w:jc w:val="both"/>
            </w:pPr>
            <w:r>
              <w:rPr>
                <w:rFonts w:ascii="Times New Roman"/>
                <w:b w:val="false"/>
                <w:i w:val="false"/>
                <w:color w:val="000000"/>
                <w:sz w:val="20"/>
              </w:rPr>
              <w:t xml:space="preserve">
тандық </w:t>
            </w:r>
          </w:p>
          <w:p>
            <w:pPr>
              <w:spacing w:after="20"/>
              <w:ind w:left="20"/>
              <w:jc w:val="both"/>
            </w:pPr>
            <w:r>
              <w:rPr>
                <w:rFonts w:ascii="Times New Roman"/>
                <w:b w:val="false"/>
                <w:i w:val="false"/>
                <w:color w:val="000000"/>
                <w:sz w:val="20"/>
              </w:rPr>
              <w:t xml:space="preserve">
жоғары </w:t>
            </w:r>
          </w:p>
          <w:p>
            <w:pPr>
              <w:spacing w:after="20"/>
              <w:ind w:left="20"/>
              <w:jc w:val="both"/>
            </w:pPr>
            <w:r>
              <w:rPr>
                <w:rFonts w:ascii="Times New Roman"/>
                <w:b w:val="false"/>
                <w:i w:val="false"/>
                <w:color w:val="000000"/>
                <w:sz w:val="20"/>
              </w:rPr>
              <w:t xml:space="preserve">
оқу </w:t>
            </w:r>
          </w:p>
          <w:p>
            <w:pPr>
              <w:spacing w:after="20"/>
              <w:ind w:left="20"/>
              <w:jc w:val="both"/>
            </w:pPr>
            <w:r>
              <w:rPr>
                <w:rFonts w:ascii="Times New Roman"/>
                <w:b w:val="false"/>
                <w:i w:val="false"/>
                <w:color w:val="000000"/>
                <w:sz w:val="20"/>
              </w:rPr>
              <w:t xml:space="preserve">
орнында </w:t>
            </w:r>
          </w:p>
          <w:p>
            <w:pPr>
              <w:spacing w:after="20"/>
              <w:ind w:left="20"/>
              <w:jc w:val="both"/>
            </w:pPr>
            <w:r>
              <w:rPr>
                <w:rFonts w:ascii="Times New Roman"/>
                <w:b w:val="false"/>
                <w:i w:val="false"/>
                <w:color w:val="000000"/>
                <w:sz w:val="20"/>
              </w:rPr>
              <w:t xml:space="preserve">
1, 2 жыл </w:t>
            </w:r>
          </w:p>
          <w:p>
            <w:pPr>
              <w:spacing w:after="20"/>
              <w:ind w:left="20"/>
              <w:jc w:val="both"/>
            </w:pPr>
            <w:r>
              <w:rPr>
                <w:rFonts w:ascii="Times New Roman"/>
                <w:b w:val="false"/>
                <w:i w:val="false"/>
                <w:color w:val="000000"/>
                <w:sz w:val="20"/>
              </w:rPr>
              <w:t xml:space="preserve">
оқуы </w:t>
            </w:r>
          </w:p>
          <w:p>
            <w:pPr>
              <w:spacing w:after="20"/>
              <w:ind w:left="20"/>
              <w:jc w:val="both"/>
            </w:pPr>
            <w:r>
              <w:rPr>
                <w:rFonts w:ascii="Times New Roman"/>
                <w:b w:val="false"/>
                <w:i w:val="false"/>
                <w:color w:val="000000"/>
                <w:sz w:val="20"/>
              </w:rPr>
              <w:t xml:space="preserve">
керек.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CILS 3 (B2)/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CELI 4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547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210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78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CILS 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(B 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CELI 4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225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87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CILS 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(B 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CELI 4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Канада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173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61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92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SAT I, SAT II (маман- </w:t>
            </w:r>
          </w:p>
          <w:p>
            <w:pPr>
              <w:spacing w:after="20"/>
              <w:ind w:left="20"/>
              <w:jc w:val="both"/>
            </w:pPr>
            <w:r>
              <w:rPr>
                <w:rFonts w:ascii="Times New Roman"/>
                <w:b w:val="false"/>
                <w:i w:val="false"/>
                <w:color w:val="000000"/>
                <w:sz w:val="20"/>
              </w:rPr>
              <w:t xml:space="preserve">
дығына байланы- </w:t>
            </w:r>
          </w:p>
          <w:p>
            <w:pPr>
              <w:spacing w:after="20"/>
              <w:ind w:left="20"/>
              <w:jc w:val="both"/>
            </w:pPr>
            <w:r>
              <w:rPr>
                <w:rFonts w:ascii="Times New Roman"/>
                <w:b w:val="false"/>
                <w:i w:val="false"/>
                <w:color w:val="000000"/>
                <w:sz w:val="20"/>
              </w:rPr>
              <w:t xml:space="preserve">
сты).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GRE, GMAT (маман- </w:t>
            </w:r>
          </w:p>
          <w:p>
            <w:pPr>
              <w:spacing w:after="20"/>
              <w:ind w:left="20"/>
              <w:jc w:val="both"/>
            </w:pPr>
            <w:r>
              <w:rPr>
                <w:rFonts w:ascii="Times New Roman"/>
                <w:b w:val="false"/>
                <w:i w:val="false"/>
                <w:color w:val="000000"/>
                <w:sz w:val="20"/>
              </w:rPr>
              <w:t xml:space="preserve">
дығына </w:t>
            </w:r>
          </w:p>
          <w:p>
            <w:pPr>
              <w:spacing w:after="20"/>
              <w:ind w:left="20"/>
              <w:jc w:val="both"/>
            </w:pPr>
            <w:r>
              <w:rPr>
                <w:rFonts w:ascii="Times New Roman"/>
                <w:b w:val="false"/>
                <w:i w:val="false"/>
                <w:color w:val="000000"/>
                <w:sz w:val="20"/>
              </w:rPr>
              <w:t xml:space="preserve">
байланы- </w:t>
            </w:r>
          </w:p>
          <w:p>
            <w:pPr>
              <w:spacing w:after="20"/>
              <w:ind w:left="20"/>
              <w:jc w:val="both"/>
            </w:pPr>
            <w:r>
              <w:rPr>
                <w:rFonts w:ascii="Times New Roman"/>
                <w:b w:val="false"/>
                <w:i w:val="false"/>
                <w:color w:val="000000"/>
                <w:sz w:val="20"/>
              </w:rPr>
              <w:t xml:space="preserve">
сты)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92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600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100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Канадада"бакала- </w:t>
            </w:r>
          </w:p>
          <w:p>
            <w:pPr>
              <w:spacing w:after="20"/>
              <w:ind w:left="20"/>
              <w:jc w:val="both"/>
            </w:pPr>
            <w:r>
              <w:rPr>
                <w:rFonts w:ascii="Times New Roman"/>
                <w:b w:val="false"/>
                <w:i w:val="false"/>
                <w:color w:val="000000"/>
                <w:sz w:val="20"/>
              </w:rPr>
              <w:t xml:space="preserve">
вриат"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w:t>
            </w:r>
          </w:p>
          <w:p>
            <w:pPr>
              <w:spacing w:after="20"/>
              <w:ind w:left="20"/>
              <w:jc w:val="both"/>
            </w:pPr>
            <w:r>
              <w:rPr>
                <w:rFonts w:ascii="Times New Roman"/>
                <w:b w:val="false"/>
                <w:i w:val="false"/>
                <w:color w:val="000000"/>
                <w:sz w:val="20"/>
              </w:rPr>
              <w:t xml:space="preserve">
кезінде </w:t>
            </w:r>
          </w:p>
          <w:p>
            <w:pPr>
              <w:spacing w:after="20"/>
              <w:ind w:left="20"/>
              <w:jc w:val="both"/>
            </w:pPr>
            <w:r>
              <w:rPr>
                <w:rFonts w:ascii="Times New Roman"/>
                <w:b w:val="false"/>
                <w:i w:val="false"/>
                <w:color w:val="000000"/>
                <w:sz w:val="20"/>
              </w:rPr>
              <w:t xml:space="preserve">
SAT I, </w:t>
            </w:r>
          </w:p>
          <w:p>
            <w:pPr>
              <w:spacing w:after="20"/>
              <w:ind w:left="20"/>
              <w:jc w:val="both"/>
            </w:pPr>
            <w:r>
              <w:rPr>
                <w:rFonts w:ascii="Times New Roman"/>
                <w:b w:val="false"/>
                <w:i w:val="false"/>
                <w:color w:val="000000"/>
                <w:sz w:val="20"/>
              </w:rPr>
              <w:t xml:space="preserve">
SAT II </w:t>
            </w:r>
          </w:p>
          <w:p>
            <w:pPr>
              <w:spacing w:after="20"/>
              <w:ind w:left="20"/>
              <w:jc w:val="both"/>
            </w:pPr>
            <w:r>
              <w:rPr>
                <w:rFonts w:ascii="Times New Roman"/>
                <w:b w:val="false"/>
                <w:i w:val="false"/>
                <w:color w:val="000000"/>
                <w:sz w:val="20"/>
              </w:rPr>
              <w:t xml:space="preserve">
емтихан- </w:t>
            </w:r>
          </w:p>
          <w:p>
            <w:pPr>
              <w:spacing w:after="20"/>
              <w:ind w:left="20"/>
              <w:jc w:val="both"/>
            </w:pPr>
            <w:r>
              <w:rPr>
                <w:rFonts w:ascii="Times New Roman"/>
                <w:b w:val="false"/>
                <w:i w:val="false"/>
                <w:color w:val="000000"/>
                <w:sz w:val="20"/>
              </w:rPr>
              <w:t xml:space="preserve">
дарын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талап </w:t>
            </w:r>
          </w:p>
          <w:p>
            <w:pPr>
              <w:spacing w:after="20"/>
              <w:ind w:left="20"/>
              <w:jc w:val="both"/>
            </w:pPr>
            <w:r>
              <w:rPr>
                <w:rFonts w:ascii="Times New Roman"/>
                <w:b w:val="false"/>
                <w:i w:val="false"/>
                <w:color w:val="000000"/>
                <w:sz w:val="20"/>
              </w:rPr>
              <w:t xml:space="preserve">
етілмей- </w:t>
            </w:r>
          </w:p>
          <w:p>
            <w:pPr>
              <w:spacing w:after="20"/>
              <w:ind w:left="20"/>
              <w:jc w:val="both"/>
            </w:pPr>
            <w:r>
              <w:rPr>
                <w:rFonts w:ascii="Times New Roman"/>
                <w:b w:val="false"/>
                <w:i w:val="false"/>
                <w:color w:val="000000"/>
                <w:sz w:val="20"/>
              </w:rPr>
              <w:t xml:space="preserve">
ді. </w:t>
            </w:r>
          </w:p>
          <w:p>
            <w:pPr>
              <w:spacing w:after="20"/>
              <w:ind w:left="20"/>
              <w:jc w:val="both"/>
            </w:pPr>
            <w:r>
              <w:rPr>
                <w:rFonts w:ascii="Times New Roman"/>
                <w:b w:val="false"/>
                <w:i w:val="false"/>
                <w:color w:val="000000"/>
                <w:sz w:val="20"/>
              </w:rPr>
              <w:t xml:space="preserve">
Канадада </w:t>
            </w:r>
          </w:p>
          <w:p>
            <w:pPr>
              <w:spacing w:after="20"/>
              <w:ind w:left="20"/>
              <w:jc w:val="both"/>
            </w:pPr>
            <w:r>
              <w:rPr>
                <w:rFonts w:ascii="Times New Roman"/>
                <w:b w:val="false"/>
                <w:i w:val="false"/>
                <w:color w:val="000000"/>
                <w:sz w:val="20"/>
              </w:rPr>
              <w:t xml:space="preserve">
"бакала- </w:t>
            </w:r>
          </w:p>
          <w:p>
            <w:pPr>
              <w:spacing w:after="20"/>
              <w:ind w:left="20"/>
              <w:jc w:val="both"/>
            </w:pPr>
            <w:r>
              <w:rPr>
                <w:rFonts w:ascii="Times New Roman"/>
                <w:b w:val="false"/>
                <w:i w:val="false"/>
                <w:color w:val="000000"/>
                <w:sz w:val="20"/>
              </w:rPr>
              <w:t xml:space="preserve">
вриат"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w:t>
            </w:r>
          </w:p>
          <w:p>
            <w:pPr>
              <w:spacing w:after="20"/>
              <w:ind w:left="20"/>
              <w:jc w:val="both"/>
            </w:pPr>
            <w:r>
              <w:rPr>
                <w:rFonts w:ascii="Times New Roman"/>
                <w:b w:val="false"/>
                <w:i w:val="false"/>
                <w:color w:val="000000"/>
                <w:sz w:val="20"/>
              </w:rPr>
              <w:t xml:space="preserve">
кезінде </w:t>
            </w:r>
          </w:p>
          <w:p>
            <w:pPr>
              <w:spacing w:after="20"/>
              <w:ind w:left="20"/>
              <w:jc w:val="both"/>
            </w:pPr>
            <w:r>
              <w:rPr>
                <w:rFonts w:ascii="Times New Roman"/>
                <w:b w:val="false"/>
                <w:i w:val="false"/>
                <w:color w:val="000000"/>
                <w:sz w:val="20"/>
              </w:rPr>
              <w:t xml:space="preserve">
универ- </w:t>
            </w:r>
          </w:p>
          <w:p>
            <w:pPr>
              <w:spacing w:after="20"/>
              <w:ind w:left="20"/>
              <w:jc w:val="both"/>
            </w:pPr>
            <w:r>
              <w:rPr>
                <w:rFonts w:ascii="Times New Roman"/>
                <w:b w:val="false"/>
                <w:i w:val="false"/>
                <w:color w:val="000000"/>
                <w:sz w:val="20"/>
              </w:rPr>
              <w:t xml:space="preserve">
ситетте- </w:t>
            </w:r>
          </w:p>
          <w:p>
            <w:pPr>
              <w:spacing w:after="20"/>
              <w:ind w:left="20"/>
              <w:jc w:val="both"/>
            </w:pPr>
            <w:r>
              <w:rPr>
                <w:rFonts w:ascii="Times New Roman"/>
                <w:b w:val="false"/>
                <w:i w:val="false"/>
                <w:color w:val="000000"/>
                <w:sz w:val="20"/>
              </w:rPr>
              <w:t xml:space="preserve">
гі ағым- </w:t>
            </w:r>
          </w:p>
          <w:p>
            <w:pPr>
              <w:spacing w:after="20"/>
              <w:ind w:left="20"/>
              <w:jc w:val="both"/>
            </w:pPr>
            <w:r>
              <w:rPr>
                <w:rFonts w:ascii="Times New Roman"/>
                <w:b w:val="false"/>
                <w:i w:val="false"/>
                <w:color w:val="000000"/>
                <w:sz w:val="20"/>
              </w:rPr>
              <w:t xml:space="preserve">
ды үлге- </w:t>
            </w:r>
          </w:p>
          <w:p>
            <w:pPr>
              <w:spacing w:after="20"/>
              <w:ind w:left="20"/>
              <w:jc w:val="both"/>
            </w:pPr>
            <w:r>
              <w:rPr>
                <w:rFonts w:ascii="Times New Roman"/>
                <w:b w:val="false"/>
                <w:i w:val="false"/>
                <w:color w:val="000000"/>
                <w:sz w:val="20"/>
              </w:rPr>
              <w:t xml:space="preserve">
рімі ту- </w:t>
            </w:r>
          </w:p>
          <w:p>
            <w:pPr>
              <w:spacing w:after="20"/>
              <w:ind w:left="20"/>
              <w:jc w:val="both"/>
            </w:pPr>
            <w:r>
              <w:rPr>
                <w:rFonts w:ascii="Times New Roman"/>
                <w:b w:val="false"/>
                <w:i w:val="false"/>
                <w:color w:val="000000"/>
                <w:sz w:val="20"/>
              </w:rPr>
              <w:t xml:space="preserve">
ралы </w:t>
            </w:r>
          </w:p>
          <w:p>
            <w:pPr>
              <w:spacing w:after="20"/>
              <w:ind w:left="20"/>
              <w:jc w:val="both"/>
            </w:pPr>
            <w:r>
              <w:rPr>
                <w:rFonts w:ascii="Times New Roman"/>
                <w:b w:val="false"/>
                <w:i w:val="false"/>
                <w:color w:val="000000"/>
                <w:sz w:val="20"/>
              </w:rPr>
              <w:t xml:space="preserve">
анықта- </w:t>
            </w:r>
          </w:p>
          <w:p>
            <w:pPr>
              <w:spacing w:after="20"/>
              <w:ind w:left="20"/>
              <w:jc w:val="both"/>
            </w:pPr>
            <w:r>
              <w:rPr>
                <w:rFonts w:ascii="Times New Roman"/>
                <w:b w:val="false"/>
                <w:i w:val="false"/>
                <w:color w:val="000000"/>
                <w:sz w:val="20"/>
              </w:rPr>
              <w:t xml:space="preserve">
маны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міндетті </w:t>
            </w:r>
          </w:p>
          <w:p>
            <w:pPr>
              <w:spacing w:after="20"/>
              <w:ind w:left="20"/>
              <w:jc w:val="both"/>
            </w:pPr>
            <w:r>
              <w:rPr>
                <w:rFonts w:ascii="Times New Roman"/>
                <w:b w:val="false"/>
                <w:i w:val="false"/>
                <w:color w:val="000000"/>
                <w:sz w:val="20"/>
              </w:rPr>
              <w:t xml:space="preserve">
түрде </w:t>
            </w:r>
          </w:p>
          <w:p>
            <w:pPr>
              <w:spacing w:after="20"/>
              <w:ind w:left="20"/>
              <w:jc w:val="both"/>
            </w:pPr>
            <w:r>
              <w:rPr>
                <w:rFonts w:ascii="Times New Roman"/>
                <w:b w:val="false"/>
                <w:i w:val="false"/>
                <w:color w:val="000000"/>
                <w:sz w:val="20"/>
              </w:rPr>
              <w:t xml:space="preserve">
қажет.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 </w:t>
            </w:r>
          </w:p>
          <w:p>
            <w:pPr>
              <w:spacing w:after="20"/>
              <w:ind w:left="20"/>
              <w:jc w:val="both"/>
            </w:pPr>
            <w:r>
              <w:rPr>
                <w:rFonts w:ascii="Times New Roman"/>
                <w:b w:val="false"/>
                <w:i w:val="false"/>
                <w:color w:val="000000"/>
                <w:sz w:val="20"/>
              </w:rPr>
              <w:t xml:space="preserve">
тр" бағ- </w:t>
            </w:r>
          </w:p>
          <w:p>
            <w:pPr>
              <w:spacing w:after="20"/>
              <w:ind w:left="20"/>
              <w:jc w:val="both"/>
            </w:pPr>
            <w:r>
              <w:rPr>
                <w:rFonts w:ascii="Times New Roman"/>
                <w:b w:val="false"/>
                <w:i w:val="false"/>
                <w:color w:val="000000"/>
                <w:sz w:val="20"/>
              </w:rPr>
              <w:t xml:space="preserve">
дарла- </w:t>
            </w:r>
          </w:p>
          <w:p>
            <w:pPr>
              <w:spacing w:after="20"/>
              <w:ind w:left="20"/>
              <w:jc w:val="both"/>
            </w:pPr>
            <w:r>
              <w:rPr>
                <w:rFonts w:ascii="Times New Roman"/>
                <w:b w:val="false"/>
                <w:i w:val="false"/>
                <w:color w:val="000000"/>
                <w:sz w:val="20"/>
              </w:rPr>
              <w:t xml:space="preserve">
масына </w:t>
            </w:r>
          </w:p>
          <w:p>
            <w:pPr>
              <w:spacing w:after="20"/>
              <w:ind w:left="20"/>
              <w:jc w:val="both"/>
            </w:pPr>
            <w:r>
              <w:rPr>
                <w:rFonts w:ascii="Times New Roman"/>
                <w:b w:val="false"/>
                <w:i w:val="false"/>
                <w:color w:val="000000"/>
                <w:sz w:val="20"/>
              </w:rPr>
              <w:t xml:space="preserve">
түсу </w:t>
            </w:r>
          </w:p>
          <w:p>
            <w:pPr>
              <w:spacing w:after="20"/>
              <w:ind w:left="20"/>
              <w:jc w:val="both"/>
            </w:pPr>
            <w:r>
              <w:rPr>
                <w:rFonts w:ascii="Times New Roman"/>
                <w:b w:val="false"/>
                <w:i w:val="false"/>
                <w:color w:val="000000"/>
                <w:sz w:val="20"/>
              </w:rPr>
              <w:t xml:space="preserve">
кезінде </w:t>
            </w:r>
          </w:p>
          <w:p>
            <w:pPr>
              <w:spacing w:after="20"/>
              <w:ind w:left="20"/>
              <w:jc w:val="both"/>
            </w:pPr>
            <w:r>
              <w:rPr>
                <w:rFonts w:ascii="Times New Roman"/>
                <w:b w:val="false"/>
                <w:i w:val="false"/>
                <w:color w:val="000000"/>
                <w:sz w:val="20"/>
              </w:rPr>
              <w:t xml:space="preserve">
GRE, GMAT </w:t>
            </w:r>
          </w:p>
          <w:p>
            <w:pPr>
              <w:spacing w:after="20"/>
              <w:ind w:left="20"/>
              <w:jc w:val="both"/>
            </w:pPr>
            <w:r>
              <w:rPr>
                <w:rFonts w:ascii="Times New Roman"/>
                <w:b w:val="false"/>
                <w:i w:val="false"/>
                <w:color w:val="000000"/>
                <w:sz w:val="20"/>
              </w:rPr>
              <w:t xml:space="preserve">
емтихан- </w:t>
            </w:r>
          </w:p>
          <w:p>
            <w:pPr>
              <w:spacing w:after="20"/>
              <w:ind w:left="20"/>
              <w:jc w:val="both"/>
            </w:pPr>
            <w:r>
              <w:rPr>
                <w:rFonts w:ascii="Times New Roman"/>
                <w:b w:val="false"/>
                <w:i w:val="false"/>
                <w:color w:val="000000"/>
                <w:sz w:val="20"/>
              </w:rPr>
              <w:t xml:space="preserve">
дарын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қажет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дығына </w:t>
            </w:r>
          </w:p>
          <w:p>
            <w:pPr>
              <w:spacing w:after="20"/>
              <w:ind w:left="20"/>
              <w:jc w:val="both"/>
            </w:pPr>
            <w:r>
              <w:rPr>
                <w:rFonts w:ascii="Times New Roman"/>
                <w:b w:val="false"/>
                <w:i w:val="false"/>
                <w:color w:val="000000"/>
                <w:sz w:val="20"/>
              </w:rPr>
              <w:t xml:space="preserve">
байлан- </w:t>
            </w:r>
          </w:p>
          <w:p>
            <w:pPr>
              <w:spacing w:after="20"/>
              <w:ind w:left="20"/>
              <w:jc w:val="both"/>
            </w:pPr>
            <w:r>
              <w:rPr>
                <w:rFonts w:ascii="Times New Roman"/>
                <w:b w:val="false"/>
                <w:i w:val="false"/>
                <w:color w:val="000000"/>
                <w:sz w:val="20"/>
              </w:rPr>
              <w:t xml:space="preserve">
ысты). </w:t>
            </w:r>
          </w:p>
          <w:p>
            <w:pPr>
              <w:spacing w:after="20"/>
              <w:ind w:left="20"/>
              <w:jc w:val="both"/>
            </w:pPr>
            <w:r>
              <w:rPr>
                <w:rFonts w:ascii="Times New Roman"/>
                <w:b w:val="false"/>
                <w:i w:val="false"/>
                <w:color w:val="000000"/>
                <w:sz w:val="20"/>
              </w:rPr>
              <w:t xml:space="preserve">
GRE - </w:t>
            </w:r>
          </w:p>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ме- </w:t>
            </w:r>
          </w:p>
          <w:p>
            <w:pPr>
              <w:spacing w:after="20"/>
              <w:ind w:left="20"/>
              <w:jc w:val="both"/>
            </w:pPr>
            <w:r>
              <w:rPr>
                <w:rFonts w:ascii="Times New Roman"/>
                <w:b w:val="false"/>
                <w:i w:val="false"/>
                <w:color w:val="000000"/>
                <w:sz w:val="20"/>
              </w:rPr>
              <w:t xml:space="preserve">
дицина- </w:t>
            </w:r>
          </w:p>
          <w:p>
            <w:pPr>
              <w:spacing w:after="20"/>
              <w:ind w:left="20"/>
              <w:jc w:val="both"/>
            </w:pPr>
            <w:r>
              <w:rPr>
                <w:rFonts w:ascii="Times New Roman"/>
                <w:b w:val="false"/>
                <w:i w:val="false"/>
                <w:color w:val="000000"/>
                <w:sz w:val="20"/>
              </w:rPr>
              <w:t xml:space="preserve">
лық, гу- </w:t>
            </w:r>
          </w:p>
          <w:p>
            <w:pPr>
              <w:spacing w:after="20"/>
              <w:ind w:left="20"/>
              <w:jc w:val="both"/>
            </w:pPr>
            <w:r>
              <w:rPr>
                <w:rFonts w:ascii="Times New Roman"/>
                <w:b w:val="false"/>
                <w:i w:val="false"/>
                <w:color w:val="000000"/>
                <w:sz w:val="20"/>
              </w:rPr>
              <w:t xml:space="preserve">
манитар- </w:t>
            </w:r>
          </w:p>
          <w:p>
            <w:pPr>
              <w:spacing w:after="20"/>
              <w:ind w:left="20"/>
              <w:jc w:val="both"/>
            </w:pPr>
            <w:r>
              <w:rPr>
                <w:rFonts w:ascii="Times New Roman"/>
                <w:b w:val="false"/>
                <w:i w:val="false"/>
                <w:color w:val="000000"/>
                <w:sz w:val="20"/>
              </w:rPr>
              <w:t xml:space="preserve">
лық ма- </w:t>
            </w:r>
          </w:p>
          <w:p>
            <w:pPr>
              <w:spacing w:after="20"/>
              <w:ind w:left="20"/>
              <w:jc w:val="both"/>
            </w:pPr>
            <w:r>
              <w:rPr>
                <w:rFonts w:ascii="Times New Roman"/>
                <w:b w:val="false"/>
                <w:i w:val="false"/>
                <w:color w:val="000000"/>
                <w:sz w:val="20"/>
              </w:rPr>
              <w:t xml:space="preserve">
мандық- </w:t>
            </w:r>
          </w:p>
          <w:p>
            <w:pPr>
              <w:spacing w:after="20"/>
              <w:ind w:left="20"/>
              <w:jc w:val="both"/>
            </w:pPr>
            <w:r>
              <w:rPr>
                <w:rFonts w:ascii="Times New Roman"/>
                <w:b w:val="false"/>
                <w:i w:val="false"/>
                <w:color w:val="000000"/>
                <w:sz w:val="20"/>
              </w:rPr>
              <w:t xml:space="preserve">
тар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түсетін </w:t>
            </w:r>
          </w:p>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
үміткер- </w:t>
            </w:r>
          </w:p>
          <w:p>
            <w:pPr>
              <w:spacing w:after="20"/>
              <w:ind w:left="20"/>
              <w:jc w:val="both"/>
            </w:pPr>
            <w:r>
              <w:rPr>
                <w:rFonts w:ascii="Times New Roman"/>
                <w:b w:val="false"/>
                <w:i w:val="false"/>
                <w:color w:val="000000"/>
                <w:sz w:val="20"/>
              </w:rPr>
              <w:t xml:space="preserve">
лер тап- </w:t>
            </w:r>
          </w:p>
          <w:p>
            <w:pPr>
              <w:spacing w:after="20"/>
              <w:ind w:left="20"/>
              <w:jc w:val="both"/>
            </w:pPr>
            <w:r>
              <w:rPr>
                <w:rFonts w:ascii="Times New Roman"/>
                <w:b w:val="false"/>
                <w:i w:val="false"/>
                <w:color w:val="000000"/>
                <w:sz w:val="20"/>
              </w:rPr>
              <w:t xml:space="preserve">
сырады. </w:t>
            </w:r>
          </w:p>
          <w:p>
            <w:pPr>
              <w:spacing w:after="20"/>
              <w:ind w:left="20"/>
              <w:jc w:val="both"/>
            </w:pPr>
            <w:r>
              <w:rPr>
                <w:rFonts w:ascii="Times New Roman"/>
                <w:b w:val="false"/>
                <w:i w:val="false"/>
                <w:color w:val="000000"/>
                <w:sz w:val="20"/>
              </w:rPr>
              <w:t xml:space="preserve">
GMAT - </w:t>
            </w:r>
          </w:p>
          <w:p>
            <w:pPr>
              <w:spacing w:after="20"/>
              <w:ind w:left="20"/>
              <w:jc w:val="both"/>
            </w:pPr>
            <w:r>
              <w:rPr>
                <w:rFonts w:ascii="Times New Roman"/>
                <w:b w:val="false"/>
                <w:i w:val="false"/>
                <w:color w:val="000000"/>
                <w:sz w:val="20"/>
              </w:rPr>
              <w:t xml:space="preserve">
"Қаржы", </w:t>
            </w:r>
          </w:p>
          <w:p>
            <w:pPr>
              <w:spacing w:after="20"/>
              <w:ind w:left="20"/>
              <w:jc w:val="both"/>
            </w:pPr>
            <w:r>
              <w:rPr>
                <w:rFonts w:ascii="Times New Roman"/>
                <w:b w:val="false"/>
                <w:i w:val="false"/>
                <w:color w:val="000000"/>
                <w:sz w:val="20"/>
              </w:rPr>
              <w:t xml:space="preserve">
"Бухгал- </w:t>
            </w:r>
          </w:p>
          <w:p>
            <w:pPr>
              <w:spacing w:after="20"/>
              <w:ind w:left="20"/>
              <w:jc w:val="both"/>
            </w:pPr>
            <w:r>
              <w:rPr>
                <w:rFonts w:ascii="Times New Roman"/>
                <w:b w:val="false"/>
                <w:i w:val="false"/>
                <w:color w:val="000000"/>
                <w:sz w:val="20"/>
              </w:rPr>
              <w:t xml:space="preserve">
терлік </w:t>
            </w:r>
          </w:p>
          <w:p>
            <w:pPr>
              <w:spacing w:after="20"/>
              <w:ind w:left="20"/>
              <w:jc w:val="both"/>
            </w:pPr>
            <w:r>
              <w:rPr>
                <w:rFonts w:ascii="Times New Roman"/>
                <w:b w:val="false"/>
                <w:i w:val="false"/>
                <w:color w:val="000000"/>
                <w:sz w:val="20"/>
              </w:rPr>
              <w:t xml:space="preserve">
есеп"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дықтары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түсетін </w:t>
            </w:r>
          </w:p>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
үміткер- </w:t>
            </w:r>
          </w:p>
          <w:p>
            <w:pPr>
              <w:spacing w:after="20"/>
              <w:ind w:left="20"/>
              <w:jc w:val="both"/>
            </w:pPr>
            <w:r>
              <w:rPr>
                <w:rFonts w:ascii="Times New Roman"/>
                <w:b w:val="false"/>
                <w:i w:val="false"/>
                <w:color w:val="000000"/>
                <w:sz w:val="20"/>
              </w:rPr>
              <w:t xml:space="preserve">
лер тап- </w:t>
            </w:r>
          </w:p>
          <w:p>
            <w:pPr>
              <w:spacing w:after="20"/>
              <w:ind w:left="20"/>
              <w:jc w:val="both"/>
            </w:pPr>
            <w:r>
              <w:rPr>
                <w:rFonts w:ascii="Times New Roman"/>
                <w:b w:val="false"/>
                <w:i w:val="false"/>
                <w:color w:val="000000"/>
                <w:sz w:val="20"/>
              </w:rPr>
              <w:t xml:space="preserve">
сырады.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Қытай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Қытай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HSK 11-ден 2 деңгей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HSK 11-ден 6 деңгей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HSK - </w:t>
            </w:r>
          </w:p>
          <w:p>
            <w:pPr>
              <w:spacing w:after="20"/>
              <w:ind w:left="20"/>
              <w:jc w:val="both"/>
            </w:pPr>
            <w:r>
              <w:rPr>
                <w:rFonts w:ascii="Times New Roman"/>
                <w:b w:val="false"/>
                <w:i w:val="false"/>
                <w:color w:val="000000"/>
                <w:sz w:val="20"/>
              </w:rPr>
              <w:t xml:space="preserve">
бұл </w:t>
            </w:r>
          </w:p>
          <w:p>
            <w:pPr>
              <w:spacing w:after="20"/>
              <w:ind w:left="20"/>
              <w:jc w:val="both"/>
            </w:pPr>
            <w:r>
              <w:rPr>
                <w:rFonts w:ascii="Times New Roman"/>
                <w:b w:val="false"/>
                <w:i w:val="false"/>
                <w:color w:val="000000"/>
                <w:sz w:val="20"/>
              </w:rPr>
              <w:t xml:space="preserve">
қытай </w:t>
            </w:r>
          </w:p>
          <w:p>
            <w:pPr>
              <w:spacing w:after="20"/>
              <w:ind w:left="20"/>
              <w:jc w:val="both"/>
            </w:pPr>
            <w:r>
              <w:rPr>
                <w:rFonts w:ascii="Times New Roman"/>
                <w:b w:val="false"/>
                <w:i w:val="false"/>
                <w:color w:val="000000"/>
                <w:sz w:val="20"/>
              </w:rPr>
              <w:t xml:space="preserve">
тілінің </w:t>
            </w:r>
          </w:p>
          <w:p>
            <w:pPr>
              <w:spacing w:after="20"/>
              <w:ind w:left="20"/>
              <w:jc w:val="both"/>
            </w:pPr>
            <w:r>
              <w:rPr>
                <w:rFonts w:ascii="Times New Roman"/>
                <w:b w:val="false"/>
                <w:i w:val="false"/>
                <w:color w:val="000000"/>
                <w:sz w:val="20"/>
              </w:rPr>
              <w:t xml:space="preserve">
тасығышы </w:t>
            </w:r>
          </w:p>
          <w:p>
            <w:pPr>
              <w:spacing w:after="20"/>
              <w:ind w:left="20"/>
              <w:jc w:val="both"/>
            </w:pPr>
            <w:r>
              <w:rPr>
                <w:rFonts w:ascii="Times New Roman"/>
                <w:b w:val="false"/>
                <w:i w:val="false"/>
                <w:color w:val="000000"/>
                <w:sz w:val="20"/>
              </w:rPr>
              <w:t xml:space="preserve">
болып </w:t>
            </w:r>
          </w:p>
          <w:p>
            <w:pPr>
              <w:spacing w:after="20"/>
              <w:ind w:left="20"/>
              <w:jc w:val="both"/>
            </w:pPr>
            <w:r>
              <w:rPr>
                <w:rFonts w:ascii="Times New Roman"/>
                <w:b w:val="false"/>
                <w:i w:val="false"/>
                <w:color w:val="000000"/>
                <w:sz w:val="20"/>
              </w:rPr>
              <w:t xml:space="preserve">
табыл- </w:t>
            </w:r>
          </w:p>
          <w:p>
            <w:pPr>
              <w:spacing w:after="20"/>
              <w:ind w:left="20"/>
              <w:jc w:val="both"/>
            </w:pPr>
            <w:r>
              <w:rPr>
                <w:rFonts w:ascii="Times New Roman"/>
                <w:b w:val="false"/>
                <w:i w:val="false"/>
                <w:color w:val="000000"/>
                <w:sz w:val="20"/>
              </w:rPr>
              <w:t xml:space="preserve">
майтын </w:t>
            </w:r>
          </w:p>
          <w:p>
            <w:pPr>
              <w:spacing w:after="20"/>
              <w:ind w:left="20"/>
              <w:jc w:val="both"/>
            </w:pPr>
            <w:r>
              <w:rPr>
                <w:rFonts w:ascii="Times New Roman"/>
                <w:b w:val="false"/>
                <w:i w:val="false"/>
                <w:color w:val="000000"/>
                <w:sz w:val="20"/>
              </w:rPr>
              <w:t xml:space="preserve">
тұлға- </w:t>
            </w:r>
          </w:p>
          <w:p>
            <w:pPr>
              <w:spacing w:after="20"/>
              <w:ind w:left="20"/>
              <w:jc w:val="both"/>
            </w:pPr>
            <w:r>
              <w:rPr>
                <w:rFonts w:ascii="Times New Roman"/>
                <w:b w:val="false"/>
                <w:i w:val="false"/>
                <w:color w:val="000000"/>
                <w:sz w:val="20"/>
              </w:rPr>
              <w:t xml:space="preserve">
лардың </w:t>
            </w:r>
          </w:p>
          <w:p>
            <w:pPr>
              <w:spacing w:after="20"/>
              <w:ind w:left="20"/>
              <w:jc w:val="both"/>
            </w:pPr>
            <w:r>
              <w:rPr>
                <w:rFonts w:ascii="Times New Roman"/>
                <w:b w:val="false"/>
                <w:i w:val="false"/>
                <w:color w:val="000000"/>
                <w:sz w:val="20"/>
              </w:rPr>
              <w:t xml:space="preserve">
қытай </w:t>
            </w:r>
          </w:p>
          <w:p>
            <w:pPr>
              <w:spacing w:after="20"/>
              <w:ind w:left="20"/>
              <w:jc w:val="both"/>
            </w:pPr>
            <w:r>
              <w:rPr>
                <w:rFonts w:ascii="Times New Roman"/>
                <w:b w:val="false"/>
                <w:i w:val="false"/>
                <w:color w:val="000000"/>
                <w:sz w:val="20"/>
              </w:rPr>
              <w:t xml:space="preserve">
тілін </w:t>
            </w:r>
          </w:p>
          <w:p>
            <w:pPr>
              <w:spacing w:after="20"/>
              <w:ind w:left="20"/>
              <w:jc w:val="both"/>
            </w:pPr>
            <w:r>
              <w:rPr>
                <w:rFonts w:ascii="Times New Roman"/>
                <w:b w:val="false"/>
                <w:i w:val="false"/>
                <w:color w:val="000000"/>
                <w:sz w:val="20"/>
              </w:rPr>
              <w:t xml:space="preserve">
білу </w:t>
            </w:r>
          </w:p>
          <w:p>
            <w:pPr>
              <w:spacing w:after="20"/>
              <w:ind w:left="20"/>
              <w:jc w:val="both"/>
            </w:pPr>
            <w:r>
              <w:rPr>
                <w:rFonts w:ascii="Times New Roman"/>
                <w:b w:val="false"/>
                <w:i w:val="false"/>
                <w:color w:val="000000"/>
                <w:sz w:val="20"/>
              </w:rPr>
              <w:t xml:space="preserve">
деңгейін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каттау </w:t>
            </w:r>
          </w:p>
          <w:p>
            <w:pPr>
              <w:spacing w:after="20"/>
              <w:ind w:left="20"/>
              <w:jc w:val="both"/>
            </w:pPr>
            <w:r>
              <w:rPr>
                <w:rFonts w:ascii="Times New Roman"/>
                <w:b w:val="false"/>
                <w:i w:val="false"/>
                <w:color w:val="000000"/>
                <w:sz w:val="20"/>
              </w:rPr>
              <w:t xml:space="preserve">
үшін ҚХР </w:t>
            </w:r>
          </w:p>
          <w:p>
            <w:pPr>
              <w:spacing w:after="20"/>
              <w:ind w:left="20"/>
              <w:jc w:val="both"/>
            </w:pPr>
            <w:r>
              <w:rPr>
                <w:rFonts w:ascii="Times New Roman"/>
                <w:b w:val="false"/>
                <w:i w:val="false"/>
                <w:color w:val="000000"/>
                <w:sz w:val="20"/>
              </w:rPr>
              <w:t xml:space="preserve">
мемле- </w:t>
            </w:r>
          </w:p>
          <w:p>
            <w:pPr>
              <w:spacing w:after="20"/>
              <w:ind w:left="20"/>
              <w:jc w:val="both"/>
            </w:pPr>
            <w:r>
              <w:rPr>
                <w:rFonts w:ascii="Times New Roman"/>
                <w:b w:val="false"/>
                <w:i w:val="false"/>
                <w:color w:val="000000"/>
                <w:sz w:val="20"/>
              </w:rPr>
              <w:t xml:space="preserve">
кеттік </w:t>
            </w:r>
          </w:p>
          <w:p>
            <w:pPr>
              <w:spacing w:after="20"/>
              <w:ind w:left="20"/>
              <w:jc w:val="both"/>
            </w:pPr>
            <w:r>
              <w:rPr>
                <w:rFonts w:ascii="Times New Roman"/>
                <w:b w:val="false"/>
                <w:i w:val="false"/>
                <w:color w:val="000000"/>
                <w:sz w:val="20"/>
              </w:rPr>
              <w:t xml:space="preserve">
емтиханы, соның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шетел </w:t>
            </w:r>
          </w:p>
          <w:p>
            <w:pPr>
              <w:spacing w:after="20"/>
              <w:ind w:left="20"/>
              <w:jc w:val="both"/>
            </w:pPr>
            <w:r>
              <w:rPr>
                <w:rFonts w:ascii="Times New Roman"/>
                <w:b w:val="false"/>
                <w:i w:val="false"/>
                <w:color w:val="000000"/>
                <w:sz w:val="20"/>
              </w:rPr>
              <w:t xml:space="preserve">
азамат- </w:t>
            </w:r>
          </w:p>
          <w:p>
            <w:pPr>
              <w:spacing w:after="20"/>
              <w:ind w:left="20"/>
              <w:jc w:val="both"/>
            </w:pPr>
            <w:r>
              <w:rPr>
                <w:rFonts w:ascii="Times New Roman"/>
                <w:b w:val="false"/>
                <w:i w:val="false"/>
                <w:color w:val="000000"/>
                <w:sz w:val="20"/>
              </w:rPr>
              <w:t xml:space="preserve">
тары, </w:t>
            </w:r>
          </w:p>
          <w:p>
            <w:pPr>
              <w:spacing w:after="20"/>
              <w:ind w:left="20"/>
              <w:jc w:val="both"/>
            </w:pPr>
            <w:r>
              <w:rPr>
                <w:rFonts w:ascii="Times New Roman"/>
                <w:b w:val="false"/>
                <w:i w:val="false"/>
                <w:color w:val="000000"/>
                <w:sz w:val="20"/>
              </w:rPr>
              <w:t xml:space="preserve">
хуацяо </w:t>
            </w:r>
          </w:p>
          <w:p>
            <w:pPr>
              <w:spacing w:after="20"/>
              <w:ind w:left="20"/>
              <w:jc w:val="both"/>
            </w:pPr>
            <w:r>
              <w:rPr>
                <w:rFonts w:ascii="Times New Roman"/>
                <w:b w:val="false"/>
                <w:i w:val="false"/>
                <w:color w:val="000000"/>
                <w:sz w:val="20"/>
              </w:rPr>
              <w:t xml:space="preserve">
және аз </w:t>
            </w:r>
          </w:p>
          <w:p>
            <w:pPr>
              <w:spacing w:after="20"/>
              <w:ind w:left="20"/>
              <w:jc w:val="both"/>
            </w:pPr>
            <w:r>
              <w:rPr>
                <w:rFonts w:ascii="Times New Roman"/>
                <w:b w:val="false"/>
                <w:i w:val="false"/>
                <w:color w:val="000000"/>
                <w:sz w:val="20"/>
              </w:rPr>
              <w:t xml:space="preserve">
ұлттар </w:t>
            </w:r>
          </w:p>
          <w:p>
            <w:pPr>
              <w:spacing w:after="20"/>
              <w:ind w:left="20"/>
              <w:jc w:val="both"/>
            </w:pPr>
            <w:r>
              <w:rPr>
                <w:rFonts w:ascii="Times New Roman"/>
                <w:b w:val="false"/>
                <w:i w:val="false"/>
                <w:color w:val="000000"/>
                <w:sz w:val="20"/>
              </w:rPr>
              <w:t xml:space="preserve">
өкілдері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xml:space="preserve">
HSK бой- </w:t>
            </w:r>
          </w:p>
          <w:p>
            <w:pPr>
              <w:spacing w:after="20"/>
              <w:ind w:left="20"/>
              <w:jc w:val="both"/>
            </w:pPr>
            <w:r>
              <w:rPr>
                <w:rFonts w:ascii="Times New Roman"/>
                <w:b w:val="false"/>
                <w:i w:val="false"/>
                <w:color w:val="000000"/>
                <w:sz w:val="20"/>
              </w:rPr>
              <w:t xml:space="preserve">
ынша тіл </w:t>
            </w:r>
          </w:p>
          <w:p>
            <w:pPr>
              <w:spacing w:after="20"/>
              <w:ind w:left="20"/>
              <w:jc w:val="both"/>
            </w:pPr>
            <w:r>
              <w:rPr>
                <w:rFonts w:ascii="Times New Roman"/>
                <w:b w:val="false"/>
                <w:i w:val="false"/>
                <w:color w:val="000000"/>
                <w:sz w:val="20"/>
              </w:rPr>
              <w:t xml:space="preserve">
білу </w:t>
            </w:r>
          </w:p>
          <w:p>
            <w:pPr>
              <w:spacing w:after="20"/>
              <w:ind w:left="20"/>
              <w:jc w:val="both"/>
            </w:pPr>
            <w:r>
              <w:rPr>
                <w:rFonts w:ascii="Times New Roman"/>
                <w:b w:val="false"/>
                <w:i w:val="false"/>
                <w:color w:val="000000"/>
                <w:sz w:val="20"/>
              </w:rPr>
              <w:t xml:space="preserve">
деңгейі- </w:t>
            </w:r>
          </w:p>
          <w:p>
            <w:pPr>
              <w:spacing w:after="20"/>
              <w:ind w:left="20"/>
              <w:jc w:val="both"/>
            </w:pPr>
            <w:r>
              <w:rPr>
                <w:rFonts w:ascii="Times New Roman"/>
                <w:b w:val="false"/>
                <w:i w:val="false"/>
                <w:color w:val="000000"/>
                <w:sz w:val="20"/>
              </w:rPr>
              <w:t xml:space="preserve">
нің төрт </w:t>
            </w:r>
          </w:p>
          <w:p>
            <w:pPr>
              <w:spacing w:after="20"/>
              <w:ind w:left="20"/>
              <w:jc w:val="both"/>
            </w:pPr>
            <w:r>
              <w:rPr>
                <w:rFonts w:ascii="Times New Roman"/>
                <w:b w:val="false"/>
                <w:i w:val="false"/>
                <w:color w:val="000000"/>
                <w:sz w:val="20"/>
              </w:rPr>
              <w:t xml:space="preserve">
деңгейі </w:t>
            </w:r>
          </w:p>
          <w:p>
            <w:pPr>
              <w:spacing w:after="20"/>
              <w:ind w:left="20"/>
              <w:jc w:val="both"/>
            </w:pPr>
            <w:r>
              <w:rPr>
                <w:rFonts w:ascii="Times New Roman"/>
                <w:b w:val="false"/>
                <w:i w:val="false"/>
                <w:color w:val="000000"/>
                <w:sz w:val="20"/>
              </w:rPr>
              <w:t xml:space="preserve">
бар: </w:t>
            </w:r>
          </w:p>
          <w:p>
            <w:pPr>
              <w:spacing w:after="20"/>
              <w:ind w:left="20"/>
              <w:jc w:val="both"/>
            </w:pPr>
            <w:r>
              <w:rPr>
                <w:rFonts w:ascii="Times New Roman"/>
                <w:b w:val="false"/>
                <w:i w:val="false"/>
                <w:color w:val="000000"/>
                <w:sz w:val="20"/>
              </w:rPr>
              <w:t xml:space="preserve">
бастапқы, орта, </w:t>
            </w:r>
          </w:p>
          <w:p>
            <w:pPr>
              <w:spacing w:after="20"/>
              <w:ind w:left="20"/>
              <w:jc w:val="both"/>
            </w:pPr>
            <w:r>
              <w:rPr>
                <w:rFonts w:ascii="Times New Roman"/>
                <w:b w:val="false"/>
                <w:i w:val="false"/>
                <w:color w:val="000000"/>
                <w:sz w:val="20"/>
              </w:rPr>
              <w:t xml:space="preserve">
жоғары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HSK 11-ден 3 деңгей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HSK 11-ден 6 деңгей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HSK 11-ден 7 деңгей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Корея (Оңтүс-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тік)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p>
            <w:pPr>
              <w:spacing w:after="20"/>
              <w:ind w:left="20"/>
              <w:jc w:val="both"/>
            </w:pPr>
            <w:r>
              <w:rPr>
                <w:rFonts w:ascii="Times New Roman"/>
                <w:b w:val="false"/>
                <w:i w:val="false"/>
                <w:color w:val="000000"/>
                <w:sz w:val="20"/>
              </w:rPr>
              <w:t xml:space="preserve">
Кәріс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 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61 Test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of Korean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ciency 2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Korean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ciency 4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Korean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p>
          <w:p>
            <w:pPr>
              <w:spacing w:after="20"/>
              <w:ind w:left="20"/>
              <w:jc w:val="both"/>
            </w:pPr>
            <w:r>
              <w:rPr>
                <w:rFonts w:ascii="Times New Roman"/>
                <w:b w:val="false"/>
                <w:i w:val="false"/>
                <w:color w:val="000000"/>
                <w:sz w:val="20"/>
              </w:rPr>
              <w:t xml:space="preserve">
(кәріс </w:t>
            </w:r>
          </w:p>
          <w:p>
            <w:pPr>
              <w:spacing w:after="20"/>
              <w:ind w:left="20"/>
              <w:jc w:val="both"/>
            </w:pPr>
            <w:r>
              <w:rPr>
                <w:rFonts w:ascii="Times New Roman"/>
                <w:b w:val="false"/>
                <w:i w:val="false"/>
                <w:color w:val="000000"/>
                <w:sz w:val="20"/>
              </w:rPr>
              <w:t xml:space="preserve">
тілін </w:t>
            </w:r>
          </w:p>
          <w:p>
            <w:pPr>
              <w:spacing w:after="20"/>
              <w:ind w:left="20"/>
              <w:jc w:val="both"/>
            </w:pPr>
            <w:r>
              <w:rPr>
                <w:rFonts w:ascii="Times New Roman"/>
                <w:b w:val="false"/>
                <w:i w:val="false"/>
                <w:color w:val="000000"/>
                <w:sz w:val="20"/>
              </w:rPr>
              <w:t xml:space="preserve">
білу </w:t>
            </w:r>
          </w:p>
          <w:p>
            <w:pPr>
              <w:spacing w:after="20"/>
              <w:ind w:left="20"/>
              <w:jc w:val="both"/>
            </w:pPr>
            <w:r>
              <w:rPr>
                <w:rFonts w:ascii="Times New Roman"/>
                <w:b w:val="false"/>
                <w:i w:val="false"/>
                <w:color w:val="000000"/>
                <w:sz w:val="20"/>
              </w:rPr>
              <w:t xml:space="preserve">
тесті) </w:t>
            </w:r>
          </w:p>
          <w:p>
            <w:pPr>
              <w:spacing w:after="20"/>
              <w:ind w:left="20"/>
              <w:jc w:val="both"/>
            </w:pPr>
            <w:r>
              <w:rPr>
                <w:rFonts w:ascii="Times New Roman"/>
                <w:b w:val="false"/>
                <w:i w:val="false"/>
                <w:color w:val="000000"/>
                <w:sz w:val="20"/>
              </w:rPr>
              <w:t xml:space="preserve">
1 деңгей </w:t>
            </w:r>
          </w:p>
          <w:p>
            <w:pPr>
              <w:spacing w:after="20"/>
              <w:ind w:left="20"/>
              <w:jc w:val="both"/>
            </w:pPr>
            <w:r>
              <w:rPr>
                <w:rFonts w:ascii="Times New Roman"/>
                <w:b w:val="false"/>
                <w:i w:val="false"/>
                <w:color w:val="000000"/>
                <w:sz w:val="20"/>
              </w:rPr>
              <w:t xml:space="preserve">
- мини- </w:t>
            </w:r>
          </w:p>
          <w:p>
            <w:pPr>
              <w:spacing w:after="20"/>
              <w:ind w:left="20"/>
              <w:jc w:val="both"/>
            </w:pPr>
            <w:r>
              <w:rPr>
                <w:rFonts w:ascii="Times New Roman"/>
                <w:b w:val="false"/>
                <w:i w:val="false"/>
                <w:color w:val="000000"/>
                <w:sz w:val="20"/>
              </w:rPr>
              <w:t xml:space="preserve">
малды, </w:t>
            </w:r>
          </w:p>
          <w:p>
            <w:pPr>
              <w:spacing w:after="20"/>
              <w:ind w:left="20"/>
              <w:jc w:val="both"/>
            </w:pPr>
            <w:r>
              <w:rPr>
                <w:rFonts w:ascii="Times New Roman"/>
                <w:b w:val="false"/>
                <w:i w:val="false"/>
                <w:color w:val="000000"/>
                <w:sz w:val="20"/>
              </w:rPr>
              <w:t xml:space="preserve">
6 деңгей </w:t>
            </w:r>
          </w:p>
          <w:p>
            <w:pPr>
              <w:spacing w:after="20"/>
              <w:ind w:left="20"/>
              <w:jc w:val="both"/>
            </w:pPr>
            <w:r>
              <w:rPr>
                <w:rFonts w:ascii="Times New Roman"/>
                <w:b w:val="false"/>
                <w:i w:val="false"/>
                <w:color w:val="000000"/>
                <w:sz w:val="20"/>
              </w:rPr>
              <w:t xml:space="preserve">
- макси- </w:t>
            </w:r>
          </w:p>
          <w:p>
            <w:pPr>
              <w:spacing w:after="20"/>
              <w:ind w:left="20"/>
              <w:jc w:val="both"/>
            </w:pPr>
            <w:r>
              <w:rPr>
                <w:rFonts w:ascii="Times New Roman"/>
                <w:b w:val="false"/>
                <w:i w:val="false"/>
                <w:color w:val="000000"/>
                <w:sz w:val="20"/>
              </w:rPr>
              <w:t xml:space="preserve">
малды. </w:t>
            </w:r>
          </w:p>
          <w:p>
            <w:pPr>
              <w:spacing w:after="20"/>
              <w:ind w:left="20"/>
              <w:jc w:val="both"/>
            </w:pPr>
            <w:r>
              <w:rPr>
                <w:rFonts w:ascii="Times New Roman"/>
                <w:b w:val="false"/>
                <w:i w:val="false"/>
                <w:color w:val="000000"/>
                <w:sz w:val="20"/>
              </w:rPr>
              <w:t xml:space="preserve">
Тестті </w:t>
            </w:r>
          </w:p>
          <w:p>
            <w:pPr>
              <w:spacing w:after="20"/>
              <w:ind w:left="20"/>
              <w:jc w:val="both"/>
            </w:pPr>
            <w:r>
              <w:rPr>
                <w:rFonts w:ascii="Times New Roman"/>
                <w:b w:val="false"/>
                <w:i w:val="false"/>
                <w:color w:val="000000"/>
                <w:sz w:val="20"/>
              </w:rPr>
              <w:t xml:space="preserve">
сіздер </w:t>
            </w:r>
          </w:p>
          <w:p>
            <w:pPr>
              <w:spacing w:after="20"/>
              <w:ind w:left="20"/>
              <w:jc w:val="both"/>
            </w:pPr>
            <w:r>
              <w:rPr>
                <w:rFonts w:ascii="Times New Roman"/>
                <w:b w:val="false"/>
                <w:i w:val="false"/>
                <w:color w:val="000000"/>
                <w:sz w:val="20"/>
              </w:rPr>
              <w:t xml:space="preserve">
үміткер- </w:t>
            </w:r>
          </w:p>
          <w:p>
            <w:pPr>
              <w:spacing w:after="20"/>
              <w:ind w:left="20"/>
              <w:jc w:val="both"/>
            </w:pPr>
            <w:r>
              <w:rPr>
                <w:rFonts w:ascii="Times New Roman"/>
                <w:b w:val="false"/>
                <w:i w:val="false"/>
                <w:color w:val="000000"/>
                <w:sz w:val="20"/>
              </w:rPr>
              <w:t xml:space="preserve">
лер тап- </w:t>
            </w:r>
          </w:p>
          <w:p>
            <w:pPr>
              <w:spacing w:after="20"/>
              <w:ind w:left="20"/>
              <w:jc w:val="both"/>
            </w:pPr>
            <w:r>
              <w:rPr>
                <w:rFonts w:ascii="Times New Roman"/>
                <w:b w:val="false"/>
                <w:i w:val="false"/>
                <w:color w:val="000000"/>
                <w:sz w:val="20"/>
              </w:rPr>
              <w:t xml:space="preserve">
сырасыз- </w:t>
            </w:r>
          </w:p>
          <w:p>
            <w:pPr>
              <w:spacing w:after="20"/>
              <w:ind w:left="20"/>
              <w:jc w:val="both"/>
            </w:pPr>
            <w:r>
              <w:rPr>
                <w:rFonts w:ascii="Times New Roman"/>
                <w:b w:val="false"/>
                <w:i w:val="false"/>
                <w:color w:val="000000"/>
                <w:sz w:val="20"/>
              </w:rPr>
              <w:t xml:space="preserve">
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Тестілеу </w:t>
            </w:r>
          </w:p>
          <w:p>
            <w:pPr>
              <w:spacing w:after="20"/>
              <w:ind w:left="20"/>
              <w:jc w:val="both"/>
            </w:pPr>
            <w:r>
              <w:rPr>
                <w:rFonts w:ascii="Times New Roman"/>
                <w:b w:val="false"/>
                <w:i w:val="false"/>
                <w:color w:val="000000"/>
                <w:sz w:val="20"/>
              </w:rPr>
              <w:t xml:space="preserve">
Кәріс </w:t>
            </w:r>
          </w:p>
          <w:p>
            <w:pPr>
              <w:spacing w:after="20"/>
              <w:ind w:left="20"/>
              <w:jc w:val="both"/>
            </w:pPr>
            <w:r>
              <w:rPr>
                <w:rFonts w:ascii="Times New Roman"/>
                <w:b w:val="false"/>
                <w:i w:val="false"/>
                <w:color w:val="000000"/>
                <w:sz w:val="20"/>
              </w:rPr>
              <w:t xml:space="preserve">
Орталы- </w:t>
            </w:r>
          </w:p>
          <w:p>
            <w:pPr>
              <w:spacing w:after="20"/>
              <w:ind w:left="20"/>
              <w:jc w:val="both"/>
            </w:pPr>
            <w:r>
              <w:rPr>
                <w:rFonts w:ascii="Times New Roman"/>
                <w:b w:val="false"/>
                <w:i w:val="false"/>
                <w:color w:val="000000"/>
                <w:sz w:val="20"/>
              </w:rPr>
              <w:t xml:space="preserve">
ғында </w:t>
            </w:r>
          </w:p>
          <w:p>
            <w:pPr>
              <w:spacing w:after="20"/>
              <w:ind w:left="20"/>
              <w:jc w:val="both"/>
            </w:pPr>
            <w:r>
              <w:rPr>
                <w:rFonts w:ascii="Times New Roman"/>
                <w:b w:val="false"/>
                <w:i w:val="false"/>
                <w:color w:val="000000"/>
                <w:sz w:val="20"/>
              </w:rPr>
              <w:t xml:space="preserve">
(Алматы </w:t>
            </w:r>
          </w:p>
          <w:p>
            <w:pPr>
              <w:spacing w:after="20"/>
              <w:ind w:left="20"/>
              <w:jc w:val="both"/>
            </w:pPr>
            <w:r>
              <w:rPr>
                <w:rFonts w:ascii="Times New Roman"/>
                <w:b w:val="false"/>
                <w:i w:val="false"/>
                <w:color w:val="000000"/>
                <w:sz w:val="20"/>
              </w:rPr>
              <w:t xml:space="preserve">
қ.)өткі- </w:t>
            </w:r>
          </w:p>
          <w:p>
            <w:pPr>
              <w:spacing w:after="20"/>
              <w:ind w:left="20"/>
              <w:jc w:val="both"/>
            </w:pPr>
            <w:r>
              <w:rPr>
                <w:rFonts w:ascii="Times New Roman"/>
                <w:b w:val="false"/>
                <w:i w:val="false"/>
                <w:color w:val="000000"/>
                <w:sz w:val="20"/>
              </w:rPr>
              <w:t xml:space="preserve">
зіледі.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 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 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61 Test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of Korean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Profi-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ciency 3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Korean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ciency 5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560 Test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of Korean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ciency 4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Korean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ciency 4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560 Test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of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Korean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ciency 5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Korean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ciency 5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Латвия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Магистратура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173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61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Малай-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зия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 </w:t>
            </w:r>
            <w:r>
              <w:rPr>
                <w:rFonts w:ascii="Times New Roman"/>
                <w:b/>
                <w:i w:val="false"/>
                <w:color w:val="000000"/>
                <w:sz w:val="20"/>
              </w:rPr>
              <w:t xml:space="preserve">дан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 677 ден 500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ден 173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дан 61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83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 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550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92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17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Нидер-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ланды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p>
            <w:pPr>
              <w:spacing w:after="20"/>
              <w:ind w:left="20"/>
              <w:jc w:val="both"/>
            </w:pPr>
            <w:r>
              <w:rPr>
                <w:rFonts w:ascii="Times New Roman"/>
                <w:b w:val="false"/>
                <w:i w:val="false"/>
                <w:color w:val="000000"/>
                <w:sz w:val="20"/>
              </w:rPr>
              <w:t xml:space="preserve">
Ни- </w:t>
            </w:r>
          </w:p>
          <w:p>
            <w:pPr>
              <w:spacing w:after="20"/>
              <w:ind w:left="20"/>
              <w:jc w:val="both"/>
            </w:pPr>
            <w:r>
              <w:rPr>
                <w:rFonts w:ascii="Times New Roman"/>
                <w:b w:val="false"/>
                <w:i w:val="false"/>
                <w:color w:val="000000"/>
                <w:sz w:val="20"/>
              </w:rPr>
              <w:t xml:space="preserve">
дер- </w:t>
            </w:r>
          </w:p>
          <w:p>
            <w:pPr>
              <w:spacing w:after="20"/>
              <w:ind w:left="20"/>
              <w:jc w:val="both"/>
            </w:pPr>
            <w:r>
              <w:rPr>
                <w:rFonts w:ascii="Times New Roman"/>
                <w:b w:val="false"/>
                <w:i w:val="false"/>
                <w:color w:val="000000"/>
                <w:sz w:val="20"/>
              </w:rPr>
              <w:t xml:space="preserve">
ланд </w:t>
            </w: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 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513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183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NT2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program 1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213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79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NT2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program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 </w:t>
            </w:r>
          </w:p>
          <w:p>
            <w:pPr>
              <w:spacing w:after="20"/>
              <w:ind w:left="20"/>
              <w:jc w:val="both"/>
            </w:pPr>
            <w:r>
              <w:rPr>
                <w:rFonts w:ascii="Times New Roman"/>
                <w:b w:val="false"/>
                <w:i w:val="false"/>
                <w:color w:val="000000"/>
                <w:sz w:val="20"/>
              </w:rPr>
              <w:t xml:space="preserve">
танда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 бере </w:t>
            </w:r>
          </w:p>
          <w:p>
            <w:pPr>
              <w:spacing w:after="20"/>
              <w:ind w:left="20"/>
              <w:jc w:val="both"/>
            </w:pPr>
            <w:r>
              <w:rPr>
                <w:rFonts w:ascii="Times New Roman"/>
                <w:b w:val="false"/>
                <w:i w:val="false"/>
                <w:color w:val="000000"/>
                <w:sz w:val="20"/>
              </w:rPr>
              <w:t xml:space="preserve">
отырып, </w:t>
            </w:r>
          </w:p>
          <w:p>
            <w:pPr>
              <w:spacing w:after="20"/>
              <w:ind w:left="20"/>
              <w:jc w:val="both"/>
            </w:pPr>
            <w:r>
              <w:rPr>
                <w:rFonts w:ascii="Times New Roman"/>
                <w:b w:val="false"/>
                <w:i w:val="false"/>
                <w:color w:val="000000"/>
                <w:sz w:val="20"/>
              </w:rPr>
              <w:t xml:space="preserve">
нидер- </w:t>
            </w:r>
          </w:p>
          <w:p>
            <w:pPr>
              <w:spacing w:after="20"/>
              <w:ind w:left="20"/>
              <w:jc w:val="both"/>
            </w:pPr>
            <w:r>
              <w:rPr>
                <w:rFonts w:ascii="Times New Roman"/>
                <w:b w:val="false"/>
                <w:i w:val="false"/>
                <w:color w:val="000000"/>
                <w:sz w:val="20"/>
              </w:rPr>
              <w:t xml:space="preserve">
ланд </w:t>
            </w:r>
          </w:p>
          <w:p>
            <w:pPr>
              <w:spacing w:after="20"/>
              <w:ind w:left="20"/>
              <w:jc w:val="both"/>
            </w:pPr>
            <w:r>
              <w:rPr>
                <w:rFonts w:ascii="Times New Roman"/>
                <w:b w:val="false"/>
                <w:i w:val="false"/>
                <w:color w:val="000000"/>
                <w:sz w:val="20"/>
              </w:rPr>
              <w:t xml:space="preserve">
тілін </w:t>
            </w:r>
          </w:p>
          <w:p>
            <w:pPr>
              <w:spacing w:after="20"/>
              <w:ind w:left="20"/>
              <w:jc w:val="both"/>
            </w:pPr>
            <w:r>
              <w:rPr>
                <w:rFonts w:ascii="Times New Roman"/>
                <w:b w:val="false"/>
                <w:i w:val="false"/>
                <w:color w:val="000000"/>
                <w:sz w:val="20"/>
              </w:rPr>
              <w:t xml:space="preserve">
игеру </w:t>
            </w:r>
          </w:p>
          <w:p>
            <w:pPr>
              <w:spacing w:after="20"/>
              <w:ind w:left="20"/>
              <w:jc w:val="both"/>
            </w:pPr>
            <w:r>
              <w:rPr>
                <w:rFonts w:ascii="Times New Roman"/>
                <w:b w:val="false"/>
                <w:i w:val="false"/>
                <w:color w:val="000000"/>
                <w:sz w:val="20"/>
              </w:rPr>
              <w:t xml:space="preserve">
деңгейін </w:t>
            </w:r>
          </w:p>
          <w:p>
            <w:pPr>
              <w:spacing w:after="20"/>
              <w:ind w:left="20"/>
              <w:jc w:val="both"/>
            </w:pPr>
            <w:r>
              <w:rPr>
                <w:rFonts w:ascii="Times New Roman"/>
                <w:b w:val="false"/>
                <w:i w:val="false"/>
                <w:color w:val="000000"/>
                <w:sz w:val="20"/>
              </w:rPr>
              <w:t xml:space="preserve">
анықтау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ресми </w:t>
            </w:r>
          </w:p>
          <w:p>
            <w:pPr>
              <w:spacing w:after="20"/>
              <w:ind w:left="20"/>
              <w:jc w:val="both"/>
            </w:pPr>
            <w:r>
              <w:rPr>
                <w:rFonts w:ascii="Times New Roman"/>
                <w:b w:val="false"/>
                <w:i w:val="false"/>
                <w:color w:val="000000"/>
                <w:sz w:val="20"/>
              </w:rPr>
              <w:t xml:space="preserve">
тест </w:t>
            </w:r>
          </w:p>
          <w:p>
            <w:pPr>
              <w:spacing w:after="20"/>
              <w:ind w:left="20"/>
              <w:jc w:val="both"/>
            </w:pPr>
            <w:r>
              <w:rPr>
                <w:rFonts w:ascii="Times New Roman"/>
                <w:b w:val="false"/>
                <w:i w:val="false"/>
                <w:color w:val="000000"/>
                <w:sz w:val="20"/>
              </w:rPr>
              <w:t xml:space="preserve">
жүргізу- </w:t>
            </w:r>
          </w:p>
          <w:p>
            <w:pPr>
              <w:spacing w:after="20"/>
              <w:ind w:left="20"/>
              <w:jc w:val="both"/>
            </w:pPr>
            <w:r>
              <w:rPr>
                <w:rFonts w:ascii="Times New Roman"/>
                <w:b w:val="false"/>
                <w:i w:val="false"/>
                <w:color w:val="000000"/>
                <w:sz w:val="20"/>
              </w:rPr>
              <w:t xml:space="preserve">
ге өкі- </w:t>
            </w:r>
          </w:p>
          <w:p>
            <w:pPr>
              <w:spacing w:after="20"/>
              <w:ind w:left="20"/>
              <w:jc w:val="both"/>
            </w:pPr>
            <w:r>
              <w:rPr>
                <w:rFonts w:ascii="Times New Roman"/>
                <w:b w:val="false"/>
                <w:i w:val="false"/>
                <w:color w:val="000000"/>
                <w:sz w:val="20"/>
              </w:rPr>
              <w:t xml:space="preserve">
летті </w:t>
            </w:r>
          </w:p>
          <w:p>
            <w:pPr>
              <w:spacing w:after="20"/>
              <w:ind w:left="20"/>
              <w:jc w:val="both"/>
            </w:pPr>
            <w:r>
              <w:rPr>
                <w:rFonts w:ascii="Times New Roman"/>
                <w:b w:val="false"/>
                <w:i w:val="false"/>
                <w:color w:val="000000"/>
                <w:sz w:val="20"/>
              </w:rPr>
              <w:t xml:space="preserve">
ұйым </w:t>
            </w:r>
          </w:p>
          <w:p>
            <w:pPr>
              <w:spacing w:after="20"/>
              <w:ind w:left="20"/>
              <w:jc w:val="both"/>
            </w:pPr>
            <w:r>
              <w:rPr>
                <w:rFonts w:ascii="Times New Roman"/>
                <w:b w:val="false"/>
                <w:i w:val="false"/>
                <w:color w:val="000000"/>
                <w:sz w:val="20"/>
              </w:rPr>
              <w:t xml:space="preserve">
жоқ. </w:t>
            </w:r>
          </w:p>
          <w:p>
            <w:pPr>
              <w:spacing w:after="20"/>
              <w:ind w:left="20"/>
              <w:jc w:val="both"/>
            </w:pPr>
            <w:r>
              <w:rPr>
                <w:rFonts w:ascii="Times New Roman"/>
                <w:b w:val="false"/>
                <w:i w:val="false"/>
                <w:color w:val="000000"/>
                <w:sz w:val="20"/>
              </w:rPr>
              <w:t xml:space="preserve">
Нидер- </w:t>
            </w:r>
          </w:p>
          <w:p>
            <w:pPr>
              <w:spacing w:after="20"/>
              <w:ind w:left="20"/>
              <w:jc w:val="both"/>
            </w:pPr>
            <w:r>
              <w:rPr>
                <w:rFonts w:ascii="Times New Roman"/>
                <w:b w:val="false"/>
                <w:i w:val="false"/>
                <w:color w:val="000000"/>
                <w:sz w:val="20"/>
              </w:rPr>
              <w:t xml:space="preserve">
ландыда </w:t>
            </w:r>
          </w:p>
          <w:p>
            <w:pPr>
              <w:spacing w:after="20"/>
              <w:ind w:left="20"/>
              <w:jc w:val="both"/>
            </w:pPr>
            <w:r>
              <w:rPr>
                <w:rFonts w:ascii="Times New Roman"/>
                <w:b w:val="false"/>
                <w:i w:val="false"/>
                <w:color w:val="000000"/>
                <w:sz w:val="20"/>
              </w:rPr>
              <w:t xml:space="preserve">
нидер- </w:t>
            </w:r>
          </w:p>
          <w:p>
            <w:pPr>
              <w:spacing w:after="20"/>
              <w:ind w:left="20"/>
              <w:jc w:val="both"/>
            </w:pPr>
            <w:r>
              <w:rPr>
                <w:rFonts w:ascii="Times New Roman"/>
                <w:b w:val="false"/>
                <w:i w:val="false"/>
                <w:color w:val="000000"/>
                <w:sz w:val="20"/>
              </w:rPr>
              <w:t xml:space="preserve">
ланд </w:t>
            </w:r>
          </w:p>
          <w:p>
            <w:pPr>
              <w:spacing w:after="20"/>
              <w:ind w:left="20"/>
              <w:jc w:val="both"/>
            </w:pPr>
            <w:r>
              <w:rPr>
                <w:rFonts w:ascii="Times New Roman"/>
                <w:b w:val="false"/>
                <w:i w:val="false"/>
                <w:color w:val="000000"/>
                <w:sz w:val="20"/>
              </w:rPr>
              <w:t xml:space="preserve">
тілінде </w:t>
            </w:r>
          </w:p>
          <w:p>
            <w:pPr>
              <w:spacing w:after="20"/>
              <w:ind w:left="20"/>
              <w:jc w:val="both"/>
            </w:pPr>
            <w:r>
              <w:rPr>
                <w:rFonts w:ascii="Times New Roman"/>
                <w:b w:val="false"/>
                <w:i w:val="false"/>
                <w:color w:val="000000"/>
                <w:sz w:val="20"/>
              </w:rPr>
              <w:t xml:space="preserve">
оқуға </w:t>
            </w:r>
          </w:p>
          <w:p>
            <w:pPr>
              <w:spacing w:after="20"/>
              <w:ind w:left="20"/>
              <w:jc w:val="both"/>
            </w:pPr>
            <w:r>
              <w:rPr>
                <w:rFonts w:ascii="Times New Roman"/>
                <w:b w:val="false"/>
                <w:i w:val="false"/>
                <w:color w:val="000000"/>
                <w:sz w:val="20"/>
              </w:rPr>
              <w:t xml:space="preserve">
үміткер- </w:t>
            </w:r>
          </w:p>
          <w:p>
            <w:pPr>
              <w:spacing w:after="20"/>
              <w:ind w:left="20"/>
              <w:jc w:val="both"/>
            </w:pPr>
            <w:r>
              <w:rPr>
                <w:rFonts w:ascii="Times New Roman"/>
                <w:b w:val="false"/>
                <w:i w:val="false"/>
                <w:color w:val="000000"/>
                <w:sz w:val="20"/>
              </w:rPr>
              <w:t xml:space="preserve">
лер </w:t>
            </w:r>
          </w:p>
          <w:p>
            <w:pPr>
              <w:spacing w:after="20"/>
              <w:ind w:left="20"/>
              <w:jc w:val="both"/>
            </w:pPr>
            <w:r>
              <w:rPr>
                <w:rFonts w:ascii="Times New Roman"/>
                <w:b w:val="false"/>
                <w:i w:val="false"/>
                <w:color w:val="000000"/>
                <w:sz w:val="20"/>
              </w:rPr>
              <w:t xml:space="preserve">
(жалпы </w:t>
            </w:r>
          </w:p>
          <w:p>
            <w:pPr>
              <w:spacing w:after="20"/>
              <w:ind w:left="20"/>
              <w:jc w:val="both"/>
            </w:pPr>
            <w:r>
              <w:rPr>
                <w:rFonts w:ascii="Times New Roman"/>
                <w:b w:val="false"/>
                <w:i w:val="false"/>
                <w:color w:val="000000"/>
                <w:sz w:val="20"/>
              </w:rPr>
              <w:t xml:space="preserve">
негізде) </w:t>
            </w:r>
          </w:p>
          <w:p>
            <w:pPr>
              <w:spacing w:after="20"/>
              <w:ind w:left="20"/>
              <w:jc w:val="both"/>
            </w:pPr>
            <w:r>
              <w:rPr>
                <w:rFonts w:ascii="Times New Roman"/>
                <w:b w:val="false"/>
                <w:i w:val="false"/>
                <w:color w:val="000000"/>
                <w:sz w:val="20"/>
              </w:rPr>
              <w:t xml:space="preserve">
конкурс- </w:t>
            </w:r>
          </w:p>
          <w:p>
            <w:pPr>
              <w:spacing w:after="20"/>
              <w:ind w:left="20"/>
              <w:jc w:val="both"/>
            </w:pPr>
            <w:r>
              <w:rPr>
                <w:rFonts w:ascii="Times New Roman"/>
                <w:b w:val="false"/>
                <w:i w:val="false"/>
                <w:color w:val="000000"/>
                <w:sz w:val="20"/>
              </w:rPr>
              <w:t xml:space="preserve">
қа қаты- </w:t>
            </w:r>
          </w:p>
          <w:p>
            <w:pPr>
              <w:spacing w:after="20"/>
              <w:ind w:left="20"/>
              <w:jc w:val="both"/>
            </w:pPr>
            <w:r>
              <w:rPr>
                <w:rFonts w:ascii="Times New Roman"/>
                <w:b w:val="false"/>
                <w:i w:val="false"/>
                <w:color w:val="000000"/>
                <w:sz w:val="20"/>
              </w:rPr>
              <w:t xml:space="preserve">
суға NT2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каты </w:t>
            </w:r>
          </w:p>
          <w:p>
            <w:pPr>
              <w:spacing w:after="20"/>
              <w:ind w:left="20"/>
              <w:jc w:val="both"/>
            </w:pPr>
            <w:r>
              <w:rPr>
                <w:rFonts w:ascii="Times New Roman"/>
                <w:b w:val="false"/>
                <w:i w:val="false"/>
                <w:color w:val="000000"/>
                <w:sz w:val="20"/>
              </w:rPr>
              <w:t xml:space="preserve">
болған </w:t>
            </w:r>
          </w:p>
          <w:p>
            <w:pPr>
              <w:spacing w:after="20"/>
              <w:ind w:left="20"/>
              <w:jc w:val="both"/>
            </w:pPr>
            <w:r>
              <w:rPr>
                <w:rFonts w:ascii="Times New Roman"/>
                <w:b w:val="false"/>
                <w:i w:val="false"/>
                <w:color w:val="000000"/>
                <w:sz w:val="20"/>
              </w:rPr>
              <w:t xml:space="preserve">
жағдайда </w:t>
            </w:r>
          </w:p>
          <w:p>
            <w:pPr>
              <w:spacing w:after="20"/>
              <w:ind w:left="20"/>
              <w:jc w:val="both"/>
            </w:pPr>
            <w:r>
              <w:rPr>
                <w:rFonts w:ascii="Times New Roman"/>
                <w:b w:val="false"/>
                <w:i w:val="false"/>
                <w:color w:val="000000"/>
                <w:sz w:val="20"/>
              </w:rPr>
              <w:t xml:space="preserve">
ғана жі- </w:t>
            </w:r>
          </w:p>
          <w:p>
            <w:pPr>
              <w:spacing w:after="20"/>
              <w:ind w:left="20"/>
              <w:jc w:val="both"/>
            </w:pPr>
            <w:r>
              <w:rPr>
                <w:rFonts w:ascii="Times New Roman"/>
                <w:b w:val="false"/>
                <w:i w:val="false"/>
                <w:color w:val="000000"/>
                <w:sz w:val="20"/>
              </w:rPr>
              <w:t xml:space="preserve">
беріледі. </w:t>
            </w:r>
          </w:p>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w:t>
            </w:r>
          </w:p>
          <w:p>
            <w:pPr>
              <w:spacing w:after="20"/>
              <w:ind w:left="20"/>
              <w:jc w:val="both"/>
            </w:pPr>
            <w:r>
              <w:rPr>
                <w:rFonts w:ascii="Times New Roman"/>
                <w:b w:val="false"/>
                <w:i w:val="false"/>
                <w:color w:val="000000"/>
                <w:sz w:val="20"/>
              </w:rPr>
              <w:t xml:space="preserve">
кезінде </w:t>
            </w:r>
          </w:p>
          <w:p>
            <w:pPr>
              <w:spacing w:after="20"/>
              <w:ind w:left="20"/>
              <w:jc w:val="both"/>
            </w:pPr>
            <w:r>
              <w:rPr>
                <w:rFonts w:ascii="Times New Roman"/>
                <w:b w:val="false"/>
                <w:i w:val="false"/>
                <w:color w:val="000000"/>
                <w:sz w:val="20"/>
              </w:rPr>
              <w:t xml:space="preserve">
GRE, </w:t>
            </w:r>
          </w:p>
          <w:p>
            <w:pPr>
              <w:spacing w:after="20"/>
              <w:ind w:left="20"/>
              <w:jc w:val="both"/>
            </w:pPr>
            <w:r>
              <w:rPr>
                <w:rFonts w:ascii="Times New Roman"/>
                <w:b w:val="false"/>
                <w:i w:val="false"/>
                <w:color w:val="000000"/>
                <w:sz w:val="20"/>
              </w:rPr>
              <w:t xml:space="preserve">
GMAT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дығына </w:t>
            </w:r>
          </w:p>
          <w:p>
            <w:pPr>
              <w:spacing w:after="20"/>
              <w:ind w:left="20"/>
              <w:jc w:val="both"/>
            </w:pPr>
            <w:r>
              <w:rPr>
                <w:rFonts w:ascii="Times New Roman"/>
                <w:b w:val="false"/>
                <w:i w:val="false"/>
                <w:color w:val="000000"/>
                <w:sz w:val="20"/>
              </w:rPr>
              <w:t xml:space="preserve">
байла- </w:t>
            </w:r>
          </w:p>
          <w:p>
            <w:pPr>
              <w:spacing w:after="20"/>
              <w:ind w:left="20"/>
              <w:jc w:val="both"/>
            </w:pPr>
            <w:r>
              <w:rPr>
                <w:rFonts w:ascii="Times New Roman"/>
                <w:b w:val="false"/>
                <w:i w:val="false"/>
                <w:color w:val="000000"/>
                <w:sz w:val="20"/>
              </w:rPr>
              <w:t xml:space="preserve">
нысты) </w:t>
            </w:r>
          </w:p>
          <w:p>
            <w:pPr>
              <w:spacing w:after="20"/>
              <w:ind w:left="20"/>
              <w:jc w:val="both"/>
            </w:pPr>
            <w:r>
              <w:rPr>
                <w:rFonts w:ascii="Times New Roman"/>
                <w:b w:val="false"/>
                <w:i w:val="false"/>
                <w:color w:val="000000"/>
                <w:sz w:val="20"/>
              </w:rPr>
              <w:t xml:space="preserve">
емтихан- </w:t>
            </w:r>
          </w:p>
          <w:p>
            <w:pPr>
              <w:spacing w:after="20"/>
              <w:ind w:left="20"/>
              <w:jc w:val="both"/>
            </w:pPr>
            <w:r>
              <w:rPr>
                <w:rFonts w:ascii="Times New Roman"/>
                <w:b w:val="false"/>
                <w:i w:val="false"/>
                <w:color w:val="000000"/>
                <w:sz w:val="20"/>
              </w:rPr>
              <w:t xml:space="preserve">
дарын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керек. </w:t>
            </w:r>
          </w:p>
          <w:p>
            <w:pPr>
              <w:spacing w:after="20"/>
              <w:ind w:left="20"/>
              <w:jc w:val="both"/>
            </w:pPr>
            <w:r>
              <w:rPr>
                <w:rFonts w:ascii="Times New Roman"/>
                <w:b w:val="false"/>
                <w:i w:val="false"/>
                <w:color w:val="000000"/>
                <w:sz w:val="20"/>
              </w:rPr>
              <w:t xml:space="preserve">
GRE - </w:t>
            </w:r>
          </w:p>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ме- </w:t>
            </w:r>
          </w:p>
          <w:p>
            <w:pPr>
              <w:spacing w:after="20"/>
              <w:ind w:left="20"/>
              <w:jc w:val="both"/>
            </w:pPr>
            <w:r>
              <w:rPr>
                <w:rFonts w:ascii="Times New Roman"/>
                <w:b w:val="false"/>
                <w:i w:val="false"/>
                <w:color w:val="000000"/>
                <w:sz w:val="20"/>
              </w:rPr>
              <w:t xml:space="preserve">
дицина- </w:t>
            </w:r>
          </w:p>
          <w:p>
            <w:pPr>
              <w:spacing w:after="20"/>
              <w:ind w:left="20"/>
              <w:jc w:val="both"/>
            </w:pPr>
            <w:r>
              <w:rPr>
                <w:rFonts w:ascii="Times New Roman"/>
                <w:b w:val="false"/>
                <w:i w:val="false"/>
                <w:color w:val="000000"/>
                <w:sz w:val="20"/>
              </w:rPr>
              <w:t xml:space="preserve">
лық, гу- </w:t>
            </w:r>
          </w:p>
          <w:p>
            <w:pPr>
              <w:spacing w:after="20"/>
              <w:ind w:left="20"/>
              <w:jc w:val="both"/>
            </w:pPr>
            <w:r>
              <w:rPr>
                <w:rFonts w:ascii="Times New Roman"/>
                <w:b w:val="false"/>
                <w:i w:val="false"/>
                <w:color w:val="000000"/>
                <w:sz w:val="20"/>
              </w:rPr>
              <w:t xml:space="preserve">
манитар- </w:t>
            </w:r>
          </w:p>
          <w:p>
            <w:pPr>
              <w:spacing w:after="20"/>
              <w:ind w:left="20"/>
              <w:jc w:val="both"/>
            </w:pPr>
            <w:r>
              <w:rPr>
                <w:rFonts w:ascii="Times New Roman"/>
                <w:b w:val="false"/>
                <w:i w:val="false"/>
                <w:color w:val="000000"/>
                <w:sz w:val="20"/>
              </w:rPr>
              <w:t xml:space="preserve">
лық ма- </w:t>
            </w:r>
          </w:p>
          <w:p>
            <w:pPr>
              <w:spacing w:after="20"/>
              <w:ind w:left="20"/>
              <w:jc w:val="both"/>
            </w:pPr>
            <w:r>
              <w:rPr>
                <w:rFonts w:ascii="Times New Roman"/>
                <w:b w:val="false"/>
                <w:i w:val="false"/>
                <w:color w:val="000000"/>
                <w:sz w:val="20"/>
              </w:rPr>
              <w:t xml:space="preserve">
мандық- </w:t>
            </w:r>
          </w:p>
          <w:p>
            <w:pPr>
              <w:spacing w:after="20"/>
              <w:ind w:left="20"/>
              <w:jc w:val="both"/>
            </w:pPr>
            <w:r>
              <w:rPr>
                <w:rFonts w:ascii="Times New Roman"/>
                <w:b w:val="false"/>
                <w:i w:val="false"/>
                <w:color w:val="000000"/>
                <w:sz w:val="20"/>
              </w:rPr>
              <w:t xml:space="preserve">
тар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түсетін </w:t>
            </w:r>
          </w:p>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
үміткер- </w:t>
            </w:r>
          </w:p>
          <w:p>
            <w:pPr>
              <w:spacing w:after="20"/>
              <w:ind w:left="20"/>
              <w:jc w:val="both"/>
            </w:pPr>
            <w:r>
              <w:rPr>
                <w:rFonts w:ascii="Times New Roman"/>
                <w:b w:val="false"/>
                <w:i w:val="false"/>
                <w:color w:val="000000"/>
                <w:sz w:val="20"/>
              </w:rPr>
              <w:t xml:space="preserve">
лер тап- </w:t>
            </w:r>
          </w:p>
          <w:p>
            <w:pPr>
              <w:spacing w:after="20"/>
              <w:ind w:left="20"/>
              <w:jc w:val="both"/>
            </w:pPr>
            <w:r>
              <w:rPr>
                <w:rFonts w:ascii="Times New Roman"/>
                <w:b w:val="false"/>
                <w:i w:val="false"/>
                <w:color w:val="000000"/>
                <w:sz w:val="20"/>
              </w:rPr>
              <w:t xml:space="preserve">
сырады. </w:t>
            </w:r>
          </w:p>
          <w:p>
            <w:pPr>
              <w:spacing w:after="20"/>
              <w:ind w:left="20"/>
              <w:jc w:val="both"/>
            </w:pPr>
            <w:r>
              <w:rPr>
                <w:rFonts w:ascii="Times New Roman"/>
                <w:b w:val="false"/>
                <w:i w:val="false"/>
                <w:color w:val="000000"/>
                <w:sz w:val="20"/>
              </w:rPr>
              <w:t xml:space="preserve">
GMAT - </w:t>
            </w:r>
          </w:p>
          <w:p>
            <w:pPr>
              <w:spacing w:after="20"/>
              <w:ind w:left="20"/>
              <w:jc w:val="both"/>
            </w:pPr>
            <w:r>
              <w:rPr>
                <w:rFonts w:ascii="Times New Roman"/>
                <w:b w:val="false"/>
                <w:i w:val="false"/>
                <w:color w:val="000000"/>
                <w:sz w:val="20"/>
              </w:rPr>
              <w:t xml:space="preserve">
"Қаржы", </w:t>
            </w:r>
          </w:p>
          <w:p>
            <w:pPr>
              <w:spacing w:after="20"/>
              <w:ind w:left="20"/>
              <w:jc w:val="both"/>
            </w:pPr>
            <w:r>
              <w:rPr>
                <w:rFonts w:ascii="Times New Roman"/>
                <w:b w:val="false"/>
                <w:i w:val="false"/>
                <w:color w:val="000000"/>
                <w:sz w:val="20"/>
              </w:rPr>
              <w:t xml:space="preserve">
"Бухгал- </w:t>
            </w:r>
          </w:p>
          <w:p>
            <w:pPr>
              <w:spacing w:after="20"/>
              <w:ind w:left="20"/>
              <w:jc w:val="both"/>
            </w:pPr>
            <w:r>
              <w:rPr>
                <w:rFonts w:ascii="Times New Roman"/>
                <w:b w:val="false"/>
                <w:i w:val="false"/>
                <w:color w:val="000000"/>
                <w:sz w:val="20"/>
              </w:rPr>
              <w:t xml:space="preserve">
терлік </w:t>
            </w:r>
          </w:p>
          <w:p>
            <w:pPr>
              <w:spacing w:after="20"/>
              <w:ind w:left="20"/>
              <w:jc w:val="both"/>
            </w:pPr>
            <w:r>
              <w:rPr>
                <w:rFonts w:ascii="Times New Roman"/>
                <w:b w:val="false"/>
                <w:i w:val="false"/>
                <w:color w:val="000000"/>
                <w:sz w:val="20"/>
              </w:rPr>
              <w:t xml:space="preserve">
есеп"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дықтары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түсетін </w:t>
            </w:r>
          </w:p>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
үміткер- </w:t>
            </w:r>
          </w:p>
          <w:p>
            <w:pPr>
              <w:spacing w:after="20"/>
              <w:ind w:left="20"/>
              <w:jc w:val="both"/>
            </w:pPr>
            <w:r>
              <w:rPr>
                <w:rFonts w:ascii="Times New Roman"/>
                <w:b w:val="false"/>
                <w:i w:val="false"/>
                <w:color w:val="000000"/>
                <w:sz w:val="20"/>
              </w:rPr>
              <w:t xml:space="preserve">
лер тап- </w:t>
            </w:r>
          </w:p>
          <w:p>
            <w:pPr>
              <w:spacing w:after="20"/>
              <w:ind w:left="20"/>
              <w:jc w:val="both"/>
            </w:pPr>
            <w:r>
              <w:rPr>
                <w:rFonts w:ascii="Times New Roman"/>
                <w:b w:val="false"/>
                <w:i w:val="false"/>
                <w:color w:val="000000"/>
                <w:sz w:val="20"/>
              </w:rPr>
              <w:t xml:space="preserve">
сырады.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 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NT2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program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 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 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547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 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210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 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78 NT2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program 2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 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NT2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program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 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7.0 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600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100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NT2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program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18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Зеландия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 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513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83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 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547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 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 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513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 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183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 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 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 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547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 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210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 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78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243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96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19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Норвегия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Нор- </w:t>
            </w:r>
          </w:p>
          <w:p>
            <w:pPr>
              <w:spacing w:after="20"/>
              <w:ind w:left="20"/>
              <w:jc w:val="both"/>
            </w:pPr>
            <w:r>
              <w:rPr>
                <w:rFonts w:ascii="Times New Roman"/>
                <w:b w:val="false"/>
                <w:i w:val="false"/>
                <w:color w:val="000000"/>
                <w:sz w:val="20"/>
              </w:rPr>
              <w:t xml:space="preserve">
вег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 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 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513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 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183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 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Ber-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genstes-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ten 400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213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Bergens-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testen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450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 </w:t>
            </w:r>
          </w:p>
          <w:p>
            <w:pPr>
              <w:spacing w:after="20"/>
              <w:ind w:left="20"/>
              <w:jc w:val="both"/>
            </w:pPr>
            <w:r>
              <w:rPr>
                <w:rFonts w:ascii="Times New Roman"/>
                <w:b w:val="false"/>
                <w:i w:val="false"/>
                <w:color w:val="000000"/>
                <w:sz w:val="20"/>
              </w:rPr>
              <w:t xml:space="preserve">
танда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 бере </w:t>
            </w:r>
          </w:p>
          <w:p>
            <w:pPr>
              <w:spacing w:after="20"/>
              <w:ind w:left="20"/>
              <w:jc w:val="both"/>
            </w:pPr>
            <w:r>
              <w:rPr>
                <w:rFonts w:ascii="Times New Roman"/>
                <w:b w:val="false"/>
                <w:i w:val="false"/>
                <w:color w:val="000000"/>
                <w:sz w:val="20"/>
              </w:rPr>
              <w:t xml:space="preserve">
отырып, </w:t>
            </w:r>
          </w:p>
          <w:p>
            <w:pPr>
              <w:spacing w:after="20"/>
              <w:ind w:left="20"/>
              <w:jc w:val="both"/>
            </w:pPr>
            <w:r>
              <w:rPr>
                <w:rFonts w:ascii="Times New Roman"/>
                <w:b w:val="false"/>
                <w:i w:val="false"/>
                <w:color w:val="000000"/>
                <w:sz w:val="20"/>
              </w:rPr>
              <w:t xml:space="preserve">
норвеж </w:t>
            </w:r>
          </w:p>
          <w:p>
            <w:pPr>
              <w:spacing w:after="20"/>
              <w:ind w:left="20"/>
              <w:jc w:val="both"/>
            </w:pPr>
            <w:r>
              <w:rPr>
                <w:rFonts w:ascii="Times New Roman"/>
                <w:b w:val="false"/>
                <w:i w:val="false"/>
                <w:color w:val="000000"/>
                <w:sz w:val="20"/>
              </w:rPr>
              <w:t xml:space="preserve">
тілін </w:t>
            </w:r>
          </w:p>
          <w:p>
            <w:pPr>
              <w:spacing w:after="20"/>
              <w:ind w:left="20"/>
              <w:jc w:val="both"/>
            </w:pPr>
            <w:r>
              <w:rPr>
                <w:rFonts w:ascii="Times New Roman"/>
                <w:b w:val="false"/>
                <w:i w:val="false"/>
                <w:color w:val="000000"/>
                <w:sz w:val="20"/>
              </w:rPr>
              <w:t xml:space="preserve">
игеру </w:t>
            </w:r>
          </w:p>
          <w:p>
            <w:pPr>
              <w:spacing w:after="20"/>
              <w:ind w:left="20"/>
              <w:jc w:val="both"/>
            </w:pPr>
            <w:r>
              <w:rPr>
                <w:rFonts w:ascii="Times New Roman"/>
                <w:b w:val="false"/>
                <w:i w:val="false"/>
                <w:color w:val="000000"/>
                <w:sz w:val="20"/>
              </w:rPr>
              <w:t xml:space="preserve">
деңгейін </w:t>
            </w:r>
          </w:p>
          <w:p>
            <w:pPr>
              <w:spacing w:after="20"/>
              <w:ind w:left="20"/>
              <w:jc w:val="both"/>
            </w:pPr>
            <w:r>
              <w:rPr>
                <w:rFonts w:ascii="Times New Roman"/>
                <w:b w:val="false"/>
                <w:i w:val="false"/>
                <w:color w:val="000000"/>
                <w:sz w:val="20"/>
              </w:rPr>
              <w:t xml:space="preserve">
анықтау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ресми </w:t>
            </w:r>
          </w:p>
          <w:p>
            <w:pPr>
              <w:spacing w:after="20"/>
              <w:ind w:left="20"/>
              <w:jc w:val="both"/>
            </w:pPr>
            <w:r>
              <w:rPr>
                <w:rFonts w:ascii="Times New Roman"/>
                <w:b w:val="false"/>
                <w:i w:val="false"/>
                <w:color w:val="000000"/>
                <w:sz w:val="20"/>
              </w:rPr>
              <w:t xml:space="preserve">
тест </w:t>
            </w:r>
          </w:p>
          <w:p>
            <w:pPr>
              <w:spacing w:after="20"/>
              <w:ind w:left="20"/>
              <w:jc w:val="both"/>
            </w:pPr>
            <w:r>
              <w:rPr>
                <w:rFonts w:ascii="Times New Roman"/>
                <w:b w:val="false"/>
                <w:i w:val="false"/>
                <w:color w:val="000000"/>
                <w:sz w:val="20"/>
              </w:rPr>
              <w:t xml:space="preserve">
жүргізу- </w:t>
            </w:r>
          </w:p>
          <w:p>
            <w:pPr>
              <w:spacing w:after="20"/>
              <w:ind w:left="20"/>
              <w:jc w:val="both"/>
            </w:pPr>
            <w:r>
              <w:rPr>
                <w:rFonts w:ascii="Times New Roman"/>
                <w:b w:val="false"/>
                <w:i w:val="false"/>
                <w:color w:val="000000"/>
                <w:sz w:val="20"/>
              </w:rPr>
              <w:t xml:space="preserve">
ге </w:t>
            </w:r>
          </w:p>
          <w:p>
            <w:pPr>
              <w:spacing w:after="20"/>
              <w:ind w:left="20"/>
              <w:jc w:val="both"/>
            </w:pPr>
            <w:r>
              <w:rPr>
                <w:rFonts w:ascii="Times New Roman"/>
                <w:b w:val="false"/>
                <w:i w:val="false"/>
                <w:color w:val="000000"/>
                <w:sz w:val="20"/>
              </w:rPr>
              <w:t xml:space="preserve">
өкілетті </w:t>
            </w:r>
          </w:p>
          <w:p>
            <w:pPr>
              <w:spacing w:after="20"/>
              <w:ind w:left="20"/>
              <w:jc w:val="both"/>
            </w:pPr>
            <w:r>
              <w:rPr>
                <w:rFonts w:ascii="Times New Roman"/>
                <w:b w:val="false"/>
                <w:i w:val="false"/>
                <w:color w:val="000000"/>
                <w:sz w:val="20"/>
              </w:rPr>
              <w:t xml:space="preserve">
ұйым </w:t>
            </w:r>
          </w:p>
          <w:p>
            <w:pPr>
              <w:spacing w:after="20"/>
              <w:ind w:left="20"/>
              <w:jc w:val="both"/>
            </w:pPr>
            <w:r>
              <w:rPr>
                <w:rFonts w:ascii="Times New Roman"/>
                <w:b w:val="false"/>
                <w:i w:val="false"/>
                <w:color w:val="000000"/>
                <w:sz w:val="20"/>
              </w:rPr>
              <w:t xml:space="preserve">
жоқ. </w:t>
            </w:r>
          </w:p>
          <w:p>
            <w:pPr>
              <w:spacing w:after="20"/>
              <w:ind w:left="20"/>
              <w:jc w:val="both"/>
            </w:pPr>
            <w:r>
              <w:rPr>
                <w:rFonts w:ascii="Times New Roman"/>
                <w:b w:val="false"/>
                <w:i w:val="false"/>
                <w:color w:val="000000"/>
                <w:sz w:val="20"/>
              </w:rPr>
              <w:t xml:space="preserve">
Норве- </w:t>
            </w:r>
          </w:p>
          <w:p>
            <w:pPr>
              <w:spacing w:after="20"/>
              <w:ind w:left="20"/>
              <w:jc w:val="both"/>
            </w:pPr>
            <w:r>
              <w:rPr>
                <w:rFonts w:ascii="Times New Roman"/>
                <w:b w:val="false"/>
                <w:i w:val="false"/>
                <w:color w:val="000000"/>
                <w:sz w:val="20"/>
              </w:rPr>
              <w:t xml:space="preserve">
гияда </w:t>
            </w:r>
          </w:p>
          <w:p>
            <w:pPr>
              <w:spacing w:after="20"/>
              <w:ind w:left="20"/>
              <w:jc w:val="both"/>
            </w:pPr>
            <w:r>
              <w:rPr>
                <w:rFonts w:ascii="Times New Roman"/>
                <w:b w:val="false"/>
                <w:i w:val="false"/>
                <w:color w:val="000000"/>
                <w:sz w:val="20"/>
              </w:rPr>
              <w:t xml:space="preserve">
норвеж </w:t>
            </w:r>
          </w:p>
          <w:p>
            <w:pPr>
              <w:spacing w:after="20"/>
              <w:ind w:left="20"/>
              <w:jc w:val="both"/>
            </w:pPr>
            <w:r>
              <w:rPr>
                <w:rFonts w:ascii="Times New Roman"/>
                <w:b w:val="false"/>
                <w:i w:val="false"/>
                <w:color w:val="000000"/>
                <w:sz w:val="20"/>
              </w:rPr>
              <w:t xml:space="preserve">
тілінде </w:t>
            </w:r>
          </w:p>
          <w:p>
            <w:pPr>
              <w:spacing w:after="20"/>
              <w:ind w:left="20"/>
              <w:jc w:val="both"/>
            </w:pPr>
            <w:r>
              <w:rPr>
                <w:rFonts w:ascii="Times New Roman"/>
                <w:b w:val="false"/>
                <w:i w:val="false"/>
                <w:color w:val="000000"/>
                <w:sz w:val="20"/>
              </w:rPr>
              <w:t xml:space="preserve">
оқуға </w:t>
            </w:r>
          </w:p>
          <w:p>
            <w:pPr>
              <w:spacing w:after="20"/>
              <w:ind w:left="20"/>
              <w:jc w:val="both"/>
            </w:pPr>
            <w:r>
              <w:rPr>
                <w:rFonts w:ascii="Times New Roman"/>
                <w:b w:val="false"/>
                <w:i w:val="false"/>
                <w:color w:val="000000"/>
                <w:sz w:val="20"/>
              </w:rPr>
              <w:t xml:space="preserve">
үміткер- </w:t>
            </w:r>
          </w:p>
          <w:p>
            <w:pPr>
              <w:spacing w:after="20"/>
              <w:ind w:left="20"/>
              <w:jc w:val="both"/>
            </w:pPr>
            <w:r>
              <w:rPr>
                <w:rFonts w:ascii="Times New Roman"/>
                <w:b w:val="false"/>
                <w:i w:val="false"/>
                <w:color w:val="000000"/>
                <w:sz w:val="20"/>
              </w:rPr>
              <w:t xml:space="preserve">
лер </w:t>
            </w:r>
          </w:p>
          <w:p>
            <w:pPr>
              <w:spacing w:after="20"/>
              <w:ind w:left="20"/>
              <w:jc w:val="both"/>
            </w:pPr>
            <w:r>
              <w:rPr>
                <w:rFonts w:ascii="Times New Roman"/>
                <w:b w:val="false"/>
                <w:i w:val="false"/>
                <w:color w:val="000000"/>
                <w:sz w:val="20"/>
              </w:rPr>
              <w:t xml:space="preserve">
(жалпы </w:t>
            </w:r>
          </w:p>
          <w:p>
            <w:pPr>
              <w:spacing w:after="20"/>
              <w:ind w:left="20"/>
              <w:jc w:val="both"/>
            </w:pPr>
            <w:r>
              <w:rPr>
                <w:rFonts w:ascii="Times New Roman"/>
                <w:b w:val="false"/>
                <w:i w:val="false"/>
                <w:color w:val="000000"/>
                <w:sz w:val="20"/>
              </w:rPr>
              <w:t xml:space="preserve">
негізде) </w:t>
            </w:r>
          </w:p>
          <w:p>
            <w:pPr>
              <w:spacing w:after="20"/>
              <w:ind w:left="20"/>
              <w:jc w:val="both"/>
            </w:pPr>
            <w:r>
              <w:rPr>
                <w:rFonts w:ascii="Times New Roman"/>
                <w:b w:val="false"/>
                <w:i w:val="false"/>
                <w:color w:val="000000"/>
                <w:sz w:val="20"/>
              </w:rPr>
              <w:t xml:space="preserve">
конкурс- </w:t>
            </w:r>
          </w:p>
          <w:p>
            <w:pPr>
              <w:spacing w:after="20"/>
              <w:ind w:left="20"/>
              <w:jc w:val="both"/>
            </w:pPr>
            <w:r>
              <w:rPr>
                <w:rFonts w:ascii="Times New Roman"/>
                <w:b w:val="false"/>
                <w:i w:val="false"/>
                <w:color w:val="000000"/>
                <w:sz w:val="20"/>
              </w:rPr>
              <w:t xml:space="preserve">
қа </w:t>
            </w:r>
          </w:p>
          <w:p>
            <w:pPr>
              <w:spacing w:after="20"/>
              <w:ind w:left="20"/>
              <w:jc w:val="both"/>
            </w:pPr>
            <w:r>
              <w:rPr>
                <w:rFonts w:ascii="Times New Roman"/>
                <w:b w:val="false"/>
                <w:i w:val="false"/>
                <w:color w:val="000000"/>
                <w:sz w:val="20"/>
              </w:rPr>
              <w:t xml:space="preserve">
қатысуға </w:t>
            </w:r>
          </w:p>
          <w:p>
            <w:pPr>
              <w:spacing w:after="20"/>
              <w:ind w:left="20"/>
              <w:jc w:val="both"/>
            </w:pPr>
            <w:r>
              <w:rPr>
                <w:rFonts w:ascii="Times New Roman"/>
                <w:b w:val="false"/>
                <w:i w:val="false"/>
                <w:color w:val="000000"/>
                <w:sz w:val="20"/>
              </w:rPr>
              <w:t xml:space="preserve">
Bergen- </w:t>
            </w:r>
          </w:p>
          <w:p>
            <w:pPr>
              <w:spacing w:after="20"/>
              <w:ind w:left="20"/>
              <w:jc w:val="both"/>
            </w:pPr>
            <w:r>
              <w:rPr>
                <w:rFonts w:ascii="Times New Roman"/>
                <w:b w:val="false"/>
                <w:i w:val="false"/>
                <w:color w:val="000000"/>
                <w:sz w:val="20"/>
              </w:rPr>
              <w:t xml:space="preserve">
stesten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каты </w:t>
            </w:r>
          </w:p>
          <w:p>
            <w:pPr>
              <w:spacing w:after="20"/>
              <w:ind w:left="20"/>
              <w:jc w:val="both"/>
            </w:pPr>
            <w:r>
              <w:rPr>
                <w:rFonts w:ascii="Times New Roman"/>
                <w:b w:val="false"/>
                <w:i w:val="false"/>
                <w:color w:val="000000"/>
                <w:sz w:val="20"/>
              </w:rPr>
              <w:t xml:space="preserve">
болған </w:t>
            </w:r>
          </w:p>
          <w:p>
            <w:pPr>
              <w:spacing w:after="20"/>
              <w:ind w:left="20"/>
              <w:jc w:val="both"/>
            </w:pPr>
            <w:r>
              <w:rPr>
                <w:rFonts w:ascii="Times New Roman"/>
                <w:b w:val="false"/>
                <w:i w:val="false"/>
                <w:color w:val="000000"/>
                <w:sz w:val="20"/>
              </w:rPr>
              <w:t xml:space="preserve">
жағдайда </w:t>
            </w:r>
          </w:p>
          <w:p>
            <w:pPr>
              <w:spacing w:after="20"/>
              <w:ind w:left="20"/>
              <w:jc w:val="both"/>
            </w:pPr>
            <w:r>
              <w:rPr>
                <w:rFonts w:ascii="Times New Roman"/>
                <w:b w:val="false"/>
                <w:i w:val="false"/>
                <w:color w:val="000000"/>
                <w:sz w:val="20"/>
              </w:rPr>
              <w:t xml:space="preserve">
ғана жі- </w:t>
            </w:r>
          </w:p>
          <w:p>
            <w:pPr>
              <w:spacing w:after="20"/>
              <w:ind w:left="20"/>
              <w:jc w:val="both"/>
            </w:pPr>
            <w:r>
              <w:rPr>
                <w:rFonts w:ascii="Times New Roman"/>
                <w:b w:val="false"/>
                <w:i w:val="false"/>
                <w:color w:val="000000"/>
                <w:sz w:val="20"/>
              </w:rPr>
              <w:t xml:space="preserve">
беріледі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 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 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547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 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210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 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78 Ber-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genstes-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ten 450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225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Bergens-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testen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Польша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 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 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173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 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61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83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 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560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220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83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90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21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Румыния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550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22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Синга-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пур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173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61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83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 </w:t>
            </w:r>
          </w:p>
          <w:p>
            <w:pPr>
              <w:spacing w:after="20"/>
              <w:ind w:left="20"/>
              <w:jc w:val="both"/>
            </w:pPr>
            <w:r>
              <w:rPr>
                <w:rFonts w:ascii="Times New Roman"/>
                <w:b w:val="false"/>
                <w:i w:val="false"/>
                <w:color w:val="000000"/>
                <w:sz w:val="20"/>
              </w:rPr>
              <w:t xml:space="preserve">
вриат"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w:t>
            </w:r>
          </w:p>
          <w:p>
            <w:pPr>
              <w:spacing w:after="20"/>
              <w:ind w:left="20"/>
              <w:jc w:val="both"/>
            </w:pPr>
            <w:r>
              <w:rPr>
                <w:rFonts w:ascii="Times New Roman"/>
                <w:b w:val="false"/>
                <w:i w:val="false"/>
                <w:color w:val="000000"/>
                <w:sz w:val="20"/>
              </w:rPr>
              <w:t xml:space="preserve">
кезінде </w:t>
            </w:r>
          </w:p>
          <w:p>
            <w:pPr>
              <w:spacing w:after="20"/>
              <w:ind w:left="20"/>
              <w:jc w:val="both"/>
            </w:pPr>
            <w:r>
              <w:rPr>
                <w:rFonts w:ascii="Times New Roman"/>
                <w:b w:val="false"/>
                <w:i w:val="false"/>
                <w:color w:val="000000"/>
                <w:sz w:val="20"/>
              </w:rPr>
              <w:t xml:space="preserve">
SAT I, </w:t>
            </w:r>
          </w:p>
          <w:p>
            <w:pPr>
              <w:spacing w:after="20"/>
              <w:ind w:left="20"/>
              <w:jc w:val="both"/>
            </w:pPr>
            <w:r>
              <w:rPr>
                <w:rFonts w:ascii="Times New Roman"/>
                <w:b w:val="false"/>
                <w:i w:val="false"/>
                <w:color w:val="000000"/>
                <w:sz w:val="20"/>
              </w:rPr>
              <w:t xml:space="preserve">
SAT II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дығына </w:t>
            </w:r>
          </w:p>
          <w:p>
            <w:pPr>
              <w:spacing w:after="20"/>
              <w:ind w:left="20"/>
              <w:jc w:val="both"/>
            </w:pPr>
            <w:r>
              <w:rPr>
                <w:rFonts w:ascii="Times New Roman"/>
                <w:b w:val="false"/>
                <w:i w:val="false"/>
                <w:color w:val="000000"/>
                <w:sz w:val="20"/>
              </w:rPr>
              <w:t xml:space="preserve">
байла- </w:t>
            </w:r>
          </w:p>
          <w:p>
            <w:pPr>
              <w:spacing w:after="20"/>
              <w:ind w:left="20"/>
              <w:jc w:val="both"/>
            </w:pPr>
            <w:r>
              <w:rPr>
                <w:rFonts w:ascii="Times New Roman"/>
                <w:b w:val="false"/>
                <w:i w:val="false"/>
                <w:color w:val="000000"/>
                <w:sz w:val="20"/>
              </w:rPr>
              <w:t xml:space="preserve">
нысты) </w:t>
            </w:r>
          </w:p>
          <w:p>
            <w:pPr>
              <w:spacing w:after="20"/>
              <w:ind w:left="20"/>
              <w:jc w:val="both"/>
            </w:pPr>
            <w:r>
              <w:rPr>
                <w:rFonts w:ascii="Times New Roman"/>
                <w:b w:val="false"/>
                <w:i w:val="false"/>
                <w:color w:val="000000"/>
                <w:sz w:val="20"/>
              </w:rPr>
              <w:t xml:space="preserve">
емтиха- </w:t>
            </w:r>
          </w:p>
          <w:p>
            <w:pPr>
              <w:spacing w:after="20"/>
              <w:ind w:left="20"/>
              <w:jc w:val="both"/>
            </w:pPr>
            <w:r>
              <w:rPr>
                <w:rFonts w:ascii="Times New Roman"/>
                <w:b w:val="false"/>
                <w:i w:val="false"/>
                <w:color w:val="000000"/>
                <w:sz w:val="20"/>
              </w:rPr>
              <w:t xml:space="preserve">
нын тап- </w:t>
            </w:r>
          </w:p>
          <w:p>
            <w:pPr>
              <w:spacing w:after="20"/>
              <w:ind w:left="20"/>
              <w:jc w:val="both"/>
            </w:pPr>
            <w:r>
              <w:rPr>
                <w:rFonts w:ascii="Times New Roman"/>
                <w:b w:val="false"/>
                <w:i w:val="false"/>
                <w:color w:val="000000"/>
                <w:sz w:val="20"/>
              </w:rPr>
              <w:t xml:space="preserve">
сыру </w:t>
            </w:r>
          </w:p>
          <w:p>
            <w:pPr>
              <w:spacing w:after="20"/>
              <w:ind w:left="20"/>
              <w:jc w:val="both"/>
            </w:pPr>
            <w:r>
              <w:rPr>
                <w:rFonts w:ascii="Times New Roman"/>
                <w:b w:val="false"/>
                <w:i w:val="false"/>
                <w:color w:val="000000"/>
                <w:sz w:val="20"/>
              </w:rPr>
              <w:t xml:space="preserve">
керек. </w:t>
            </w:r>
          </w:p>
          <w:p>
            <w:pPr>
              <w:spacing w:after="20"/>
              <w:ind w:left="20"/>
              <w:jc w:val="both"/>
            </w:pPr>
            <w:r>
              <w:rPr>
                <w:rFonts w:ascii="Times New Roman"/>
                <w:b w:val="false"/>
                <w:i w:val="false"/>
                <w:color w:val="000000"/>
                <w:sz w:val="20"/>
              </w:rPr>
              <w:t xml:space="preserve">
Жоғары </w:t>
            </w:r>
          </w:p>
          <w:p>
            <w:pPr>
              <w:spacing w:after="20"/>
              <w:ind w:left="20"/>
              <w:jc w:val="both"/>
            </w:pPr>
            <w:r>
              <w:rPr>
                <w:rFonts w:ascii="Times New Roman"/>
                <w:b w:val="false"/>
                <w:i w:val="false"/>
                <w:color w:val="000000"/>
                <w:sz w:val="20"/>
              </w:rPr>
              <w:t xml:space="preserve">
рейтин- </w:t>
            </w:r>
          </w:p>
          <w:p>
            <w:pPr>
              <w:spacing w:after="20"/>
              <w:ind w:left="20"/>
              <w:jc w:val="both"/>
            </w:pPr>
            <w:r>
              <w:rPr>
                <w:rFonts w:ascii="Times New Roman"/>
                <w:b w:val="false"/>
                <w:i w:val="false"/>
                <w:color w:val="000000"/>
                <w:sz w:val="20"/>
              </w:rPr>
              <w:t xml:space="preserve">
гілі </w:t>
            </w:r>
          </w:p>
          <w:p>
            <w:pPr>
              <w:spacing w:after="20"/>
              <w:ind w:left="20"/>
              <w:jc w:val="both"/>
            </w:pPr>
            <w:r>
              <w:rPr>
                <w:rFonts w:ascii="Times New Roman"/>
                <w:b w:val="false"/>
                <w:i w:val="false"/>
                <w:color w:val="000000"/>
                <w:sz w:val="20"/>
              </w:rPr>
              <w:t xml:space="preserve">
универ- </w:t>
            </w:r>
          </w:p>
          <w:p>
            <w:pPr>
              <w:spacing w:after="20"/>
              <w:ind w:left="20"/>
              <w:jc w:val="both"/>
            </w:pPr>
            <w:r>
              <w:rPr>
                <w:rFonts w:ascii="Times New Roman"/>
                <w:b w:val="false"/>
                <w:i w:val="false"/>
                <w:color w:val="000000"/>
                <w:sz w:val="20"/>
              </w:rPr>
              <w:t xml:space="preserve">
ситеттер </w:t>
            </w:r>
          </w:p>
          <w:p>
            <w:pPr>
              <w:spacing w:after="20"/>
              <w:ind w:left="20"/>
              <w:jc w:val="both"/>
            </w:pPr>
            <w:r>
              <w:rPr>
                <w:rFonts w:ascii="Times New Roman"/>
                <w:b w:val="false"/>
                <w:i w:val="false"/>
                <w:color w:val="000000"/>
                <w:sz w:val="20"/>
              </w:rPr>
              <w:t xml:space="preserve">
SAT II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катын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ды талап </w:t>
            </w:r>
          </w:p>
          <w:p>
            <w:pPr>
              <w:spacing w:after="20"/>
              <w:ind w:left="20"/>
              <w:jc w:val="both"/>
            </w:pPr>
            <w:r>
              <w:rPr>
                <w:rFonts w:ascii="Times New Roman"/>
                <w:b w:val="false"/>
                <w:i w:val="false"/>
                <w:color w:val="000000"/>
                <w:sz w:val="20"/>
              </w:rPr>
              <w:t xml:space="preserve">
етеді. </w:t>
            </w:r>
          </w:p>
          <w:p>
            <w:pPr>
              <w:spacing w:after="20"/>
              <w:ind w:left="20"/>
              <w:jc w:val="both"/>
            </w:pPr>
            <w:r>
              <w:rPr>
                <w:rFonts w:ascii="Times New Roman"/>
                <w:b w:val="false"/>
                <w:i w:val="false"/>
                <w:color w:val="000000"/>
                <w:sz w:val="20"/>
              </w:rPr>
              <w:t xml:space="preserve">
"Бакала- </w:t>
            </w:r>
          </w:p>
          <w:p>
            <w:pPr>
              <w:spacing w:after="20"/>
              <w:ind w:left="20"/>
              <w:jc w:val="both"/>
            </w:pPr>
            <w:r>
              <w:rPr>
                <w:rFonts w:ascii="Times New Roman"/>
                <w:b w:val="false"/>
                <w:i w:val="false"/>
                <w:color w:val="000000"/>
                <w:sz w:val="20"/>
              </w:rPr>
              <w:t xml:space="preserve">
вриат"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ке- </w:t>
            </w:r>
          </w:p>
          <w:p>
            <w:pPr>
              <w:spacing w:after="20"/>
              <w:ind w:left="20"/>
              <w:jc w:val="both"/>
            </w:pPr>
            <w:r>
              <w:rPr>
                <w:rFonts w:ascii="Times New Roman"/>
                <w:b w:val="false"/>
                <w:i w:val="false"/>
                <w:color w:val="000000"/>
                <w:sz w:val="20"/>
              </w:rPr>
              <w:t xml:space="preserve">
зінде </w:t>
            </w:r>
          </w:p>
          <w:p>
            <w:pPr>
              <w:spacing w:after="20"/>
              <w:ind w:left="20"/>
              <w:jc w:val="both"/>
            </w:pPr>
            <w:r>
              <w:rPr>
                <w:rFonts w:ascii="Times New Roman"/>
                <w:b w:val="false"/>
                <w:i w:val="false"/>
                <w:color w:val="000000"/>
                <w:sz w:val="20"/>
              </w:rPr>
              <w:t xml:space="preserve">
универ- </w:t>
            </w:r>
          </w:p>
          <w:p>
            <w:pPr>
              <w:spacing w:after="20"/>
              <w:ind w:left="20"/>
              <w:jc w:val="both"/>
            </w:pPr>
            <w:r>
              <w:rPr>
                <w:rFonts w:ascii="Times New Roman"/>
                <w:b w:val="false"/>
                <w:i w:val="false"/>
                <w:color w:val="000000"/>
                <w:sz w:val="20"/>
              </w:rPr>
              <w:t xml:space="preserve">
ситетте- </w:t>
            </w:r>
          </w:p>
          <w:p>
            <w:pPr>
              <w:spacing w:after="20"/>
              <w:ind w:left="20"/>
              <w:jc w:val="both"/>
            </w:pPr>
            <w:r>
              <w:rPr>
                <w:rFonts w:ascii="Times New Roman"/>
                <w:b w:val="false"/>
                <w:i w:val="false"/>
                <w:color w:val="000000"/>
                <w:sz w:val="20"/>
              </w:rPr>
              <w:t xml:space="preserve">
гі ағым- </w:t>
            </w:r>
          </w:p>
          <w:p>
            <w:pPr>
              <w:spacing w:after="20"/>
              <w:ind w:left="20"/>
              <w:jc w:val="both"/>
            </w:pPr>
            <w:r>
              <w:rPr>
                <w:rFonts w:ascii="Times New Roman"/>
                <w:b w:val="false"/>
                <w:i w:val="false"/>
                <w:color w:val="000000"/>
                <w:sz w:val="20"/>
              </w:rPr>
              <w:t xml:space="preserve">
ды үлге- </w:t>
            </w:r>
          </w:p>
          <w:p>
            <w:pPr>
              <w:spacing w:after="20"/>
              <w:ind w:left="20"/>
              <w:jc w:val="both"/>
            </w:pPr>
            <w:r>
              <w:rPr>
                <w:rFonts w:ascii="Times New Roman"/>
                <w:b w:val="false"/>
                <w:i w:val="false"/>
                <w:color w:val="000000"/>
                <w:sz w:val="20"/>
              </w:rPr>
              <w:t xml:space="preserve">
рімі </w:t>
            </w:r>
          </w:p>
          <w:p>
            <w:pPr>
              <w:spacing w:after="20"/>
              <w:ind w:left="20"/>
              <w:jc w:val="both"/>
            </w:pPr>
            <w:r>
              <w:rPr>
                <w:rFonts w:ascii="Times New Roman"/>
                <w:b w:val="false"/>
                <w:i w:val="false"/>
                <w:color w:val="000000"/>
                <w:sz w:val="20"/>
              </w:rPr>
              <w:t xml:space="preserve">
туралы </w:t>
            </w:r>
          </w:p>
          <w:p>
            <w:pPr>
              <w:spacing w:after="20"/>
              <w:ind w:left="20"/>
              <w:jc w:val="both"/>
            </w:pPr>
            <w:r>
              <w:rPr>
                <w:rFonts w:ascii="Times New Roman"/>
                <w:b w:val="false"/>
                <w:i w:val="false"/>
                <w:color w:val="000000"/>
                <w:sz w:val="20"/>
              </w:rPr>
              <w:t xml:space="preserve">
анықта- </w:t>
            </w:r>
          </w:p>
          <w:p>
            <w:pPr>
              <w:spacing w:after="20"/>
              <w:ind w:left="20"/>
              <w:jc w:val="both"/>
            </w:pPr>
            <w:r>
              <w:rPr>
                <w:rFonts w:ascii="Times New Roman"/>
                <w:b w:val="false"/>
                <w:i w:val="false"/>
                <w:color w:val="000000"/>
                <w:sz w:val="20"/>
              </w:rPr>
              <w:t xml:space="preserve">
маны </w:t>
            </w:r>
          </w:p>
          <w:p>
            <w:pPr>
              <w:spacing w:after="20"/>
              <w:ind w:left="20"/>
              <w:jc w:val="both"/>
            </w:pPr>
            <w:r>
              <w:rPr>
                <w:rFonts w:ascii="Times New Roman"/>
                <w:b w:val="false"/>
                <w:i w:val="false"/>
                <w:color w:val="000000"/>
                <w:sz w:val="20"/>
              </w:rPr>
              <w:t xml:space="preserve">
міндетті </w:t>
            </w:r>
          </w:p>
          <w:p>
            <w:pPr>
              <w:spacing w:after="20"/>
              <w:ind w:left="20"/>
              <w:jc w:val="both"/>
            </w:pPr>
            <w:r>
              <w:rPr>
                <w:rFonts w:ascii="Times New Roman"/>
                <w:b w:val="false"/>
                <w:i w:val="false"/>
                <w:color w:val="000000"/>
                <w:sz w:val="20"/>
              </w:rPr>
              <w:t xml:space="preserve">
түрде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қажет. </w:t>
            </w:r>
          </w:p>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w:t>
            </w:r>
          </w:p>
          <w:p>
            <w:pPr>
              <w:spacing w:after="20"/>
              <w:ind w:left="20"/>
              <w:jc w:val="both"/>
            </w:pPr>
            <w:r>
              <w:rPr>
                <w:rFonts w:ascii="Times New Roman"/>
                <w:b w:val="false"/>
                <w:i w:val="false"/>
                <w:color w:val="000000"/>
                <w:sz w:val="20"/>
              </w:rPr>
              <w:t xml:space="preserve">
үшін GRE, </w:t>
            </w:r>
          </w:p>
          <w:p>
            <w:pPr>
              <w:spacing w:after="20"/>
              <w:ind w:left="20"/>
              <w:jc w:val="both"/>
            </w:pPr>
            <w:r>
              <w:rPr>
                <w:rFonts w:ascii="Times New Roman"/>
                <w:b w:val="false"/>
                <w:i w:val="false"/>
                <w:color w:val="000000"/>
                <w:sz w:val="20"/>
              </w:rPr>
              <w:t xml:space="preserve">
GMAT ем- </w:t>
            </w:r>
          </w:p>
          <w:p>
            <w:pPr>
              <w:spacing w:after="20"/>
              <w:ind w:left="20"/>
              <w:jc w:val="both"/>
            </w:pPr>
            <w:r>
              <w:rPr>
                <w:rFonts w:ascii="Times New Roman"/>
                <w:b w:val="false"/>
                <w:i w:val="false"/>
                <w:color w:val="000000"/>
                <w:sz w:val="20"/>
              </w:rPr>
              <w:t xml:space="preserve">
тиханын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талап </w:t>
            </w:r>
          </w:p>
          <w:p>
            <w:pPr>
              <w:spacing w:after="20"/>
              <w:ind w:left="20"/>
              <w:jc w:val="both"/>
            </w:pPr>
            <w:r>
              <w:rPr>
                <w:rFonts w:ascii="Times New Roman"/>
                <w:b w:val="false"/>
                <w:i w:val="false"/>
                <w:color w:val="000000"/>
                <w:sz w:val="20"/>
              </w:rPr>
              <w:t xml:space="preserve">
етіледі.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560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600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100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23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АҚШ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173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61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600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250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100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 </w:t>
            </w:r>
          </w:p>
          <w:p>
            <w:pPr>
              <w:spacing w:after="20"/>
              <w:ind w:left="20"/>
              <w:jc w:val="both"/>
            </w:pPr>
            <w:r>
              <w:rPr>
                <w:rFonts w:ascii="Times New Roman"/>
                <w:b w:val="false"/>
                <w:i w:val="false"/>
                <w:color w:val="000000"/>
                <w:sz w:val="20"/>
              </w:rPr>
              <w:t xml:space="preserve">
вриат"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w:t>
            </w:r>
          </w:p>
          <w:p>
            <w:pPr>
              <w:spacing w:after="20"/>
              <w:ind w:left="20"/>
              <w:jc w:val="both"/>
            </w:pPr>
            <w:r>
              <w:rPr>
                <w:rFonts w:ascii="Times New Roman"/>
                <w:b w:val="false"/>
                <w:i w:val="false"/>
                <w:color w:val="000000"/>
                <w:sz w:val="20"/>
              </w:rPr>
              <w:t xml:space="preserve">
кезінде </w:t>
            </w:r>
          </w:p>
          <w:p>
            <w:pPr>
              <w:spacing w:after="20"/>
              <w:ind w:left="20"/>
              <w:jc w:val="both"/>
            </w:pPr>
            <w:r>
              <w:rPr>
                <w:rFonts w:ascii="Times New Roman"/>
                <w:b w:val="false"/>
                <w:i w:val="false"/>
                <w:color w:val="000000"/>
                <w:sz w:val="20"/>
              </w:rPr>
              <w:t xml:space="preserve">
SAT I, </w:t>
            </w:r>
          </w:p>
          <w:p>
            <w:pPr>
              <w:spacing w:after="20"/>
              <w:ind w:left="20"/>
              <w:jc w:val="both"/>
            </w:pPr>
            <w:r>
              <w:rPr>
                <w:rFonts w:ascii="Times New Roman"/>
                <w:b w:val="false"/>
                <w:i w:val="false"/>
                <w:color w:val="000000"/>
                <w:sz w:val="20"/>
              </w:rPr>
              <w:t xml:space="preserve">
SAT II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дығына </w:t>
            </w:r>
          </w:p>
          <w:p>
            <w:pPr>
              <w:spacing w:after="20"/>
              <w:ind w:left="20"/>
              <w:jc w:val="both"/>
            </w:pPr>
            <w:r>
              <w:rPr>
                <w:rFonts w:ascii="Times New Roman"/>
                <w:b w:val="false"/>
                <w:i w:val="false"/>
                <w:color w:val="000000"/>
                <w:sz w:val="20"/>
              </w:rPr>
              <w:t xml:space="preserve">
байла- </w:t>
            </w:r>
          </w:p>
          <w:p>
            <w:pPr>
              <w:spacing w:after="20"/>
              <w:ind w:left="20"/>
              <w:jc w:val="both"/>
            </w:pPr>
            <w:r>
              <w:rPr>
                <w:rFonts w:ascii="Times New Roman"/>
                <w:b w:val="false"/>
                <w:i w:val="false"/>
                <w:color w:val="000000"/>
                <w:sz w:val="20"/>
              </w:rPr>
              <w:t xml:space="preserve">
нысты) </w:t>
            </w:r>
          </w:p>
          <w:p>
            <w:pPr>
              <w:spacing w:after="20"/>
              <w:ind w:left="20"/>
              <w:jc w:val="both"/>
            </w:pPr>
            <w:r>
              <w:rPr>
                <w:rFonts w:ascii="Times New Roman"/>
                <w:b w:val="false"/>
                <w:i w:val="false"/>
                <w:color w:val="000000"/>
                <w:sz w:val="20"/>
              </w:rPr>
              <w:t xml:space="preserve">
емтиха- </w:t>
            </w:r>
          </w:p>
          <w:p>
            <w:pPr>
              <w:spacing w:after="20"/>
              <w:ind w:left="20"/>
              <w:jc w:val="both"/>
            </w:pPr>
            <w:r>
              <w:rPr>
                <w:rFonts w:ascii="Times New Roman"/>
                <w:b w:val="false"/>
                <w:i w:val="false"/>
                <w:color w:val="000000"/>
                <w:sz w:val="20"/>
              </w:rPr>
              <w:t xml:space="preserve">
нын тап- </w:t>
            </w:r>
          </w:p>
          <w:p>
            <w:pPr>
              <w:spacing w:after="20"/>
              <w:ind w:left="20"/>
              <w:jc w:val="both"/>
            </w:pPr>
            <w:r>
              <w:rPr>
                <w:rFonts w:ascii="Times New Roman"/>
                <w:b w:val="false"/>
                <w:i w:val="false"/>
                <w:color w:val="000000"/>
                <w:sz w:val="20"/>
              </w:rPr>
              <w:t xml:space="preserve">
сыру </w:t>
            </w:r>
          </w:p>
          <w:p>
            <w:pPr>
              <w:spacing w:after="20"/>
              <w:ind w:left="20"/>
              <w:jc w:val="both"/>
            </w:pPr>
            <w:r>
              <w:rPr>
                <w:rFonts w:ascii="Times New Roman"/>
                <w:b w:val="false"/>
                <w:i w:val="false"/>
                <w:color w:val="000000"/>
                <w:sz w:val="20"/>
              </w:rPr>
              <w:t xml:space="preserve">
керек. </w:t>
            </w:r>
          </w:p>
          <w:p>
            <w:pPr>
              <w:spacing w:after="20"/>
              <w:ind w:left="20"/>
              <w:jc w:val="both"/>
            </w:pPr>
            <w:r>
              <w:rPr>
                <w:rFonts w:ascii="Times New Roman"/>
                <w:b w:val="false"/>
                <w:i w:val="false"/>
                <w:color w:val="000000"/>
                <w:sz w:val="20"/>
              </w:rPr>
              <w:t xml:space="preserve">
Жоғары </w:t>
            </w:r>
          </w:p>
          <w:p>
            <w:pPr>
              <w:spacing w:after="20"/>
              <w:ind w:left="20"/>
              <w:jc w:val="both"/>
            </w:pPr>
            <w:r>
              <w:rPr>
                <w:rFonts w:ascii="Times New Roman"/>
                <w:b w:val="false"/>
                <w:i w:val="false"/>
                <w:color w:val="000000"/>
                <w:sz w:val="20"/>
              </w:rPr>
              <w:t xml:space="preserve">
рейтин- </w:t>
            </w:r>
          </w:p>
          <w:p>
            <w:pPr>
              <w:spacing w:after="20"/>
              <w:ind w:left="20"/>
              <w:jc w:val="both"/>
            </w:pPr>
            <w:r>
              <w:rPr>
                <w:rFonts w:ascii="Times New Roman"/>
                <w:b w:val="false"/>
                <w:i w:val="false"/>
                <w:color w:val="000000"/>
                <w:sz w:val="20"/>
              </w:rPr>
              <w:t xml:space="preserve">
гілі </w:t>
            </w:r>
          </w:p>
          <w:p>
            <w:pPr>
              <w:spacing w:after="20"/>
              <w:ind w:left="20"/>
              <w:jc w:val="both"/>
            </w:pPr>
            <w:r>
              <w:rPr>
                <w:rFonts w:ascii="Times New Roman"/>
                <w:b w:val="false"/>
                <w:i w:val="false"/>
                <w:color w:val="000000"/>
                <w:sz w:val="20"/>
              </w:rPr>
              <w:t xml:space="preserve">
универ- </w:t>
            </w:r>
          </w:p>
          <w:p>
            <w:pPr>
              <w:spacing w:after="20"/>
              <w:ind w:left="20"/>
              <w:jc w:val="both"/>
            </w:pPr>
            <w:r>
              <w:rPr>
                <w:rFonts w:ascii="Times New Roman"/>
                <w:b w:val="false"/>
                <w:i w:val="false"/>
                <w:color w:val="000000"/>
                <w:sz w:val="20"/>
              </w:rPr>
              <w:t xml:space="preserve">
ситеттер </w:t>
            </w:r>
          </w:p>
          <w:p>
            <w:pPr>
              <w:spacing w:after="20"/>
              <w:ind w:left="20"/>
              <w:jc w:val="both"/>
            </w:pPr>
            <w:r>
              <w:rPr>
                <w:rFonts w:ascii="Times New Roman"/>
                <w:b w:val="false"/>
                <w:i w:val="false"/>
                <w:color w:val="000000"/>
                <w:sz w:val="20"/>
              </w:rPr>
              <w:t xml:space="preserve">
SAT II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катын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ды талап </w:t>
            </w:r>
          </w:p>
          <w:p>
            <w:pPr>
              <w:spacing w:after="20"/>
              <w:ind w:left="20"/>
              <w:jc w:val="both"/>
            </w:pPr>
            <w:r>
              <w:rPr>
                <w:rFonts w:ascii="Times New Roman"/>
                <w:b w:val="false"/>
                <w:i w:val="false"/>
                <w:color w:val="000000"/>
                <w:sz w:val="20"/>
              </w:rPr>
              <w:t xml:space="preserve">
етеді. </w:t>
            </w:r>
          </w:p>
          <w:p>
            <w:pPr>
              <w:spacing w:after="20"/>
              <w:ind w:left="20"/>
              <w:jc w:val="both"/>
            </w:pPr>
            <w:r>
              <w:rPr>
                <w:rFonts w:ascii="Times New Roman"/>
                <w:b w:val="false"/>
                <w:i w:val="false"/>
                <w:color w:val="000000"/>
                <w:sz w:val="20"/>
              </w:rPr>
              <w:t xml:space="preserve">
АҚШ-та </w:t>
            </w:r>
          </w:p>
          <w:p>
            <w:pPr>
              <w:spacing w:after="20"/>
              <w:ind w:left="20"/>
              <w:jc w:val="both"/>
            </w:pPr>
            <w:r>
              <w:rPr>
                <w:rFonts w:ascii="Times New Roman"/>
                <w:b w:val="false"/>
                <w:i w:val="false"/>
                <w:color w:val="000000"/>
                <w:sz w:val="20"/>
              </w:rPr>
              <w:t xml:space="preserve">
"Бакала- </w:t>
            </w:r>
          </w:p>
          <w:p>
            <w:pPr>
              <w:spacing w:after="20"/>
              <w:ind w:left="20"/>
              <w:jc w:val="both"/>
            </w:pPr>
            <w:r>
              <w:rPr>
                <w:rFonts w:ascii="Times New Roman"/>
                <w:b w:val="false"/>
                <w:i w:val="false"/>
                <w:color w:val="000000"/>
                <w:sz w:val="20"/>
              </w:rPr>
              <w:t xml:space="preserve">
вриат"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w:t>
            </w:r>
          </w:p>
          <w:p>
            <w:pPr>
              <w:spacing w:after="20"/>
              <w:ind w:left="20"/>
              <w:jc w:val="both"/>
            </w:pPr>
            <w:r>
              <w:rPr>
                <w:rFonts w:ascii="Times New Roman"/>
                <w:b w:val="false"/>
                <w:i w:val="false"/>
                <w:color w:val="000000"/>
                <w:sz w:val="20"/>
              </w:rPr>
              <w:t xml:space="preserve">
кезінде </w:t>
            </w:r>
          </w:p>
          <w:p>
            <w:pPr>
              <w:spacing w:after="20"/>
              <w:ind w:left="20"/>
              <w:jc w:val="both"/>
            </w:pPr>
            <w:r>
              <w:rPr>
                <w:rFonts w:ascii="Times New Roman"/>
                <w:b w:val="false"/>
                <w:i w:val="false"/>
                <w:color w:val="000000"/>
                <w:sz w:val="20"/>
              </w:rPr>
              <w:t xml:space="preserve">
универ- </w:t>
            </w:r>
          </w:p>
          <w:p>
            <w:pPr>
              <w:spacing w:after="20"/>
              <w:ind w:left="20"/>
              <w:jc w:val="both"/>
            </w:pPr>
            <w:r>
              <w:rPr>
                <w:rFonts w:ascii="Times New Roman"/>
                <w:b w:val="false"/>
                <w:i w:val="false"/>
                <w:color w:val="000000"/>
                <w:sz w:val="20"/>
              </w:rPr>
              <w:t xml:space="preserve">
ситетте- </w:t>
            </w:r>
          </w:p>
          <w:p>
            <w:pPr>
              <w:spacing w:after="20"/>
              <w:ind w:left="20"/>
              <w:jc w:val="both"/>
            </w:pPr>
            <w:r>
              <w:rPr>
                <w:rFonts w:ascii="Times New Roman"/>
                <w:b w:val="false"/>
                <w:i w:val="false"/>
                <w:color w:val="000000"/>
                <w:sz w:val="20"/>
              </w:rPr>
              <w:t xml:space="preserve">
гі ағым- </w:t>
            </w:r>
          </w:p>
          <w:p>
            <w:pPr>
              <w:spacing w:after="20"/>
              <w:ind w:left="20"/>
              <w:jc w:val="both"/>
            </w:pPr>
            <w:r>
              <w:rPr>
                <w:rFonts w:ascii="Times New Roman"/>
                <w:b w:val="false"/>
                <w:i w:val="false"/>
                <w:color w:val="000000"/>
                <w:sz w:val="20"/>
              </w:rPr>
              <w:t xml:space="preserve">
ды үлге- </w:t>
            </w:r>
          </w:p>
          <w:p>
            <w:pPr>
              <w:spacing w:after="20"/>
              <w:ind w:left="20"/>
              <w:jc w:val="both"/>
            </w:pPr>
            <w:r>
              <w:rPr>
                <w:rFonts w:ascii="Times New Roman"/>
                <w:b w:val="false"/>
                <w:i w:val="false"/>
                <w:color w:val="000000"/>
                <w:sz w:val="20"/>
              </w:rPr>
              <w:t xml:space="preserve">
рімі </w:t>
            </w:r>
          </w:p>
          <w:p>
            <w:pPr>
              <w:spacing w:after="20"/>
              <w:ind w:left="20"/>
              <w:jc w:val="both"/>
            </w:pPr>
            <w:r>
              <w:rPr>
                <w:rFonts w:ascii="Times New Roman"/>
                <w:b w:val="false"/>
                <w:i w:val="false"/>
                <w:color w:val="000000"/>
                <w:sz w:val="20"/>
              </w:rPr>
              <w:t xml:space="preserve">
туралы </w:t>
            </w:r>
          </w:p>
          <w:p>
            <w:pPr>
              <w:spacing w:after="20"/>
              <w:ind w:left="20"/>
              <w:jc w:val="both"/>
            </w:pPr>
            <w:r>
              <w:rPr>
                <w:rFonts w:ascii="Times New Roman"/>
                <w:b w:val="false"/>
                <w:i w:val="false"/>
                <w:color w:val="000000"/>
                <w:sz w:val="20"/>
              </w:rPr>
              <w:t xml:space="preserve">
анықта- </w:t>
            </w:r>
          </w:p>
          <w:p>
            <w:pPr>
              <w:spacing w:after="20"/>
              <w:ind w:left="20"/>
              <w:jc w:val="both"/>
            </w:pPr>
            <w:r>
              <w:rPr>
                <w:rFonts w:ascii="Times New Roman"/>
                <w:b w:val="false"/>
                <w:i w:val="false"/>
                <w:color w:val="000000"/>
                <w:sz w:val="20"/>
              </w:rPr>
              <w:t xml:space="preserve">
маны </w:t>
            </w:r>
          </w:p>
          <w:p>
            <w:pPr>
              <w:spacing w:after="20"/>
              <w:ind w:left="20"/>
              <w:jc w:val="both"/>
            </w:pPr>
            <w:r>
              <w:rPr>
                <w:rFonts w:ascii="Times New Roman"/>
                <w:b w:val="false"/>
                <w:i w:val="false"/>
                <w:color w:val="000000"/>
                <w:sz w:val="20"/>
              </w:rPr>
              <w:t xml:space="preserve">
міндетті </w:t>
            </w:r>
          </w:p>
          <w:p>
            <w:pPr>
              <w:spacing w:after="20"/>
              <w:ind w:left="20"/>
              <w:jc w:val="both"/>
            </w:pPr>
            <w:r>
              <w:rPr>
                <w:rFonts w:ascii="Times New Roman"/>
                <w:b w:val="false"/>
                <w:i w:val="false"/>
                <w:color w:val="000000"/>
                <w:sz w:val="20"/>
              </w:rPr>
              <w:t xml:space="preserve">
түрде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қажет. </w:t>
            </w:r>
          </w:p>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w:t>
            </w:r>
          </w:p>
          <w:p>
            <w:pPr>
              <w:spacing w:after="20"/>
              <w:ind w:left="20"/>
              <w:jc w:val="both"/>
            </w:pPr>
            <w:r>
              <w:rPr>
                <w:rFonts w:ascii="Times New Roman"/>
                <w:b w:val="false"/>
                <w:i w:val="false"/>
                <w:color w:val="000000"/>
                <w:sz w:val="20"/>
              </w:rPr>
              <w:t xml:space="preserve">
кезінде </w:t>
            </w:r>
          </w:p>
          <w:p>
            <w:pPr>
              <w:spacing w:after="20"/>
              <w:ind w:left="20"/>
              <w:jc w:val="both"/>
            </w:pPr>
            <w:r>
              <w:rPr>
                <w:rFonts w:ascii="Times New Roman"/>
                <w:b w:val="false"/>
                <w:i w:val="false"/>
                <w:color w:val="000000"/>
                <w:sz w:val="20"/>
              </w:rPr>
              <w:t xml:space="preserve">
GRE, </w:t>
            </w:r>
          </w:p>
          <w:p>
            <w:pPr>
              <w:spacing w:after="20"/>
              <w:ind w:left="20"/>
              <w:jc w:val="both"/>
            </w:pPr>
            <w:r>
              <w:rPr>
                <w:rFonts w:ascii="Times New Roman"/>
                <w:b w:val="false"/>
                <w:i w:val="false"/>
                <w:color w:val="000000"/>
                <w:sz w:val="20"/>
              </w:rPr>
              <w:t xml:space="preserve">
GMAT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дығына </w:t>
            </w:r>
          </w:p>
          <w:p>
            <w:pPr>
              <w:spacing w:after="20"/>
              <w:ind w:left="20"/>
              <w:jc w:val="both"/>
            </w:pPr>
            <w:r>
              <w:rPr>
                <w:rFonts w:ascii="Times New Roman"/>
                <w:b w:val="false"/>
                <w:i w:val="false"/>
                <w:color w:val="000000"/>
                <w:sz w:val="20"/>
              </w:rPr>
              <w:t xml:space="preserve">
байла- </w:t>
            </w:r>
          </w:p>
          <w:p>
            <w:pPr>
              <w:spacing w:after="20"/>
              <w:ind w:left="20"/>
              <w:jc w:val="both"/>
            </w:pPr>
            <w:r>
              <w:rPr>
                <w:rFonts w:ascii="Times New Roman"/>
                <w:b w:val="false"/>
                <w:i w:val="false"/>
                <w:color w:val="000000"/>
                <w:sz w:val="20"/>
              </w:rPr>
              <w:t xml:space="preserve">
нысты) </w:t>
            </w:r>
          </w:p>
          <w:p>
            <w:pPr>
              <w:spacing w:after="20"/>
              <w:ind w:left="20"/>
              <w:jc w:val="both"/>
            </w:pPr>
            <w:r>
              <w:rPr>
                <w:rFonts w:ascii="Times New Roman"/>
                <w:b w:val="false"/>
                <w:i w:val="false"/>
                <w:color w:val="000000"/>
                <w:sz w:val="20"/>
              </w:rPr>
              <w:t xml:space="preserve">
емтихан- </w:t>
            </w:r>
          </w:p>
          <w:p>
            <w:pPr>
              <w:spacing w:after="20"/>
              <w:ind w:left="20"/>
              <w:jc w:val="both"/>
            </w:pPr>
            <w:r>
              <w:rPr>
                <w:rFonts w:ascii="Times New Roman"/>
                <w:b w:val="false"/>
                <w:i w:val="false"/>
                <w:color w:val="000000"/>
                <w:sz w:val="20"/>
              </w:rPr>
              <w:t xml:space="preserve">
дарын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қажет. </w:t>
            </w:r>
          </w:p>
          <w:p>
            <w:pPr>
              <w:spacing w:after="20"/>
              <w:ind w:left="20"/>
              <w:jc w:val="both"/>
            </w:pPr>
            <w:r>
              <w:rPr>
                <w:rFonts w:ascii="Times New Roman"/>
                <w:b w:val="false"/>
                <w:i w:val="false"/>
                <w:color w:val="000000"/>
                <w:sz w:val="20"/>
              </w:rPr>
              <w:t xml:space="preserve">
GRE - </w:t>
            </w:r>
          </w:p>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ме- </w:t>
            </w:r>
          </w:p>
          <w:p>
            <w:pPr>
              <w:spacing w:after="20"/>
              <w:ind w:left="20"/>
              <w:jc w:val="both"/>
            </w:pPr>
            <w:r>
              <w:rPr>
                <w:rFonts w:ascii="Times New Roman"/>
                <w:b w:val="false"/>
                <w:i w:val="false"/>
                <w:color w:val="000000"/>
                <w:sz w:val="20"/>
              </w:rPr>
              <w:t xml:space="preserve">
дицина- </w:t>
            </w:r>
          </w:p>
          <w:p>
            <w:pPr>
              <w:spacing w:after="20"/>
              <w:ind w:left="20"/>
              <w:jc w:val="both"/>
            </w:pPr>
            <w:r>
              <w:rPr>
                <w:rFonts w:ascii="Times New Roman"/>
                <w:b w:val="false"/>
                <w:i w:val="false"/>
                <w:color w:val="000000"/>
                <w:sz w:val="20"/>
              </w:rPr>
              <w:t xml:space="preserve">
лық, гу- </w:t>
            </w:r>
          </w:p>
          <w:p>
            <w:pPr>
              <w:spacing w:after="20"/>
              <w:ind w:left="20"/>
              <w:jc w:val="both"/>
            </w:pPr>
            <w:r>
              <w:rPr>
                <w:rFonts w:ascii="Times New Roman"/>
                <w:b w:val="false"/>
                <w:i w:val="false"/>
                <w:color w:val="000000"/>
                <w:sz w:val="20"/>
              </w:rPr>
              <w:t xml:space="preserve">
манитар- </w:t>
            </w:r>
          </w:p>
          <w:p>
            <w:pPr>
              <w:spacing w:after="20"/>
              <w:ind w:left="20"/>
              <w:jc w:val="both"/>
            </w:pPr>
            <w:r>
              <w:rPr>
                <w:rFonts w:ascii="Times New Roman"/>
                <w:b w:val="false"/>
                <w:i w:val="false"/>
                <w:color w:val="000000"/>
                <w:sz w:val="20"/>
              </w:rPr>
              <w:t xml:space="preserve">
лық мам- </w:t>
            </w:r>
          </w:p>
          <w:p>
            <w:pPr>
              <w:spacing w:after="20"/>
              <w:ind w:left="20"/>
              <w:jc w:val="both"/>
            </w:pPr>
            <w:r>
              <w:rPr>
                <w:rFonts w:ascii="Times New Roman"/>
                <w:b w:val="false"/>
                <w:i w:val="false"/>
                <w:color w:val="000000"/>
                <w:sz w:val="20"/>
              </w:rPr>
              <w:t xml:space="preserve">
андықтар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түсетін </w:t>
            </w:r>
          </w:p>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
үміткер- </w:t>
            </w:r>
          </w:p>
          <w:p>
            <w:pPr>
              <w:spacing w:after="20"/>
              <w:ind w:left="20"/>
              <w:jc w:val="both"/>
            </w:pPr>
            <w:r>
              <w:rPr>
                <w:rFonts w:ascii="Times New Roman"/>
                <w:b w:val="false"/>
                <w:i w:val="false"/>
                <w:color w:val="000000"/>
                <w:sz w:val="20"/>
              </w:rPr>
              <w:t xml:space="preserve">
лер тап- </w:t>
            </w:r>
          </w:p>
          <w:p>
            <w:pPr>
              <w:spacing w:after="20"/>
              <w:ind w:left="20"/>
              <w:jc w:val="both"/>
            </w:pPr>
            <w:r>
              <w:rPr>
                <w:rFonts w:ascii="Times New Roman"/>
                <w:b w:val="false"/>
                <w:i w:val="false"/>
                <w:color w:val="000000"/>
                <w:sz w:val="20"/>
              </w:rPr>
              <w:t xml:space="preserve">
сырады. </w:t>
            </w:r>
          </w:p>
          <w:p>
            <w:pPr>
              <w:spacing w:after="20"/>
              <w:ind w:left="20"/>
              <w:jc w:val="both"/>
            </w:pPr>
            <w:r>
              <w:rPr>
                <w:rFonts w:ascii="Times New Roman"/>
                <w:b w:val="false"/>
                <w:i w:val="false"/>
                <w:color w:val="000000"/>
                <w:sz w:val="20"/>
              </w:rPr>
              <w:t xml:space="preserve">
GMAT - </w:t>
            </w:r>
          </w:p>
          <w:p>
            <w:pPr>
              <w:spacing w:after="20"/>
              <w:ind w:left="20"/>
              <w:jc w:val="both"/>
            </w:pPr>
            <w:r>
              <w:rPr>
                <w:rFonts w:ascii="Times New Roman"/>
                <w:b w:val="false"/>
                <w:i w:val="false"/>
                <w:color w:val="000000"/>
                <w:sz w:val="20"/>
              </w:rPr>
              <w:t xml:space="preserve">
"Қаржы", </w:t>
            </w:r>
          </w:p>
          <w:p>
            <w:pPr>
              <w:spacing w:after="20"/>
              <w:ind w:left="20"/>
              <w:jc w:val="both"/>
            </w:pPr>
            <w:r>
              <w:rPr>
                <w:rFonts w:ascii="Times New Roman"/>
                <w:b w:val="false"/>
                <w:i w:val="false"/>
                <w:color w:val="000000"/>
                <w:sz w:val="20"/>
              </w:rPr>
              <w:t xml:space="preserve">
"Бухгал- </w:t>
            </w:r>
          </w:p>
          <w:p>
            <w:pPr>
              <w:spacing w:after="20"/>
              <w:ind w:left="20"/>
              <w:jc w:val="both"/>
            </w:pPr>
            <w:r>
              <w:rPr>
                <w:rFonts w:ascii="Times New Roman"/>
                <w:b w:val="false"/>
                <w:i w:val="false"/>
                <w:color w:val="000000"/>
                <w:sz w:val="20"/>
              </w:rPr>
              <w:t xml:space="preserve">
терлік </w:t>
            </w:r>
          </w:p>
          <w:p>
            <w:pPr>
              <w:spacing w:after="20"/>
              <w:ind w:left="20"/>
              <w:jc w:val="both"/>
            </w:pPr>
            <w:r>
              <w:rPr>
                <w:rFonts w:ascii="Times New Roman"/>
                <w:b w:val="false"/>
                <w:i w:val="false"/>
                <w:color w:val="000000"/>
                <w:sz w:val="20"/>
              </w:rPr>
              <w:t xml:space="preserve">
есеп"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дықтары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түсетін </w:t>
            </w:r>
          </w:p>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
үміткер- </w:t>
            </w:r>
          </w:p>
          <w:p>
            <w:pPr>
              <w:spacing w:after="20"/>
              <w:ind w:left="20"/>
              <w:jc w:val="both"/>
            </w:pPr>
            <w:r>
              <w:rPr>
                <w:rFonts w:ascii="Times New Roman"/>
                <w:b w:val="false"/>
                <w:i w:val="false"/>
                <w:color w:val="000000"/>
                <w:sz w:val="20"/>
              </w:rPr>
              <w:t xml:space="preserve">
лер тап- </w:t>
            </w:r>
          </w:p>
          <w:p>
            <w:pPr>
              <w:spacing w:after="20"/>
              <w:ind w:left="20"/>
              <w:jc w:val="both"/>
            </w:pPr>
            <w:r>
              <w:rPr>
                <w:rFonts w:ascii="Times New Roman"/>
                <w:b w:val="false"/>
                <w:i w:val="false"/>
                <w:color w:val="000000"/>
                <w:sz w:val="20"/>
              </w:rPr>
              <w:t xml:space="preserve">
сырады.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580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300-ден 237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24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Түркия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Түрік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YОS: В деңгейі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YОS: А деңгейі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YОS-де 3 </w:t>
            </w:r>
          </w:p>
          <w:p>
            <w:pPr>
              <w:spacing w:after="20"/>
              <w:ind w:left="20"/>
              <w:jc w:val="both"/>
            </w:pPr>
            <w:r>
              <w:rPr>
                <w:rFonts w:ascii="Times New Roman"/>
                <w:b w:val="false"/>
                <w:i w:val="false"/>
                <w:color w:val="000000"/>
                <w:sz w:val="20"/>
              </w:rPr>
              <w:t xml:space="preserve">
деңгей </w:t>
            </w:r>
          </w:p>
          <w:p>
            <w:pPr>
              <w:spacing w:after="20"/>
              <w:ind w:left="20"/>
              <w:jc w:val="both"/>
            </w:pPr>
            <w:r>
              <w:rPr>
                <w:rFonts w:ascii="Times New Roman"/>
                <w:b w:val="false"/>
                <w:i w:val="false"/>
                <w:color w:val="000000"/>
                <w:sz w:val="20"/>
              </w:rPr>
              <w:t xml:space="preserve">
А, В </w:t>
            </w:r>
          </w:p>
          <w:p>
            <w:pPr>
              <w:spacing w:after="20"/>
              <w:ind w:left="20"/>
              <w:jc w:val="both"/>
            </w:pPr>
            <w:r>
              <w:rPr>
                <w:rFonts w:ascii="Times New Roman"/>
                <w:b w:val="false"/>
                <w:i w:val="false"/>
                <w:color w:val="000000"/>
                <w:sz w:val="20"/>
              </w:rPr>
              <w:t xml:space="preserve">
және С, </w:t>
            </w:r>
          </w:p>
          <w:p>
            <w:pPr>
              <w:spacing w:after="20"/>
              <w:ind w:left="20"/>
              <w:jc w:val="both"/>
            </w:pPr>
            <w:r>
              <w:rPr>
                <w:rFonts w:ascii="Times New Roman"/>
                <w:b w:val="false"/>
                <w:i w:val="false"/>
                <w:color w:val="000000"/>
                <w:sz w:val="20"/>
              </w:rPr>
              <w:t xml:space="preserve">
деңгей А </w:t>
            </w:r>
          </w:p>
          <w:p>
            <w:pPr>
              <w:spacing w:after="20"/>
              <w:ind w:left="20"/>
              <w:jc w:val="both"/>
            </w:pPr>
            <w:r>
              <w:rPr>
                <w:rFonts w:ascii="Times New Roman"/>
                <w:b w:val="false"/>
                <w:i w:val="false"/>
                <w:color w:val="000000"/>
                <w:sz w:val="20"/>
              </w:rPr>
              <w:t xml:space="preserve">
жоғары В </w:t>
            </w:r>
          </w:p>
          <w:p>
            <w:pPr>
              <w:spacing w:after="20"/>
              <w:ind w:left="20"/>
              <w:jc w:val="both"/>
            </w:pPr>
            <w:r>
              <w:rPr>
                <w:rFonts w:ascii="Times New Roman"/>
                <w:b w:val="false"/>
                <w:i w:val="false"/>
                <w:color w:val="000000"/>
                <w:sz w:val="20"/>
              </w:rPr>
              <w:t xml:space="preserve">
- орта </w:t>
            </w:r>
          </w:p>
          <w:p>
            <w:pPr>
              <w:spacing w:after="20"/>
              <w:ind w:left="20"/>
              <w:jc w:val="both"/>
            </w:pPr>
            <w:r>
              <w:rPr>
                <w:rFonts w:ascii="Times New Roman"/>
                <w:b w:val="false"/>
                <w:i w:val="false"/>
                <w:color w:val="000000"/>
                <w:sz w:val="20"/>
              </w:rPr>
              <w:t xml:space="preserve">
С- төмен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Финлян-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 </w:t>
            </w:r>
          </w:p>
          <w:p>
            <w:pPr>
              <w:spacing w:after="20"/>
              <w:ind w:left="20"/>
              <w:jc w:val="both"/>
            </w:pPr>
            <w:r>
              <w:rPr>
                <w:rFonts w:ascii="Times New Roman"/>
                <w:b w:val="false"/>
                <w:i w:val="false"/>
                <w:color w:val="000000"/>
                <w:sz w:val="20"/>
              </w:rPr>
              <w:t xml:space="preserve">
Швед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YKI 3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YKI 4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 </w:t>
            </w:r>
          </w:p>
          <w:p>
            <w:pPr>
              <w:spacing w:after="20"/>
              <w:ind w:left="20"/>
              <w:jc w:val="both"/>
            </w:pPr>
            <w:r>
              <w:rPr>
                <w:rFonts w:ascii="Times New Roman"/>
                <w:b w:val="false"/>
                <w:i w:val="false"/>
                <w:color w:val="000000"/>
                <w:sz w:val="20"/>
              </w:rPr>
              <w:t xml:space="preserve">
танда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 бере </w:t>
            </w:r>
          </w:p>
          <w:p>
            <w:pPr>
              <w:spacing w:after="20"/>
              <w:ind w:left="20"/>
              <w:jc w:val="both"/>
            </w:pPr>
            <w:r>
              <w:rPr>
                <w:rFonts w:ascii="Times New Roman"/>
                <w:b w:val="false"/>
                <w:i w:val="false"/>
                <w:color w:val="000000"/>
                <w:sz w:val="20"/>
              </w:rPr>
              <w:t xml:space="preserve">
отырып, </w:t>
            </w:r>
          </w:p>
          <w:p>
            <w:pPr>
              <w:spacing w:after="20"/>
              <w:ind w:left="20"/>
              <w:jc w:val="both"/>
            </w:pPr>
            <w:r>
              <w:rPr>
                <w:rFonts w:ascii="Times New Roman"/>
                <w:b w:val="false"/>
                <w:i w:val="false"/>
                <w:color w:val="000000"/>
                <w:sz w:val="20"/>
              </w:rPr>
              <w:t xml:space="preserve">
фин және </w:t>
            </w:r>
          </w:p>
          <w:p>
            <w:pPr>
              <w:spacing w:after="20"/>
              <w:ind w:left="20"/>
              <w:jc w:val="both"/>
            </w:pPr>
            <w:r>
              <w:rPr>
                <w:rFonts w:ascii="Times New Roman"/>
                <w:b w:val="false"/>
                <w:i w:val="false"/>
                <w:color w:val="000000"/>
                <w:sz w:val="20"/>
              </w:rPr>
              <w:t xml:space="preserve">
швед ті- </w:t>
            </w:r>
          </w:p>
          <w:p>
            <w:pPr>
              <w:spacing w:after="20"/>
              <w:ind w:left="20"/>
              <w:jc w:val="both"/>
            </w:pPr>
            <w:r>
              <w:rPr>
                <w:rFonts w:ascii="Times New Roman"/>
                <w:b w:val="false"/>
                <w:i w:val="false"/>
                <w:color w:val="000000"/>
                <w:sz w:val="20"/>
              </w:rPr>
              <w:t xml:space="preserve">
лдерін </w:t>
            </w:r>
          </w:p>
          <w:p>
            <w:pPr>
              <w:spacing w:after="20"/>
              <w:ind w:left="20"/>
              <w:jc w:val="both"/>
            </w:pPr>
            <w:r>
              <w:rPr>
                <w:rFonts w:ascii="Times New Roman"/>
                <w:b w:val="false"/>
                <w:i w:val="false"/>
                <w:color w:val="000000"/>
                <w:sz w:val="20"/>
              </w:rPr>
              <w:t xml:space="preserve">
игеру </w:t>
            </w:r>
          </w:p>
          <w:p>
            <w:pPr>
              <w:spacing w:after="20"/>
              <w:ind w:left="20"/>
              <w:jc w:val="both"/>
            </w:pPr>
            <w:r>
              <w:rPr>
                <w:rFonts w:ascii="Times New Roman"/>
                <w:b w:val="false"/>
                <w:i w:val="false"/>
                <w:color w:val="000000"/>
                <w:sz w:val="20"/>
              </w:rPr>
              <w:t xml:space="preserve">
деңгейін </w:t>
            </w:r>
          </w:p>
          <w:p>
            <w:pPr>
              <w:spacing w:after="20"/>
              <w:ind w:left="20"/>
              <w:jc w:val="both"/>
            </w:pPr>
            <w:r>
              <w:rPr>
                <w:rFonts w:ascii="Times New Roman"/>
                <w:b w:val="false"/>
                <w:i w:val="false"/>
                <w:color w:val="000000"/>
                <w:sz w:val="20"/>
              </w:rPr>
              <w:t xml:space="preserve">
анықтау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ресми </w:t>
            </w:r>
          </w:p>
          <w:p>
            <w:pPr>
              <w:spacing w:after="20"/>
              <w:ind w:left="20"/>
              <w:jc w:val="both"/>
            </w:pPr>
            <w:r>
              <w:rPr>
                <w:rFonts w:ascii="Times New Roman"/>
                <w:b w:val="false"/>
                <w:i w:val="false"/>
                <w:color w:val="000000"/>
                <w:sz w:val="20"/>
              </w:rPr>
              <w:t xml:space="preserve">
тест </w:t>
            </w:r>
          </w:p>
          <w:p>
            <w:pPr>
              <w:spacing w:after="20"/>
              <w:ind w:left="20"/>
              <w:jc w:val="both"/>
            </w:pPr>
            <w:r>
              <w:rPr>
                <w:rFonts w:ascii="Times New Roman"/>
                <w:b w:val="false"/>
                <w:i w:val="false"/>
                <w:color w:val="000000"/>
                <w:sz w:val="20"/>
              </w:rPr>
              <w:t xml:space="preserve">
жүргізу- </w:t>
            </w:r>
          </w:p>
          <w:p>
            <w:pPr>
              <w:spacing w:after="20"/>
              <w:ind w:left="20"/>
              <w:jc w:val="both"/>
            </w:pPr>
            <w:r>
              <w:rPr>
                <w:rFonts w:ascii="Times New Roman"/>
                <w:b w:val="false"/>
                <w:i w:val="false"/>
                <w:color w:val="000000"/>
                <w:sz w:val="20"/>
              </w:rPr>
              <w:t xml:space="preserve">
ге </w:t>
            </w:r>
          </w:p>
          <w:p>
            <w:pPr>
              <w:spacing w:after="20"/>
              <w:ind w:left="20"/>
              <w:jc w:val="both"/>
            </w:pPr>
            <w:r>
              <w:rPr>
                <w:rFonts w:ascii="Times New Roman"/>
                <w:b w:val="false"/>
                <w:i w:val="false"/>
                <w:color w:val="000000"/>
                <w:sz w:val="20"/>
              </w:rPr>
              <w:t xml:space="preserve">
өкілетті </w:t>
            </w:r>
          </w:p>
          <w:p>
            <w:pPr>
              <w:spacing w:after="20"/>
              <w:ind w:left="20"/>
              <w:jc w:val="both"/>
            </w:pPr>
            <w:r>
              <w:rPr>
                <w:rFonts w:ascii="Times New Roman"/>
                <w:b w:val="false"/>
                <w:i w:val="false"/>
                <w:color w:val="000000"/>
                <w:sz w:val="20"/>
              </w:rPr>
              <w:t xml:space="preserve">
ұйым </w:t>
            </w:r>
          </w:p>
          <w:p>
            <w:pPr>
              <w:spacing w:after="20"/>
              <w:ind w:left="20"/>
              <w:jc w:val="both"/>
            </w:pPr>
            <w:r>
              <w:rPr>
                <w:rFonts w:ascii="Times New Roman"/>
                <w:b w:val="false"/>
                <w:i w:val="false"/>
                <w:color w:val="000000"/>
                <w:sz w:val="20"/>
              </w:rPr>
              <w:t xml:space="preserve">
жоқ. </w:t>
            </w:r>
          </w:p>
          <w:p>
            <w:pPr>
              <w:spacing w:after="20"/>
              <w:ind w:left="20"/>
              <w:jc w:val="both"/>
            </w:pPr>
            <w:r>
              <w:rPr>
                <w:rFonts w:ascii="Times New Roman"/>
                <w:b w:val="false"/>
                <w:i w:val="false"/>
                <w:color w:val="000000"/>
                <w:sz w:val="20"/>
              </w:rPr>
              <w:t xml:space="preserve">
Финлян- </w:t>
            </w:r>
          </w:p>
          <w:p>
            <w:pPr>
              <w:spacing w:after="20"/>
              <w:ind w:left="20"/>
              <w:jc w:val="both"/>
            </w:pPr>
            <w:r>
              <w:rPr>
                <w:rFonts w:ascii="Times New Roman"/>
                <w:b w:val="false"/>
                <w:i w:val="false"/>
                <w:color w:val="000000"/>
                <w:sz w:val="20"/>
              </w:rPr>
              <w:t xml:space="preserve">
дияда </w:t>
            </w:r>
          </w:p>
          <w:p>
            <w:pPr>
              <w:spacing w:after="20"/>
              <w:ind w:left="20"/>
              <w:jc w:val="both"/>
            </w:pPr>
            <w:r>
              <w:rPr>
                <w:rFonts w:ascii="Times New Roman"/>
                <w:b w:val="false"/>
                <w:i w:val="false"/>
                <w:color w:val="000000"/>
                <w:sz w:val="20"/>
              </w:rPr>
              <w:t xml:space="preserve">
фин және </w:t>
            </w:r>
          </w:p>
          <w:p>
            <w:pPr>
              <w:spacing w:after="20"/>
              <w:ind w:left="20"/>
              <w:jc w:val="both"/>
            </w:pPr>
            <w:r>
              <w:rPr>
                <w:rFonts w:ascii="Times New Roman"/>
                <w:b w:val="false"/>
                <w:i w:val="false"/>
                <w:color w:val="000000"/>
                <w:sz w:val="20"/>
              </w:rPr>
              <w:t xml:space="preserve">
швед </w:t>
            </w:r>
          </w:p>
          <w:p>
            <w:pPr>
              <w:spacing w:after="20"/>
              <w:ind w:left="20"/>
              <w:jc w:val="both"/>
            </w:pPr>
            <w:r>
              <w:rPr>
                <w:rFonts w:ascii="Times New Roman"/>
                <w:b w:val="false"/>
                <w:i w:val="false"/>
                <w:color w:val="000000"/>
                <w:sz w:val="20"/>
              </w:rPr>
              <w:t xml:space="preserve">
тілде- </w:t>
            </w:r>
          </w:p>
          <w:p>
            <w:pPr>
              <w:spacing w:after="20"/>
              <w:ind w:left="20"/>
              <w:jc w:val="both"/>
            </w:pPr>
            <w:r>
              <w:rPr>
                <w:rFonts w:ascii="Times New Roman"/>
                <w:b w:val="false"/>
                <w:i w:val="false"/>
                <w:color w:val="000000"/>
                <w:sz w:val="20"/>
              </w:rPr>
              <w:t xml:space="preserve">
рінде </w:t>
            </w:r>
          </w:p>
          <w:p>
            <w:pPr>
              <w:spacing w:after="20"/>
              <w:ind w:left="20"/>
              <w:jc w:val="both"/>
            </w:pPr>
            <w:r>
              <w:rPr>
                <w:rFonts w:ascii="Times New Roman"/>
                <w:b w:val="false"/>
                <w:i w:val="false"/>
                <w:color w:val="000000"/>
                <w:sz w:val="20"/>
              </w:rPr>
              <w:t xml:space="preserve">
оқуға </w:t>
            </w:r>
          </w:p>
          <w:p>
            <w:pPr>
              <w:spacing w:after="20"/>
              <w:ind w:left="20"/>
              <w:jc w:val="both"/>
            </w:pPr>
            <w:r>
              <w:rPr>
                <w:rFonts w:ascii="Times New Roman"/>
                <w:b w:val="false"/>
                <w:i w:val="false"/>
                <w:color w:val="000000"/>
                <w:sz w:val="20"/>
              </w:rPr>
              <w:t xml:space="preserve">
үміткер- </w:t>
            </w:r>
          </w:p>
          <w:p>
            <w:pPr>
              <w:spacing w:after="20"/>
              <w:ind w:left="20"/>
              <w:jc w:val="both"/>
            </w:pPr>
            <w:r>
              <w:rPr>
                <w:rFonts w:ascii="Times New Roman"/>
                <w:b w:val="false"/>
                <w:i w:val="false"/>
                <w:color w:val="000000"/>
                <w:sz w:val="20"/>
              </w:rPr>
              <w:t xml:space="preserve">
лер </w:t>
            </w:r>
          </w:p>
          <w:p>
            <w:pPr>
              <w:spacing w:after="20"/>
              <w:ind w:left="20"/>
              <w:jc w:val="both"/>
            </w:pPr>
            <w:r>
              <w:rPr>
                <w:rFonts w:ascii="Times New Roman"/>
                <w:b w:val="false"/>
                <w:i w:val="false"/>
                <w:color w:val="000000"/>
                <w:sz w:val="20"/>
              </w:rPr>
              <w:t xml:space="preserve">
(жалпы </w:t>
            </w:r>
          </w:p>
          <w:p>
            <w:pPr>
              <w:spacing w:after="20"/>
              <w:ind w:left="20"/>
              <w:jc w:val="both"/>
            </w:pPr>
            <w:r>
              <w:rPr>
                <w:rFonts w:ascii="Times New Roman"/>
                <w:b w:val="false"/>
                <w:i w:val="false"/>
                <w:color w:val="000000"/>
                <w:sz w:val="20"/>
              </w:rPr>
              <w:t xml:space="preserve">
негізде) </w:t>
            </w:r>
          </w:p>
          <w:p>
            <w:pPr>
              <w:spacing w:after="20"/>
              <w:ind w:left="20"/>
              <w:jc w:val="both"/>
            </w:pPr>
            <w:r>
              <w:rPr>
                <w:rFonts w:ascii="Times New Roman"/>
                <w:b w:val="false"/>
                <w:i w:val="false"/>
                <w:color w:val="000000"/>
                <w:sz w:val="20"/>
              </w:rPr>
              <w:t xml:space="preserve">
конкурс- </w:t>
            </w:r>
          </w:p>
          <w:p>
            <w:pPr>
              <w:spacing w:after="20"/>
              <w:ind w:left="20"/>
              <w:jc w:val="both"/>
            </w:pPr>
            <w:r>
              <w:rPr>
                <w:rFonts w:ascii="Times New Roman"/>
                <w:b w:val="false"/>
                <w:i w:val="false"/>
                <w:color w:val="000000"/>
                <w:sz w:val="20"/>
              </w:rPr>
              <w:t xml:space="preserve">
қа қаты- </w:t>
            </w:r>
          </w:p>
          <w:p>
            <w:pPr>
              <w:spacing w:after="20"/>
              <w:ind w:left="20"/>
              <w:jc w:val="both"/>
            </w:pPr>
            <w:r>
              <w:rPr>
                <w:rFonts w:ascii="Times New Roman"/>
                <w:b w:val="false"/>
                <w:i w:val="false"/>
                <w:color w:val="000000"/>
                <w:sz w:val="20"/>
              </w:rPr>
              <w:t xml:space="preserve">
суға YKI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каты </w:t>
            </w:r>
          </w:p>
          <w:p>
            <w:pPr>
              <w:spacing w:after="20"/>
              <w:ind w:left="20"/>
              <w:jc w:val="both"/>
            </w:pPr>
            <w:r>
              <w:rPr>
                <w:rFonts w:ascii="Times New Roman"/>
                <w:b w:val="false"/>
                <w:i w:val="false"/>
                <w:color w:val="000000"/>
                <w:sz w:val="20"/>
              </w:rPr>
              <w:t xml:space="preserve">
болған </w:t>
            </w:r>
          </w:p>
          <w:p>
            <w:pPr>
              <w:spacing w:after="20"/>
              <w:ind w:left="20"/>
              <w:jc w:val="both"/>
            </w:pPr>
            <w:r>
              <w:rPr>
                <w:rFonts w:ascii="Times New Roman"/>
                <w:b w:val="false"/>
                <w:i w:val="false"/>
                <w:color w:val="000000"/>
                <w:sz w:val="20"/>
              </w:rPr>
              <w:t xml:space="preserve">
жағдайда </w:t>
            </w:r>
          </w:p>
          <w:p>
            <w:pPr>
              <w:spacing w:after="20"/>
              <w:ind w:left="20"/>
              <w:jc w:val="both"/>
            </w:pPr>
            <w:r>
              <w:rPr>
                <w:rFonts w:ascii="Times New Roman"/>
                <w:b w:val="false"/>
                <w:i w:val="false"/>
                <w:color w:val="000000"/>
                <w:sz w:val="20"/>
              </w:rPr>
              <w:t xml:space="preserve">
ғана жі- </w:t>
            </w:r>
          </w:p>
          <w:p>
            <w:pPr>
              <w:spacing w:after="20"/>
              <w:ind w:left="20"/>
              <w:jc w:val="both"/>
            </w:pPr>
            <w:r>
              <w:rPr>
                <w:rFonts w:ascii="Times New Roman"/>
                <w:b w:val="false"/>
                <w:i w:val="false"/>
                <w:color w:val="000000"/>
                <w:sz w:val="20"/>
              </w:rPr>
              <w:t xml:space="preserve">
беріледі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Фин/ </w:t>
            </w:r>
          </w:p>
          <w:p>
            <w:pPr>
              <w:spacing w:after="20"/>
              <w:ind w:left="20"/>
              <w:jc w:val="both"/>
            </w:pPr>
            <w:r>
              <w:rPr>
                <w:rFonts w:ascii="Times New Roman"/>
                <w:b w:val="false"/>
                <w:i w:val="false"/>
                <w:color w:val="000000"/>
                <w:sz w:val="20"/>
              </w:rPr>
              <w:t xml:space="preserve">
Швед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513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 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183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 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YKI 3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213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YKI 4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 </w:t>
            </w:r>
          </w:p>
          <w:p>
            <w:pPr>
              <w:spacing w:after="20"/>
              <w:ind w:left="20"/>
              <w:jc w:val="both"/>
            </w:pPr>
            <w:r>
              <w:rPr>
                <w:rFonts w:ascii="Times New Roman"/>
                <w:b w:val="false"/>
                <w:i w:val="false"/>
                <w:color w:val="000000"/>
                <w:sz w:val="20"/>
              </w:rPr>
              <w:t xml:space="preserve">
Швед </w:t>
            </w: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YKI 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547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210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78 YKI 4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YKI 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YKI 5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Фин/ </w:t>
            </w:r>
          </w:p>
          <w:p>
            <w:pPr>
              <w:spacing w:after="20"/>
              <w:ind w:left="20"/>
              <w:jc w:val="both"/>
            </w:pPr>
            <w:r>
              <w:rPr>
                <w:rFonts w:ascii="Times New Roman"/>
                <w:b w:val="false"/>
                <w:i w:val="false"/>
                <w:color w:val="000000"/>
                <w:sz w:val="20"/>
              </w:rPr>
              <w:t xml:space="preserve">
Швед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26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Франция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 </w:t>
            </w:r>
          </w:p>
          <w:p>
            <w:pPr>
              <w:spacing w:after="20"/>
              <w:ind w:left="20"/>
              <w:jc w:val="both"/>
            </w:pPr>
            <w:r>
              <w:rPr>
                <w:rFonts w:ascii="Times New Roman"/>
                <w:b w:val="false"/>
                <w:i w:val="false"/>
                <w:color w:val="000000"/>
                <w:sz w:val="20"/>
              </w:rPr>
              <w:t xml:space="preserve">
цуз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TCF 699-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250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TCF 699-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320/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DALF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 </w:t>
            </w:r>
          </w:p>
          <w:p>
            <w:pPr>
              <w:spacing w:after="20"/>
              <w:ind w:left="20"/>
              <w:jc w:val="both"/>
            </w:pPr>
            <w:r>
              <w:rPr>
                <w:rFonts w:ascii="Times New Roman"/>
                <w:b w:val="false"/>
                <w:i w:val="false"/>
                <w:color w:val="000000"/>
                <w:sz w:val="20"/>
              </w:rPr>
              <w:t xml:space="preserve">
Қорытын- </w:t>
            </w:r>
          </w:p>
          <w:p>
            <w:pPr>
              <w:spacing w:after="20"/>
              <w:ind w:left="20"/>
              <w:jc w:val="both"/>
            </w:pPr>
            <w:r>
              <w:rPr>
                <w:rFonts w:ascii="Times New Roman"/>
                <w:b w:val="false"/>
                <w:i w:val="false"/>
                <w:color w:val="000000"/>
                <w:sz w:val="20"/>
              </w:rPr>
              <w:t xml:space="preserve">
дыны </w:t>
            </w:r>
          </w:p>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xml:space="preserve">
береді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699-дан 300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699-ден 350/DALF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N+I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699-дан 320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699-ден 350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TCF-DAP/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DALF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 </w:t>
            </w:r>
          </w:p>
          <w:p>
            <w:pPr>
              <w:spacing w:after="20"/>
              <w:ind w:left="20"/>
              <w:jc w:val="both"/>
            </w:pPr>
            <w:r>
              <w:rPr>
                <w:rFonts w:ascii="Times New Roman"/>
                <w:b w:val="false"/>
                <w:i w:val="false"/>
                <w:color w:val="000000"/>
                <w:sz w:val="20"/>
              </w:rPr>
              <w:t xml:space="preserve">
цуз/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547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210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78 TCF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699-ден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350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TCF 699-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400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27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Чехия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p>
            <w:pPr>
              <w:spacing w:after="20"/>
              <w:ind w:left="20"/>
              <w:jc w:val="both"/>
            </w:pPr>
            <w:r>
              <w:rPr>
                <w:rFonts w:ascii="Times New Roman"/>
                <w:b w:val="false"/>
                <w:i w:val="false"/>
                <w:color w:val="000000"/>
                <w:sz w:val="20"/>
              </w:rPr>
              <w:t xml:space="preserve">
Чех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173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61 Чеш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тілі -0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83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28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Швейца-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рия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p>
            <w:pPr>
              <w:spacing w:after="20"/>
              <w:ind w:left="20"/>
              <w:jc w:val="both"/>
            </w:pPr>
            <w:r>
              <w:rPr>
                <w:rFonts w:ascii="Times New Roman"/>
                <w:b w:val="false"/>
                <w:i w:val="false"/>
                <w:color w:val="000000"/>
                <w:sz w:val="20"/>
              </w:rPr>
              <w:t xml:space="preserve">
Не- </w:t>
            </w:r>
          </w:p>
          <w:p>
            <w:pPr>
              <w:spacing w:after="20"/>
              <w:ind w:left="20"/>
              <w:jc w:val="both"/>
            </w:pPr>
            <w:r>
              <w:rPr>
                <w:rFonts w:ascii="Times New Roman"/>
                <w:b w:val="false"/>
                <w:i w:val="false"/>
                <w:color w:val="000000"/>
                <w:sz w:val="20"/>
              </w:rPr>
              <w:t xml:space="preserve">
міс, </w:t>
            </w:r>
          </w:p>
          <w:p>
            <w:pPr>
              <w:spacing w:after="20"/>
              <w:ind w:left="20"/>
              <w:jc w:val="both"/>
            </w:pPr>
            <w:r>
              <w:rPr>
                <w:rFonts w:ascii="Times New Roman"/>
                <w:b w:val="false"/>
                <w:i w:val="false"/>
                <w:color w:val="000000"/>
                <w:sz w:val="20"/>
              </w:rPr>
              <w:t xml:space="preserve">
Фран- </w:t>
            </w:r>
          </w:p>
          <w:p>
            <w:pPr>
              <w:spacing w:after="20"/>
              <w:ind w:left="20"/>
              <w:jc w:val="both"/>
            </w:pPr>
            <w:r>
              <w:rPr>
                <w:rFonts w:ascii="Times New Roman"/>
                <w:b w:val="false"/>
                <w:i w:val="false"/>
                <w:color w:val="000000"/>
                <w:sz w:val="20"/>
              </w:rPr>
              <w:t xml:space="preserve">
цуз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450 Гете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Институ-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тының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Start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Deutsch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 TCF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699-дан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Goethe-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Zertifi-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kat С1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TCF 699-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350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580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237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92 Goet-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he-Zer-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tifikat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С1 TCF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699-ден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350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600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100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Goethe-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Zertifi-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kat C1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TCF 699-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400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29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Швеция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Швед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550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213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81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TISUS (godkаnd)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 </w:t>
            </w:r>
          </w:p>
          <w:p>
            <w:pPr>
              <w:spacing w:after="20"/>
              <w:ind w:left="20"/>
              <w:jc w:val="both"/>
            </w:pPr>
            <w:r>
              <w:rPr>
                <w:rFonts w:ascii="Times New Roman"/>
                <w:b w:val="false"/>
                <w:i w:val="false"/>
                <w:color w:val="000000"/>
                <w:sz w:val="20"/>
              </w:rPr>
              <w:t xml:space="preserve">
танда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 бере </w:t>
            </w:r>
          </w:p>
          <w:p>
            <w:pPr>
              <w:spacing w:after="20"/>
              <w:ind w:left="20"/>
              <w:jc w:val="both"/>
            </w:pPr>
            <w:r>
              <w:rPr>
                <w:rFonts w:ascii="Times New Roman"/>
                <w:b w:val="false"/>
                <w:i w:val="false"/>
                <w:color w:val="000000"/>
                <w:sz w:val="20"/>
              </w:rPr>
              <w:t xml:space="preserve">
отырып, </w:t>
            </w:r>
          </w:p>
          <w:p>
            <w:pPr>
              <w:spacing w:after="20"/>
              <w:ind w:left="20"/>
              <w:jc w:val="both"/>
            </w:pPr>
            <w:r>
              <w:rPr>
                <w:rFonts w:ascii="Times New Roman"/>
                <w:b w:val="false"/>
                <w:i w:val="false"/>
                <w:color w:val="000000"/>
                <w:sz w:val="20"/>
              </w:rPr>
              <w:t xml:space="preserve">
швед </w:t>
            </w:r>
          </w:p>
          <w:p>
            <w:pPr>
              <w:spacing w:after="20"/>
              <w:ind w:left="20"/>
              <w:jc w:val="both"/>
            </w:pPr>
            <w:r>
              <w:rPr>
                <w:rFonts w:ascii="Times New Roman"/>
                <w:b w:val="false"/>
                <w:i w:val="false"/>
                <w:color w:val="000000"/>
                <w:sz w:val="20"/>
              </w:rPr>
              <w:t xml:space="preserve">
тілін </w:t>
            </w:r>
          </w:p>
          <w:p>
            <w:pPr>
              <w:spacing w:after="20"/>
              <w:ind w:left="20"/>
              <w:jc w:val="both"/>
            </w:pPr>
            <w:r>
              <w:rPr>
                <w:rFonts w:ascii="Times New Roman"/>
                <w:b w:val="false"/>
                <w:i w:val="false"/>
                <w:color w:val="000000"/>
                <w:sz w:val="20"/>
              </w:rPr>
              <w:t xml:space="preserve">
игеру </w:t>
            </w:r>
          </w:p>
          <w:p>
            <w:pPr>
              <w:spacing w:after="20"/>
              <w:ind w:left="20"/>
              <w:jc w:val="both"/>
            </w:pPr>
            <w:r>
              <w:rPr>
                <w:rFonts w:ascii="Times New Roman"/>
                <w:b w:val="false"/>
                <w:i w:val="false"/>
                <w:color w:val="000000"/>
                <w:sz w:val="20"/>
              </w:rPr>
              <w:t xml:space="preserve">
деңгейін </w:t>
            </w:r>
          </w:p>
          <w:p>
            <w:pPr>
              <w:spacing w:after="20"/>
              <w:ind w:left="20"/>
              <w:jc w:val="both"/>
            </w:pPr>
            <w:r>
              <w:rPr>
                <w:rFonts w:ascii="Times New Roman"/>
                <w:b w:val="false"/>
                <w:i w:val="false"/>
                <w:color w:val="000000"/>
                <w:sz w:val="20"/>
              </w:rPr>
              <w:t xml:space="preserve">
анықтау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ресми </w:t>
            </w:r>
          </w:p>
          <w:p>
            <w:pPr>
              <w:spacing w:after="20"/>
              <w:ind w:left="20"/>
              <w:jc w:val="both"/>
            </w:pPr>
            <w:r>
              <w:rPr>
                <w:rFonts w:ascii="Times New Roman"/>
                <w:b w:val="false"/>
                <w:i w:val="false"/>
                <w:color w:val="000000"/>
                <w:sz w:val="20"/>
              </w:rPr>
              <w:t xml:space="preserve">
тест </w:t>
            </w:r>
          </w:p>
          <w:p>
            <w:pPr>
              <w:spacing w:after="20"/>
              <w:ind w:left="20"/>
              <w:jc w:val="both"/>
            </w:pPr>
            <w:r>
              <w:rPr>
                <w:rFonts w:ascii="Times New Roman"/>
                <w:b w:val="false"/>
                <w:i w:val="false"/>
                <w:color w:val="000000"/>
                <w:sz w:val="20"/>
              </w:rPr>
              <w:t xml:space="preserve">
жүргізу- </w:t>
            </w:r>
          </w:p>
          <w:p>
            <w:pPr>
              <w:spacing w:after="20"/>
              <w:ind w:left="20"/>
              <w:jc w:val="both"/>
            </w:pPr>
            <w:r>
              <w:rPr>
                <w:rFonts w:ascii="Times New Roman"/>
                <w:b w:val="false"/>
                <w:i w:val="false"/>
                <w:color w:val="000000"/>
                <w:sz w:val="20"/>
              </w:rPr>
              <w:t xml:space="preserve">
ге </w:t>
            </w:r>
          </w:p>
          <w:p>
            <w:pPr>
              <w:spacing w:after="20"/>
              <w:ind w:left="20"/>
              <w:jc w:val="both"/>
            </w:pPr>
            <w:r>
              <w:rPr>
                <w:rFonts w:ascii="Times New Roman"/>
                <w:b w:val="false"/>
                <w:i w:val="false"/>
                <w:color w:val="000000"/>
                <w:sz w:val="20"/>
              </w:rPr>
              <w:t xml:space="preserve">
өкілетті </w:t>
            </w:r>
          </w:p>
          <w:p>
            <w:pPr>
              <w:spacing w:after="20"/>
              <w:ind w:left="20"/>
              <w:jc w:val="both"/>
            </w:pPr>
            <w:r>
              <w:rPr>
                <w:rFonts w:ascii="Times New Roman"/>
                <w:b w:val="false"/>
                <w:i w:val="false"/>
                <w:color w:val="000000"/>
                <w:sz w:val="20"/>
              </w:rPr>
              <w:t xml:space="preserve">
ұйым </w:t>
            </w:r>
          </w:p>
          <w:p>
            <w:pPr>
              <w:spacing w:after="20"/>
              <w:ind w:left="20"/>
              <w:jc w:val="both"/>
            </w:pPr>
            <w:r>
              <w:rPr>
                <w:rFonts w:ascii="Times New Roman"/>
                <w:b w:val="false"/>
                <w:i w:val="false"/>
                <w:color w:val="000000"/>
                <w:sz w:val="20"/>
              </w:rPr>
              <w:t xml:space="preserve">
жоқ. </w:t>
            </w:r>
          </w:p>
          <w:p>
            <w:pPr>
              <w:spacing w:after="20"/>
              <w:ind w:left="20"/>
              <w:jc w:val="both"/>
            </w:pPr>
            <w:r>
              <w:rPr>
                <w:rFonts w:ascii="Times New Roman"/>
                <w:b w:val="false"/>
                <w:i w:val="false"/>
                <w:color w:val="000000"/>
                <w:sz w:val="20"/>
              </w:rPr>
              <w:t xml:space="preserve">
Швецияда </w:t>
            </w:r>
          </w:p>
          <w:p>
            <w:pPr>
              <w:spacing w:after="20"/>
              <w:ind w:left="20"/>
              <w:jc w:val="both"/>
            </w:pPr>
            <w:r>
              <w:rPr>
                <w:rFonts w:ascii="Times New Roman"/>
                <w:b w:val="false"/>
                <w:i w:val="false"/>
                <w:color w:val="000000"/>
                <w:sz w:val="20"/>
              </w:rPr>
              <w:t xml:space="preserve">
швед ті- </w:t>
            </w:r>
          </w:p>
          <w:p>
            <w:pPr>
              <w:spacing w:after="20"/>
              <w:ind w:left="20"/>
              <w:jc w:val="both"/>
            </w:pPr>
            <w:r>
              <w:rPr>
                <w:rFonts w:ascii="Times New Roman"/>
                <w:b w:val="false"/>
                <w:i w:val="false"/>
                <w:color w:val="000000"/>
                <w:sz w:val="20"/>
              </w:rPr>
              <w:t xml:space="preserve">
лінде </w:t>
            </w:r>
          </w:p>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оқуға </w:t>
            </w:r>
          </w:p>
          <w:p>
            <w:pPr>
              <w:spacing w:after="20"/>
              <w:ind w:left="20"/>
              <w:jc w:val="both"/>
            </w:pPr>
            <w:r>
              <w:rPr>
                <w:rFonts w:ascii="Times New Roman"/>
                <w:b w:val="false"/>
                <w:i w:val="false"/>
                <w:color w:val="000000"/>
                <w:sz w:val="20"/>
              </w:rPr>
              <w:t xml:space="preserve">
үміткер- </w:t>
            </w:r>
          </w:p>
          <w:p>
            <w:pPr>
              <w:spacing w:after="20"/>
              <w:ind w:left="20"/>
              <w:jc w:val="both"/>
            </w:pPr>
            <w:r>
              <w:rPr>
                <w:rFonts w:ascii="Times New Roman"/>
                <w:b w:val="false"/>
                <w:i w:val="false"/>
                <w:color w:val="000000"/>
                <w:sz w:val="20"/>
              </w:rPr>
              <w:t xml:space="preserve">
лер </w:t>
            </w:r>
          </w:p>
          <w:p>
            <w:pPr>
              <w:spacing w:after="20"/>
              <w:ind w:left="20"/>
              <w:jc w:val="both"/>
            </w:pPr>
            <w:r>
              <w:rPr>
                <w:rFonts w:ascii="Times New Roman"/>
                <w:b w:val="false"/>
                <w:i w:val="false"/>
                <w:color w:val="000000"/>
                <w:sz w:val="20"/>
              </w:rPr>
              <w:t xml:space="preserve">
(жалпы </w:t>
            </w:r>
          </w:p>
          <w:p>
            <w:pPr>
              <w:spacing w:after="20"/>
              <w:ind w:left="20"/>
              <w:jc w:val="both"/>
            </w:pPr>
            <w:r>
              <w:rPr>
                <w:rFonts w:ascii="Times New Roman"/>
                <w:b w:val="false"/>
                <w:i w:val="false"/>
                <w:color w:val="000000"/>
                <w:sz w:val="20"/>
              </w:rPr>
              <w:t xml:space="preserve">
негізде) </w:t>
            </w:r>
          </w:p>
          <w:p>
            <w:pPr>
              <w:spacing w:after="20"/>
              <w:ind w:left="20"/>
              <w:jc w:val="both"/>
            </w:pPr>
            <w:r>
              <w:rPr>
                <w:rFonts w:ascii="Times New Roman"/>
                <w:b w:val="false"/>
                <w:i w:val="false"/>
                <w:color w:val="000000"/>
                <w:sz w:val="20"/>
              </w:rPr>
              <w:t xml:space="preserve">
конкурс- </w:t>
            </w:r>
          </w:p>
          <w:p>
            <w:pPr>
              <w:spacing w:after="20"/>
              <w:ind w:left="20"/>
              <w:jc w:val="both"/>
            </w:pPr>
            <w:r>
              <w:rPr>
                <w:rFonts w:ascii="Times New Roman"/>
                <w:b w:val="false"/>
                <w:i w:val="false"/>
                <w:color w:val="000000"/>
                <w:sz w:val="20"/>
              </w:rPr>
              <w:t xml:space="preserve">
қа қаты- </w:t>
            </w:r>
          </w:p>
          <w:p>
            <w:pPr>
              <w:spacing w:after="20"/>
              <w:ind w:left="20"/>
              <w:jc w:val="both"/>
            </w:pPr>
            <w:r>
              <w:rPr>
                <w:rFonts w:ascii="Times New Roman"/>
                <w:b w:val="false"/>
                <w:i w:val="false"/>
                <w:color w:val="000000"/>
                <w:sz w:val="20"/>
              </w:rPr>
              <w:t xml:space="preserve">
суға </w:t>
            </w:r>
          </w:p>
          <w:p>
            <w:pPr>
              <w:spacing w:after="20"/>
              <w:ind w:left="20"/>
              <w:jc w:val="both"/>
            </w:pPr>
            <w:r>
              <w:rPr>
                <w:rFonts w:ascii="Times New Roman"/>
                <w:b w:val="false"/>
                <w:i w:val="false"/>
                <w:color w:val="000000"/>
                <w:sz w:val="20"/>
              </w:rPr>
              <w:t xml:space="preserve">
TISUS </w:t>
            </w:r>
          </w:p>
          <w:p>
            <w:pPr>
              <w:spacing w:after="20"/>
              <w:ind w:left="20"/>
              <w:jc w:val="both"/>
            </w:pPr>
            <w:r>
              <w:rPr>
                <w:rFonts w:ascii="Times New Roman"/>
                <w:b w:val="false"/>
                <w:i w:val="false"/>
                <w:color w:val="000000"/>
                <w:sz w:val="20"/>
              </w:rPr>
              <w:t xml:space="preserve">
(godkаnd </w:t>
            </w:r>
          </w:p>
          <w:p>
            <w:pPr>
              <w:spacing w:after="20"/>
              <w:ind w:left="20"/>
              <w:jc w:val="both"/>
            </w:pPr>
            <w:r>
              <w:rPr>
                <w:rFonts w:ascii="Times New Roman"/>
                <w:b w:val="false"/>
                <w:i w:val="false"/>
                <w:color w:val="000000"/>
                <w:sz w:val="20"/>
              </w:rPr>
              <w:t xml:space="preserve">
) серти- </w:t>
            </w:r>
          </w:p>
          <w:p>
            <w:pPr>
              <w:spacing w:after="20"/>
              <w:ind w:left="20"/>
              <w:jc w:val="both"/>
            </w:pPr>
            <w:r>
              <w:rPr>
                <w:rFonts w:ascii="Times New Roman"/>
                <w:b w:val="false"/>
                <w:i w:val="false"/>
                <w:color w:val="000000"/>
                <w:sz w:val="20"/>
              </w:rPr>
              <w:t xml:space="preserve">
фикаты </w:t>
            </w:r>
          </w:p>
          <w:p>
            <w:pPr>
              <w:spacing w:after="20"/>
              <w:ind w:left="20"/>
              <w:jc w:val="both"/>
            </w:pPr>
            <w:r>
              <w:rPr>
                <w:rFonts w:ascii="Times New Roman"/>
                <w:b w:val="false"/>
                <w:i w:val="false"/>
                <w:color w:val="000000"/>
                <w:sz w:val="20"/>
              </w:rPr>
              <w:t xml:space="preserve">
болған </w:t>
            </w:r>
          </w:p>
          <w:p>
            <w:pPr>
              <w:spacing w:after="20"/>
              <w:ind w:left="20"/>
              <w:jc w:val="both"/>
            </w:pPr>
            <w:r>
              <w:rPr>
                <w:rFonts w:ascii="Times New Roman"/>
                <w:b w:val="false"/>
                <w:i w:val="false"/>
                <w:color w:val="000000"/>
                <w:sz w:val="20"/>
              </w:rPr>
              <w:t xml:space="preserve">
жағдайда </w:t>
            </w:r>
          </w:p>
          <w:p>
            <w:pPr>
              <w:spacing w:after="20"/>
              <w:ind w:left="20"/>
              <w:jc w:val="both"/>
            </w:pPr>
            <w:r>
              <w:rPr>
                <w:rFonts w:ascii="Times New Roman"/>
                <w:b w:val="false"/>
                <w:i w:val="false"/>
                <w:color w:val="000000"/>
                <w:sz w:val="20"/>
              </w:rPr>
              <w:t xml:space="preserve">
ғана жі- </w:t>
            </w:r>
          </w:p>
          <w:p>
            <w:pPr>
              <w:spacing w:after="20"/>
              <w:ind w:left="20"/>
              <w:jc w:val="both"/>
            </w:pPr>
            <w:r>
              <w:rPr>
                <w:rFonts w:ascii="Times New Roman"/>
                <w:b w:val="false"/>
                <w:i w:val="false"/>
                <w:color w:val="000000"/>
                <w:sz w:val="20"/>
              </w:rPr>
              <w:t xml:space="preserve">
беріледі </w:t>
            </w:r>
          </w:p>
          <w:p>
            <w:pPr>
              <w:spacing w:after="20"/>
              <w:ind w:left="20"/>
              <w:jc w:val="both"/>
            </w:pPr>
            <w:r>
              <w:rPr>
                <w:rFonts w:ascii="Times New Roman"/>
                <w:b w:val="false"/>
                <w:i w:val="false"/>
                <w:color w:val="000000"/>
                <w:sz w:val="20"/>
              </w:rPr>
              <w:t xml:space="preserve">
TISUS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катында </w:t>
            </w:r>
          </w:p>
          <w:p>
            <w:pPr>
              <w:spacing w:after="20"/>
              <w:ind w:left="20"/>
              <w:jc w:val="both"/>
            </w:pPr>
            <w:r>
              <w:rPr>
                <w:rFonts w:ascii="Times New Roman"/>
                <w:b w:val="false"/>
                <w:i w:val="false"/>
                <w:color w:val="000000"/>
                <w:sz w:val="20"/>
              </w:rPr>
              <w:t xml:space="preserve">
екі түр </w:t>
            </w:r>
          </w:p>
          <w:p>
            <w:pPr>
              <w:spacing w:after="20"/>
              <w:ind w:left="20"/>
              <w:jc w:val="both"/>
            </w:pPr>
            <w:r>
              <w:rPr>
                <w:rFonts w:ascii="Times New Roman"/>
                <w:b w:val="false"/>
                <w:i w:val="false"/>
                <w:color w:val="000000"/>
                <w:sz w:val="20"/>
              </w:rPr>
              <w:t xml:space="preserve">
ғана </w:t>
            </w:r>
          </w:p>
          <w:p>
            <w:pPr>
              <w:spacing w:after="20"/>
              <w:ind w:left="20"/>
              <w:jc w:val="both"/>
            </w:pPr>
            <w:r>
              <w:rPr>
                <w:rFonts w:ascii="Times New Roman"/>
                <w:b w:val="false"/>
                <w:i w:val="false"/>
                <w:color w:val="000000"/>
                <w:sz w:val="20"/>
              </w:rPr>
              <w:t xml:space="preserve">
болады: </w:t>
            </w:r>
          </w:p>
          <w:p>
            <w:pPr>
              <w:spacing w:after="20"/>
              <w:ind w:left="20"/>
              <w:jc w:val="both"/>
            </w:pPr>
            <w:r>
              <w:rPr>
                <w:rFonts w:ascii="Times New Roman"/>
                <w:b w:val="false"/>
                <w:i w:val="false"/>
                <w:color w:val="000000"/>
                <w:sz w:val="20"/>
              </w:rPr>
              <w:t xml:space="preserve">
тапсырды </w:t>
            </w:r>
          </w:p>
          <w:p>
            <w:pPr>
              <w:spacing w:after="20"/>
              <w:ind w:left="20"/>
              <w:jc w:val="both"/>
            </w:pPr>
            <w:r>
              <w:rPr>
                <w:rFonts w:ascii="Times New Roman"/>
                <w:b w:val="false"/>
                <w:i w:val="false"/>
                <w:color w:val="000000"/>
                <w:sz w:val="20"/>
              </w:rPr>
              <w:t xml:space="preserve">
(godkаnd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тапсыр- </w:t>
            </w:r>
          </w:p>
          <w:p>
            <w:pPr>
              <w:spacing w:after="20"/>
              <w:ind w:left="20"/>
              <w:jc w:val="both"/>
            </w:pPr>
            <w:r>
              <w:rPr>
                <w:rFonts w:ascii="Times New Roman"/>
                <w:b w:val="false"/>
                <w:i w:val="false"/>
                <w:color w:val="000000"/>
                <w:sz w:val="20"/>
              </w:rPr>
              <w:t xml:space="preserve">
ған жоқ </w:t>
            </w:r>
          </w:p>
          <w:p>
            <w:pPr>
              <w:spacing w:after="20"/>
              <w:ind w:left="20"/>
              <w:jc w:val="both"/>
            </w:pPr>
            <w:r>
              <w:rPr>
                <w:rFonts w:ascii="Times New Roman"/>
                <w:b w:val="false"/>
                <w:i w:val="false"/>
                <w:color w:val="000000"/>
                <w:sz w:val="20"/>
              </w:rPr>
              <w:t xml:space="preserve">
(underk- </w:t>
            </w:r>
          </w:p>
          <w:p>
            <w:pPr>
              <w:spacing w:after="20"/>
              <w:ind w:left="20"/>
              <w:jc w:val="both"/>
            </w:pPr>
            <w:r>
              <w:rPr>
                <w:rFonts w:ascii="Times New Roman"/>
                <w:b w:val="false"/>
                <w:i w:val="false"/>
                <w:color w:val="000000"/>
                <w:sz w:val="20"/>
              </w:rPr>
              <w:t xml:space="preserve">
аnd).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Швед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513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183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213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TISUS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(godkаnd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Швед </w:t>
            </w: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TISUS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(godkаnd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Швед </w:t>
            </w:r>
          </w:p>
        </w:tc>
        <w:tc>
          <w:tcPr>
            <w:tcW w:w="0" w:type="auto"/>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213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TISUS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(godkаnd)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30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Жапония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p>
            <w:pPr>
              <w:spacing w:after="20"/>
              <w:ind w:left="20"/>
              <w:jc w:val="both"/>
            </w:pPr>
            <w:r>
              <w:rPr>
                <w:rFonts w:ascii="Times New Roman"/>
                <w:b w:val="false"/>
                <w:i w:val="false"/>
                <w:color w:val="000000"/>
                <w:sz w:val="20"/>
              </w:rPr>
              <w:t xml:space="preserve">
Жапон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Nou-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ryekus-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hiken 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деңгей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Nourye-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kushiken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 деңгей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Nourye- </w:t>
            </w:r>
          </w:p>
          <w:p>
            <w:pPr>
              <w:spacing w:after="20"/>
              <w:ind w:left="20"/>
              <w:jc w:val="both"/>
            </w:pPr>
            <w:r>
              <w:rPr>
                <w:rFonts w:ascii="Times New Roman"/>
                <w:b w:val="false"/>
                <w:i w:val="false"/>
                <w:color w:val="000000"/>
                <w:sz w:val="20"/>
              </w:rPr>
              <w:t xml:space="preserve">
kushiken </w:t>
            </w:r>
          </w:p>
          <w:p>
            <w:pPr>
              <w:spacing w:after="20"/>
              <w:ind w:left="20"/>
              <w:jc w:val="both"/>
            </w:pPr>
            <w:r>
              <w:rPr>
                <w:rFonts w:ascii="Times New Roman"/>
                <w:b w:val="false"/>
                <w:i w:val="false"/>
                <w:color w:val="000000"/>
                <w:sz w:val="20"/>
              </w:rPr>
              <w:t xml:space="preserve">
- жапон </w:t>
            </w:r>
          </w:p>
          <w:p>
            <w:pPr>
              <w:spacing w:after="20"/>
              <w:ind w:left="20"/>
              <w:jc w:val="both"/>
            </w:pPr>
            <w:r>
              <w:rPr>
                <w:rFonts w:ascii="Times New Roman"/>
                <w:b w:val="false"/>
                <w:i w:val="false"/>
                <w:color w:val="000000"/>
                <w:sz w:val="20"/>
              </w:rPr>
              <w:t xml:space="preserve">
тілінің </w:t>
            </w:r>
          </w:p>
          <w:p>
            <w:pPr>
              <w:spacing w:after="20"/>
              <w:ind w:left="20"/>
              <w:jc w:val="both"/>
            </w:pPr>
            <w:r>
              <w:rPr>
                <w:rFonts w:ascii="Times New Roman"/>
                <w:b w:val="false"/>
                <w:i w:val="false"/>
                <w:color w:val="000000"/>
                <w:sz w:val="20"/>
              </w:rPr>
              <w:t xml:space="preserve">
төрт деңгей- </w:t>
            </w:r>
          </w:p>
          <w:p>
            <w:pPr>
              <w:spacing w:after="20"/>
              <w:ind w:left="20"/>
              <w:jc w:val="both"/>
            </w:pPr>
            <w:r>
              <w:rPr>
                <w:rFonts w:ascii="Times New Roman"/>
                <w:b w:val="false"/>
                <w:i w:val="false"/>
                <w:color w:val="000000"/>
                <w:sz w:val="20"/>
              </w:rPr>
              <w:t xml:space="preserve">
лік тіл- </w:t>
            </w:r>
          </w:p>
          <w:p>
            <w:pPr>
              <w:spacing w:after="20"/>
              <w:ind w:left="20"/>
              <w:jc w:val="both"/>
            </w:pPr>
            <w:r>
              <w:rPr>
                <w:rFonts w:ascii="Times New Roman"/>
                <w:b w:val="false"/>
                <w:i w:val="false"/>
                <w:color w:val="000000"/>
                <w:sz w:val="20"/>
              </w:rPr>
              <w:t xml:space="preserve">
дік </w:t>
            </w:r>
          </w:p>
          <w:p>
            <w:pPr>
              <w:spacing w:after="20"/>
              <w:ind w:left="20"/>
              <w:jc w:val="both"/>
            </w:pPr>
            <w:r>
              <w:rPr>
                <w:rFonts w:ascii="Times New Roman"/>
                <w:b w:val="false"/>
                <w:i w:val="false"/>
                <w:color w:val="000000"/>
                <w:sz w:val="20"/>
              </w:rPr>
              <w:t xml:space="preserve">
тесті. </w:t>
            </w:r>
          </w:p>
          <w:p>
            <w:pPr>
              <w:spacing w:after="20"/>
              <w:ind w:left="20"/>
              <w:jc w:val="both"/>
            </w:pPr>
            <w:r>
              <w:rPr>
                <w:rFonts w:ascii="Times New Roman"/>
                <w:b w:val="false"/>
                <w:i w:val="false"/>
                <w:color w:val="000000"/>
                <w:sz w:val="20"/>
              </w:rPr>
              <w:t xml:space="preserve">
4 дең- </w:t>
            </w:r>
          </w:p>
          <w:p>
            <w:pPr>
              <w:spacing w:after="20"/>
              <w:ind w:left="20"/>
              <w:jc w:val="both"/>
            </w:pPr>
            <w:r>
              <w:rPr>
                <w:rFonts w:ascii="Times New Roman"/>
                <w:b w:val="false"/>
                <w:i w:val="false"/>
                <w:color w:val="000000"/>
                <w:sz w:val="20"/>
              </w:rPr>
              <w:t xml:space="preserve">
гей - </w:t>
            </w:r>
          </w:p>
          <w:p>
            <w:pPr>
              <w:spacing w:after="20"/>
              <w:ind w:left="20"/>
              <w:jc w:val="both"/>
            </w:pPr>
            <w:r>
              <w:rPr>
                <w:rFonts w:ascii="Times New Roman"/>
                <w:b w:val="false"/>
                <w:i w:val="false"/>
                <w:color w:val="000000"/>
                <w:sz w:val="20"/>
              </w:rPr>
              <w:t xml:space="preserve">
минимал- </w:t>
            </w:r>
          </w:p>
          <w:p>
            <w:pPr>
              <w:spacing w:after="20"/>
              <w:ind w:left="20"/>
              <w:jc w:val="both"/>
            </w:pPr>
            <w:r>
              <w:rPr>
                <w:rFonts w:ascii="Times New Roman"/>
                <w:b w:val="false"/>
                <w:i w:val="false"/>
                <w:color w:val="000000"/>
                <w:sz w:val="20"/>
              </w:rPr>
              <w:t xml:space="preserve">
ды, </w:t>
            </w:r>
          </w:p>
          <w:p>
            <w:pPr>
              <w:spacing w:after="20"/>
              <w:ind w:left="20"/>
              <w:jc w:val="both"/>
            </w:pPr>
            <w:r>
              <w:rPr>
                <w:rFonts w:ascii="Times New Roman"/>
                <w:b w:val="false"/>
                <w:i w:val="false"/>
                <w:color w:val="000000"/>
                <w:sz w:val="20"/>
              </w:rPr>
              <w:t xml:space="preserve">
1 дең- </w:t>
            </w:r>
          </w:p>
          <w:p>
            <w:pPr>
              <w:spacing w:after="20"/>
              <w:ind w:left="20"/>
              <w:jc w:val="both"/>
            </w:pPr>
            <w:r>
              <w:rPr>
                <w:rFonts w:ascii="Times New Roman"/>
                <w:b w:val="false"/>
                <w:i w:val="false"/>
                <w:color w:val="000000"/>
                <w:sz w:val="20"/>
              </w:rPr>
              <w:t xml:space="preserve">
гей - </w:t>
            </w:r>
          </w:p>
          <w:p>
            <w:pPr>
              <w:spacing w:after="20"/>
              <w:ind w:left="20"/>
              <w:jc w:val="both"/>
            </w:pPr>
            <w:r>
              <w:rPr>
                <w:rFonts w:ascii="Times New Roman"/>
                <w:b w:val="false"/>
                <w:i w:val="false"/>
                <w:color w:val="000000"/>
                <w:sz w:val="20"/>
              </w:rPr>
              <w:t xml:space="preserve">
макси- </w:t>
            </w:r>
          </w:p>
          <w:p>
            <w:pPr>
              <w:spacing w:after="20"/>
              <w:ind w:left="20"/>
              <w:jc w:val="both"/>
            </w:pPr>
            <w:r>
              <w:rPr>
                <w:rFonts w:ascii="Times New Roman"/>
                <w:b w:val="false"/>
                <w:i w:val="false"/>
                <w:color w:val="000000"/>
                <w:sz w:val="20"/>
              </w:rPr>
              <w:t xml:space="preserve">
малды.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560 Nou-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ryekus-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hiken 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деңгей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Nourye-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kushiken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 деңгей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Президентінің "Болашақ" халықаралық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стипендиясын тағайындау үшін үміткерлерді іріктеу ережесінің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2-тармағының 1), 3), 4) тармақшаларымен белгіленген адамдар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санаттарына арналған белгіленген квоталар шеңберінде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"Болашақ" халықаралық стипендиясын тағайындауға үміткерлер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үшін шетел тілін білуінің қажетті минималды деңгейі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Ескерту. Осы жолға өзгерту енгізілді - ҚР Білім және ғылым министрінің 2009.01.14 </w:t>
            </w:r>
            <w:r>
              <w:rPr>
                <w:rFonts w:ascii="Times New Roman"/>
                <w:b w:val="false"/>
                <w:i w:val="false"/>
                <w:color w:val="000000"/>
                <w:sz w:val="20"/>
              </w:rPr>
              <w:t xml:space="preserve">N 7 </w:t>
            </w:r>
            <w:r>
              <w:rPr>
                <w:rFonts w:ascii="Times New Roman"/>
                <w:b w:val="false"/>
                <w:i/>
                <w:color w:val="000000"/>
                <w:sz w:val="20"/>
              </w:rPr>
              <w:t xml:space="preserve">Бұйрығы.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N№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Болжа-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нып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отырған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елі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Маман-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дық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бағыты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Бағ-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лама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тілі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бас-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палдақ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деңгейі*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бас-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палдақ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деңгейі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Ескер-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тулер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Австра-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лия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w:t>
            </w:r>
          </w:p>
          <w:p>
            <w:pPr>
              <w:spacing w:after="20"/>
              <w:ind w:left="20"/>
              <w:jc w:val="both"/>
            </w:pPr>
            <w:r>
              <w:rPr>
                <w:rFonts w:ascii="Times New Roman"/>
                <w:b w:val="false"/>
                <w:i w:val="false"/>
                <w:color w:val="000000"/>
                <w:sz w:val="20"/>
              </w:rPr>
              <w:t xml:space="preserve">
тағы- </w:t>
            </w:r>
          </w:p>
          <w:p>
            <w:pPr>
              <w:spacing w:after="20"/>
              <w:ind w:left="20"/>
              <w:jc w:val="both"/>
            </w:pPr>
            <w:r>
              <w:rPr>
                <w:rFonts w:ascii="Times New Roman"/>
                <w:b w:val="false"/>
                <w:i w:val="false"/>
                <w:color w:val="000000"/>
                <w:sz w:val="20"/>
              </w:rPr>
              <w:t xml:space="preserve">
лым- </w:t>
            </w:r>
          </w:p>
          <w:p>
            <w:pPr>
              <w:spacing w:after="20"/>
              <w:ind w:left="20"/>
              <w:jc w:val="both"/>
            </w:pPr>
            <w:r>
              <w:rPr>
                <w:rFonts w:ascii="Times New Roman"/>
                <w:b w:val="false"/>
                <w:i w:val="false"/>
                <w:color w:val="000000"/>
                <w:sz w:val="20"/>
              </w:rPr>
              <w:t xml:space="preserve">
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400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83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400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243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96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Австрия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Start Deutsch 1 Гете Институ-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ты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Goethe-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Zertifi-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kat С1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p>
            <w:pPr>
              <w:spacing w:after="20"/>
              <w:ind w:left="20"/>
              <w:jc w:val="both"/>
            </w:pPr>
            <w:r>
              <w:rPr>
                <w:rFonts w:ascii="Times New Roman"/>
                <w:b w:val="false"/>
                <w:i w:val="false"/>
                <w:color w:val="000000"/>
                <w:sz w:val="20"/>
              </w:rPr>
              <w:t xml:space="preserve">
тілінде </w:t>
            </w:r>
          </w:p>
          <w:p>
            <w:pPr>
              <w:spacing w:after="20"/>
              <w:ind w:left="20"/>
              <w:jc w:val="both"/>
            </w:pPr>
            <w:r>
              <w:rPr>
                <w:rFonts w:ascii="Times New Roman"/>
                <w:b w:val="false"/>
                <w:i w:val="false"/>
                <w:color w:val="000000"/>
                <w:sz w:val="20"/>
              </w:rPr>
              <w:t xml:space="preserve">
оқыту </w:t>
            </w:r>
          </w:p>
          <w:p>
            <w:pPr>
              <w:spacing w:after="20"/>
              <w:ind w:left="20"/>
              <w:jc w:val="both"/>
            </w:pPr>
            <w:r>
              <w:rPr>
                <w:rFonts w:ascii="Times New Roman"/>
                <w:b w:val="false"/>
                <w:i w:val="false"/>
                <w:color w:val="000000"/>
                <w:sz w:val="20"/>
              </w:rPr>
              <w:t xml:space="preserve">
тек же- </w:t>
            </w:r>
          </w:p>
          <w:p>
            <w:pPr>
              <w:spacing w:after="20"/>
              <w:ind w:left="20"/>
              <w:jc w:val="both"/>
            </w:pPr>
            <w:r>
              <w:rPr>
                <w:rFonts w:ascii="Times New Roman"/>
                <w:b w:val="false"/>
                <w:i w:val="false"/>
                <w:color w:val="000000"/>
                <w:sz w:val="20"/>
              </w:rPr>
              <w:t xml:space="preserve">
келеген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ратурасы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ғана </w:t>
            </w:r>
          </w:p>
          <w:p>
            <w:pPr>
              <w:spacing w:after="20"/>
              <w:ind w:left="20"/>
              <w:jc w:val="both"/>
            </w:pPr>
            <w:r>
              <w:rPr>
                <w:rFonts w:ascii="Times New Roman"/>
                <w:b w:val="false"/>
                <w:i w:val="false"/>
                <w:color w:val="000000"/>
                <w:sz w:val="20"/>
              </w:rPr>
              <w:t xml:space="preserve">
оқытыла- </w:t>
            </w:r>
          </w:p>
          <w:p>
            <w:pPr>
              <w:spacing w:after="20"/>
              <w:ind w:left="20"/>
              <w:jc w:val="both"/>
            </w:pPr>
            <w:r>
              <w:rPr>
                <w:rFonts w:ascii="Times New Roman"/>
                <w:b w:val="false"/>
                <w:i w:val="false"/>
                <w:color w:val="000000"/>
                <w:sz w:val="20"/>
              </w:rPr>
              <w:t xml:space="preserve">
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 </w:t>
            </w:r>
          </w:p>
          <w:p>
            <w:pPr>
              <w:spacing w:after="20"/>
              <w:ind w:left="20"/>
              <w:jc w:val="both"/>
            </w:pPr>
            <w:r>
              <w:rPr>
                <w:rFonts w:ascii="Times New Roman"/>
                <w:b w:val="false"/>
                <w:i w:val="false"/>
                <w:color w:val="000000"/>
                <w:sz w:val="20"/>
              </w:rPr>
              <w:t xml:space="preserve">
ми тағы- </w:t>
            </w:r>
          </w:p>
          <w:p>
            <w:pPr>
              <w:spacing w:after="20"/>
              <w:ind w:left="20"/>
              <w:jc w:val="both"/>
            </w:pPr>
            <w:r>
              <w:rPr>
                <w:rFonts w:ascii="Times New Roman"/>
                <w:b w:val="false"/>
                <w:i w:val="false"/>
                <w:color w:val="000000"/>
                <w:sz w:val="20"/>
              </w:rPr>
              <w:t xml:space="preserve">
лым- </w:t>
            </w:r>
          </w:p>
          <w:p>
            <w:pPr>
              <w:spacing w:after="20"/>
              <w:ind w:left="20"/>
              <w:jc w:val="both"/>
            </w:pPr>
            <w:r>
              <w:rPr>
                <w:rFonts w:ascii="Times New Roman"/>
                <w:b w:val="false"/>
                <w:i w:val="false"/>
                <w:color w:val="000000"/>
                <w:sz w:val="20"/>
              </w:rPr>
              <w:t xml:space="preserve">
дар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Start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Deutsch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 Гете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Институ-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ты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Start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Deutsch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 Гете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Институ-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ты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Goethe-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Zertifi-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kat С1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Start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Deutsch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 Гете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Институ-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ты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Goethe-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Zertifi-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kat С1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Start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Deutsch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 Гете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Институ-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ты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Goethe-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Zertifi-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kat С1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Бельгия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 </w:t>
            </w:r>
          </w:p>
          <w:p>
            <w:pPr>
              <w:spacing w:after="20"/>
              <w:ind w:left="20"/>
              <w:jc w:val="both"/>
            </w:pPr>
            <w:r>
              <w:rPr>
                <w:rFonts w:ascii="Times New Roman"/>
                <w:b w:val="false"/>
                <w:i w:val="false"/>
                <w:color w:val="000000"/>
                <w:sz w:val="20"/>
              </w:rPr>
              <w:t xml:space="preserve">
ми тағыл- </w:t>
            </w:r>
          </w:p>
          <w:p>
            <w:pPr>
              <w:spacing w:after="20"/>
              <w:ind w:left="20"/>
              <w:jc w:val="both"/>
            </w:pPr>
            <w:r>
              <w:rPr>
                <w:rFonts w:ascii="Times New Roman"/>
                <w:b w:val="false"/>
                <w:i w:val="false"/>
                <w:color w:val="000000"/>
                <w:sz w:val="20"/>
              </w:rPr>
              <w:t xml:space="preserve">
ымдар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Фран- </w:t>
            </w:r>
          </w:p>
          <w:p>
            <w:pPr>
              <w:spacing w:after="20"/>
              <w:ind w:left="20"/>
              <w:jc w:val="both"/>
            </w:pPr>
            <w:r>
              <w:rPr>
                <w:rFonts w:ascii="Times New Roman"/>
                <w:b w:val="false"/>
                <w:i w:val="false"/>
                <w:color w:val="000000"/>
                <w:sz w:val="20"/>
              </w:rPr>
              <w:t xml:space="preserve">
цуз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400 TCF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699-дан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150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Болгария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w:t>
            </w:r>
          </w:p>
          <w:p>
            <w:pPr>
              <w:spacing w:after="20"/>
              <w:ind w:left="20"/>
              <w:jc w:val="both"/>
            </w:pPr>
            <w:r>
              <w:rPr>
                <w:rFonts w:ascii="Times New Roman"/>
                <w:b w:val="false"/>
                <w:i w:val="false"/>
                <w:color w:val="000000"/>
                <w:sz w:val="20"/>
              </w:rPr>
              <w:t xml:space="preserve">
тағыл- </w:t>
            </w:r>
          </w:p>
          <w:p>
            <w:pPr>
              <w:spacing w:after="20"/>
              <w:ind w:left="20"/>
              <w:jc w:val="both"/>
            </w:pPr>
            <w:r>
              <w:rPr>
                <w:rFonts w:ascii="Times New Roman"/>
                <w:b w:val="false"/>
                <w:i w:val="false"/>
                <w:color w:val="000000"/>
                <w:sz w:val="20"/>
              </w:rPr>
              <w:t xml:space="preserve">
лымдар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p>
            <w:pPr>
              <w:spacing w:after="20"/>
              <w:ind w:left="20"/>
              <w:jc w:val="both"/>
            </w:pPr>
            <w:r>
              <w:rPr>
                <w:rFonts w:ascii="Times New Roman"/>
                <w:b w:val="false"/>
                <w:i w:val="false"/>
                <w:color w:val="000000"/>
                <w:sz w:val="20"/>
              </w:rPr>
              <w:t xml:space="preserve">
Бол- </w:t>
            </w:r>
          </w:p>
          <w:p>
            <w:pPr>
              <w:spacing w:after="20"/>
              <w:ind w:left="20"/>
              <w:jc w:val="both"/>
            </w:pPr>
            <w:r>
              <w:rPr>
                <w:rFonts w:ascii="Times New Roman"/>
                <w:b w:val="false"/>
                <w:i w:val="false"/>
                <w:color w:val="000000"/>
                <w:sz w:val="20"/>
              </w:rPr>
              <w:t xml:space="preserve">
гар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400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Bulga-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rian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Болгар </w:t>
            </w:r>
          </w:p>
          <w:p>
            <w:pPr>
              <w:spacing w:after="20"/>
              <w:ind w:left="20"/>
              <w:jc w:val="both"/>
            </w:pPr>
            <w:r>
              <w:rPr>
                <w:rFonts w:ascii="Times New Roman"/>
                <w:b w:val="false"/>
                <w:i w:val="false"/>
                <w:color w:val="000000"/>
                <w:sz w:val="20"/>
              </w:rPr>
              <w:t xml:space="preserve">
тілінде </w:t>
            </w:r>
          </w:p>
          <w:p>
            <w:pPr>
              <w:spacing w:after="20"/>
              <w:ind w:left="20"/>
              <w:jc w:val="both"/>
            </w:pPr>
            <w:r>
              <w:rPr>
                <w:rFonts w:ascii="Times New Roman"/>
                <w:b w:val="false"/>
                <w:i w:val="false"/>
                <w:color w:val="000000"/>
                <w:sz w:val="20"/>
              </w:rPr>
              <w:t xml:space="preserve">
Болга- </w:t>
            </w:r>
          </w:p>
          <w:p>
            <w:pPr>
              <w:spacing w:after="20"/>
              <w:ind w:left="20"/>
              <w:jc w:val="both"/>
            </w:pPr>
            <w:r>
              <w:rPr>
                <w:rFonts w:ascii="Times New Roman"/>
                <w:b w:val="false"/>
                <w:i w:val="false"/>
                <w:color w:val="000000"/>
                <w:sz w:val="20"/>
              </w:rPr>
              <w:t xml:space="preserve">
рияда </w:t>
            </w:r>
          </w:p>
          <w:p>
            <w:pPr>
              <w:spacing w:after="20"/>
              <w:ind w:left="20"/>
              <w:jc w:val="both"/>
            </w:pPr>
            <w:r>
              <w:rPr>
                <w:rFonts w:ascii="Times New Roman"/>
                <w:b w:val="false"/>
                <w:i w:val="false"/>
                <w:color w:val="000000"/>
                <w:sz w:val="20"/>
              </w:rPr>
              <w:t xml:space="preserve">
оқуға </w:t>
            </w:r>
          </w:p>
          <w:p>
            <w:pPr>
              <w:spacing w:after="20"/>
              <w:ind w:left="20"/>
              <w:jc w:val="both"/>
            </w:pPr>
            <w:r>
              <w:rPr>
                <w:rFonts w:ascii="Times New Roman"/>
                <w:b w:val="false"/>
                <w:i w:val="false"/>
                <w:color w:val="000000"/>
                <w:sz w:val="20"/>
              </w:rPr>
              <w:t xml:space="preserve">
үміткер- </w:t>
            </w:r>
          </w:p>
          <w:p>
            <w:pPr>
              <w:spacing w:after="20"/>
              <w:ind w:left="20"/>
              <w:jc w:val="both"/>
            </w:pPr>
            <w:r>
              <w:rPr>
                <w:rFonts w:ascii="Times New Roman"/>
                <w:b w:val="false"/>
                <w:i w:val="false"/>
                <w:color w:val="000000"/>
                <w:sz w:val="20"/>
              </w:rPr>
              <w:t xml:space="preserve">
лер кон- </w:t>
            </w:r>
          </w:p>
          <w:p>
            <w:pPr>
              <w:spacing w:after="20"/>
              <w:ind w:left="20"/>
              <w:jc w:val="both"/>
            </w:pPr>
            <w:r>
              <w:rPr>
                <w:rFonts w:ascii="Times New Roman"/>
                <w:b w:val="false"/>
                <w:i w:val="false"/>
                <w:color w:val="000000"/>
                <w:sz w:val="20"/>
              </w:rPr>
              <w:t xml:space="preserve">
курсқа </w:t>
            </w:r>
          </w:p>
          <w:p>
            <w:pPr>
              <w:spacing w:after="20"/>
              <w:ind w:left="20"/>
              <w:jc w:val="both"/>
            </w:pPr>
            <w:r>
              <w:rPr>
                <w:rFonts w:ascii="Times New Roman"/>
                <w:b w:val="false"/>
                <w:i w:val="false"/>
                <w:color w:val="000000"/>
                <w:sz w:val="20"/>
              </w:rPr>
              <w:t xml:space="preserve">
қатысуға </w:t>
            </w:r>
          </w:p>
          <w:p>
            <w:pPr>
              <w:spacing w:after="20"/>
              <w:ind w:left="20"/>
              <w:jc w:val="both"/>
            </w:pPr>
            <w:r>
              <w:rPr>
                <w:rFonts w:ascii="Times New Roman"/>
                <w:b w:val="false"/>
                <w:i w:val="false"/>
                <w:color w:val="000000"/>
                <w:sz w:val="20"/>
              </w:rPr>
              <w:t xml:space="preserve">
болгар </w:t>
            </w:r>
          </w:p>
          <w:p>
            <w:pPr>
              <w:spacing w:after="20"/>
              <w:ind w:left="20"/>
              <w:jc w:val="both"/>
            </w:pPr>
            <w:r>
              <w:rPr>
                <w:rFonts w:ascii="Times New Roman"/>
                <w:b w:val="false"/>
                <w:i w:val="false"/>
                <w:color w:val="000000"/>
                <w:sz w:val="20"/>
              </w:rPr>
              <w:t xml:space="preserve">
тілін </w:t>
            </w:r>
          </w:p>
          <w:p>
            <w:pPr>
              <w:spacing w:after="20"/>
              <w:ind w:left="20"/>
              <w:jc w:val="both"/>
            </w:pPr>
            <w:r>
              <w:rPr>
                <w:rFonts w:ascii="Times New Roman"/>
                <w:b w:val="false"/>
                <w:i w:val="false"/>
                <w:color w:val="000000"/>
                <w:sz w:val="20"/>
              </w:rPr>
              <w:t xml:space="preserve">
білмесе </w:t>
            </w:r>
          </w:p>
          <w:p>
            <w:pPr>
              <w:spacing w:after="20"/>
              <w:ind w:left="20"/>
              <w:jc w:val="both"/>
            </w:pPr>
            <w:r>
              <w:rPr>
                <w:rFonts w:ascii="Times New Roman"/>
                <w:b w:val="false"/>
                <w:i w:val="false"/>
                <w:color w:val="000000"/>
                <w:sz w:val="20"/>
              </w:rPr>
              <w:t xml:space="preserve">
де жібе- </w:t>
            </w:r>
          </w:p>
          <w:p>
            <w:pPr>
              <w:spacing w:after="20"/>
              <w:ind w:left="20"/>
              <w:jc w:val="both"/>
            </w:pPr>
            <w:r>
              <w:rPr>
                <w:rFonts w:ascii="Times New Roman"/>
                <w:b w:val="false"/>
                <w:i w:val="false"/>
                <w:color w:val="000000"/>
                <w:sz w:val="20"/>
              </w:rPr>
              <w:t xml:space="preserve">
ріледі. </w:t>
            </w:r>
          </w:p>
          <w:p>
            <w:pPr>
              <w:spacing w:after="20"/>
              <w:ind w:left="20"/>
              <w:jc w:val="both"/>
            </w:pPr>
            <w:r>
              <w:rPr>
                <w:rFonts w:ascii="Times New Roman"/>
                <w:b w:val="false"/>
                <w:i w:val="false"/>
                <w:color w:val="000000"/>
                <w:sz w:val="20"/>
              </w:rPr>
              <w:t xml:space="preserve">
Test of </w:t>
            </w:r>
          </w:p>
          <w:p>
            <w:pPr>
              <w:spacing w:after="20"/>
              <w:ind w:left="20"/>
              <w:jc w:val="both"/>
            </w:pPr>
            <w:r>
              <w:rPr>
                <w:rFonts w:ascii="Times New Roman"/>
                <w:b w:val="false"/>
                <w:i w:val="false"/>
                <w:color w:val="000000"/>
                <w:sz w:val="20"/>
              </w:rPr>
              <w:t xml:space="preserve">
Bulga- </w:t>
            </w:r>
          </w:p>
          <w:p>
            <w:pPr>
              <w:spacing w:after="20"/>
              <w:ind w:left="20"/>
              <w:jc w:val="both"/>
            </w:pPr>
            <w:r>
              <w:rPr>
                <w:rFonts w:ascii="Times New Roman"/>
                <w:b w:val="false"/>
                <w:i w:val="false"/>
                <w:color w:val="000000"/>
                <w:sz w:val="20"/>
              </w:rPr>
              <w:t xml:space="preserve">
rian </w:t>
            </w:r>
          </w:p>
          <w:p>
            <w:pPr>
              <w:spacing w:after="20"/>
              <w:ind w:left="20"/>
              <w:jc w:val="both"/>
            </w:pPr>
            <w:r>
              <w:rPr>
                <w:rFonts w:ascii="Times New Roman"/>
                <w:b w:val="false"/>
                <w:i w:val="false"/>
                <w:color w:val="000000"/>
                <w:sz w:val="20"/>
              </w:rPr>
              <w:t xml:space="preserve">
language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катының </w:t>
            </w:r>
          </w:p>
          <w:p>
            <w:pPr>
              <w:spacing w:after="20"/>
              <w:ind w:left="20"/>
              <w:jc w:val="both"/>
            </w:pPr>
            <w:r>
              <w:rPr>
                <w:rFonts w:ascii="Times New Roman"/>
                <w:b w:val="false"/>
                <w:i w:val="false"/>
                <w:color w:val="000000"/>
                <w:sz w:val="20"/>
              </w:rPr>
              <w:t xml:space="preserve">
нәтиже- </w:t>
            </w:r>
          </w:p>
          <w:p>
            <w:pPr>
              <w:spacing w:after="20"/>
              <w:ind w:left="20"/>
              <w:jc w:val="both"/>
            </w:pPr>
            <w:r>
              <w:rPr>
                <w:rFonts w:ascii="Times New Roman"/>
                <w:b w:val="false"/>
                <w:i w:val="false"/>
                <w:color w:val="000000"/>
                <w:sz w:val="20"/>
              </w:rPr>
              <w:t xml:space="preserve">
лері екі </w:t>
            </w:r>
          </w:p>
          <w:p>
            <w:pPr>
              <w:spacing w:after="20"/>
              <w:ind w:left="20"/>
              <w:jc w:val="both"/>
            </w:pPr>
            <w:r>
              <w:rPr>
                <w:rFonts w:ascii="Times New Roman"/>
                <w:b w:val="false"/>
                <w:i w:val="false"/>
                <w:color w:val="000000"/>
                <w:sz w:val="20"/>
              </w:rPr>
              <w:t xml:space="preserve">
түрлі </w:t>
            </w:r>
          </w:p>
          <w:p>
            <w:pPr>
              <w:spacing w:after="20"/>
              <w:ind w:left="20"/>
              <w:jc w:val="both"/>
            </w:pPr>
            <w:r>
              <w:rPr>
                <w:rFonts w:ascii="Times New Roman"/>
                <w:b w:val="false"/>
                <w:i w:val="false"/>
                <w:color w:val="000000"/>
                <w:sz w:val="20"/>
              </w:rPr>
              <w:t xml:space="preserve">
ғана </w:t>
            </w:r>
          </w:p>
          <w:p>
            <w:pPr>
              <w:spacing w:after="20"/>
              <w:ind w:left="20"/>
              <w:jc w:val="both"/>
            </w:pPr>
            <w:r>
              <w:rPr>
                <w:rFonts w:ascii="Times New Roman"/>
                <w:b w:val="false"/>
                <w:i w:val="false"/>
                <w:color w:val="000000"/>
                <w:sz w:val="20"/>
              </w:rPr>
              <w:t xml:space="preserve">
болады: </w:t>
            </w:r>
          </w:p>
          <w:p>
            <w:pPr>
              <w:spacing w:after="20"/>
              <w:ind w:left="20"/>
              <w:jc w:val="both"/>
            </w:pPr>
            <w:r>
              <w:rPr>
                <w:rFonts w:ascii="Times New Roman"/>
                <w:b w:val="false"/>
                <w:i w:val="false"/>
                <w:color w:val="000000"/>
                <w:sz w:val="20"/>
              </w:rPr>
              <w:t xml:space="preserve">
тапсырды </w:t>
            </w:r>
          </w:p>
          <w:p>
            <w:pPr>
              <w:spacing w:after="20"/>
              <w:ind w:left="20"/>
              <w:jc w:val="both"/>
            </w:pPr>
            <w:r>
              <w:rPr>
                <w:rFonts w:ascii="Times New Roman"/>
                <w:b w:val="false"/>
                <w:i w:val="false"/>
                <w:color w:val="000000"/>
                <w:sz w:val="20"/>
              </w:rPr>
              <w:t xml:space="preserve">
немесе </w:t>
            </w:r>
          </w:p>
          <w:p>
            <w:pPr>
              <w:spacing w:after="20"/>
              <w:ind w:left="20"/>
              <w:jc w:val="both"/>
            </w:pPr>
            <w:r>
              <w:rPr>
                <w:rFonts w:ascii="Times New Roman"/>
                <w:b w:val="false"/>
                <w:i w:val="false"/>
                <w:color w:val="000000"/>
                <w:sz w:val="20"/>
              </w:rPr>
              <w:t xml:space="preserve">
тапсыр- </w:t>
            </w:r>
          </w:p>
          <w:p>
            <w:pPr>
              <w:spacing w:after="20"/>
              <w:ind w:left="20"/>
              <w:jc w:val="both"/>
            </w:pPr>
            <w:r>
              <w:rPr>
                <w:rFonts w:ascii="Times New Roman"/>
                <w:b w:val="false"/>
                <w:i w:val="false"/>
                <w:color w:val="000000"/>
                <w:sz w:val="20"/>
              </w:rPr>
              <w:t xml:space="preserve">
ған жоқ.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400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Bulga-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rian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Ұлыбри-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тания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w:t>
            </w:r>
          </w:p>
          <w:p>
            <w:pPr>
              <w:spacing w:after="20"/>
              <w:ind w:left="20"/>
              <w:jc w:val="both"/>
            </w:pPr>
            <w:r>
              <w:rPr>
                <w:rFonts w:ascii="Times New Roman"/>
                <w:b w:val="false"/>
                <w:i w:val="false"/>
                <w:color w:val="000000"/>
                <w:sz w:val="20"/>
              </w:rPr>
              <w:t xml:space="preserve">
тағы- </w:t>
            </w:r>
          </w:p>
          <w:p>
            <w:pPr>
              <w:spacing w:after="20"/>
              <w:ind w:left="20"/>
              <w:jc w:val="both"/>
            </w:pPr>
            <w:r>
              <w:rPr>
                <w:rFonts w:ascii="Times New Roman"/>
                <w:b w:val="false"/>
                <w:i w:val="false"/>
                <w:color w:val="000000"/>
                <w:sz w:val="20"/>
              </w:rPr>
              <w:t xml:space="preserve">
лым- </w:t>
            </w:r>
          </w:p>
          <w:p>
            <w:pPr>
              <w:spacing w:after="20"/>
              <w:ind w:left="20"/>
              <w:jc w:val="both"/>
            </w:pPr>
            <w:r>
              <w:rPr>
                <w:rFonts w:ascii="Times New Roman"/>
                <w:b w:val="false"/>
                <w:i w:val="false"/>
                <w:color w:val="000000"/>
                <w:sz w:val="20"/>
              </w:rPr>
              <w:t xml:space="preserve">
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400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400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6.5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7.0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Венгрия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w:t>
            </w:r>
          </w:p>
          <w:p>
            <w:pPr>
              <w:spacing w:after="20"/>
              <w:ind w:left="20"/>
              <w:jc w:val="both"/>
            </w:pPr>
            <w:r>
              <w:rPr>
                <w:rFonts w:ascii="Times New Roman"/>
                <w:b w:val="false"/>
                <w:i w:val="false"/>
                <w:color w:val="000000"/>
                <w:sz w:val="20"/>
              </w:rPr>
              <w:t xml:space="preserve">
тағы- </w:t>
            </w:r>
          </w:p>
          <w:p>
            <w:pPr>
              <w:spacing w:after="20"/>
              <w:ind w:left="20"/>
              <w:jc w:val="both"/>
            </w:pPr>
            <w:r>
              <w:rPr>
                <w:rFonts w:ascii="Times New Roman"/>
                <w:b w:val="false"/>
                <w:i w:val="false"/>
                <w:color w:val="000000"/>
                <w:sz w:val="20"/>
              </w:rPr>
              <w:t xml:space="preserve">
лым- </w:t>
            </w:r>
          </w:p>
          <w:p>
            <w:pPr>
              <w:spacing w:after="20"/>
              <w:ind w:left="20"/>
              <w:jc w:val="both"/>
            </w:pPr>
            <w:r>
              <w:rPr>
                <w:rFonts w:ascii="Times New Roman"/>
                <w:b w:val="false"/>
                <w:i w:val="false"/>
                <w:color w:val="000000"/>
                <w:sz w:val="20"/>
              </w:rPr>
              <w:t xml:space="preserve">
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400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83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90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Германия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10-нан  6.5 (Тест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DAAD)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Goethe-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Zertifi-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kat С1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p>
            <w:pPr>
              <w:spacing w:after="20"/>
              <w:ind w:left="20"/>
              <w:jc w:val="both"/>
            </w:pPr>
            <w:r>
              <w:rPr>
                <w:rFonts w:ascii="Times New Roman"/>
                <w:b w:val="false"/>
                <w:i w:val="false"/>
                <w:color w:val="000000"/>
                <w:sz w:val="20"/>
              </w:rPr>
              <w:t xml:space="preserve">
тілінде </w:t>
            </w:r>
          </w:p>
          <w:p>
            <w:pPr>
              <w:spacing w:after="20"/>
              <w:ind w:left="20"/>
              <w:jc w:val="both"/>
            </w:pPr>
            <w:r>
              <w:rPr>
                <w:rFonts w:ascii="Times New Roman"/>
                <w:b w:val="false"/>
                <w:i w:val="false"/>
                <w:color w:val="000000"/>
                <w:sz w:val="20"/>
              </w:rPr>
              <w:t xml:space="preserve">
оқыту </w:t>
            </w:r>
          </w:p>
          <w:p>
            <w:pPr>
              <w:spacing w:after="20"/>
              <w:ind w:left="20"/>
              <w:jc w:val="both"/>
            </w:pPr>
            <w:r>
              <w:rPr>
                <w:rFonts w:ascii="Times New Roman"/>
                <w:b w:val="false"/>
                <w:i w:val="false"/>
                <w:color w:val="000000"/>
                <w:sz w:val="20"/>
              </w:rPr>
              <w:t xml:space="preserve">
тек же- </w:t>
            </w:r>
          </w:p>
          <w:p>
            <w:pPr>
              <w:spacing w:after="20"/>
              <w:ind w:left="20"/>
              <w:jc w:val="both"/>
            </w:pPr>
            <w:r>
              <w:rPr>
                <w:rFonts w:ascii="Times New Roman"/>
                <w:b w:val="false"/>
                <w:i w:val="false"/>
                <w:color w:val="000000"/>
                <w:sz w:val="20"/>
              </w:rPr>
              <w:t xml:space="preserve">
келеген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ратурасы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ғана </w:t>
            </w:r>
          </w:p>
          <w:p>
            <w:pPr>
              <w:spacing w:after="20"/>
              <w:ind w:left="20"/>
              <w:jc w:val="both"/>
            </w:pPr>
            <w:r>
              <w:rPr>
                <w:rFonts w:ascii="Times New Roman"/>
                <w:b w:val="false"/>
                <w:i w:val="false"/>
                <w:color w:val="000000"/>
                <w:sz w:val="20"/>
              </w:rPr>
              <w:t xml:space="preserve">
оқытыла- </w:t>
            </w:r>
          </w:p>
          <w:p>
            <w:pPr>
              <w:spacing w:after="20"/>
              <w:ind w:left="20"/>
              <w:jc w:val="both"/>
            </w:pPr>
            <w:r>
              <w:rPr>
                <w:rFonts w:ascii="Times New Roman"/>
                <w:b w:val="false"/>
                <w:i w:val="false"/>
                <w:color w:val="000000"/>
                <w:sz w:val="20"/>
              </w:rPr>
              <w:t xml:space="preserve">
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 </w:t>
            </w:r>
          </w:p>
          <w:p>
            <w:pPr>
              <w:spacing w:after="20"/>
              <w:ind w:left="20"/>
              <w:jc w:val="both"/>
            </w:pPr>
            <w:r>
              <w:rPr>
                <w:rFonts w:ascii="Times New Roman"/>
                <w:b w:val="false"/>
                <w:i w:val="false"/>
                <w:color w:val="000000"/>
                <w:sz w:val="20"/>
              </w:rPr>
              <w:t xml:space="preserve">
ми тағы- </w:t>
            </w:r>
          </w:p>
          <w:p>
            <w:pPr>
              <w:spacing w:after="20"/>
              <w:ind w:left="20"/>
              <w:jc w:val="both"/>
            </w:pPr>
            <w:r>
              <w:rPr>
                <w:rFonts w:ascii="Times New Roman"/>
                <w:b w:val="false"/>
                <w:i w:val="false"/>
                <w:color w:val="000000"/>
                <w:sz w:val="20"/>
              </w:rPr>
              <w:t xml:space="preserve">
лым- </w:t>
            </w:r>
          </w:p>
          <w:p>
            <w:pPr>
              <w:spacing w:after="20"/>
              <w:ind w:left="20"/>
              <w:jc w:val="both"/>
            </w:pPr>
            <w:r>
              <w:rPr>
                <w:rFonts w:ascii="Times New Roman"/>
                <w:b w:val="false"/>
                <w:i w:val="false"/>
                <w:color w:val="000000"/>
                <w:sz w:val="20"/>
              </w:rPr>
              <w:t xml:space="preserve">
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400 10-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(Тест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DAAD)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400 10-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(Тест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DAAD)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Goethe-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Zertifi-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kat С1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10-нан  6.5 (Тест DAAD)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Goethe-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Zertifi-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kat С1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 Ағылшын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10-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нан 6.5 (Тест DAAD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Goethe-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Zertifi-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kat С1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Дания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w:t>
            </w:r>
          </w:p>
          <w:p>
            <w:pPr>
              <w:spacing w:after="20"/>
              <w:ind w:left="20"/>
              <w:jc w:val="both"/>
            </w:pPr>
            <w:r>
              <w:rPr>
                <w:rFonts w:ascii="Times New Roman"/>
                <w:b w:val="false"/>
                <w:i w:val="false"/>
                <w:color w:val="000000"/>
                <w:sz w:val="20"/>
              </w:rPr>
              <w:t xml:space="preserve">
тағы- </w:t>
            </w:r>
          </w:p>
          <w:p>
            <w:pPr>
              <w:spacing w:after="20"/>
              <w:ind w:left="20"/>
              <w:jc w:val="both"/>
            </w:pPr>
            <w:r>
              <w:rPr>
                <w:rFonts w:ascii="Times New Roman"/>
                <w:b w:val="false"/>
                <w:i w:val="false"/>
                <w:color w:val="000000"/>
                <w:sz w:val="20"/>
              </w:rPr>
              <w:t xml:space="preserve">
лым- </w:t>
            </w:r>
          </w:p>
          <w:p>
            <w:pPr>
              <w:spacing w:after="20"/>
              <w:ind w:left="20"/>
              <w:jc w:val="both"/>
            </w:pPr>
            <w:r>
              <w:rPr>
                <w:rFonts w:ascii="Times New Roman"/>
                <w:b w:val="false"/>
                <w:i w:val="false"/>
                <w:color w:val="000000"/>
                <w:sz w:val="20"/>
              </w:rPr>
              <w:t xml:space="preserve">
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The study test of Danish as a foreign language Danish test 2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w:t>
            </w:r>
          </w:p>
          <w:p>
            <w:pPr>
              <w:spacing w:after="20"/>
              <w:ind w:left="20"/>
              <w:jc w:val="both"/>
            </w:pPr>
            <w:r>
              <w:rPr>
                <w:rFonts w:ascii="Times New Roman"/>
                <w:b w:val="false"/>
                <w:i w:val="false"/>
                <w:color w:val="000000"/>
                <w:sz w:val="20"/>
              </w:rPr>
              <w:t xml:space="preserve">
study </w:t>
            </w:r>
          </w:p>
          <w:p>
            <w:pPr>
              <w:spacing w:after="20"/>
              <w:ind w:left="20"/>
              <w:jc w:val="both"/>
            </w:pPr>
            <w:r>
              <w:rPr>
                <w:rFonts w:ascii="Times New Roman"/>
                <w:b w:val="false"/>
                <w:i w:val="false"/>
                <w:color w:val="000000"/>
                <w:sz w:val="20"/>
              </w:rPr>
              <w:t xml:space="preserve">
test of </w:t>
            </w:r>
          </w:p>
          <w:p>
            <w:pPr>
              <w:spacing w:after="20"/>
              <w:ind w:left="20"/>
              <w:jc w:val="both"/>
            </w:pPr>
            <w:r>
              <w:rPr>
                <w:rFonts w:ascii="Times New Roman"/>
                <w:b w:val="false"/>
                <w:i w:val="false"/>
                <w:color w:val="000000"/>
                <w:sz w:val="20"/>
              </w:rPr>
              <w:t xml:space="preserve">
Danish </w:t>
            </w:r>
          </w:p>
          <w:p>
            <w:pPr>
              <w:spacing w:after="20"/>
              <w:ind w:left="20"/>
              <w:jc w:val="both"/>
            </w:pPr>
            <w:r>
              <w:rPr>
                <w:rFonts w:ascii="Times New Roman"/>
                <w:b w:val="false"/>
                <w:i w:val="false"/>
                <w:color w:val="000000"/>
                <w:sz w:val="20"/>
              </w:rPr>
              <w:t xml:space="preserve">
as a </w:t>
            </w:r>
          </w:p>
          <w:p>
            <w:pPr>
              <w:spacing w:after="20"/>
              <w:ind w:left="20"/>
              <w:jc w:val="both"/>
            </w:pPr>
            <w:r>
              <w:rPr>
                <w:rFonts w:ascii="Times New Roman"/>
                <w:b w:val="false"/>
                <w:i w:val="false"/>
                <w:color w:val="000000"/>
                <w:sz w:val="20"/>
              </w:rPr>
              <w:t xml:space="preserve">
foreign </w:t>
            </w:r>
          </w:p>
          <w:p>
            <w:pPr>
              <w:spacing w:after="20"/>
              <w:ind w:left="20"/>
              <w:jc w:val="both"/>
            </w:pPr>
            <w:r>
              <w:rPr>
                <w:rFonts w:ascii="Times New Roman"/>
                <w:b w:val="false"/>
                <w:i w:val="false"/>
                <w:color w:val="000000"/>
                <w:sz w:val="20"/>
              </w:rPr>
              <w:t xml:space="preserve">
language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катының </w:t>
            </w:r>
          </w:p>
          <w:p>
            <w:pPr>
              <w:spacing w:after="20"/>
              <w:ind w:left="20"/>
              <w:jc w:val="both"/>
            </w:pPr>
            <w:r>
              <w:rPr>
                <w:rFonts w:ascii="Times New Roman"/>
                <w:b w:val="false"/>
                <w:i w:val="false"/>
                <w:color w:val="000000"/>
                <w:sz w:val="20"/>
              </w:rPr>
              <w:t xml:space="preserve">
нәтиже- </w:t>
            </w:r>
          </w:p>
          <w:p>
            <w:pPr>
              <w:spacing w:after="20"/>
              <w:ind w:left="20"/>
              <w:jc w:val="both"/>
            </w:pPr>
            <w:r>
              <w:rPr>
                <w:rFonts w:ascii="Times New Roman"/>
                <w:b w:val="false"/>
                <w:i w:val="false"/>
                <w:color w:val="000000"/>
                <w:sz w:val="20"/>
              </w:rPr>
              <w:t xml:space="preserve">
лері екі </w:t>
            </w:r>
          </w:p>
          <w:p>
            <w:pPr>
              <w:spacing w:after="20"/>
              <w:ind w:left="20"/>
              <w:jc w:val="both"/>
            </w:pPr>
            <w:r>
              <w:rPr>
                <w:rFonts w:ascii="Times New Roman"/>
                <w:b w:val="false"/>
                <w:i w:val="false"/>
                <w:color w:val="000000"/>
                <w:sz w:val="20"/>
              </w:rPr>
              <w:t xml:space="preserve">
түрлі </w:t>
            </w:r>
          </w:p>
          <w:p>
            <w:pPr>
              <w:spacing w:after="20"/>
              <w:ind w:left="20"/>
              <w:jc w:val="both"/>
            </w:pPr>
            <w:r>
              <w:rPr>
                <w:rFonts w:ascii="Times New Roman"/>
                <w:b w:val="false"/>
                <w:i w:val="false"/>
                <w:color w:val="000000"/>
                <w:sz w:val="20"/>
              </w:rPr>
              <w:t xml:space="preserve">
ғана </w:t>
            </w:r>
          </w:p>
          <w:p>
            <w:pPr>
              <w:spacing w:after="20"/>
              <w:ind w:left="20"/>
              <w:jc w:val="both"/>
            </w:pPr>
            <w:r>
              <w:rPr>
                <w:rFonts w:ascii="Times New Roman"/>
                <w:b w:val="false"/>
                <w:i w:val="false"/>
                <w:color w:val="000000"/>
                <w:sz w:val="20"/>
              </w:rPr>
              <w:t xml:space="preserve">
болады: </w:t>
            </w:r>
          </w:p>
          <w:p>
            <w:pPr>
              <w:spacing w:after="20"/>
              <w:ind w:left="20"/>
              <w:jc w:val="both"/>
            </w:pPr>
            <w:r>
              <w:rPr>
                <w:rFonts w:ascii="Times New Roman"/>
                <w:b w:val="false"/>
                <w:i w:val="false"/>
                <w:color w:val="000000"/>
                <w:sz w:val="20"/>
              </w:rPr>
              <w:t xml:space="preserve">
тапсырды </w:t>
            </w:r>
          </w:p>
          <w:p>
            <w:pPr>
              <w:spacing w:after="20"/>
              <w:ind w:left="20"/>
              <w:jc w:val="both"/>
            </w:pPr>
            <w:r>
              <w:rPr>
                <w:rFonts w:ascii="Times New Roman"/>
                <w:b w:val="false"/>
                <w:i w:val="false"/>
                <w:color w:val="000000"/>
                <w:sz w:val="20"/>
              </w:rPr>
              <w:t xml:space="preserve">
немесе </w:t>
            </w:r>
          </w:p>
          <w:p>
            <w:pPr>
              <w:spacing w:after="20"/>
              <w:ind w:left="20"/>
              <w:jc w:val="both"/>
            </w:pPr>
            <w:r>
              <w:rPr>
                <w:rFonts w:ascii="Times New Roman"/>
                <w:b w:val="false"/>
                <w:i w:val="false"/>
                <w:color w:val="000000"/>
                <w:sz w:val="20"/>
              </w:rPr>
              <w:t xml:space="preserve">
тапсыр- </w:t>
            </w:r>
          </w:p>
          <w:p>
            <w:pPr>
              <w:spacing w:after="20"/>
              <w:ind w:left="20"/>
              <w:jc w:val="both"/>
            </w:pPr>
            <w:r>
              <w:rPr>
                <w:rFonts w:ascii="Times New Roman"/>
                <w:b w:val="false"/>
                <w:i w:val="false"/>
                <w:color w:val="000000"/>
                <w:sz w:val="20"/>
              </w:rPr>
              <w:t xml:space="preserve">
ған жоқ. </w:t>
            </w:r>
          </w:p>
          <w:p>
            <w:pPr>
              <w:spacing w:after="20"/>
              <w:ind w:left="20"/>
              <w:jc w:val="both"/>
            </w:pPr>
            <w:r>
              <w:rPr>
                <w:rFonts w:ascii="Times New Roman"/>
                <w:b w:val="false"/>
                <w:i w:val="false"/>
                <w:color w:val="000000"/>
                <w:sz w:val="20"/>
              </w:rPr>
              <w:t xml:space="preserve">
Дат </w:t>
            </w:r>
          </w:p>
          <w:p>
            <w:pPr>
              <w:spacing w:after="20"/>
              <w:ind w:left="20"/>
              <w:jc w:val="both"/>
            </w:pPr>
            <w:r>
              <w:rPr>
                <w:rFonts w:ascii="Times New Roman"/>
                <w:b w:val="false"/>
                <w:i w:val="false"/>
                <w:color w:val="000000"/>
                <w:sz w:val="20"/>
              </w:rPr>
              <w:t xml:space="preserve">
тілінде </w:t>
            </w:r>
          </w:p>
          <w:p>
            <w:pPr>
              <w:spacing w:after="20"/>
              <w:ind w:left="20"/>
              <w:jc w:val="both"/>
            </w:pPr>
            <w:r>
              <w:rPr>
                <w:rFonts w:ascii="Times New Roman"/>
                <w:b w:val="false"/>
                <w:i w:val="false"/>
                <w:color w:val="000000"/>
                <w:sz w:val="20"/>
              </w:rPr>
              <w:t xml:space="preserve">
Данияда </w:t>
            </w:r>
          </w:p>
          <w:p>
            <w:pPr>
              <w:spacing w:after="20"/>
              <w:ind w:left="20"/>
              <w:jc w:val="both"/>
            </w:pPr>
            <w:r>
              <w:rPr>
                <w:rFonts w:ascii="Times New Roman"/>
                <w:b w:val="false"/>
                <w:i w:val="false"/>
                <w:color w:val="000000"/>
                <w:sz w:val="20"/>
              </w:rPr>
              <w:t xml:space="preserve">
оқуға </w:t>
            </w:r>
          </w:p>
          <w:p>
            <w:pPr>
              <w:spacing w:after="20"/>
              <w:ind w:left="20"/>
              <w:jc w:val="both"/>
            </w:pPr>
            <w:r>
              <w:rPr>
                <w:rFonts w:ascii="Times New Roman"/>
                <w:b w:val="false"/>
                <w:i w:val="false"/>
                <w:color w:val="000000"/>
                <w:sz w:val="20"/>
              </w:rPr>
              <w:t xml:space="preserve">
үміткер- </w:t>
            </w:r>
          </w:p>
          <w:p>
            <w:pPr>
              <w:spacing w:after="20"/>
              <w:ind w:left="20"/>
              <w:jc w:val="both"/>
            </w:pPr>
            <w:r>
              <w:rPr>
                <w:rFonts w:ascii="Times New Roman"/>
                <w:b w:val="false"/>
                <w:i w:val="false"/>
                <w:color w:val="000000"/>
                <w:sz w:val="20"/>
              </w:rPr>
              <w:t xml:space="preserve">
лер кон- </w:t>
            </w:r>
          </w:p>
          <w:p>
            <w:pPr>
              <w:spacing w:after="20"/>
              <w:ind w:left="20"/>
              <w:jc w:val="both"/>
            </w:pPr>
            <w:r>
              <w:rPr>
                <w:rFonts w:ascii="Times New Roman"/>
                <w:b w:val="false"/>
                <w:i w:val="false"/>
                <w:color w:val="000000"/>
                <w:sz w:val="20"/>
              </w:rPr>
              <w:t xml:space="preserve">
курсқа </w:t>
            </w:r>
          </w:p>
          <w:p>
            <w:pPr>
              <w:spacing w:after="20"/>
              <w:ind w:left="20"/>
              <w:jc w:val="both"/>
            </w:pPr>
            <w:r>
              <w:rPr>
                <w:rFonts w:ascii="Times New Roman"/>
                <w:b w:val="false"/>
                <w:i w:val="false"/>
                <w:color w:val="000000"/>
                <w:sz w:val="20"/>
              </w:rPr>
              <w:t xml:space="preserve">
қатысуға </w:t>
            </w:r>
          </w:p>
          <w:p>
            <w:pPr>
              <w:spacing w:after="20"/>
              <w:ind w:left="20"/>
              <w:jc w:val="both"/>
            </w:pPr>
            <w:r>
              <w:rPr>
                <w:rFonts w:ascii="Times New Roman"/>
                <w:b w:val="false"/>
                <w:i w:val="false"/>
                <w:color w:val="000000"/>
                <w:sz w:val="20"/>
              </w:rPr>
              <w:t xml:space="preserve">
дат </w:t>
            </w:r>
          </w:p>
          <w:p>
            <w:pPr>
              <w:spacing w:after="20"/>
              <w:ind w:left="20"/>
              <w:jc w:val="both"/>
            </w:pPr>
            <w:r>
              <w:rPr>
                <w:rFonts w:ascii="Times New Roman"/>
                <w:b w:val="false"/>
                <w:i w:val="false"/>
                <w:color w:val="000000"/>
                <w:sz w:val="20"/>
              </w:rPr>
              <w:t xml:space="preserve">
тілін </w:t>
            </w:r>
          </w:p>
          <w:p>
            <w:pPr>
              <w:spacing w:after="20"/>
              <w:ind w:left="20"/>
              <w:jc w:val="both"/>
            </w:pPr>
            <w:r>
              <w:rPr>
                <w:rFonts w:ascii="Times New Roman"/>
                <w:b w:val="false"/>
                <w:i w:val="false"/>
                <w:color w:val="000000"/>
                <w:sz w:val="20"/>
              </w:rPr>
              <w:t xml:space="preserve">
білмесе </w:t>
            </w:r>
          </w:p>
          <w:p>
            <w:pPr>
              <w:spacing w:after="20"/>
              <w:ind w:left="20"/>
              <w:jc w:val="both"/>
            </w:pPr>
            <w:r>
              <w:rPr>
                <w:rFonts w:ascii="Times New Roman"/>
                <w:b w:val="false"/>
                <w:i w:val="false"/>
                <w:color w:val="000000"/>
                <w:sz w:val="20"/>
              </w:rPr>
              <w:t xml:space="preserve">
де жібе- </w:t>
            </w:r>
          </w:p>
          <w:p>
            <w:pPr>
              <w:spacing w:after="20"/>
              <w:ind w:left="20"/>
              <w:jc w:val="both"/>
            </w:pPr>
            <w:r>
              <w:rPr>
                <w:rFonts w:ascii="Times New Roman"/>
                <w:b w:val="false"/>
                <w:i w:val="false"/>
                <w:color w:val="000000"/>
                <w:sz w:val="20"/>
              </w:rPr>
              <w:t xml:space="preserve">
ріледі.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7.0 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study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Danish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as a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foreign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Danish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3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TOEFL: ITP/PBT 677-ден 500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Израиль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w:t>
            </w:r>
          </w:p>
          <w:p>
            <w:pPr>
              <w:spacing w:after="20"/>
              <w:ind w:left="20"/>
              <w:jc w:val="both"/>
            </w:pPr>
            <w:r>
              <w:rPr>
                <w:rFonts w:ascii="Times New Roman"/>
                <w:b w:val="false"/>
                <w:i w:val="false"/>
                <w:color w:val="000000"/>
                <w:sz w:val="20"/>
              </w:rPr>
              <w:t xml:space="preserve">
тағы- </w:t>
            </w:r>
          </w:p>
          <w:p>
            <w:pPr>
              <w:spacing w:after="20"/>
              <w:ind w:left="20"/>
              <w:jc w:val="both"/>
            </w:pPr>
            <w:r>
              <w:rPr>
                <w:rFonts w:ascii="Times New Roman"/>
                <w:b w:val="false"/>
                <w:i w:val="false"/>
                <w:color w:val="000000"/>
                <w:sz w:val="20"/>
              </w:rPr>
              <w:t xml:space="preserve">
лым- </w:t>
            </w:r>
          </w:p>
          <w:p>
            <w:pPr>
              <w:spacing w:after="20"/>
              <w:ind w:left="20"/>
              <w:jc w:val="both"/>
            </w:pPr>
            <w:r>
              <w:rPr>
                <w:rFonts w:ascii="Times New Roman"/>
                <w:b w:val="false"/>
                <w:i w:val="false"/>
                <w:color w:val="000000"/>
                <w:sz w:val="20"/>
              </w:rPr>
              <w:t xml:space="preserve">
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r>
              <w:rPr>
                <w:rFonts w:ascii="Times New Roman"/>
                <w:b/>
                <w:i w:val="false"/>
                <w:color w:val="000000"/>
                <w:sz w:val="20"/>
              </w:rPr>
              <w:t xml:space="preserve">677-ден 400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"Амир" </w:t>
            </w:r>
          </w:p>
          <w:p>
            <w:pPr>
              <w:spacing w:after="20"/>
              <w:ind w:left="20"/>
              <w:jc w:val="both"/>
            </w:pPr>
            <w:r>
              <w:rPr>
                <w:rFonts w:ascii="Times New Roman"/>
                <w:b w:val="false"/>
                <w:i w:val="false"/>
                <w:color w:val="000000"/>
                <w:sz w:val="20"/>
              </w:rPr>
              <w:t xml:space="preserve">
психоме- </w:t>
            </w:r>
          </w:p>
          <w:p>
            <w:pPr>
              <w:spacing w:after="20"/>
              <w:ind w:left="20"/>
              <w:jc w:val="both"/>
            </w:pPr>
            <w:r>
              <w:rPr>
                <w:rFonts w:ascii="Times New Roman"/>
                <w:b w:val="false"/>
                <w:i w:val="false"/>
                <w:color w:val="000000"/>
                <w:sz w:val="20"/>
              </w:rPr>
              <w:t xml:space="preserve">
етриялық </w:t>
            </w:r>
          </w:p>
          <w:p>
            <w:pPr>
              <w:spacing w:after="20"/>
              <w:ind w:left="20"/>
              <w:jc w:val="both"/>
            </w:pPr>
            <w:r>
              <w:rPr>
                <w:rFonts w:ascii="Times New Roman"/>
                <w:b w:val="false"/>
                <w:i w:val="false"/>
                <w:color w:val="000000"/>
                <w:sz w:val="20"/>
              </w:rPr>
              <w:t xml:space="preserve">
тесті </w:t>
            </w:r>
          </w:p>
          <w:p>
            <w:pPr>
              <w:spacing w:after="20"/>
              <w:ind w:left="20"/>
              <w:jc w:val="both"/>
            </w:pPr>
            <w:r>
              <w:rPr>
                <w:rFonts w:ascii="Times New Roman"/>
                <w:b w:val="false"/>
                <w:i w:val="false"/>
                <w:color w:val="000000"/>
                <w:sz w:val="20"/>
              </w:rPr>
              <w:t xml:space="preserve">
(Израиль </w:t>
            </w:r>
          </w:p>
          <w:p>
            <w:pPr>
              <w:spacing w:after="20"/>
              <w:ind w:left="20"/>
              <w:jc w:val="both"/>
            </w:pPr>
            <w:r>
              <w:rPr>
                <w:rFonts w:ascii="Times New Roman"/>
                <w:b w:val="false"/>
                <w:i w:val="false"/>
                <w:color w:val="000000"/>
                <w:sz w:val="20"/>
              </w:rPr>
              <w:t xml:space="preserve">
мемлеке- </w:t>
            </w:r>
          </w:p>
          <w:p>
            <w:pPr>
              <w:spacing w:after="20"/>
              <w:ind w:left="20"/>
              <w:jc w:val="both"/>
            </w:pPr>
            <w:r>
              <w:rPr>
                <w:rFonts w:ascii="Times New Roman"/>
                <w:b w:val="false"/>
                <w:i w:val="false"/>
                <w:color w:val="000000"/>
                <w:sz w:val="20"/>
              </w:rPr>
              <w:t xml:space="preserve">
тінде </w:t>
            </w:r>
          </w:p>
          <w:p>
            <w:pPr>
              <w:spacing w:after="20"/>
              <w:ind w:left="20"/>
              <w:jc w:val="both"/>
            </w:pPr>
            <w:r>
              <w:rPr>
                <w:rFonts w:ascii="Times New Roman"/>
                <w:b w:val="false"/>
                <w:i w:val="false"/>
                <w:color w:val="000000"/>
                <w:sz w:val="20"/>
              </w:rPr>
              <w:t xml:space="preserve">
ғана өт- </w:t>
            </w:r>
          </w:p>
          <w:p>
            <w:pPr>
              <w:spacing w:after="20"/>
              <w:ind w:left="20"/>
              <w:jc w:val="both"/>
            </w:pPr>
            <w:r>
              <w:rPr>
                <w:rFonts w:ascii="Times New Roman"/>
                <w:b w:val="false"/>
                <w:i w:val="false"/>
                <w:color w:val="000000"/>
                <w:sz w:val="20"/>
              </w:rPr>
              <w:t xml:space="preserve">
кізіледі) </w:t>
            </w:r>
          </w:p>
          <w:p>
            <w:pPr>
              <w:spacing w:after="20"/>
              <w:ind w:left="20"/>
              <w:jc w:val="both"/>
            </w:pPr>
            <w:r>
              <w:rPr>
                <w:rFonts w:ascii="Times New Roman"/>
                <w:b w:val="false"/>
                <w:i w:val="false"/>
                <w:color w:val="000000"/>
                <w:sz w:val="20"/>
              </w:rPr>
              <w:t xml:space="preserve">
"Бакала- </w:t>
            </w:r>
          </w:p>
          <w:p>
            <w:pPr>
              <w:spacing w:after="20"/>
              <w:ind w:left="20"/>
              <w:jc w:val="both"/>
            </w:pPr>
            <w:r>
              <w:rPr>
                <w:rFonts w:ascii="Times New Roman"/>
                <w:b w:val="false"/>
                <w:i w:val="false"/>
                <w:color w:val="000000"/>
                <w:sz w:val="20"/>
              </w:rPr>
              <w:t xml:space="preserve">
вриат"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w:t>
            </w:r>
          </w:p>
          <w:p>
            <w:pPr>
              <w:spacing w:after="20"/>
              <w:ind w:left="20"/>
              <w:jc w:val="both"/>
            </w:pPr>
            <w:r>
              <w:rPr>
                <w:rFonts w:ascii="Times New Roman"/>
                <w:b w:val="false"/>
                <w:i w:val="false"/>
                <w:color w:val="000000"/>
                <w:sz w:val="20"/>
              </w:rPr>
              <w:t xml:space="preserve">
кезінде </w:t>
            </w:r>
          </w:p>
          <w:p>
            <w:pPr>
              <w:spacing w:after="20"/>
              <w:ind w:left="20"/>
              <w:jc w:val="both"/>
            </w:pPr>
            <w:r>
              <w:rPr>
                <w:rFonts w:ascii="Times New Roman"/>
                <w:b w:val="false"/>
                <w:i w:val="false"/>
                <w:color w:val="000000"/>
                <w:sz w:val="20"/>
              </w:rPr>
              <w:t xml:space="preserve">
SAT I, </w:t>
            </w:r>
          </w:p>
          <w:p>
            <w:pPr>
              <w:spacing w:after="20"/>
              <w:ind w:left="20"/>
              <w:jc w:val="both"/>
            </w:pPr>
            <w:r>
              <w:rPr>
                <w:rFonts w:ascii="Times New Roman"/>
                <w:b w:val="false"/>
                <w:i w:val="false"/>
                <w:color w:val="000000"/>
                <w:sz w:val="20"/>
              </w:rPr>
              <w:t xml:space="preserve">
SAT II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дығына </w:t>
            </w:r>
          </w:p>
          <w:p>
            <w:pPr>
              <w:spacing w:after="20"/>
              <w:ind w:left="20"/>
              <w:jc w:val="both"/>
            </w:pPr>
            <w:r>
              <w:rPr>
                <w:rFonts w:ascii="Times New Roman"/>
                <w:b w:val="false"/>
                <w:i w:val="false"/>
                <w:color w:val="000000"/>
                <w:sz w:val="20"/>
              </w:rPr>
              <w:t xml:space="preserve">
байла- </w:t>
            </w:r>
          </w:p>
          <w:p>
            <w:pPr>
              <w:spacing w:after="20"/>
              <w:ind w:left="20"/>
              <w:jc w:val="both"/>
            </w:pPr>
            <w:r>
              <w:rPr>
                <w:rFonts w:ascii="Times New Roman"/>
                <w:b w:val="false"/>
                <w:i w:val="false"/>
                <w:color w:val="000000"/>
                <w:sz w:val="20"/>
              </w:rPr>
              <w:t xml:space="preserve">
нысты) </w:t>
            </w:r>
          </w:p>
          <w:p>
            <w:pPr>
              <w:spacing w:after="20"/>
              <w:ind w:left="20"/>
              <w:jc w:val="both"/>
            </w:pPr>
            <w:r>
              <w:rPr>
                <w:rFonts w:ascii="Times New Roman"/>
                <w:b w:val="false"/>
                <w:i w:val="false"/>
                <w:color w:val="000000"/>
                <w:sz w:val="20"/>
              </w:rPr>
              <w:t xml:space="preserve">
емтихан- </w:t>
            </w:r>
          </w:p>
          <w:p>
            <w:pPr>
              <w:spacing w:after="20"/>
              <w:ind w:left="20"/>
              <w:jc w:val="both"/>
            </w:pPr>
            <w:r>
              <w:rPr>
                <w:rFonts w:ascii="Times New Roman"/>
                <w:b w:val="false"/>
                <w:i w:val="false"/>
                <w:color w:val="000000"/>
                <w:sz w:val="20"/>
              </w:rPr>
              <w:t xml:space="preserve">
дарын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қажет. </w:t>
            </w:r>
          </w:p>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w:t>
            </w:r>
          </w:p>
          <w:p>
            <w:pPr>
              <w:spacing w:after="20"/>
              <w:ind w:left="20"/>
              <w:jc w:val="both"/>
            </w:pPr>
            <w:r>
              <w:rPr>
                <w:rFonts w:ascii="Times New Roman"/>
                <w:b w:val="false"/>
                <w:i w:val="false"/>
                <w:color w:val="000000"/>
                <w:sz w:val="20"/>
              </w:rPr>
              <w:t xml:space="preserve">
кезінде </w:t>
            </w:r>
          </w:p>
          <w:p>
            <w:pPr>
              <w:spacing w:after="20"/>
              <w:ind w:left="20"/>
              <w:jc w:val="both"/>
            </w:pPr>
            <w:r>
              <w:rPr>
                <w:rFonts w:ascii="Times New Roman"/>
                <w:b w:val="false"/>
                <w:i w:val="false"/>
                <w:color w:val="000000"/>
                <w:sz w:val="20"/>
              </w:rPr>
              <w:t xml:space="preserve">
GRE, </w:t>
            </w:r>
          </w:p>
          <w:p>
            <w:pPr>
              <w:spacing w:after="20"/>
              <w:ind w:left="20"/>
              <w:jc w:val="both"/>
            </w:pPr>
            <w:r>
              <w:rPr>
                <w:rFonts w:ascii="Times New Roman"/>
                <w:b w:val="false"/>
                <w:i w:val="false"/>
                <w:color w:val="000000"/>
                <w:sz w:val="20"/>
              </w:rPr>
              <w:t xml:space="preserve">
GMAT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дығына </w:t>
            </w:r>
          </w:p>
          <w:p>
            <w:pPr>
              <w:spacing w:after="20"/>
              <w:ind w:left="20"/>
              <w:jc w:val="both"/>
            </w:pPr>
            <w:r>
              <w:rPr>
                <w:rFonts w:ascii="Times New Roman"/>
                <w:b w:val="false"/>
                <w:i w:val="false"/>
                <w:color w:val="000000"/>
                <w:sz w:val="20"/>
              </w:rPr>
              <w:t xml:space="preserve">
байла- </w:t>
            </w:r>
          </w:p>
          <w:p>
            <w:pPr>
              <w:spacing w:after="20"/>
              <w:ind w:left="20"/>
              <w:jc w:val="both"/>
            </w:pPr>
            <w:r>
              <w:rPr>
                <w:rFonts w:ascii="Times New Roman"/>
                <w:b w:val="false"/>
                <w:i w:val="false"/>
                <w:color w:val="000000"/>
                <w:sz w:val="20"/>
              </w:rPr>
              <w:t xml:space="preserve">
нысты) </w:t>
            </w:r>
          </w:p>
          <w:p>
            <w:pPr>
              <w:spacing w:after="20"/>
              <w:ind w:left="20"/>
              <w:jc w:val="both"/>
            </w:pPr>
            <w:r>
              <w:rPr>
                <w:rFonts w:ascii="Times New Roman"/>
                <w:b w:val="false"/>
                <w:i w:val="false"/>
                <w:color w:val="000000"/>
                <w:sz w:val="20"/>
              </w:rPr>
              <w:t xml:space="preserve">
емтихан- </w:t>
            </w:r>
          </w:p>
          <w:p>
            <w:pPr>
              <w:spacing w:after="20"/>
              <w:ind w:left="20"/>
              <w:jc w:val="both"/>
            </w:pPr>
            <w:r>
              <w:rPr>
                <w:rFonts w:ascii="Times New Roman"/>
                <w:b w:val="false"/>
                <w:i w:val="false"/>
                <w:color w:val="000000"/>
                <w:sz w:val="20"/>
              </w:rPr>
              <w:t xml:space="preserve">
дарын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қажет.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Индия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 </w:t>
            </w:r>
          </w:p>
          <w:p>
            <w:pPr>
              <w:spacing w:after="20"/>
              <w:ind w:left="20"/>
              <w:jc w:val="both"/>
            </w:pPr>
            <w:r>
              <w:rPr>
                <w:rFonts w:ascii="Times New Roman"/>
                <w:b w:val="false"/>
                <w:i w:val="false"/>
                <w:color w:val="000000"/>
                <w:sz w:val="20"/>
              </w:rPr>
              <w:t xml:space="preserve">
ми тағы- </w:t>
            </w:r>
          </w:p>
          <w:p>
            <w:pPr>
              <w:spacing w:after="20"/>
              <w:ind w:left="20"/>
              <w:jc w:val="both"/>
            </w:pPr>
            <w:r>
              <w:rPr>
                <w:rFonts w:ascii="Times New Roman"/>
                <w:b w:val="false"/>
                <w:i w:val="false"/>
                <w:color w:val="000000"/>
                <w:sz w:val="20"/>
              </w:rPr>
              <w:t xml:space="preserve">
лым- </w:t>
            </w:r>
          </w:p>
          <w:p>
            <w:pPr>
              <w:spacing w:after="20"/>
              <w:ind w:left="20"/>
              <w:jc w:val="both"/>
            </w:pPr>
            <w:r>
              <w:rPr>
                <w:rFonts w:ascii="Times New Roman"/>
                <w:b w:val="false"/>
                <w:i w:val="false"/>
                <w:color w:val="000000"/>
                <w:sz w:val="20"/>
              </w:rPr>
              <w:t xml:space="preserve">
дар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400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Ирландия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w:t>
            </w:r>
          </w:p>
          <w:p>
            <w:pPr>
              <w:spacing w:after="20"/>
              <w:ind w:left="20"/>
              <w:jc w:val="both"/>
            </w:pPr>
            <w:r>
              <w:rPr>
                <w:rFonts w:ascii="Times New Roman"/>
                <w:b w:val="false"/>
                <w:i w:val="false"/>
                <w:color w:val="000000"/>
                <w:sz w:val="20"/>
              </w:rPr>
              <w:t xml:space="preserve">
тағыл- </w:t>
            </w:r>
          </w:p>
          <w:p>
            <w:pPr>
              <w:spacing w:after="20"/>
              <w:ind w:left="20"/>
              <w:jc w:val="both"/>
            </w:pPr>
            <w:r>
              <w:rPr>
                <w:rFonts w:ascii="Times New Roman"/>
                <w:b w:val="false"/>
                <w:i w:val="false"/>
                <w:color w:val="000000"/>
                <w:sz w:val="20"/>
              </w:rPr>
              <w:t xml:space="preserve">
ымдар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400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6.0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6.5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7.0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Испания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w:t>
            </w:r>
          </w:p>
          <w:p>
            <w:pPr>
              <w:spacing w:after="20"/>
              <w:ind w:left="20"/>
              <w:jc w:val="both"/>
            </w:pPr>
            <w:r>
              <w:rPr>
                <w:rFonts w:ascii="Times New Roman"/>
                <w:b w:val="false"/>
                <w:i w:val="false"/>
                <w:color w:val="000000"/>
                <w:sz w:val="20"/>
              </w:rPr>
              <w:t xml:space="preserve">
тағыл- </w:t>
            </w:r>
          </w:p>
          <w:p>
            <w:pPr>
              <w:spacing w:after="20"/>
              <w:ind w:left="20"/>
              <w:jc w:val="both"/>
            </w:pPr>
            <w:r>
              <w:rPr>
                <w:rFonts w:ascii="Times New Roman"/>
                <w:b w:val="false"/>
                <w:i w:val="false"/>
                <w:color w:val="000000"/>
                <w:sz w:val="20"/>
              </w:rPr>
              <w:t xml:space="preserve">
ымдар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Испан </w:t>
            </w: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DELE деңгей CIE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DELE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деңгейі DSE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Италия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w:t>
            </w:r>
          </w:p>
          <w:p>
            <w:pPr>
              <w:spacing w:after="20"/>
              <w:ind w:left="20"/>
              <w:jc w:val="both"/>
            </w:pPr>
            <w:r>
              <w:rPr>
                <w:rFonts w:ascii="Times New Roman"/>
                <w:b w:val="false"/>
                <w:i w:val="false"/>
                <w:color w:val="000000"/>
                <w:sz w:val="20"/>
              </w:rPr>
              <w:t xml:space="preserve">
тағыл- </w:t>
            </w:r>
          </w:p>
          <w:p>
            <w:pPr>
              <w:spacing w:after="20"/>
              <w:ind w:left="20"/>
              <w:jc w:val="both"/>
            </w:pPr>
            <w:r>
              <w:rPr>
                <w:rFonts w:ascii="Times New Roman"/>
                <w:b w:val="false"/>
                <w:i w:val="false"/>
                <w:color w:val="000000"/>
                <w:sz w:val="20"/>
              </w:rPr>
              <w:t xml:space="preserve">
ымдар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Ита- </w:t>
            </w:r>
          </w:p>
          <w:p>
            <w:pPr>
              <w:spacing w:after="20"/>
              <w:ind w:left="20"/>
              <w:jc w:val="both"/>
            </w:pPr>
            <w:r>
              <w:rPr>
                <w:rFonts w:ascii="Times New Roman"/>
                <w:b w:val="false"/>
                <w:i w:val="false"/>
                <w:color w:val="000000"/>
                <w:sz w:val="20"/>
              </w:rPr>
              <w:t xml:space="preserve">
льян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CILS 1 (А2)/CELI 1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CILS 2 (B 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CELI 4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 </w:t>
            </w:r>
          </w:p>
          <w:p>
            <w:pPr>
              <w:spacing w:after="20"/>
              <w:ind w:left="20"/>
              <w:jc w:val="both"/>
            </w:pPr>
            <w:r>
              <w:rPr>
                <w:rFonts w:ascii="Times New Roman"/>
                <w:b w:val="false"/>
                <w:i w:val="false"/>
                <w:color w:val="000000"/>
                <w:sz w:val="20"/>
              </w:rPr>
              <w:t xml:space="preserve">
танда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 бере </w:t>
            </w:r>
          </w:p>
          <w:p>
            <w:pPr>
              <w:spacing w:after="20"/>
              <w:ind w:left="20"/>
              <w:jc w:val="both"/>
            </w:pPr>
            <w:r>
              <w:rPr>
                <w:rFonts w:ascii="Times New Roman"/>
                <w:b w:val="false"/>
                <w:i w:val="false"/>
                <w:color w:val="000000"/>
                <w:sz w:val="20"/>
              </w:rPr>
              <w:t xml:space="preserve">
отырып, </w:t>
            </w:r>
          </w:p>
          <w:p>
            <w:pPr>
              <w:spacing w:after="20"/>
              <w:ind w:left="20"/>
              <w:jc w:val="both"/>
            </w:pPr>
            <w:r>
              <w:rPr>
                <w:rFonts w:ascii="Times New Roman"/>
                <w:b w:val="false"/>
                <w:i w:val="false"/>
                <w:color w:val="000000"/>
                <w:sz w:val="20"/>
              </w:rPr>
              <w:t xml:space="preserve">
итальян </w:t>
            </w:r>
          </w:p>
          <w:p>
            <w:pPr>
              <w:spacing w:after="20"/>
              <w:ind w:left="20"/>
              <w:jc w:val="both"/>
            </w:pPr>
            <w:r>
              <w:rPr>
                <w:rFonts w:ascii="Times New Roman"/>
                <w:b w:val="false"/>
                <w:i w:val="false"/>
                <w:color w:val="000000"/>
                <w:sz w:val="20"/>
              </w:rPr>
              <w:t xml:space="preserve">
тілін </w:t>
            </w:r>
          </w:p>
          <w:p>
            <w:pPr>
              <w:spacing w:after="20"/>
              <w:ind w:left="20"/>
              <w:jc w:val="both"/>
            </w:pPr>
            <w:r>
              <w:rPr>
                <w:rFonts w:ascii="Times New Roman"/>
                <w:b w:val="false"/>
                <w:i w:val="false"/>
                <w:color w:val="000000"/>
                <w:sz w:val="20"/>
              </w:rPr>
              <w:t xml:space="preserve">
игеру </w:t>
            </w:r>
          </w:p>
          <w:p>
            <w:pPr>
              <w:spacing w:after="20"/>
              <w:ind w:left="20"/>
              <w:jc w:val="both"/>
            </w:pPr>
            <w:r>
              <w:rPr>
                <w:rFonts w:ascii="Times New Roman"/>
                <w:b w:val="false"/>
                <w:i w:val="false"/>
                <w:color w:val="000000"/>
                <w:sz w:val="20"/>
              </w:rPr>
              <w:t xml:space="preserve">
деңгейін </w:t>
            </w:r>
          </w:p>
          <w:p>
            <w:pPr>
              <w:spacing w:after="20"/>
              <w:ind w:left="20"/>
              <w:jc w:val="both"/>
            </w:pPr>
            <w:r>
              <w:rPr>
                <w:rFonts w:ascii="Times New Roman"/>
                <w:b w:val="false"/>
                <w:i w:val="false"/>
                <w:color w:val="000000"/>
                <w:sz w:val="20"/>
              </w:rPr>
              <w:t xml:space="preserve">
анықтау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ресми </w:t>
            </w:r>
          </w:p>
          <w:p>
            <w:pPr>
              <w:spacing w:after="20"/>
              <w:ind w:left="20"/>
              <w:jc w:val="both"/>
            </w:pPr>
            <w:r>
              <w:rPr>
                <w:rFonts w:ascii="Times New Roman"/>
                <w:b w:val="false"/>
                <w:i w:val="false"/>
                <w:color w:val="000000"/>
                <w:sz w:val="20"/>
              </w:rPr>
              <w:t xml:space="preserve">
тест </w:t>
            </w:r>
          </w:p>
          <w:p>
            <w:pPr>
              <w:spacing w:after="20"/>
              <w:ind w:left="20"/>
              <w:jc w:val="both"/>
            </w:pPr>
            <w:r>
              <w:rPr>
                <w:rFonts w:ascii="Times New Roman"/>
                <w:b w:val="false"/>
                <w:i w:val="false"/>
                <w:color w:val="000000"/>
                <w:sz w:val="20"/>
              </w:rPr>
              <w:t xml:space="preserve">
жүргізу- </w:t>
            </w:r>
          </w:p>
          <w:p>
            <w:pPr>
              <w:spacing w:after="20"/>
              <w:ind w:left="20"/>
              <w:jc w:val="both"/>
            </w:pPr>
            <w:r>
              <w:rPr>
                <w:rFonts w:ascii="Times New Roman"/>
                <w:b w:val="false"/>
                <w:i w:val="false"/>
                <w:color w:val="000000"/>
                <w:sz w:val="20"/>
              </w:rPr>
              <w:t xml:space="preserve">
ге </w:t>
            </w:r>
          </w:p>
          <w:p>
            <w:pPr>
              <w:spacing w:after="20"/>
              <w:ind w:left="20"/>
              <w:jc w:val="both"/>
            </w:pPr>
            <w:r>
              <w:rPr>
                <w:rFonts w:ascii="Times New Roman"/>
                <w:b w:val="false"/>
                <w:i w:val="false"/>
                <w:color w:val="000000"/>
                <w:sz w:val="20"/>
              </w:rPr>
              <w:t xml:space="preserve">
өкілетті </w:t>
            </w:r>
          </w:p>
          <w:p>
            <w:pPr>
              <w:spacing w:after="20"/>
              <w:ind w:left="20"/>
              <w:jc w:val="both"/>
            </w:pPr>
            <w:r>
              <w:rPr>
                <w:rFonts w:ascii="Times New Roman"/>
                <w:b w:val="false"/>
                <w:i w:val="false"/>
                <w:color w:val="000000"/>
                <w:sz w:val="20"/>
              </w:rPr>
              <w:t xml:space="preserve">
ұйым </w:t>
            </w:r>
          </w:p>
          <w:p>
            <w:pPr>
              <w:spacing w:after="20"/>
              <w:ind w:left="20"/>
              <w:jc w:val="both"/>
            </w:pPr>
            <w:r>
              <w:rPr>
                <w:rFonts w:ascii="Times New Roman"/>
                <w:b w:val="false"/>
                <w:i w:val="false"/>
                <w:color w:val="000000"/>
                <w:sz w:val="20"/>
              </w:rPr>
              <w:t xml:space="preserve">
жоқ. </w:t>
            </w:r>
          </w:p>
          <w:p>
            <w:pPr>
              <w:spacing w:after="20"/>
              <w:ind w:left="20"/>
              <w:jc w:val="both"/>
            </w:pPr>
            <w:r>
              <w:rPr>
                <w:rFonts w:ascii="Times New Roman"/>
                <w:b w:val="false"/>
                <w:i w:val="false"/>
                <w:color w:val="000000"/>
                <w:sz w:val="20"/>
              </w:rPr>
              <w:t xml:space="preserve">
Италияда </w:t>
            </w:r>
          </w:p>
          <w:p>
            <w:pPr>
              <w:spacing w:after="20"/>
              <w:ind w:left="20"/>
              <w:jc w:val="both"/>
            </w:pPr>
            <w:r>
              <w:rPr>
                <w:rFonts w:ascii="Times New Roman"/>
                <w:b w:val="false"/>
                <w:i w:val="false"/>
                <w:color w:val="000000"/>
                <w:sz w:val="20"/>
              </w:rPr>
              <w:t xml:space="preserve">
оқуға </w:t>
            </w:r>
          </w:p>
          <w:p>
            <w:pPr>
              <w:spacing w:after="20"/>
              <w:ind w:left="20"/>
              <w:jc w:val="both"/>
            </w:pPr>
            <w:r>
              <w:rPr>
                <w:rFonts w:ascii="Times New Roman"/>
                <w:b w:val="false"/>
                <w:i w:val="false"/>
                <w:color w:val="000000"/>
                <w:sz w:val="20"/>
              </w:rPr>
              <w:t xml:space="preserve">
үміткер- </w:t>
            </w:r>
          </w:p>
          <w:p>
            <w:pPr>
              <w:spacing w:after="20"/>
              <w:ind w:left="20"/>
              <w:jc w:val="both"/>
            </w:pPr>
            <w:r>
              <w:rPr>
                <w:rFonts w:ascii="Times New Roman"/>
                <w:b w:val="false"/>
                <w:i w:val="false"/>
                <w:color w:val="000000"/>
                <w:sz w:val="20"/>
              </w:rPr>
              <w:t xml:space="preserve">
лер </w:t>
            </w:r>
          </w:p>
          <w:p>
            <w:pPr>
              <w:spacing w:after="20"/>
              <w:ind w:left="20"/>
              <w:jc w:val="both"/>
            </w:pPr>
            <w:r>
              <w:rPr>
                <w:rFonts w:ascii="Times New Roman"/>
                <w:b w:val="false"/>
                <w:i w:val="false"/>
                <w:color w:val="000000"/>
                <w:sz w:val="20"/>
              </w:rPr>
              <w:t xml:space="preserve">
(жалпы </w:t>
            </w:r>
          </w:p>
          <w:p>
            <w:pPr>
              <w:spacing w:after="20"/>
              <w:ind w:left="20"/>
              <w:jc w:val="both"/>
            </w:pPr>
            <w:r>
              <w:rPr>
                <w:rFonts w:ascii="Times New Roman"/>
                <w:b w:val="false"/>
                <w:i w:val="false"/>
                <w:color w:val="000000"/>
                <w:sz w:val="20"/>
              </w:rPr>
              <w:t xml:space="preserve">
негіз- </w:t>
            </w:r>
          </w:p>
          <w:p>
            <w:pPr>
              <w:spacing w:after="20"/>
              <w:ind w:left="20"/>
              <w:jc w:val="both"/>
            </w:pPr>
            <w:r>
              <w:rPr>
                <w:rFonts w:ascii="Times New Roman"/>
                <w:b w:val="false"/>
                <w:i w:val="false"/>
                <w:color w:val="000000"/>
                <w:sz w:val="20"/>
              </w:rPr>
              <w:t xml:space="preserve">
дерде) </w:t>
            </w:r>
          </w:p>
          <w:p>
            <w:pPr>
              <w:spacing w:after="20"/>
              <w:ind w:left="20"/>
              <w:jc w:val="both"/>
            </w:pPr>
            <w:r>
              <w:rPr>
                <w:rFonts w:ascii="Times New Roman"/>
                <w:b w:val="false"/>
                <w:i w:val="false"/>
                <w:color w:val="000000"/>
                <w:sz w:val="20"/>
              </w:rPr>
              <w:t xml:space="preserve">
конкурс- </w:t>
            </w:r>
          </w:p>
          <w:p>
            <w:pPr>
              <w:spacing w:after="20"/>
              <w:ind w:left="20"/>
              <w:jc w:val="both"/>
            </w:pPr>
            <w:r>
              <w:rPr>
                <w:rFonts w:ascii="Times New Roman"/>
                <w:b w:val="false"/>
                <w:i w:val="false"/>
                <w:color w:val="000000"/>
                <w:sz w:val="20"/>
              </w:rPr>
              <w:t xml:space="preserve">
қа қаты- </w:t>
            </w:r>
          </w:p>
          <w:p>
            <w:pPr>
              <w:spacing w:after="20"/>
              <w:ind w:left="20"/>
              <w:jc w:val="both"/>
            </w:pPr>
            <w:r>
              <w:rPr>
                <w:rFonts w:ascii="Times New Roman"/>
                <w:b w:val="false"/>
                <w:i w:val="false"/>
                <w:color w:val="000000"/>
                <w:sz w:val="20"/>
              </w:rPr>
              <w:t xml:space="preserve">
суға </w:t>
            </w:r>
          </w:p>
          <w:p>
            <w:pPr>
              <w:spacing w:after="20"/>
              <w:ind w:left="20"/>
              <w:jc w:val="both"/>
            </w:pPr>
            <w:r>
              <w:rPr>
                <w:rFonts w:ascii="Times New Roman"/>
                <w:b w:val="false"/>
                <w:i w:val="false"/>
                <w:color w:val="000000"/>
                <w:sz w:val="20"/>
              </w:rPr>
              <w:t xml:space="preserve">
CILS </w:t>
            </w:r>
          </w:p>
          <w:p>
            <w:pPr>
              <w:spacing w:after="20"/>
              <w:ind w:left="20"/>
              <w:jc w:val="both"/>
            </w:pPr>
            <w:r>
              <w:rPr>
                <w:rFonts w:ascii="Times New Roman"/>
                <w:b w:val="false"/>
                <w:i w:val="false"/>
                <w:color w:val="000000"/>
                <w:sz w:val="20"/>
              </w:rPr>
              <w:t xml:space="preserve">
немесе </w:t>
            </w:r>
          </w:p>
          <w:p>
            <w:pPr>
              <w:spacing w:after="20"/>
              <w:ind w:left="20"/>
              <w:jc w:val="both"/>
            </w:pPr>
            <w:r>
              <w:rPr>
                <w:rFonts w:ascii="Times New Roman"/>
                <w:b w:val="false"/>
                <w:i w:val="false"/>
                <w:color w:val="000000"/>
                <w:sz w:val="20"/>
              </w:rPr>
              <w:t xml:space="preserve">
CELI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каттары </w:t>
            </w:r>
          </w:p>
          <w:p>
            <w:pPr>
              <w:spacing w:after="20"/>
              <w:ind w:left="20"/>
              <w:jc w:val="both"/>
            </w:pPr>
            <w:r>
              <w:rPr>
                <w:rFonts w:ascii="Times New Roman"/>
                <w:b w:val="false"/>
                <w:i w:val="false"/>
                <w:color w:val="000000"/>
                <w:sz w:val="20"/>
              </w:rPr>
              <w:t xml:space="preserve">
бар бол- </w:t>
            </w:r>
          </w:p>
          <w:p>
            <w:pPr>
              <w:spacing w:after="20"/>
              <w:ind w:left="20"/>
              <w:jc w:val="both"/>
            </w:pPr>
            <w:r>
              <w:rPr>
                <w:rFonts w:ascii="Times New Roman"/>
                <w:b w:val="false"/>
                <w:i w:val="false"/>
                <w:color w:val="000000"/>
                <w:sz w:val="20"/>
              </w:rPr>
              <w:t xml:space="preserve">
ғанда </w:t>
            </w:r>
          </w:p>
          <w:p>
            <w:pPr>
              <w:spacing w:after="20"/>
              <w:ind w:left="20"/>
              <w:jc w:val="both"/>
            </w:pPr>
            <w:r>
              <w:rPr>
                <w:rFonts w:ascii="Times New Roman"/>
                <w:b w:val="false"/>
                <w:i w:val="false"/>
                <w:color w:val="000000"/>
                <w:sz w:val="20"/>
              </w:rPr>
              <w:t xml:space="preserve">
ғана жі- </w:t>
            </w:r>
          </w:p>
          <w:p>
            <w:pPr>
              <w:spacing w:after="20"/>
              <w:ind w:left="20"/>
              <w:jc w:val="both"/>
            </w:pPr>
            <w:r>
              <w:rPr>
                <w:rFonts w:ascii="Times New Roman"/>
                <w:b w:val="false"/>
                <w:i w:val="false"/>
                <w:color w:val="000000"/>
                <w:sz w:val="20"/>
              </w:rPr>
              <w:t xml:space="preserve">
беріледі </w:t>
            </w:r>
          </w:p>
          <w:p>
            <w:pPr>
              <w:spacing w:after="20"/>
              <w:ind w:left="20"/>
              <w:jc w:val="both"/>
            </w:pPr>
            <w:r>
              <w:rPr>
                <w:rFonts w:ascii="Times New Roman"/>
                <w:b w:val="false"/>
                <w:i w:val="false"/>
                <w:color w:val="000000"/>
                <w:sz w:val="20"/>
              </w:rPr>
              <w:t xml:space="preserve">
Италияда </w:t>
            </w:r>
          </w:p>
          <w:p>
            <w:pPr>
              <w:spacing w:after="20"/>
              <w:ind w:left="20"/>
              <w:jc w:val="both"/>
            </w:pPr>
            <w:r>
              <w:rPr>
                <w:rFonts w:ascii="Times New Roman"/>
                <w:b w:val="false"/>
                <w:i w:val="false"/>
                <w:color w:val="000000"/>
                <w:sz w:val="20"/>
              </w:rPr>
              <w:t xml:space="preserve">
білім </w:t>
            </w:r>
          </w:p>
          <w:p>
            <w:pPr>
              <w:spacing w:after="20"/>
              <w:ind w:left="20"/>
              <w:jc w:val="both"/>
            </w:pPr>
            <w:r>
              <w:rPr>
                <w:rFonts w:ascii="Times New Roman"/>
                <w:b w:val="false"/>
                <w:i w:val="false"/>
                <w:color w:val="000000"/>
                <w:sz w:val="20"/>
              </w:rPr>
              <w:t xml:space="preserve">
беру 13 </w:t>
            </w:r>
          </w:p>
          <w:p>
            <w:pPr>
              <w:spacing w:after="20"/>
              <w:ind w:left="20"/>
              <w:jc w:val="both"/>
            </w:pPr>
            <w:r>
              <w:rPr>
                <w:rFonts w:ascii="Times New Roman"/>
                <w:b w:val="false"/>
                <w:i w:val="false"/>
                <w:color w:val="000000"/>
                <w:sz w:val="20"/>
              </w:rPr>
              <w:t xml:space="preserve">
жылдық </w:t>
            </w:r>
          </w:p>
          <w:p>
            <w:pPr>
              <w:spacing w:after="20"/>
              <w:ind w:left="20"/>
              <w:jc w:val="both"/>
            </w:pPr>
            <w:r>
              <w:rPr>
                <w:rFonts w:ascii="Times New Roman"/>
                <w:b w:val="false"/>
                <w:i w:val="false"/>
                <w:color w:val="000000"/>
                <w:sz w:val="20"/>
              </w:rPr>
              <w:t xml:space="preserve">
жүйеде </w:t>
            </w:r>
          </w:p>
          <w:p>
            <w:pPr>
              <w:spacing w:after="20"/>
              <w:ind w:left="20"/>
              <w:jc w:val="both"/>
            </w:pPr>
            <w:r>
              <w:rPr>
                <w:rFonts w:ascii="Times New Roman"/>
                <w:b w:val="false"/>
                <w:i w:val="false"/>
                <w:color w:val="000000"/>
                <w:sz w:val="20"/>
              </w:rPr>
              <w:t xml:space="preserve">
болған- </w:t>
            </w:r>
          </w:p>
          <w:p>
            <w:pPr>
              <w:spacing w:after="20"/>
              <w:ind w:left="20"/>
              <w:jc w:val="both"/>
            </w:pPr>
            <w:r>
              <w:rPr>
                <w:rFonts w:ascii="Times New Roman"/>
                <w:b w:val="false"/>
                <w:i w:val="false"/>
                <w:color w:val="000000"/>
                <w:sz w:val="20"/>
              </w:rPr>
              <w:t xml:space="preserve">
дықтан </w:t>
            </w:r>
          </w:p>
          <w:p>
            <w:pPr>
              <w:spacing w:after="20"/>
              <w:ind w:left="20"/>
              <w:jc w:val="both"/>
            </w:pPr>
            <w:r>
              <w:rPr>
                <w:rFonts w:ascii="Times New Roman"/>
                <w:b w:val="false"/>
                <w:i w:val="false"/>
                <w:color w:val="000000"/>
                <w:sz w:val="20"/>
              </w:rPr>
              <w:t xml:space="preserve">
стипен- </w:t>
            </w:r>
          </w:p>
          <w:p>
            <w:pPr>
              <w:spacing w:after="20"/>
              <w:ind w:left="20"/>
              <w:jc w:val="both"/>
            </w:pPr>
            <w:r>
              <w:rPr>
                <w:rFonts w:ascii="Times New Roman"/>
                <w:b w:val="false"/>
                <w:i w:val="false"/>
                <w:color w:val="000000"/>
                <w:sz w:val="20"/>
              </w:rPr>
              <w:t xml:space="preserve">
диат </w:t>
            </w:r>
          </w:p>
          <w:p>
            <w:pPr>
              <w:spacing w:after="20"/>
              <w:ind w:left="20"/>
              <w:jc w:val="both"/>
            </w:pPr>
            <w:r>
              <w:rPr>
                <w:rFonts w:ascii="Times New Roman"/>
                <w:b w:val="false"/>
                <w:i w:val="false"/>
                <w:color w:val="000000"/>
                <w:sz w:val="20"/>
              </w:rPr>
              <w:t xml:space="preserve">
Бакалавр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үш- </w:t>
            </w:r>
          </w:p>
          <w:p>
            <w:pPr>
              <w:spacing w:after="20"/>
              <w:ind w:left="20"/>
              <w:jc w:val="both"/>
            </w:pPr>
            <w:r>
              <w:rPr>
                <w:rFonts w:ascii="Times New Roman"/>
                <w:b w:val="false"/>
                <w:i w:val="false"/>
                <w:color w:val="000000"/>
                <w:sz w:val="20"/>
              </w:rPr>
              <w:t xml:space="preserve">
ін мек- </w:t>
            </w:r>
          </w:p>
          <w:p>
            <w:pPr>
              <w:spacing w:after="20"/>
              <w:ind w:left="20"/>
              <w:jc w:val="both"/>
            </w:pPr>
            <w:r>
              <w:rPr>
                <w:rFonts w:ascii="Times New Roman"/>
                <w:b w:val="false"/>
                <w:i w:val="false"/>
                <w:color w:val="000000"/>
                <w:sz w:val="20"/>
              </w:rPr>
              <w:t xml:space="preserve">
тептен </w:t>
            </w:r>
          </w:p>
          <w:p>
            <w:pPr>
              <w:spacing w:after="20"/>
              <w:ind w:left="20"/>
              <w:jc w:val="both"/>
            </w:pPr>
            <w:r>
              <w:rPr>
                <w:rFonts w:ascii="Times New Roman"/>
                <w:b w:val="false"/>
                <w:i w:val="false"/>
                <w:color w:val="000000"/>
                <w:sz w:val="20"/>
              </w:rPr>
              <w:t xml:space="preserve">
кейін </w:t>
            </w:r>
          </w:p>
          <w:p>
            <w:pPr>
              <w:spacing w:after="20"/>
              <w:ind w:left="20"/>
              <w:jc w:val="both"/>
            </w:pPr>
            <w:r>
              <w:rPr>
                <w:rFonts w:ascii="Times New Roman"/>
                <w:b w:val="false"/>
                <w:i w:val="false"/>
                <w:color w:val="000000"/>
                <w:sz w:val="20"/>
              </w:rPr>
              <w:t xml:space="preserve">
қазақс- </w:t>
            </w:r>
          </w:p>
          <w:p>
            <w:pPr>
              <w:spacing w:after="20"/>
              <w:ind w:left="20"/>
              <w:jc w:val="both"/>
            </w:pPr>
            <w:r>
              <w:rPr>
                <w:rFonts w:ascii="Times New Roman"/>
                <w:b w:val="false"/>
                <w:i w:val="false"/>
                <w:color w:val="000000"/>
                <w:sz w:val="20"/>
              </w:rPr>
              <w:t xml:space="preserve">
тандық </w:t>
            </w:r>
          </w:p>
          <w:p>
            <w:pPr>
              <w:spacing w:after="20"/>
              <w:ind w:left="20"/>
              <w:jc w:val="both"/>
            </w:pPr>
            <w:r>
              <w:rPr>
                <w:rFonts w:ascii="Times New Roman"/>
                <w:b w:val="false"/>
                <w:i w:val="false"/>
                <w:color w:val="000000"/>
                <w:sz w:val="20"/>
              </w:rPr>
              <w:t xml:space="preserve">
жоғары </w:t>
            </w:r>
          </w:p>
          <w:p>
            <w:pPr>
              <w:spacing w:after="20"/>
              <w:ind w:left="20"/>
              <w:jc w:val="both"/>
            </w:pPr>
            <w:r>
              <w:rPr>
                <w:rFonts w:ascii="Times New Roman"/>
                <w:b w:val="false"/>
                <w:i w:val="false"/>
                <w:color w:val="000000"/>
                <w:sz w:val="20"/>
              </w:rPr>
              <w:t xml:space="preserve">
оқу </w:t>
            </w:r>
          </w:p>
          <w:p>
            <w:pPr>
              <w:spacing w:after="20"/>
              <w:ind w:left="20"/>
              <w:jc w:val="both"/>
            </w:pPr>
            <w:r>
              <w:rPr>
                <w:rFonts w:ascii="Times New Roman"/>
                <w:b w:val="false"/>
                <w:i w:val="false"/>
                <w:color w:val="000000"/>
                <w:sz w:val="20"/>
              </w:rPr>
              <w:t xml:space="preserve">
орнында </w:t>
            </w:r>
          </w:p>
          <w:p>
            <w:pPr>
              <w:spacing w:after="20"/>
              <w:ind w:left="20"/>
              <w:jc w:val="both"/>
            </w:pPr>
            <w:r>
              <w:rPr>
                <w:rFonts w:ascii="Times New Roman"/>
                <w:b w:val="false"/>
                <w:i w:val="false"/>
                <w:color w:val="000000"/>
                <w:sz w:val="20"/>
              </w:rPr>
              <w:t xml:space="preserve">
1,2 жыл </w:t>
            </w:r>
          </w:p>
          <w:p>
            <w:pPr>
              <w:spacing w:after="20"/>
              <w:ind w:left="20"/>
              <w:jc w:val="both"/>
            </w:pPr>
            <w:r>
              <w:rPr>
                <w:rFonts w:ascii="Times New Roman"/>
                <w:b w:val="false"/>
                <w:i w:val="false"/>
                <w:color w:val="000000"/>
                <w:sz w:val="20"/>
              </w:rPr>
              <w:t xml:space="preserve">
оқуы </w:t>
            </w:r>
          </w:p>
          <w:p>
            <w:pPr>
              <w:spacing w:after="20"/>
              <w:ind w:left="20"/>
              <w:jc w:val="both"/>
            </w:pPr>
            <w:r>
              <w:rPr>
                <w:rFonts w:ascii="Times New Roman"/>
                <w:b w:val="false"/>
                <w:i w:val="false"/>
                <w:color w:val="000000"/>
                <w:sz w:val="20"/>
              </w:rPr>
              <w:t xml:space="preserve">
керек.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CILS 1 (В1)/CELI 2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CILS 3 (B2)/CELI 4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Ита- </w:t>
            </w:r>
          </w:p>
          <w:p>
            <w:pPr>
              <w:spacing w:after="20"/>
              <w:ind w:left="20"/>
              <w:jc w:val="both"/>
            </w:pPr>
            <w:r>
              <w:rPr>
                <w:rFonts w:ascii="Times New Roman"/>
                <w:b w:val="false"/>
                <w:i w:val="false"/>
                <w:color w:val="000000"/>
                <w:sz w:val="20"/>
              </w:rPr>
              <w:t xml:space="preserve">
льян/ </w:t>
            </w:r>
          </w:p>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CILS 1 (А2)/CELI 1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CILS 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(B2)/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CELI 4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CILS 1 (B1),  CELI 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Канада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w:t>
            </w:r>
          </w:p>
          <w:p>
            <w:pPr>
              <w:spacing w:after="20"/>
              <w:ind w:left="20"/>
              <w:jc w:val="both"/>
            </w:pPr>
            <w:r>
              <w:rPr>
                <w:rFonts w:ascii="Times New Roman"/>
                <w:b w:val="false"/>
                <w:i w:val="false"/>
                <w:color w:val="000000"/>
                <w:sz w:val="20"/>
              </w:rPr>
              <w:t xml:space="preserve">
тағыл- </w:t>
            </w:r>
          </w:p>
          <w:p>
            <w:pPr>
              <w:spacing w:after="20"/>
              <w:ind w:left="20"/>
              <w:jc w:val="both"/>
            </w:pPr>
            <w:r>
              <w:rPr>
                <w:rFonts w:ascii="Times New Roman"/>
                <w:b w:val="false"/>
                <w:i w:val="false"/>
                <w:color w:val="000000"/>
                <w:sz w:val="20"/>
              </w:rPr>
              <w:t xml:space="preserve">
ымдар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SAT I, </w:t>
            </w:r>
          </w:p>
          <w:p>
            <w:pPr>
              <w:spacing w:after="20"/>
              <w:ind w:left="20"/>
              <w:jc w:val="both"/>
            </w:pPr>
            <w:r>
              <w:rPr>
                <w:rFonts w:ascii="Times New Roman"/>
                <w:b w:val="false"/>
                <w:i w:val="false"/>
                <w:color w:val="000000"/>
                <w:sz w:val="20"/>
              </w:rPr>
              <w:t xml:space="preserve">
SAT II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дығына </w:t>
            </w:r>
          </w:p>
          <w:p>
            <w:pPr>
              <w:spacing w:after="20"/>
              <w:ind w:left="20"/>
              <w:jc w:val="both"/>
            </w:pPr>
            <w:r>
              <w:rPr>
                <w:rFonts w:ascii="Times New Roman"/>
                <w:b w:val="false"/>
                <w:i w:val="false"/>
                <w:color w:val="000000"/>
                <w:sz w:val="20"/>
              </w:rPr>
              <w:t xml:space="preserve">
байла- </w:t>
            </w:r>
          </w:p>
          <w:p>
            <w:pPr>
              <w:spacing w:after="20"/>
              <w:ind w:left="20"/>
              <w:jc w:val="both"/>
            </w:pPr>
            <w:r>
              <w:rPr>
                <w:rFonts w:ascii="Times New Roman"/>
                <w:b w:val="false"/>
                <w:i w:val="false"/>
                <w:color w:val="000000"/>
                <w:sz w:val="20"/>
              </w:rPr>
              <w:t xml:space="preserve">
нысты)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w:t>
            </w: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GRE, </w:t>
            </w:r>
          </w:p>
          <w:p>
            <w:pPr>
              <w:spacing w:after="20"/>
              <w:ind w:left="20"/>
              <w:jc w:val="both"/>
            </w:pPr>
            <w:r>
              <w:rPr>
                <w:rFonts w:ascii="Times New Roman"/>
                <w:b w:val="false"/>
                <w:i w:val="false"/>
                <w:color w:val="000000"/>
                <w:sz w:val="20"/>
              </w:rPr>
              <w:t xml:space="preserve">
GMAT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дығына </w:t>
            </w:r>
          </w:p>
          <w:p>
            <w:pPr>
              <w:spacing w:after="20"/>
              <w:ind w:left="20"/>
              <w:jc w:val="both"/>
            </w:pPr>
            <w:r>
              <w:rPr>
                <w:rFonts w:ascii="Times New Roman"/>
                <w:b w:val="false"/>
                <w:i w:val="false"/>
                <w:color w:val="000000"/>
                <w:sz w:val="20"/>
              </w:rPr>
              <w:t xml:space="preserve">
байла- </w:t>
            </w:r>
          </w:p>
          <w:p>
            <w:pPr>
              <w:spacing w:after="20"/>
              <w:ind w:left="20"/>
              <w:jc w:val="both"/>
            </w:pPr>
            <w:r>
              <w:rPr>
                <w:rFonts w:ascii="Times New Roman"/>
                <w:b w:val="false"/>
                <w:i w:val="false"/>
                <w:color w:val="000000"/>
                <w:sz w:val="20"/>
              </w:rPr>
              <w:t xml:space="preserve">
нысты)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600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100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 </w:t>
            </w:r>
          </w:p>
          <w:p>
            <w:pPr>
              <w:spacing w:after="20"/>
              <w:ind w:left="20"/>
              <w:jc w:val="both"/>
            </w:pPr>
            <w:r>
              <w:rPr>
                <w:rFonts w:ascii="Times New Roman"/>
                <w:b w:val="false"/>
                <w:i w:val="false"/>
                <w:color w:val="000000"/>
                <w:sz w:val="20"/>
              </w:rPr>
              <w:t xml:space="preserve">
вриат"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w:t>
            </w:r>
          </w:p>
          <w:p>
            <w:pPr>
              <w:spacing w:after="20"/>
              <w:ind w:left="20"/>
              <w:jc w:val="both"/>
            </w:pPr>
            <w:r>
              <w:rPr>
                <w:rFonts w:ascii="Times New Roman"/>
                <w:b w:val="false"/>
                <w:i w:val="false"/>
                <w:color w:val="000000"/>
                <w:sz w:val="20"/>
              </w:rPr>
              <w:t xml:space="preserve">
кезінде </w:t>
            </w:r>
          </w:p>
          <w:p>
            <w:pPr>
              <w:spacing w:after="20"/>
              <w:ind w:left="20"/>
              <w:jc w:val="both"/>
            </w:pPr>
            <w:r>
              <w:rPr>
                <w:rFonts w:ascii="Times New Roman"/>
                <w:b w:val="false"/>
                <w:i w:val="false"/>
                <w:color w:val="000000"/>
                <w:sz w:val="20"/>
              </w:rPr>
              <w:t xml:space="preserve">
SAT I, </w:t>
            </w:r>
          </w:p>
          <w:p>
            <w:pPr>
              <w:spacing w:after="20"/>
              <w:ind w:left="20"/>
              <w:jc w:val="both"/>
            </w:pPr>
            <w:r>
              <w:rPr>
                <w:rFonts w:ascii="Times New Roman"/>
                <w:b w:val="false"/>
                <w:i w:val="false"/>
                <w:color w:val="000000"/>
                <w:sz w:val="20"/>
              </w:rPr>
              <w:t xml:space="preserve">
SAT II </w:t>
            </w:r>
          </w:p>
          <w:p>
            <w:pPr>
              <w:spacing w:after="20"/>
              <w:ind w:left="20"/>
              <w:jc w:val="both"/>
            </w:pPr>
            <w:r>
              <w:rPr>
                <w:rFonts w:ascii="Times New Roman"/>
                <w:b w:val="false"/>
                <w:i w:val="false"/>
                <w:color w:val="000000"/>
                <w:sz w:val="20"/>
              </w:rPr>
              <w:t xml:space="preserve">
емтихан- </w:t>
            </w:r>
          </w:p>
          <w:p>
            <w:pPr>
              <w:spacing w:after="20"/>
              <w:ind w:left="20"/>
              <w:jc w:val="both"/>
            </w:pPr>
            <w:r>
              <w:rPr>
                <w:rFonts w:ascii="Times New Roman"/>
                <w:b w:val="false"/>
                <w:i w:val="false"/>
                <w:color w:val="000000"/>
                <w:sz w:val="20"/>
              </w:rPr>
              <w:t xml:space="preserve">
дарын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талап </w:t>
            </w:r>
          </w:p>
          <w:p>
            <w:pPr>
              <w:spacing w:after="20"/>
              <w:ind w:left="20"/>
              <w:jc w:val="both"/>
            </w:pPr>
            <w:r>
              <w:rPr>
                <w:rFonts w:ascii="Times New Roman"/>
                <w:b w:val="false"/>
                <w:i w:val="false"/>
                <w:color w:val="000000"/>
                <w:sz w:val="20"/>
              </w:rPr>
              <w:t xml:space="preserve">
етілмей- </w:t>
            </w:r>
          </w:p>
          <w:p>
            <w:pPr>
              <w:spacing w:after="20"/>
              <w:ind w:left="20"/>
              <w:jc w:val="both"/>
            </w:pPr>
            <w:r>
              <w:rPr>
                <w:rFonts w:ascii="Times New Roman"/>
                <w:b w:val="false"/>
                <w:i w:val="false"/>
                <w:color w:val="000000"/>
                <w:sz w:val="20"/>
              </w:rPr>
              <w:t xml:space="preserve">
ді. </w:t>
            </w:r>
          </w:p>
          <w:p>
            <w:pPr>
              <w:spacing w:after="20"/>
              <w:ind w:left="20"/>
              <w:jc w:val="both"/>
            </w:pPr>
            <w:r>
              <w:rPr>
                <w:rFonts w:ascii="Times New Roman"/>
                <w:b w:val="false"/>
                <w:i w:val="false"/>
                <w:color w:val="000000"/>
                <w:sz w:val="20"/>
              </w:rPr>
              <w:t xml:space="preserve">
"Бакала- </w:t>
            </w:r>
          </w:p>
          <w:p>
            <w:pPr>
              <w:spacing w:after="20"/>
              <w:ind w:left="20"/>
              <w:jc w:val="both"/>
            </w:pPr>
            <w:r>
              <w:rPr>
                <w:rFonts w:ascii="Times New Roman"/>
                <w:b w:val="false"/>
                <w:i w:val="false"/>
                <w:color w:val="000000"/>
                <w:sz w:val="20"/>
              </w:rPr>
              <w:t xml:space="preserve">
вриат"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w:t>
            </w:r>
          </w:p>
          <w:p>
            <w:pPr>
              <w:spacing w:after="20"/>
              <w:ind w:left="20"/>
              <w:jc w:val="both"/>
            </w:pPr>
            <w:r>
              <w:rPr>
                <w:rFonts w:ascii="Times New Roman"/>
                <w:b w:val="false"/>
                <w:i w:val="false"/>
                <w:color w:val="000000"/>
                <w:sz w:val="20"/>
              </w:rPr>
              <w:t xml:space="preserve">
кезінде </w:t>
            </w:r>
          </w:p>
          <w:p>
            <w:pPr>
              <w:spacing w:after="20"/>
              <w:ind w:left="20"/>
              <w:jc w:val="both"/>
            </w:pPr>
            <w:r>
              <w:rPr>
                <w:rFonts w:ascii="Times New Roman"/>
                <w:b w:val="false"/>
                <w:i w:val="false"/>
                <w:color w:val="000000"/>
                <w:sz w:val="20"/>
              </w:rPr>
              <w:t xml:space="preserve">
универ- </w:t>
            </w:r>
          </w:p>
          <w:p>
            <w:pPr>
              <w:spacing w:after="20"/>
              <w:ind w:left="20"/>
              <w:jc w:val="both"/>
            </w:pPr>
            <w:r>
              <w:rPr>
                <w:rFonts w:ascii="Times New Roman"/>
                <w:b w:val="false"/>
                <w:i w:val="false"/>
                <w:color w:val="000000"/>
                <w:sz w:val="20"/>
              </w:rPr>
              <w:t xml:space="preserve">
ситетте- </w:t>
            </w:r>
          </w:p>
          <w:p>
            <w:pPr>
              <w:spacing w:after="20"/>
              <w:ind w:left="20"/>
              <w:jc w:val="both"/>
            </w:pPr>
            <w:r>
              <w:rPr>
                <w:rFonts w:ascii="Times New Roman"/>
                <w:b w:val="false"/>
                <w:i w:val="false"/>
                <w:color w:val="000000"/>
                <w:sz w:val="20"/>
              </w:rPr>
              <w:t xml:space="preserve">
гі ағым- </w:t>
            </w:r>
          </w:p>
          <w:p>
            <w:pPr>
              <w:spacing w:after="20"/>
              <w:ind w:left="20"/>
              <w:jc w:val="both"/>
            </w:pPr>
            <w:r>
              <w:rPr>
                <w:rFonts w:ascii="Times New Roman"/>
                <w:b w:val="false"/>
                <w:i w:val="false"/>
                <w:color w:val="000000"/>
                <w:sz w:val="20"/>
              </w:rPr>
              <w:t xml:space="preserve">
ды үлге- </w:t>
            </w:r>
          </w:p>
          <w:p>
            <w:pPr>
              <w:spacing w:after="20"/>
              <w:ind w:left="20"/>
              <w:jc w:val="both"/>
            </w:pPr>
            <w:r>
              <w:rPr>
                <w:rFonts w:ascii="Times New Roman"/>
                <w:b w:val="false"/>
                <w:i w:val="false"/>
                <w:color w:val="000000"/>
                <w:sz w:val="20"/>
              </w:rPr>
              <w:t xml:space="preserve">
рімі </w:t>
            </w:r>
          </w:p>
          <w:p>
            <w:pPr>
              <w:spacing w:after="20"/>
              <w:ind w:left="20"/>
              <w:jc w:val="both"/>
            </w:pPr>
            <w:r>
              <w:rPr>
                <w:rFonts w:ascii="Times New Roman"/>
                <w:b w:val="false"/>
                <w:i w:val="false"/>
                <w:color w:val="000000"/>
                <w:sz w:val="20"/>
              </w:rPr>
              <w:t xml:space="preserve">
туралы </w:t>
            </w:r>
          </w:p>
          <w:p>
            <w:pPr>
              <w:spacing w:after="20"/>
              <w:ind w:left="20"/>
              <w:jc w:val="both"/>
            </w:pPr>
            <w:r>
              <w:rPr>
                <w:rFonts w:ascii="Times New Roman"/>
                <w:b w:val="false"/>
                <w:i w:val="false"/>
                <w:color w:val="000000"/>
                <w:sz w:val="20"/>
              </w:rPr>
              <w:t xml:space="preserve">
анықта- </w:t>
            </w:r>
          </w:p>
          <w:p>
            <w:pPr>
              <w:spacing w:after="20"/>
              <w:ind w:left="20"/>
              <w:jc w:val="both"/>
            </w:pPr>
            <w:r>
              <w:rPr>
                <w:rFonts w:ascii="Times New Roman"/>
                <w:b w:val="false"/>
                <w:i w:val="false"/>
                <w:color w:val="000000"/>
                <w:sz w:val="20"/>
              </w:rPr>
              <w:t xml:space="preserve">
маны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міндетті </w:t>
            </w:r>
          </w:p>
          <w:p>
            <w:pPr>
              <w:spacing w:after="20"/>
              <w:ind w:left="20"/>
              <w:jc w:val="both"/>
            </w:pPr>
            <w:r>
              <w:rPr>
                <w:rFonts w:ascii="Times New Roman"/>
                <w:b w:val="false"/>
                <w:i w:val="false"/>
                <w:color w:val="000000"/>
                <w:sz w:val="20"/>
              </w:rPr>
              <w:t xml:space="preserve">
түрде </w:t>
            </w:r>
          </w:p>
          <w:p>
            <w:pPr>
              <w:spacing w:after="20"/>
              <w:ind w:left="20"/>
              <w:jc w:val="both"/>
            </w:pPr>
            <w:r>
              <w:rPr>
                <w:rFonts w:ascii="Times New Roman"/>
                <w:b w:val="false"/>
                <w:i w:val="false"/>
                <w:color w:val="000000"/>
                <w:sz w:val="20"/>
              </w:rPr>
              <w:t xml:space="preserve">
қажет.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w:t>
            </w: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w:t>
            </w:r>
          </w:p>
          <w:p>
            <w:pPr>
              <w:spacing w:after="20"/>
              <w:ind w:left="20"/>
              <w:jc w:val="both"/>
            </w:pPr>
            <w:r>
              <w:rPr>
                <w:rFonts w:ascii="Times New Roman"/>
                <w:b w:val="false"/>
                <w:i w:val="false"/>
                <w:color w:val="000000"/>
                <w:sz w:val="20"/>
              </w:rPr>
              <w:t xml:space="preserve">
кезінде </w:t>
            </w:r>
          </w:p>
          <w:p>
            <w:pPr>
              <w:spacing w:after="20"/>
              <w:ind w:left="20"/>
              <w:jc w:val="both"/>
            </w:pPr>
            <w:r>
              <w:rPr>
                <w:rFonts w:ascii="Times New Roman"/>
                <w:b w:val="false"/>
                <w:i w:val="false"/>
                <w:color w:val="000000"/>
                <w:sz w:val="20"/>
              </w:rPr>
              <w:t xml:space="preserve">
GRE, </w:t>
            </w:r>
          </w:p>
          <w:p>
            <w:pPr>
              <w:spacing w:after="20"/>
              <w:ind w:left="20"/>
              <w:jc w:val="both"/>
            </w:pPr>
            <w:r>
              <w:rPr>
                <w:rFonts w:ascii="Times New Roman"/>
                <w:b w:val="false"/>
                <w:i w:val="false"/>
                <w:color w:val="000000"/>
                <w:sz w:val="20"/>
              </w:rPr>
              <w:t xml:space="preserve">
GMAT </w:t>
            </w:r>
          </w:p>
          <w:p>
            <w:pPr>
              <w:spacing w:after="20"/>
              <w:ind w:left="20"/>
              <w:jc w:val="both"/>
            </w:pPr>
            <w:r>
              <w:rPr>
                <w:rFonts w:ascii="Times New Roman"/>
                <w:b w:val="false"/>
                <w:i w:val="false"/>
                <w:color w:val="000000"/>
                <w:sz w:val="20"/>
              </w:rPr>
              <w:t xml:space="preserve">
емтихан- </w:t>
            </w:r>
          </w:p>
          <w:p>
            <w:pPr>
              <w:spacing w:after="20"/>
              <w:ind w:left="20"/>
              <w:jc w:val="both"/>
            </w:pPr>
            <w:r>
              <w:rPr>
                <w:rFonts w:ascii="Times New Roman"/>
                <w:b w:val="false"/>
                <w:i w:val="false"/>
                <w:color w:val="000000"/>
                <w:sz w:val="20"/>
              </w:rPr>
              <w:t xml:space="preserve">
дарын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қажет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дығына </w:t>
            </w:r>
          </w:p>
          <w:p>
            <w:pPr>
              <w:spacing w:after="20"/>
              <w:ind w:left="20"/>
              <w:jc w:val="both"/>
            </w:pPr>
            <w:r>
              <w:rPr>
                <w:rFonts w:ascii="Times New Roman"/>
                <w:b w:val="false"/>
                <w:i w:val="false"/>
                <w:color w:val="000000"/>
                <w:sz w:val="20"/>
              </w:rPr>
              <w:t xml:space="preserve">
байла- </w:t>
            </w:r>
          </w:p>
          <w:p>
            <w:pPr>
              <w:spacing w:after="20"/>
              <w:ind w:left="20"/>
              <w:jc w:val="both"/>
            </w:pPr>
            <w:r>
              <w:rPr>
                <w:rFonts w:ascii="Times New Roman"/>
                <w:b w:val="false"/>
                <w:i w:val="false"/>
                <w:color w:val="000000"/>
                <w:sz w:val="20"/>
              </w:rPr>
              <w:t xml:space="preserve">
нысты). </w:t>
            </w:r>
          </w:p>
          <w:p>
            <w:pPr>
              <w:spacing w:after="20"/>
              <w:ind w:left="20"/>
              <w:jc w:val="both"/>
            </w:pPr>
            <w:r>
              <w:rPr>
                <w:rFonts w:ascii="Times New Roman"/>
                <w:b w:val="false"/>
                <w:i w:val="false"/>
                <w:color w:val="000000"/>
                <w:sz w:val="20"/>
              </w:rPr>
              <w:t xml:space="preserve">
GRE - </w:t>
            </w:r>
          </w:p>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ме- </w:t>
            </w:r>
          </w:p>
          <w:p>
            <w:pPr>
              <w:spacing w:after="20"/>
              <w:ind w:left="20"/>
              <w:jc w:val="both"/>
            </w:pPr>
            <w:r>
              <w:rPr>
                <w:rFonts w:ascii="Times New Roman"/>
                <w:b w:val="false"/>
                <w:i w:val="false"/>
                <w:color w:val="000000"/>
                <w:sz w:val="20"/>
              </w:rPr>
              <w:t xml:space="preserve">
дицина- </w:t>
            </w:r>
          </w:p>
          <w:p>
            <w:pPr>
              <w:spacing w:after="20"/>
              <w:ind w:left="20"/>
              <w:jc w:val="both"/>
            </w:pPr>
            <w:r>
              <w:rPr>
                <w:rFonts w:ascii="Times New Roman"/>
                <w:b w:val="false"/>
                <w:i w:val="false"/>
                <w:color w:val="000000"/>
                <w:sz w:val="20"/>
              </w:rPr>
              <w:t xml:space="preserve">
лық, гу- </w:t>
            </w:r>
          </w:p>
          <w:p>
            <w:pPr>
              <w:spacing w:after="20"/>
              <w:ind w:left="20"/>
              <w:jc w:val="both"/>
            </w:pPr>
            <w:r>
              <w:rPr>
                <w:rFonts w:ascii="Times New Roman"/>
                <w:b w:val="false"/>
                <w:i w:val="false"/>
                <w:color w:val="000000"/>
                <w:sz w:val="20"/>
              </w:rPr>
              <w:t xml:space="preserve">
манитар- </w:t>
            </w:r>
          </w:p>
          <w:p>
            <w:pPr>
              <w:spacing w:after="20"/>
              <w:ind w:left="20"/>
              <w:jc w:val="both"/>
            </w:pPr>
            <w:r>
              <w:rPr>
                <w:rFonts w:ascii="Times New Roman"/>
                <w:b w:val="false"/>
                <w:i w:val="false"/>
                <w:color w:val="000000"/>
                <w:sz w:val="20"/>
              </w:rPr>
              <w:t xml:space="preserve">
лық ма- </w:t>
            </w:r>
          </w:p>
          <w:p>
            <w:pPr>
              <w:spacing w:after="20"/>
              <w:ind w:left="20"/>
              <w:jc w:val="both"/>
            </w:pPr>
            <w:r>
              <w:rPr>
                <w:rFonts w:ascii="Times New Roman"/>
                <w:b w:val="false"/>
                <w:i w:val="false"/>
                <w:color w:val="000000"/>
                <w:sz w:val="20"/>
              </w:rPr>
              <w:t xml:space="preserve">
мандық- </w:t>
            </w:r>
          </w:p>
          <w:p>
            <w:pPr>
              <w:spacing w:after="20"/>
              <w:ind w:left="20"/>
              <w:jc w:val="both"/>
            </w:pPr>
            <w:r>
              <w:rPr>
                <w:rFonts w:ascii="Times New Roman"/>
                <w:b w:val="false"/>
                <w:i w:val="false"/>
                <w:color w:val="000000"/>
                <w:sz w:val="20"/>
              </w:rPr>
              <w:t xml:space="preserve">
тар бо- </w:t>
            </w:r>
          </w:p>
          <w:p>
            <w:pPr>
              <w:spacing w:after="20"/>
              <w:ind w:left="20"/>
              <w:jc w:val="both"/>
            </w:pPr>
            <w:r>
              <w:rPr>
                <w:rFonts w:ascii="Times New Roman"/>
                <w:b w:val="false"/>
                <w:i w:val="false"/>
                <w:color w:val="000000"/>
                <w:sz w:val="20"/>
              </w:rPr>
              <w:t xml:space="preserve">
йынша </w:t>
            </w:r>
          </w:p>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түсетін </w:t>
            </w:r>
          </w:p>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
үміткер- </w:t>
            </w:r>
          </w:p>
          <w:p>
            <w:pPr>
              <w:spacing w:after="20"/>
              <w:ind w:left="20"/>
              <w:jc w:val="both"/>
            </w:pPr>
            <w:r>
              <w:rPr>
                <w:rFonts w:ascii="Times New Roman"/>
                <w:b w:val="false"/>
                <w:i w:val="false"/>
                <w:color w:val="000000"/>
                <w:sz w:val="20"/>
              </w:rPr>
              <w:t xml:space="preserve">
лер тап- </w:t>
            </w:r>
          </w:p>
          <w:p>
            <w:pPr>
              <w:spacing w:after="20"/>
              <w:ind w:left="20"/>
              <w:jc w:val="both"/>
            </w:pPr>
            <w:r>
              <w:rPr>
                <w:rFonts w:ascii="Times New Roman"/>
                <w:b w:val="false"/>
                <w:i w:val="false"/>
                <w:color w:val="000000"/>
                <w:sz w:val="20"/>
              </w:rPr>
              <w:t xml:space="preserve">
сырады. </w:t>
            </w:r>
          </w:p>
          <w:p>
            <w:pPr>
              <w:spacing w:after="20"/>
              <w:ind w:left="20"/>
              <w:jc w:val="both"/>
            </w:pPr>
            <w:r>
              <w:rPr>
                <w:rFonts w:ascii="Times New Roman"/>
                <w:b w:val="false"/>
                <w:i w:val="false"/>
                <w:color w:val="000000"/>
                <w:sz w:val="20"/>
              </w:rPr>
              <w:t xml:space="preserve">
GMAT - </w:t>
            </w:r>
          </w:p>
          <w:p>
            <w:pPr>
              <w:spacing w:after="20"/>
              <w:ind w:left="20"/>
              <w:jc w:val="both"/>
            </w:pPr>
            <w:r>
              <w:rPr>
                <w:rFonts w:ascii="Times New Roman"/>
                <w:b w:val="false"/>
                <w:i w:val="false"/>
                <w:color w:val="000000"/>
                <w:sz w:val="20"/>
              </w:rPr>
              <w:t xml:space="preserve">
"Қаржы", </w:t>
            </w:r>
          </w:p>
          <w:p>
            <w:pPr>
              <w:spacing w:after="20"/>
              <w:ind w:left="20"/>
              <w:jc w:val="both"/>
            </w:pPr>
            <w:r>
              <w:rPr>
                <w:rFonts w:ascii="Times New Roman"/>
                <w:b w:val="false"/>
                <w:i w:val="false"/>
                <w:color w:val="000000"/>
                <w:sz w:val="20"/>
              </w:rPr>
              <w:t xml:space="preserve">
"Бухгал- </w:t>
            </w:r>
          </w:p>
          <w:p>
            <w:pPr>
              <w:spacing w:after="20"/>
              <w:ind w:left="20"/>
              <w:jc w:val="both"/>
            </w:pPr>
            <w:r>
              <w:rPr>
                <w:rFonts w:ascii="Times New Roman"/>
                <w:b w:val="false"/>
                <w:i w:val="false"/>
                <w:color w:val="000000"/>
                <w:sz w:val="20"/>
              </w:rPr>
              <w:t xml:space="preserve">
терлік </w:t>
            </w:r>
          </w:p>
          <w:p>
            <w:pPr>
              <w:spacing w:after="20"/>
              <w:ind w:left="20"/>
              <w:jc w:val="both"/>
            </w:pPr>
            <w:r>
              <w:rPr>
                <w:rFonts w:ascii="Times New Roman"/>
                <w:b w:val="false"/>
                <w:i w:val="false"/>
                <w:color w:val="000000"/>
                <w:sz w:val="20"/>
              </w:rPr>
              <w:t xml:space="preserve">
есеп"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дықтары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амасына </w:t>
            </w:r>
          </w:p>
          <w:p>
            <w:pPr>
              <w:spacing w:after="20"/>
              <w:ind w:left="20"/>
              <w:jc w:val="both"/>
            </w:pPr>
            <w:r>
              <w:rPr>
                <w:rFonts w:ascii="Times New Roman"/>
                <w:b w:val="false"/>
                <w:i w:val="false"/>
                <w:color w:val="000000"/>
                <w:sz w:val="20"/>
              </w:rPr>
              <w:t xml:space="preserve">
түсетін </w:t>
            </w:r>
          </w:p>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
үміткер- </w:t>
            </w:r>
          </w:p>
          <w:p>
            <w:pPr>
              <w:spacing w:after="20"/>
              <w:ind w:left="20"/>
              <w:jc w:val="both"/>
            </w:pPr>
            <w:r>
              <w:rPr>
                <w:rFonts w:ascii="Times New Roman"/>
                <w:b w:val="false"/>
                <w:i w:val="false"/>
                <w:color w:val="000000"/>
                <w:sz w:val="20"/>
              </w:rPr>
              <w:t xml:space="preserve">
лер тап- </w:t>
            </w:r>
          </w:p>
          <w:p>
            <w:pPr>
              <w:spacing w:after="20"/>
              <w:ind w:left="20"/>
              <w:jc w:val="both"/>
            </w:pPr>
            <w:r>
              <w:rPr>
                <w:rFonts w:ascii="Times New Roman"/>
                <w:b w:val="false"/>
                <w:i w:val="false"/>
                <w:color w:val="000000"/>
                <w:sz w:val="20"/>
              </w:rPr>
              <w:t xml:space="preserve">
сырады. </w:t>
            </w:r>
          </w:p>
          <w:p>
            <w:pPr>
              <w:spacing w:after="20"/>
              <w:ind w:left="20"/>
              <w:jc w:val="both"/>
            </w:pPr>
            <w:r>
              <w:rPr>
                <w:rFonts w:ascii="Times New Roman"/>
                <w:b w:val="false"/>
                <w:i w:val="false"/>
                <w:color w:val="000000"/>
                <w:sz w:val="20"/>
              </w:rPr>
              <w:t xml:space="preserve">
"Халық- </w:t>
            </w:r>
          </w:p>
          <w:p>
            <w:pPr>
              <w:spacing w:after="20"/>
              <w:ind w:left="20"/>
              <w:jc w:val="both"/>
            </w:pPr>
            <w:r>
              <w:rPr>
                <w:rFonts w:ascii="Times New Roman"/>
                <w:b w:val="false"/>
                <w:i w:val="false"/>
                <w:color w:val="000000"/>
                <w:sz w:val="20"/>
              </w:rPr>
              <w:t xml:space="preserve">
аралық </w:t>
            </w:r>
          </w:p>
          <w:p>
            <w:pPr>
              <w:spacing w:after="20"/>
              <w:ind w:left="20"/>
              <w:jc w:val="both"/>
            </w:pPr>
            <w:r>
              <w:rPr>
                <w:rFonts w:ascii="Times New Roman"/>
                <w:b w:val="false"/>
                <w:i w:val="false"/>
                <w:color w:val="000000"/>
                <w:sz w:val="20"/>
              </w:rPr>
              <w:t xml:space="preserve">
коммер- </w:t>
            </w:r>
          </w:p>
          <w:p>
            <w:pPr>
              <w:spacing w:after="20"/>
              <w:ind w:left="20"/>
              <w:jc w:val="both"/>
            </w:pPr>
            <w:r>
              <w:rPr>
                <w:rFonts w:ascii="Times New Roman"/>
                <w:b w:val="false"/>
                <w:i w:val="false"/>
                <w:color w:val="000000"/>
                <w:sz w:val="20"/>
              </w:rPr>
              <w:t xml:space="preserve">
циялық </w:t>
            </w:r>
          </w:p>
          <w:p>
            <w:pPr>
              <w:spacing w:after="20"/>
              <w:ind w:left="20"/>
              <w:jc w:val="both"/>
            </w:pPr>
            <w:r>
              <w:rPr>
                <w:rFonts w:ascii="Times New Roman"/>
                <w:b w:val="false"/>
                <w:i w:val="false"/>
                <w:color w:val="000000"/>
                <w:sz w:val="20"/>
              </w:rPr>
              <w:t xml:space="preserve">
арбитраж </w:t>
            </w:r>
          </w:p>
          <w:p>
            <w:pPr>
              <w:spacing w:after="20"/>
              <w:ind w:left="20"/>
              <w:jc w:val="both"/>
            </w:pPr>
            <w:r>
              <w:rPr>
                <w:rFonts w:ascii="Times New Roman"/>
                <w:b w:val="false"/>
                <w:i w:val="false"/>
                <w:color w:val="000000"/>
                <w:sz w:val="20"/>
              </w:rPr>
              <w:t xml:space="preserve">
маманды- </w:t>
            </w:r>
          </w:p>
          <w:p>
            <w:pPr>
              <w:spacing w:after="20"/>
              <w:ind w:left="20"/>
              <w:jc w:val="both"/>
            </w:pPr>
            <w:r>
              <w:rPr>
                <w:rFonts w:ascii="Times New Roman"/>
                <w:b w:val="false"/>
                <w:i w:val="false"/>
                <w:color w:val="000000"/>
                <w:sz w:val="20"/>
              </w:rPr>
              <w:t xml:space="preserve">
ғы бой- </w:t>
            </w:r>
          </w:p>
          <w:p>
            <w:pPr>
              <w:spacing w:after="20"/>
              <w:ind w:left="20"/>
              <w:jc w:val="both"/>
            </w:pPr>
            <w:r>
              <w:rPr>
                <w:rFonts w:ascii="Times New Roman"/>
                <w:b w:val="false"/>
                <w:i w:val="false"/>
                <w:color w:val="000000"/>
                <w:sz w:val="20"/>
              </w:rPr>
              <w:t xml:space="preserve">
ынша "магистр" бағда- </w:t>
            </w:r>
          </w:p>
          <w:p>
            <w:pPr>
              <w:spacing w:after="20"/>
              <w:ind w:left="20"/>
              <w:jc w:val="both"/>
            </w:pPr>
            <w:r>
              <w:rPr>
                <w:rFonts w:ascii="Times New Roman"/>
                <w:b w:val="false"/>
                <w:i w:val="false"/>
                <w:color w:val="000000"/>
                <w:sz w:val="20"/>
              </w:rPr>
              <w:t xml:space="preserve">
рламасы- </w:t>
            </w:r>
          </w:p>
          <w:p>
            <w:pPr>
              <w:spacing w:after="20"/>
              <w:ind w:left="20"/>
              <w:jc w:val="both"/>
            </w:pPr>
            <w:r>
              <w:rPr>
                <w:rFonts w:ascii="Times New Roman"/>
                <w:b w:val="false"/>
                <w:i w:val="false"/>
                <w:color w:val="000000"/>
                <w:sz w:val="20"/>
              </w:rPr>
              <w:t xml:space="preserve">
на түсу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xml:space="preserve">
GRE, </w:t>
            </w:r>
          </w:p>
          <w:p>
            <w:pPr>
              <w:spacing w:after="20"/>
              <w:ind w:left="20"/>
              <w:jc w:val="both"/>
            </w:pPr>
            <w:r>
              <w:rPr>
                <w:rFonts w:ascii="Times New Roman"/>
                <w:b w:val="false"/>
                <w:i w:val="false"/>
                <w:color w:val="000000"/>
                <w:sz w:val="20"/>
              </w:rPr>
              <w:t xml:space="preserve">
GMAT ем- </w:t>
            </w:r>
          </w:p>
          <w:p>
            <w:pPr>
              <w:spacing w:after="20"/>
              <w:ind w:left="20"/>
              <w:jc w:val="both"/>
            </w:pPr>
            <w:r>
              <w:rPr>
                <w:rFonts w:ascii="Times New Roman"/>
                <w:b w:val="false"/>
                <w:i w:val="false"/>
                <w:color w:val="000000"/>
                <w:sz w:val="20"/>
              </w:rPr>
              <w:t xml:space="preserve">
тиханда- </w:t>
            </w:r>
          </w:p>
          <w:p>
            <w:pPr>
              <w:spacing w:after="20"/>
              <w:ind w:left="20"/>
              <w:jc w:val="both"/>
            </w:pPr>
            <w:r>
              <w:rPr>
                <w:rFonts w:ascii="Times New Roman"/>
                <w:b w:val="false"/>
                <w:i w:val="false"/>
                <w:color w:val="000000"/>
                <w:sz w:val="20"/>
              </w:rPr>
              <w:t xml:space="preserve">
рын тап- </w:t>
            </w:r>
          </w:p>
          <w:p>
            <w:pPr>
              <w:spacing w:after="20"/>
              <w:ind w:left="20"/>
              <w:jc w:val="both"/>
            </w:pPr>
            <w:r>
              <w:rPr>
                <w:rFonts w:ascii="Times New Roman"/>
                <w:b w:val="false"/>
                <w:i w:val="false"/>
                <w:color w:val="000000"/>
                <w:sz w:val="20"/>
              </w:rPr>
              <w:t xml:space="preserve">
сыру та- </w:t>
            </w:r>
          </w:p>
          <w:p>
            <w:pPr>
              <w:spacing w:after="20"/>
              <w:ind w:left="20"/>
              <w:jc w:val="both"/>
            </w:pPr>
            <w:r>
              <w:rPr>
                <w:rFonts w:ascii="Times New Roman"/>
                <w:b w:val="false"/>
                <w:i w:val="false"/>
                <w:color w:val="000000"/>
                <w:sz w:val="20"/>
              </w:rPr>
              <w:t xml:space="preserve">
лап еті- </w:t>
            </w:r>
          </w:p>
          <w:p>
            <w:pPr>
              <w:spacing w:after="20"/>
              <w:ind w:left="20"/>
              <w:jc w:val="both"/>
            </w:pPr>
            <w:r>
              <w:rPr>
                <w:rFonts w:ascii="Times New Roman"/>
                <w:b w:val="false"/>
                <w:i w:val="false"/>
                <w:color w:val="000000"/>
                <w:sz w:val="20"/>
              </w:rPr>
              <w:t xml:space="preserve">
лмейді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Қытай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w:t>
            </w:r>
          </w:p>
          <w:p>
            <w:pPr>
              <w:spacing w:after="20"/>
              <w:ind w:left="20"/>
              <w:jc w:val="both"/>
            </w:pPr>
            <w:r>
              <w:rPr>
                <w:rFonts w:ascii="Times New Roman"/>
                <w:b w:val="false"/>
                <w:i w:val="false"/>
                <w:color w:val="000000"/>
                <w:sz w:val="20"/>
              </w:rPr>
              <w:t xml:space="preserve">
тағыл- </w:t>
            </w:r>
          </w:p>
          <w:p>
            <w:pPr>
              <w:spacing w:after="20"/>
              <w:ind w:left="20"/>
              <w:jc w:val="both"/>
            </w:pPr>
            <w:r>
              <w:rPr>
                <w:rFonts w:ascii="Times New Roman"/>
                <w:b w:val="false"/>
                <w:i w:val="false"/>
                <w:color w:val="000000"/>
                <w:sz w:val="20"/>
              </w:rPr>
              <w:t xml:space="preserve">
ымдар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Қытай </w:t>
            </w: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HSK 11-ден 1 деңгей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HSK  11-ден 6 деңгей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HSK - </w:t>
            </w:r>
          </w:p>
          <w:p>
            <w:pPr>
              <w:spacing w:after="20"/>
              <w:ind w:left="20"/>
              <w:jc w:val="both"/>
            </w:pPr>
            <w:r>
              <w:rPr>
                <w:rFonts w:ascii="Times New Roman"/>
                <w:b w:val="false"/>
                <w:i w:val="false"/>
                <w:color w:val="000000"/>
                <w:sz w:val="20"/>
              </w:rPr>
              <w:t xml:space="preserve">
бұл қы- </w:t>
            </w:r>
          </w:p>
          <w:p>
            <w:pPr>
              <w:spacing w:after="20"/>
              <w:ind w:left="20"/>
              <w:jc w:val="both"/>
            </w:pPr>
            <w:r>
              <w:rPr>
                <w:rFonts w:ascii="Times New Roman"/>
                <w:b w:val="false"/>
                <w:i w:val="false"/>
                <w:color w:val="000000"/>
                <w:sz w:val="20"/>
              </w:rPr>
              <w:t xml:space="preserve">
тай ті- </w:t>
            </w:r>
          </w:p>
          <w:p>
            <w:pPr>
              <w:spacing w:after="20"/>
              <w:ind w:left="20"/>
              <w:jc w:val="both"/>
            </w:pPr>
            <w:r>
              <w:rPr>
                <w:rFonts w:ascii="Times New Roman"/>
                <w:b w:val="false"/>
                <w:i w:val="false"/>
                <w:color w:val="000000"/>
                <w:sz w:val="20"/>
              </w:rPr>
              <w:t xml:space="preserve">
лінің </w:t>
            </w:r>
          </w:p>
          <w:p>
            <w:pPr>
              <w:spacing w:after="20"/>
              <w:ind w:left="20"/>
              <w:jc w:val="both"/>
            </w:pPr>
            <w:r>
              <w:rPr>
                <w:rFonts w:ascii="Times New Roman"/>
                <w:b w:val="false"/>
                <w:i w:val="false"/>
                <w:color w:val="000000"/>
                <w:sz w:val="20"/>
              </w:rPr>
              <w:t xml:space="preserve">
тасығышы </w:t>
            </w:r>
          </w:p>
          <w:p>
            <w:pPr>
              <w:spacing w:after="20"/>
              <w:ind w:left="20"/>
              <w:jc w:val="both"/>
            </w:pPr>
            <w:r>
              <w:rPr>
                <w:rFonts w:ascii="Times New Roman"/>
                <w:b w:val="false"/>
                <w:i w:val="false"/>
                <w:color w:val="000000"/>
                <w:sz w:val="20"/>
              </w:rPr>
              <w:t xml:space="preserve">
болып </w:t>
            </w:r>
          </w:p>
          <w:p>
            <w:pPr>
              <w:spacing w:after="20"/>
              <w:ind w:left="20"/>
              <w:jc w:val="both"/>
            </w:pPr>
            <w:r>
              <w:rPr>
                <w:rFonts w:ascii="Times New Roman"/>
                <w:b w:val="false"/>
                <w:i w:val="false"/>
                <w:color w:val="000000"/>
                <w:sz w:val="20"/>
              </w:rPr>
              <w:t xml:space="preserve">
табыл- </w:t>
            </w:r>
          </w:p>
          <w:p>
            <w:pPr>
              <w:spacing w:after="20"/>
              <w:ind w:left="20"/>
              <w:jc w:val="both"/>
            </w:pPr>
            <w:r>
              <w:rPr>
                <w:rFonts w:ascii="Times New Roman"/>
                <w:b w:val="false"/>
                <w:i w:val="false"/>
                <w:color w:val="000000"/>
                <w:sz w:val="20"/>
              </w:rPr>
              <w:t xml:space="preserve">
майтын </w:t>
            </w:r>
          </w:p>
          <w:p>
            <w:pPr>
              <w:spacing w:after="20"/>
              <w:ind w:left="20"/>
              <w:jc w:val="both"/>
            </w:pPr>
            <w:r>
              <w:rPr>
                <w:rFonts w:ascii="Times New Roman"/>
                <w:b w:val="false"/>
                <w:i w:val="false"/>
                <w:color w:val="000000"/>
                <w:sz w:val="20"/>
              </w:rPr>
              <w:t xml:space="preserve">
тұлға- </w:t>
            </w:r>
          </w:p>
          <w:p>
            <w:pPr>
              <w:spacing w:after="20"/>
              <w:ind w:left="20"/>
              <w:jc w:val="both"/>
            </w:pPr>
            <w:r>
              <w:rPr>
                <w:rFonts w:ascii="Times New Roman"/>
                <w:b w:val="false"/>
                <w:i w:val="false"/>
                <w:color w:val="000000"/>
                <w:sz w:val="20"/>
              </w:rPr>
              <w:t xml:space="preserve">
лардың </w:t>
            </w:r>
          </w:p>
          <w:p>
            <w:pPr>
              <w:spacing w:after="20"/>
              <w:ind w:left="20"/>
              <w:jc w:val="both"/>
            </w:pPr>
            <w:r>
              <w:rPr>
                <w:rFonts w:ascii="Times New Roman"/>
                <w:b w:val="false"/>
                <w:i w:val="false"/>
                <w:color w:val="000000"/>
                <w:sz w:val="20"/>
              </w:rPr>
              <w:t xml:space="preserve">
қытай </w:t>
            </w:r>
          </w:p>
          <w:p>
            <w:pPr>
              <w:spacing w:after="20"/>
              <w:ind w:left="20"/>
              <w:jc w:val="both"/>
            </w:pPr>
            <w:r>
              <w:rPr>
                <w:rFonts w:ascii="Times New Roman"/>
                <w:b w:val="false"/>
                <w:i w:val="false"/>
                <w:color w:val="000000"/>
                <w:sz w:val="20"/>
              </w:rPr>
              <w:t xml:space="preserve">
тілін </w:t>
            </w:r>
          </w:p>
          <w:p>
            <w:pPr>
              <w:spacing w:after="20"/>
              <w:ind w:left="20"/>
              <w:jc w:val="both"/>
            </w:pPr>
            <w:r>
              <w:rPr>
                <w:rFonts w:ascii="Times New Roman"/>
                <w:b w:val="false"/>
                <w:i w:val="false"/>
                <w:color w:val="000000"/>
                <w:sz w:val="20"/>
              </w:rPr>
              <w:t xml:space="preserve">
білу </w:t>
            </w:r>
          </w:p>
          <w:p>
            <w:pPr>
              <w:spacing w:after="20"/>
              <w:ind w:left="20"/>
              <w:jc w:val="both"/>
            </w:pPr>
            <w:r>
              <w:rPr>
                <w:rFonts w:ascii="Times New Roman"/>
                <w:b w:val="false"/>
                <w:i w:val="false"/>
                <w:color w:val="000000"/>
                <w:sz w:val="20"/>
              </w:rPr>
              <w:t xml:space="preserve">
деңгейін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каттау </w:t>
            </w:r>
          </w:p>
          <w:p>
            <w:pPr>
              <w:spacing w:after="20"/>
              <w:ind w:left="20"/>
              <w:jc w:val="both"/>
            </w:pPr>
            <w:r>
              <w:rPr>
                <w:rFonts w:ascii="Times New Roman"/>
                <w:b w:val="false"/>
                <w:i w:val="false"/>
                <w:color w:val="000000"/>
                <w:sz w:val="20"/>
              </w:rPr>
              <w:t xml:space="preserve">
үшін ҚХР </w:t>
            </w:r>
          </w:p>
          <w:p>
            <w:pPr>
              <w:spacing w:after="20"/>
              <w:ind w:left="20"/>
              <w:jc w:val="both"/>
            </w:pPr>
            <w:r>
              <w:rPr>
                <w:rFonts w:ascii="Times New Roman"/>
                <w:b w:val="false"/>
                <w:i w:val="false"/>
                <w:color w:val="000000"/>
                <w:sz w:val="20"/>
              </w:rPr>
              <w:t xml:space="preserve">
мемле- </w:t>
            </w:r>
          </w:p>
          <w:p>
            <w:pPr>
              <w:spacing w:after="20"/>
              <w:ind w:left="20"/>
              <w:jc w:val="both"/>
            </w:pPr>
            <w:r>
              <w:rPr>
                <w:rFonts w:ascii="Times New Roman"/>
                <w:b w:val="false"/>
                <w:i w:val="false"/>
                <w:color w:val="000000"/>
                <w:sz w:val="20"/>
              </w:rPr>
              <w:t xml:space="preserve">
кеттік </w:t>
            </w:r>
          </w:p>
          <w:p>
            <w:pPr>
              <w:spacing w:after="20"/>
              <w:ind w:left="20"/>
              <w:jc w:val="both"/>
            </w:pPr>
            <w:r>
              <w:rPr>
                <w:rFonts w:ascii="Times New Roman"/>
                <w:b w:val="false"/>
                <w:i w:val="false"/>
                <w:color w:val="000000"/>
                <w:sz w:val="20"/>
              </w:rPr>
              <w:t xml:space="preserve">
емтиханы </w:t>
            </w:r>
          </w:p>
          <w:p>
            <w:pPr>
              <w:spacing w:after="20"/>
              <w:ind w:left="20"/>
              <w:jc w:val="both"/>
            </w:pPr>
            <w:r>
              <w:rPr>
                <w:rFonts w:ascii="Times New Roman"/>
                <w:b w:val="false"/>
                <w:i w:val="false"/>
                <w:color w:val="000000"/>
                <w:sz w:val="20"/>
              </w:rPr>
              <w:t xml:space="preserve">
, соның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шетел </w:t>
            </w:r>
          </w:p>
          <w:p>
            <w:pPr>
              <w:spacing w:after="20"/>
              <w:ind w:left="20"/>
              <w:jc w:val="both"/>
            </w:pPr>
            <w:r>
              <w:rPr>
                <w:rFonts w:ascii="Times New Roman"/>
                <w:b w:val="false"/>
                <w:i w:val="false"/>
                <w:color w:val="000000"/>
                <w:sz w:val="20"/>
              </w:rPr>
              <w:t xml:space="preserve">
азамат- </w:t>
            </w:r>
          </w:p>
          <w:p>
            <w:pPr>
              <w:spacing w:after="20"/>
              <w:ind w:left="20"/>
              <w:jc w:val="both"/>
            </w:pPr>
            <w:r>
              <w:rPr>
                <w:rFonts w:ascii="Times New Roman"/>
                <w:b w:val="false"/>
                <w:i w:val="false"/>
                <w:color w:val="000000"/>
                <w:sz w:val="20"/>
              </w:rPr>
              <w:t xml:space="preserve">
тары, </w:t>
            </w:r>
          </w:p>
          <w:p>
            <w:pPr>
              <w:spacing w:after="20"/>
              <w:ind w:left="20"/>
              <w:jc w:val="both"/>
            </w:pPr>
            <w:r>
              <w:rPr>
                <w:rFonts w:ascii="Times New Roman"/>
                <w:b w:val="false"/>
                <w:i w:val="false"/>
                <w:color w:val="000000"/>
                <w:sz w:val="20"/>
              </w:rPr>
              <w:t xml:space="preserve">
хуацяо </w:t>
            </w:r>
          </w:p>
          <w:p>
            <w:pPr>
              <w:spacing w:after="20"/>
              <w:ind w:left="20"/>
              <w:jc w:val="both"/>
            </w:pPr>
            <w:r>
              <w:rPr>
                <w:rFonts w:ascii="Times New Roman"/>
                <w:b w:val="false"/>
                <w:i w:val="false"/>
                <w:color w:val="000000"/>
                <w:sz w:val="20"/>
              </w:rPr>
              <w:t xml:space="preserve">
және аз </w:t>
            </w:r>
          </w:p>
          <w:p>
            <w:pPr>
              <w:spacing w:after="20"/>
              <w:ind w:left="20"/>
              <w:jc w:val="both"/>
            </w:pPr>
            <w:r>
              <w:rPr>
                <w:rFonts w:ascii="Times New Roman"/>
                <w:b w:val="false"/>
                <w:i w:val="false"/>
                <w:color w:val="000000"/>
                <w:sz w:val="20"/>
              </w:rPr>
              <w:t xml:space="preserve">
ұлттар </w:t>
            </w:r>
          </w:p>
          <w:p>
            <w:pPr>
              <w:spacing w:after="20"/>
              <w:ind w:left="20"/>
              <w:jc w:val="both"/>
            </w:pPr>
            <w:r>
              <w:rPr>
                <w:rFonts w:ascii="Times New Roman"/>
                <w:b w:val="false"/>
                <w:i w:val="false"/>
                <w:color w:val="000000"/>
                <w:sz w:val="20"/>
              </w:rPr>
              <w:t xml:space="preserve">
өкілдері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xml:space="preserve">
HSK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тіл білу </w:t>
            </w:r>
          </w:p>
          <w:p>
            <w:pPr>
              <w:spacing w:after="20"/>
              <w:ind w:left="20"/>
              <w:jc w:val="both"/>
            </w:pPr>
            <w:r>
              <w:rPr>
                <w:rFonts w:ascii="Times New Roman"/>
                <w:b w:val="false"/>
                <w:i w:val="false"/>
                <w:color w:val="000000"/>
                <w:sz w:val="20"/>
              </w:rPr>
              <w:t xml:space="preserve">
деңгейі- </w:t>
            </w:r>
          </w:p>
          <w:p>
            <w:pPr>
              <w:spacing w:after="20"/>
              <w:ind w:left="20"/>
              <w:jc w:val="both"/>
            </w:pPr>
            <w:r>
              <w:rPr>
                <w:rFonts w:ascii="Times New Roman"/>
                <w:b w:val="false"/>
                <w:i w:val="false"/>
                <w:color w:val="000000"/>
                <w:sz w:val="20"/>
              </w:rPr>
              <w:t xml:space="preserve">
нің төрт </w:t>
            </w:r>
          </w:p>
          <w:p>
            <w:pPr>
              <w:spacing w:after="20"/>
              <w:ind w:left="20"/>
              <w:jc w:val="both"/>
            </w:pPr>
            <w:r>
              <w:rPr>
                <w:rFonts w:ascii="Times New Roman"/>
                <w:b w:val="false"/>
                <w:i w:val="false"/>
                <w:color w:val="000000"/>
                <w:sz w:val="20"/>
              </w:rPr>
              <w:t xml:space="preserve">
деңгейі </w:t>
            </w:r>
          </w:p>
          <w:p>
            <w:pPr>
              <w:spacing w:after="20"/>
              <w:ind w:left="20"/>
              <w:jc w:val="both"/>
            </w:pPr>
            <w:r>
              <w:rPr>
                <w:rFonts w:ascii="Times New Roman"/>
                <w:b w:val="false"/>
                <w:i w:val="false"/>
                <w:color w:val="000000"/>
                <w:sz w:val="20"/>
              </w:rPr>
              <w:t xml:space="preserve">
бар: </w:t>
            </w:r>
          </w:p>
          <w:p>
            <w:pPr>
              <w:spacing w:after="20"/>
              <w:ind w:left="20"/>
              <w:jc w:val="both"/>
            </w:pPr>
            <w:r>
              <w:rPr>
                <w:rFonts w:ascii="Times New Roman"/>
                <w:b w:val="false"/>
                <w:i w:val="false"/>
                <w:color w:val="000000"/>
                <w:sz w:val="20"/>
              </w:rPr>
              <w:t xml:space="preserve">
бастапқы, орта, </w:t>
            </w:r>
          </w:p>
          <w:p>
            <w:pPr>
              <w:spacing w:after="20"/>
              <w:ind w:left="20"/>
              <w:jc w:val="both"/>
            </w:pPr>
            <w:r>
              <w:rPr>
                <w:rFonts w:ascii="Times New Roman"/>
                <w:b w:val="false"/>
                <w:i w:val="false"/>
                <w:color w:val="000000"/>
                <w:sz w:val="20"/>
              </w:rPr>
              <w:t xml:space="preserve">
жоғары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HSK 11-ден 7 деңгей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Корея (Оңтүс-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тік)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w:t>
            </w:r>
          </w:p>
          <w:p>
            <w:pPr>
              <w:spacing w:after="20"/>
              <w:ind w:left="20"/>
              <w:jc w:val="both"/>
            </w:pPr>
            <w:r>
              <w:rPr>
                <w:rFonts w:ascii="Times New Roman"/>
                <w:b w:val="false"/>
                <w:i w:val="false"/>
                <w:color w:val="000000"/>
                <w:sz w:val="20"/>
              </w:rPr>
              <w:t xml:space="preserve">
тағыл- </w:t>
            </w:r>
          </w:p>
          <w:p>
            <w:pPr>
              <w:spacing w:after="20"/>
              <w:ind w:left="20"/>
              <w:jc w:val="both"/>
            </w:pPr>
            <w:r>
              <w:rPr>
                <w:rFonts w:ascii="Times New Roman"/>
                <w:b w:val="false"/>
                <w:i w:val="false"/>
                <w:color w:val="000000"/>
                <w:sz w:val="20"/>
              </w:rPr>
              <w:t xml:space="preserve">
ымдар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p>
            <w:pPr>
              <w:spacing w:after="20"/>
              <w:ind w:left="20"/>
              <w:jc w:val="both"/>
            </w:pPr>
            <w:r>
              <w:rPr>
                <w:rFonts w:ascii="Times New Roman"/>
                <w:b w:val="false"/>
                <w:i w:val="false"/>
                <w:color w:val="000000"/>
                <w:sz w:val="20"/>
              </w:rPr>
              <w:t xml:space="preserve">
Кәріс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Test of Korean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Proficiency 2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Korean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ciency 4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Korean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r>
              <w:rPr>
                <w:rFonts w:ascii="Times New Roman"/>
                <w:b w:val="false"/>
                <w:i w:val="false"/>
                <w:color w:val="000000"/>
                <w:sz w:val="20"/>
              </w:rPr>
              <w:t xml:space="preserve">(кәріс </w:t>
            </w:r>
          </w:p>
          <w:p>
            <w:pPr>
              <w:spacing w:after="20"/>
              <w:ind w:left="20"/>
              <w:jc w:val="both"/>
            </w:pPr>
            <w:r>
              <w:rPr>
                <w:rFonts w:ascii="Times New Roman"/>
                <w:b w:val="false"/>
                <w:i w:val="false"/>
                <w:color w:val="000000"/>
                <w:sz w:val="20"/>
              </w:rPr>
              <w:t xml:space="preserve">
тілін </w:t>
            </w:r>
          </w:p>
          <w:p>
            <w:pPr>
              <w:spacing w:after="20"/>
              <w:ind w:left="20"/>
              <w:jc w:val="both"/>
            </w:pPr>
            <w:r>
              <w:rPr>
                <w:rFonts w:ascii="Times New Roman"/>
                <w:b w:val="false"/>
                <w:i w:val="false"/>
                <w:color w:val="000000"/>
                <w:sz w:val="20"/>
              </w:rPr>
              <w:t xml:space="preserve">
білу </w:t>
            </w:r>
          </w:p>
          <w:p>
            <w:pPr>
              <w:spacing w:after="20"/>
              <w:ind w:left="20"/>
              <w:jc w:val="both"/>
            </w:pPr>
            <w:r>
              <w:rPr>
                <w:rFonts w:ascii="Times New Roman"/>
                <w:b w:val="false"/>
                <w:i w:val="false"/>
                <w:color w:val="000000"/>
                <w:sz w:val="20"/>
              </w:rPr>
              <w:t xml:space="preserve">
тесті) 6 </w:t>
            </w:r>
          </w:p>
          <w:p>
            <w:pPr>
              <w:spacing w:after="20"/>
              <w:ind w:left="20"/>
              <w:jc w:val="both"/>
            </w:pPr>
            <w:r>
              <w:rPr>
                <w:rFonts w:ascii="Times New Roman"/>
                <w:b w:val="false"/>
                <w:i w:val="false"/>
                <w:color w:val="000000"/>
                <w:sz w:val="20"/>
              </w:rPr>
              <w:t xml:space="preserve">
деңгей- </w:t>
            </w:r>
          </w:p>
          <w:p>
            <w:pPr>
              <w:spacing w:after="20"/>
              <w:ind w:left="20"/>
              <w:jc w:val="both"/>
            </w:pPr>
            <w:r>
              <w:rPr>
                <w:rFonts w:ascii="Times New Roman"/>
                <w:b w:val="false"/>
                <w:i w:val="false"/>
                <w:color w:val="000000"/>
                <w:sz w:val="20"/>
              </w:rPr>
              <w:t xml:space="preserve">
ден </w:t>
            </w:r>
          </w:p>
          <w:p>
            <w:pPr>
              <w:spacing w:after="20"/>
              <w:ind w:left="20"/>
              <w:jc w:val="both"/>
            </w:pPr>
            <w:r>
              <w:rPr>
                <w:rFonts w:ascii="Times New Roman"/>
                <w:b w:val="false"/>
                <w:i w:val="false"/>
                <w:color w:val="000000"/>
                <w:sz w:val="20"/>
              </w:rPr>
              <w:t xml:space="preserve">
тұрады 1 </w:t>
            </w:r>
          </w:p>
          <w:p>
            <w:pPr>
              <w:spacing w:after="20"/>
              <w:ind w:left="20"/>
              <w:jc w:val="both"/>
            </w:pPr>
            <w:r>
              <w:rPr>
                <w:rFonts w:ascii="Times New Roman"/>
                <w:b w:val="false"/>
                <w:i w:val="false"/>
                <w:color w:val="000000"/>
                <w:sz w:val="20"/>
              </w:rPr>
              <w:t xml:space="preserve">
деңгей - </w:t>
            </w:r>
          </w:p>
          <w:p>
            <w:pPr>
              <w:spacing w:after="20"/>
              <w:ind w:left="20"/>
              <w:jc w:val="both"/>
            </w:pPr>
            <w:r>
              <w:rPr>
                <w:rFonts w:ascii="Times New Roman"/>
                <w:b w:val="false"/>
                <w:i w:val="false"/>
                <w:color w:val="000000"/>
                <w:sz w:val="20"/>
              </w:rPr>
              <w:t xml:space="preserve">
минимал- </w:t>
            </w:r>
          </w:p>
          <w:p>
            <w:pPr>
              <w:spacing w:after="20"/>
              <w:ind w:left="20"/>
              <w:jc w:val="both"/>
            </w:pPr>
            <w:r>
              <w:rPr>
                <w:rFonts w:ascii="Times New Roman"/>
                <w:b w:val="false"/>
                <w:i w:val="false"/>
                <w:color w:val="000000"/>
                <w:sz w:val="20"/>
              </w:rPr>
              <w:t xml:space="preserve">
ды, 6 </w:t>
            </w:r>
          </w:p>
          <w:p>
            <w:pPr>
              <w:spacing w:after="20"/>
              <w:ind w:left="20"/>
              <w:jc w:val="both"/>
            </w:pPr>
            <w:r>
              <w:rPr>
                <w:rFonts w:ascii="Times New Roman"/>
                <w:b w:val="false"/>
                <w:i w:val="false"/>
                <w:color w:val="000000"/>
                <w:sz w:val="20"/>
              </w:rPr>
              <w:t xml:space="preserve">
деңгей - </w:t>
            </w:r>
          </w:p>
          <w:p>
            <w:pPr>
              <w:spacing w:after="20"/>
              <w:ind w:left="20"/>
              <w:jc w:val="both"/>
            </w:pPr>
            <w:r>
              <w:rPr>
                <w:rFonts w:ascii="Times New Roman"/>
                <w:b w:val="false"/>
                <w:i w:val="false"/>
                <w:color w:val="000000"/>
                <w:sz w:val="20"/>
              </w:rPr>
              <w:t xml:space="preserve">
макси- </w:t>
            </w:r>
          </w:p>
          <w:p>
            <w:pPr>
              <w:spacing w:after="20"/>
              <w:ind w:left="20"/>
              <w:jc w:val="both"/>
            </w:pPr>
            <w:r>
              <w:rPr>
                <w:rFonts w:ascii="Times New Roman"/>
                <w:b w:val="false"/>
                <w:i w:val="false"/>
                <w:color w:val="000000"/>
                <w:sz w:val="20"/>
              </w:rPr>
              <w:t xml:space="preserve">
малды </w:t>
            </w:r>
          </w:p>
          <w:p>
            <w:pPr>
              <w:spacing w:after="20"/>
              <w:ind w:left="20"/>
              <w:jc w:val="both"/>
            </w:pPr>
            <w:r>
              <w:rPr>
                <w:rFonts w:ascii="Times New Roman"/>
                <w:b w:val="false"/>
                <w:i w:val="false"/>
                <w:color w:val="000000"/>
                <w:sz w:val="20"/>
              </w:rPr>
              <w:t xml:space="preserve">
Тестілеу </w:t>
            </w:r>
          </w:p>
          <w:p>
            <w:pPr>
              <w:spacing w:after="20"/>
              <w:ind w:left="20"/>
              <w:jc w:val="both"/>
            </w:pPr>
            <w:r>
              <w:rPr>
                <w:rFonts w:ascii="Times New Roman"/>
                <w:b w:val="false"/>
                <w:i w:val="false"/>
                <w:color w:val="000000"/>
                <w:sz w:val="20"/>
              </w:rPr>
              <w:t xml:space="preserve">
Кәріс </w:t>
            </w:r>
          </w:p>
          <w:p>
            <w:pPr>
              <w:spacing w:after="20"/>
              <w:ind w:left="20"/>
              <w:jc w:val="both"/>
            </w:pPr>
            <w:r>
              <w:rPr>
                <w:rFonts w:ascii="Times New Roman"/>
                <w:b w:val="false"/>
                <w:i w:val="false"/>
                <w:color w:val="000000"/>
                <w:sz w:val="20"/>
              </w:rPr>
              <w:t xml:space="preserve">
Орталы- </w:t>
            </w:r>
          </w:p>
          <w:p>
            <w:pPr>
              <w:spacing w:after="20"/>
              <w:ind w:left="20"/>
              <w:jc w:val="both"/>
            </w:pPr>
            <w:r>
              <w:rPr>
                <w:rFonts w:ascii="Times New Roman"/>
                <w:b w:val="false"/>
                <w:i w:val="false"/>
                <w:color w:val="000000"/>
                <w:sz w:val="20"/>
              </w:rPr>
              <w:t xml:space="preserve">
ғында </w:t>
            </w:r>
          </w:p>
          <w:p>
            <w:pPr>
              <w:spacing w:after="20"/>
              <w:ind w:left="20"/>
              <w:jc w:val="both"/>
            </w:pPr>
            <w:r>
              <w:rPr>
                <w:rFonts w:ascii="Times New Roman"/>
                <w:b w:val="false"/>
                <w:i w:val="false"/>
                <w:color w:val="000000"/>
                <w:sz w:val="20"/>
              </w:rPr>
              <w:t xml:space="preserve">
(Алматы </w:t>
            </w:r>
          </w:p>
          <w:p>
            <w:pPr>
              <w:spacing w:after="20"/>
              <w:ind w:left="20"/>
              <w:jc w:val="both"/>
            </w:pPr>
            <w:r>
              <w:rPr>
                <w:rFonts w:ascii="Times New Roman"/>
                <w:b w:val="false"/>
                <w:i w:val="false"/>
                <w:color w:val="000000"/>
                <w:sz w:val="20"/>
              </w:rPr>
              <w:t xml:space="preserve">
қ.) </w:t>
            </w:r>
          </w:p>
          <w:p>
            <w:pPr>
              <w:spacing w:after="20"/>
              <w:ind w:left="20"/>
              <w:jc w:val="both"/>
            </w:pPr>
            <w:r>
              <w:rPr>
                <w:rFonts w:ascii="Times New Roman"/>
                <w:b w:val="false"/>
                <w:i w:val="false"/>
                <w:color w:val="000000"/>
                <w:sz w:val="20"/>
              </w:rPr>
              <w:t xml:space="preserve">
өткізі- </w:t>
            </w:r>
          </w:p>
          <w:p>
            <w:pPr>
              <w:spacing w:after="20"/>
              <w:ind w:left="20"/>
              <w:jc w:val="both"/>
            </w:pPr>
            <w:r>
              <w:rPr>
                <w:rFonts w:ascii="Times New Roman"/>
                <w:b w:val="false"/>
                <w:i w:val="false"/>
                <w:color w:val="000000"/>
                <w:sz w:val="20"/>
              </w:rPr>
              <w:t xml:space="preserve">
леді.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TOEFL : ITP/PBT 677-ден 500 Test of Korean Language Profi-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ciency 3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Korean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ciency 5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Korean Language Profi-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ciency 2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Korean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ciency 4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Korean Language Profi-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ciency 3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Korean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Language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ciency 5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17.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Латвия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w:t>
            </w:r>
          </w:p>
          <w:p>
            <w:pPr>
              <w:spacing w:after="20"/>
              <w:ind w:left="20"/>
              <w:jc w:val="both"/>
            </w:pPr>
            <w:r>
              <w:rPr>
                <w:rFonts w:ascii="Times New Roman"/>
                <w:b w:val="false"/>
                <w:i w:val="false"/>
                <w:color w:val="000000"/>
                <w:sz w:val="20"/>
              </w:rPr>
              <w:t xml:space="preserve">
тағыл- </w:t>
            </w:r>
          </w:p>
          <w:p>
            <w:pPr>
              <w:spacing w:after="20"/>
              <w:ind w:left="20"/>
              <w:jc w:val="both"/>
            </w:pPr>
            <w:r>
              <w:rPr>
                <w:rFonts w:ascii="Times New Roman"/>
                <w:b w:val="false"/>
                <w:i w:val="false"/>
                <w:color w:val="000000"/>
                <w:sz w:val="20"/>
              </w:rPr>
              <w:t xml:space="preserve">
ымдар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r>
              <w:rPr>
                <w:rFonts w:ascii="Times New Roman"/>
                <w:b/>
                <w:i w:val="false"/>
                <w:color w:val="000000"/>
                <w:sz w:val="20"/>
              </w:rPr>
              <w:t xml:space="preserve">677-ден 400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450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18.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Малай-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зия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w:t>
            </w:r>
          </w:p>
          <w:p>
            <w:pPr>
              <w:spacing w:after="20"/>
              <w:ind w:left="20"/>
              <w:jc w:val="both"/>
            </w:pPr>
            <w:r>
              <w:rPr>
                <w:rFonts w:ascii="Times New Roman"/>
                <w:b w:val="false"/>
                <w:i w:val="false"/>
                <w:color w:val="000000"/>
                <w:sz w:val="20"/>
              </w:rPr>
              <w:t xml:space="preserve">
тағыл- </w:t>
            </w:r>
          </w:p>
          <w:p>
            <w:pPr>
              <w:spacing w:after="20"/>
              <w:ind w:left="20"/>
              <w:jc w:val="both"/>
            </w:pPr>
            <w:r>
              <w:rPr>
                <w:rFonts w:ascii="Times New Roman"/>
                <w:b w:val="false"/>
                <w:i w:val="false"/>
                <w:color w:val="000000"/>
                <w:sz w:val="20"/>
              </w:rPr>
              <w:t xml:space="preserve">
ымдар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83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450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19.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Нидер-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ланды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w:t>
            </w:r>
          </w:p>
          <w:p>
            <w:pPr>
              <w:spacing w:after="20"/>
              <w:ind w:left="20"/>
              <w:jc w:val="both"/>
            </w:pPr>
            <w:r>
              <w:rPr>
                <w:rFonts w:ascii="Times New Roman"/>
                <w:b w:val="false"/>
                <w:i w:val="false"/>
                <w:color w:val="000000"/>
                <w:sz w:val="20"/>
              </w:rPr>
              <w:t xml:space="preserve">
тағыл- </w:t>
            </w:r>
          </w:p>
          <w:p>
            <w:pPr>
              <w:spacing w:after="20"/>
              <w:ind w:left="20"/>
              <w:jc w:val="both"/>
            </w:pPr>
            <w:r>
              <w:rPr>
                <w:rFonts w:ascii="Times New Roman"/>
                <w:b w:val="false"/>
                <w:i w:val="false"/>
                <w:color w:val="000000"/>
                <w:sz w:val="20"/>
              </w:rPr>
              <w:t xml:space="preserve">
ымдар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p>
            <w:pPr>
              <w:spacing w:after="20"/>
              <w:ind w:left="20"/>
              <w:jc w:val="both"/>
            </w:pPr>
            <w:r>
              <w:rPr>
                <w:rFonts w:ascii="Times New Roman"/>
                <w:b w:val="false"/>
                <w:i w:val="false"/>
                <w:color w:val="000000"/>
                <w:sz w:val="20"/>
              </w:rPr>
              <w:t xml:space="preserve">
Ни- </w:t>
            </w:r>
          </w:p>
          <w:p>
            <w:pPr>
              <w:spacing w:after="20"/>
              <w:ind w:left="20"/>
              <w:jc w:val="both"/>
            </w:pPr>
            <w:r>
              <w:rPr>
                <w:rFonts w:ascii="Times New Roman"/>
                <w:b w:val="false"/>
                <w:i w:val="false"/>
                <w:color w:val="000000"/>
                <w:sz w:val="20"/>
              </w:rPr>
              <w:t xml:space="preserve">
дер- </w:t>
            </w:r>
          </w:p>
          <w:p>
            <w:pPr>
              <w:spacing w:after="20"/>
              <w:ind w:left="20"/>
              <w:jc w:val="both"/>
            </w:pPr>
            <w:r>
              <w:rPr>
                <w:rFonts w:ascii="Times New Roman"/>
                <w:b w:val="false"/>
                <w:i w:val="false"/>
                <w:color w:val="000000"/>
                <w:sz w:val="20"/>
              </w:rPr>
              <w:t xml:space="preserve">
ланд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400 NT2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program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213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79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NT2 pro-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gram 2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 </w:t>
            </w:r>
          </w:p>
          <w:p>
            <w:pPr>
              <w:spacing w:after="20"/>
              <w:ind w:left="20"/>
              <w:jc w:val="both"/>
            </w:pPr>
            <w:r>
              <w:rPr>
                <w:rFonts w:ascii="Times New Roman"/>
                <w:b w:val="false"/>
                <w:i w:val="false"/>
                <w:color w:val="000000"/>
                <w:sz w:val="20"/>
              </w:rPr>
              <w:t xml:space="preserve">
танда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 бере </w:t>
            </w:r>
          </w:p>
          <w:p>
            <w:pPr>
              <w:spacing w:after="20"/>
              <w:ind w:left="20"/>
              <w:jc w:val="both"/>
            </w:pPr>
            <w:r>
              <w:rPr>
                <w:rFonts w:ascii="Times New Roman"/>
                <w:b w:val="false"/>
                <w:i w:val="false"/>
                <w:color w:val="000000"/>
                <w:sz w:val="20"/>
              </w:rPr>
              <w:t xml:space="preserve">
отырып, </w:t>
            </w:r>
          </w:p>
          <w:p>
            <w:pPr>
              <w:spacing w:after="20"/>
              <w:ind w:left="20"/>
              <w:jc w:val="both"/>
            </w:pPr>
            <w:r>
              <w:rPr>
                <w:rFonts w:ascii="Times New Roman"/>
                <w:b w:val="false"/>
                <w:i w:val="false"/>
                <w:color w:val="000000"/>
                <w:sz w:val="20"/>
              </w:rPr>
              <w:t xml:space="preserve">
нидер- </w:t>
            </w:r>
          </w:p>
          <w:p>
            <w:pPr>
              <w:spacing w:after="20"/>
              <w:ind w:left="20"/>
              <w:jc w:val="both"/>
            </w:pPr>
            <w:r>
              <w:rPr>
                <w:rFonts w:ascii="Times New Roman"/>
                <w:b w:val="false"/>
                <w:i w:val="false"/>
                <w:color w:val="000000"/>
                <w:sz w:val="20"/>
              </w:rPr>
              <w:t xml:space="preserve">
ланд ті- </w:t>
            </w:r>
          </w:p>
          <w:p>
            <w:pPr>
              <w:spacing w:after="20"/>
              <w:ind w:left="20"/>
              <w:jc w:val="both"/>
            </w:pPr>
            <w:r>
              <w:rPr>
                <w:rFonts w:ascii="Times New Roman"/>
                <w:b w:val="false"/>
                <w:i w:val="false"/>
                <w:color w:val="000000"/>
                <w:sz w:val="20"/>
              </w:rPr>
              <w:t xml:space="preserve">
лін иге- </w:t>
            </w:r>
          </w:p>
          <w:p>
            <w:pPr>
              <w:spacing w:after="20"/>
              <w:ind w:left="20"/>
              <w:jc w:val="both"/>
            </w:pPr>
            <w:r>
              <w:rPr>
                <w:rFonts w:ascii="Times New Roman"/>
                <w:b w:val="false"/>
                <w:i w:val="false"/>
                <w:color w:val="000000"/>
                <w:sz w:val="20"/>
              </w:rPr>
              <w:t xml:space="preserve">
ру дең- </w:t>
            </w:r>
          </w:p>
          <w:p>
            <w:pPr>
              <w:spacing w:after="20"/>
              <w:ind w:left="20"/>
              <w:jc w:val="both"/>
            </w:pPr>
            <w:r>
              <w:rPr>
                <w:rFonts w:ascii="Times New Roman"/>
                <w:b w:val="false"/>
                <w:i w:val="false"/>
                <w:color w:val="000000"/>
                <w:sz w:val="20"/>
              </w:rPr>
              <w:t xml:space="preserve">
гейін </w:t>
            </w:r>
          </w:p>
          <w:p>
            <w:pPr>
              <w:spacing w:after="20"/>
              <w:ind w:left="20"/>
              <w:jc w:val="both"/>
            </w:pPr>
            <w:r>
              <w:rPr>
                <w:rFonts w:ascii="Times New Roman"/>
                <w:b w:val="false"/>
                <w:i w:val="false"/>
                <w:color w:val="000000"/>
                <w:sz w:val="20"/>
              </w:rPr>
              <w:t xml:space="preserve">
анықтау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ресми </w:t>
            </w:r>
          </w:p>
          <w:p>
            <w:pPr>
              <w:spacing w:after="20"/>
              <w:ind w:left="20"/>
              <w:jc w:val="both"/>
            </w:pPr>
            <w:r>
              <w:rPr>
                <w:rFonts w:ascii="Times New Roman"/>
                <w:b w:val="false"/>
                <w:i w:val="false"/>
                <w:color w:val="000000"/>
                <w:sz w:val="20"/>
              </w:rPr>
              <w:t xml:space="preserve">
тест </w:t>
            </w:r>
          </w:p>
          <w:p>
            <w:pPr>
              <w:spacing w:after="20"/>
              <w:ind w:left="20"/>
              <w:jc w:val="both"/>
            </w:pPr>
            <w:r>
              <w:rPr>
                <w:rFonts w:ascii="Times New Roman"/>
                <w:b w:val="false"/>
                <w:i w:val="false"/>
                <w:color w:val="000000"/>
                <w:sz w:val="20"/>
              </w:rPr>
              <w:t xml:space="preserve">
жүргізу- </w:t>
            </w:r>
          </w:p>
          <w:p>
            <w:pPr>
              <w:spacing w:after="20"/>
              <w:ind w:left="20"/>
              <w:jc w:val="both"/>
            </w:pPr>
            <w:r>
              <w:rPr>
                <w:rFonts w:ascii="Times New Roman"/>
                <w:b w:val="false"/>
                <w:i w:val="false"/>
                <w:color w:val="000000"/>
                <w:sz w:val="20"/>
              </w:rPr>
              <w:t xml:space="preserve">
ге </w:t>
            </w:r>
          </w:p>
          <w:p>
            <w:pPr>
              <w:spacing w:after="20"/>
              <w:ind w:left="20"/>
              <w:jc w:val="both"/>
            </w:pPr>
            <w:r>
              <w:rPr>
                <w:rFonts w:ascii="Times New Roman"/>
                <w:b w:val="false"/>
                <w:i w:val="false"/>
                <w:color w:val="000000"/>
                <w:sz w:val="20"/>
              </w:rPr>
              <w:t xml:space="preserve">
өкілетті </w:t>
            </w:r>
          </w:p>
          <w:p>
            <w:pPr>
              <w:spacing w:after="20"/>
              <w:ind w:left="20"/>
              <w:jc w:val="both"/>
            </w:pPr>
            <w:r>
              <w:rPr>
                <w:rFonts w:ascii="Times New Roman"/>
                <w:b w:val="false"/>
                <w:i w:val="false"/>
                <w:color w:val="000000"/>
                <w:sz w:val="20"/>
              </w:rPr>
              <w:t xml:space="preserve">
ұйым </w:t>
            </w:r>
          </w:p>
          <w:p>
            <w:pPr>
              <w:spacing w:after="20"/>
              <w:ind w:left="20"/>
              <w:jc w:val="both"/>
            </w:pPr>
            <w:r>
              <w:rPr>
                <w:rFonts w:ascii="Times New Roman"/>
                <w:b w:val="false"/>
                <w:i w:val="false"/>
                <w:color w:val="000000"/>
                <w:sz w:val="20"/>
              </w:rPr>
              <w:t xml:space="preserve">
жоқ. </w:t>
            </w:r>
          </w:p>
          <w:p>
            <w:pPr>
              <w:spacing w:after="20"/>
              <w:ind w:left="20"/>
              <w:jc w:val="both"/>
            </w:pPr>
            <w:r>
              <w:rPr>
                <w:rFonts w:ascii="Times New Roman"/>
                <w:b w:val="false"/>
                <w:i w:val="false"/>
                <w:color w:val="000000"/>
                <w:sz w:val="20"/>
              </w:rPr>
              <w:t xml:space="preserve">
Нидер- </w:t>
            </w:r>
          </w:p>
          <w:p>
            <w:pPr>
              <w:spacing w:after="20"/>
              <w:ind w:left="20"/>
              <w:jc w:val="both"/>
            </w:pPr>
            <w:r>
              <w:rPr>
                <w:rFonts w:ascii="Times New Roman"/>
                <w:b w:val="false"/>
                <w:i w:val="false"/>
                <w:color w:val="000000"/>
                <w:sz w:val="20"/>
              </w:rPr>
              <w:t xml:space="preserve">
ландыда </w:t>
            </w:r>
          </w:p>
          <w:p>
            <w:pPr>
              <w:spacing w:after="20"/>
              <w:ind w:left="20"/>
              <w:jc w:val="both"/>
            </w:pPr>
            <w:r>
              <w:rPr>
                <w:rFonts w:ascii="Times New Roman"/>
                <w:b w:val="false"/>
                <w:i w:val="false"/>
                <w:color w:val="000000"/>
                <w:sz w:val="20"/>
              </w:rPr>
              <w:t xml:space="preserve">
нидер- </w:t>
            </w:r>
          </w:p>
          <w:p>
            <w:pPr>
              <w:spacing w:after="20"/>
              <w:ind w:left="20"/>
              <w:jc w:val="both"/>
            </w:pPr>
            <w:r>
              <w:rPr>
                <w:rFonts w:ascii="Times New Roman"/>
                <w:b w:val="false"/>
                <w:i w:val="false"/>
                <w:color w:val="000000"/>
                <w:sz w:val="20"/>
              </w:rPr>
              <w:t xml:space="preserve">
ланд </w:t>
            </w:r>
          </w:p>
          <w:p>
            <w:pPr>
              <w:spacing w:after="20"/>
              <w:ind w:left="20"/>
              <w:jc w:val="both"/>
            </w:pPr>
            <w:r>
              <w:rPr>
                <w:rFonts w:ascii="Times New Roman"/>
                <w:b w:val="false"/>
                <w:i w:val="false"/>
                <w:color w:val="000000"/>
                <w:sz w:val="20"/>
              </w:rPr>
              <w:t xml:space="preserve">
тілінде </w:t>
            </w:r>
          </w:p>
          <w:p>
            <w:pPr>
              <w:spacing w:after="20"/>
              <w:ind w:left="20"/>
              <w:jc w:val="both"/>
            </w:pPr>
            <w:r>
              <w:rPr>
                <w:rFonts w:ascii="Times New Roman"/>
                <w:b w:val="false"/>
                <w:i w:val="false"/>
                <w:color w:val="000000"/>
                <w:sz w:val="20"/>
              </w:rPr>
              <w:t xml:space="preserve">
оқуға </w:t>
            </w:r>
          </w:p>
          <w:p>
            <w:pPr>
              <w:spacing w:after="20"/>
              <w:ind w:left="20"/>
              <w:jc w:val="both"/>
            </w:pPr>
            <w:r>
              <w:rPr>
                <w:rFonts w:ascii="Times New Roman"/>
                <w:b w:val="false"/>
                <w:i w:val="false"/>
                <w:color w:val="000000"/>
                <w:sz w:val="20"/>
              </w:rPr>
              <w:t xml:space="preserve">
үміткер- </w:t>
            </w:r>
          </w:p>
          <w:p>
            <w:pPr>
              <w:spacing w:after="20"/>
              <w:ind w:left="20"/>
              <w:jc w:val="both"/>
            </w:pPr>
            <w:r>
              <w:rPr>
                <w:rFonts w:ascii="Times New Roman"/>
                <w:b w:val="false"/>
                <w:i w:val="false"/>
                <w:color w:val="000000"/>
                <w:sz w:val="20"/>
              </w:rPr>
              <w:t xml:space="preserve">
лер </w:t>
            </w:r>
          </w:p>
          <w:p>
            <w:pPr>
              <w:spacing w:after="20"/>
              <w:ind w:left="20"/>
              <w:jc w:val="both"/>
            </w:pPr>
            <w:r>
              <w:rPr>
                <w:rFonts w:ascii="Times New Roman"/>
                <w:b w:val="false"/>
                <w:i w:val="false"/>
                <w:color w:val="000000"/>
                <w:sz w:val="20"/>
              </w:rPr>
              <w:t xml:space="preserve">
(жалпы </w:t>
            </w:r>
          </w:p>
          <w:p>
            <w:pPr>
              <w:spacing w:after="20"/>
              <w:ind w:left="20"/>
              <w:jc w:val="both"/>
            </w:pPr>
            <w:r>
              <w:rPr>
                <w:rFonts w:ascii="Times New Roman"/>
                <w:b w:val="false"/>
                <w:i w:val="false"/>
                <w:color w:val="000000"/>
                <w:sz w:val="20"/>
              </w:rPr>
              <w:t xml:space="preserve">
негізде) </w:t>
            </w:r>
          </w:p>
          <w:p>
            <w:pPr>
              <w:spacing w:after="20"/>
              <w:ind w:left="20"/>
              <w:jc w:val="both"/>
            </w:pPr>
            <w:r>
              <w:rPr>
                <w:rFonts w:ascii="Times New Roman"/>
                <w:b w:val="false"/>
                <w:i w:val="false"/>
                <w:color w:val="000000"/>
                <w:sz w:val="20"/>
              </w:rPr>
              <w:t xml:space="preserve">
конкурс- </w:t>
            </w:r>
          </w:p>
          <w:p>
            <w:pPr>
              <w:spacing w:after="20"/>
              <w:ind w:left="20"/>
              <w:jc w:val="both"/>
            </w:pPr>
            <w:r>
              <w:rPr>
                <w:rFonts w:ascii="Times New Roman"/>
                <w:b w:val="false"/>
                <w:i w:val="false"/>
                <w:color w:val="000000"/>
                <w:sz w:val="20"/>
              </w:rPr>
              <w:t xml:space="preserve">
қа қаты- </w:t>
            </w:r>
          </w:p>
          <w:p>
            <w:pPr>
              <w:spacing w:after="20"/>
              <w:ind w:left="20"/>
              <w:jc w:val="both"/>
            </w:pPr>
            <w:r>
              <w:rPr>
                <w:rFonts w:ascii="Times New Roman"/>
                <w:b w:val="false"/>
                <w:i w:val="false"/>
                <w:color w:val="000000"/>
                <w:sz w:val="20"/>
              </w:rPr>
              <w:t xml:space="preserve">
суға NT2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каты </w:t>
            </w:r>
          </w:p>
          <w:p>
            <w:pPr>
              <w:spacing w:after="20"/>
              <w:ind w:left="20"/>
              <w:jc w:val="both"/>
            </w:pPr>
            <w:r>
              <w:rPr>
                <w:rFonts w:ascii="Times New Roman"/>
                <w:b w:val="false"/>
                <w:i w:val="false"/>
                <w:color w:val="000000"/>
                <w:sz w:val="20"/>
              </w:rPr>
              <w:t xml:space="preserve">
болған </w:t>
            </w:r>
          </w:p>
          <w:p>
            <w:pPr>
              <w:spacing w:after="20"/>
              <w:ind w:left="20"/>
              <w:jc w:val="both"/>
            </w:pPr>
            <w:r>
              <w:rPr>
                <w:rFonts w:ascii="Times New Roman"/>
                <w:b w:val="false"/>
                <w:i w:val="false"/>
                <w:color w:val="000000"/>
                <w:sz w:val="20"/>
              </w:rPr>
              <w:t xml:space="preserve">
жағдайда </w:t>
            </w:r>
          </w:p>
          <w:p>
            <w:pPr>
              <w:spacing w:after="20"/>
              <w:ind w:left="20"/>
              <w:jc w:val="both"/>
            </w:pPr>
            <w:r>
              <w:rPr>
                <w:rFonts w:ascii="Times New Roman"/>
                <w:b w:val="false"/>
                <w:i w:val="false"/>
                <w:color w:val="000000"/>
                <w:sz w:val="20"/>
              </w:rPr>
              <w:t xml:space="preserve">
ғана жі- </w:t>
            </w:r>
          </w:p>
          <w:p>
            <w:pPr>
              <w:spacing w:after="20"/>
              <w:ind w:left="20"/>
              <w:jc w:val="both"/>
            </w:pPr>
            <w:r>
              <w:rPr>
                <w:rFonts w:ascii="Times New Roman"/>
                <w:b w:val="false"/>
                <w:i w:val="false"/>
                <w:color w:val="000000"/>
                <w:sz w:val="20"/>
              </w:rPr>
              <w:t xml:space="preserve">
беріледі </w:t>
            </w:r>
          </w:p>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w:t>
            </w:r>
          </w:p>
          <w:p>
            <w:pPr>
              <w:spacing w:after="20"/>
              <w:ind w:left="20"/>
              <w:jc w:val="both"/>
            </w:pPr>
            <w:r>
              <w:rPr>
                <w:rFonts w:ascii="Times New Roman"/>
                <w:b w:val="false"/>
                <w:i w:val="false"/>
                <w:color w:val="000000"/>
                <w:sz w:val="20"/>
              </w:rPr>
              <w:t xml:space="preserve">
кезінде </w:t>
            </w:r>
          </w:p>
          <w:p>
            <w:pPr>
              <w:spacing w:after="20"/>
              <w:ind w:left="20"/>
              <w:jc w:val="both"/>
            </w:pPr>
            <w:r>
              <w:rPr>
                <w:rFonts w:ascii="Times New Roman"/>
                <w:b w:val="false"/>
                <w:i w:val="false"/>
                <w:color w:val="000000"/>
                <w:sz w:val="20"/>
              </w:rPr>
              <w:t xml:space="preserve">
GRE, </w:t>
            </w:r>
          </w:p>
          <w:p>
            <w:pPr>
              <w:spacing w:after="20"/>
              <w:ind w:left="20"/>
              <w:jc w:val="both"/>
            </w:pPr>
            <w:r>
              <w:rPr>
                <w:rFonts w:ascii="Times New Roman"/>
                <w:b w:val="false"/>
                <w:i w:val="false"/>
                <w:color w:val="000000"/>
                <w:sz w:val="20"/>
              </w:rPr>
              <w:t xml:space="preserve">
GMAT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дығына </w:t>
            </w:r>
          </w:p>
          <w:p>
            <w:pPr>
              <w:spacing w:after="20"/>
              <w:ind w:left="20"/>
              <w:jc w:val="both"/>
            </w:pPr>
            <w:r>
              <w:rPr>
                <w:rFonts w:ascii="Times New Roman"/>
                <w:b w:val="false"/>
                <w:i w:val="false"/>
                <w:color w:val="000000"/>
                <w:sz w:val="20"/>
              </w:rPr>
              <w:t xml:space="preserve">
байла- </w:t>
            </w:r>
          </w:p>
          <w:p>
            <w:pPr>
              <w:spacing w:after="20"/>
              <w:ind w:left="20"/>
              <w:jc w:val="both"/>
            </w:pPr>
            <w:r>
              <w:rPr>
                <w:rFonts w:ascii="Times New Roman"/>
                <w:b w:val="false"/>
                <w:i w:val="false"/>
                <w:color w:val="000000"/>
                <w:sz w:val="20"/>
              </w:rPr>
              <w:t xml:space="preserve">
нысты) </w:t>
            </w:r>
          </w:p>
          <w:p>
            <w:pPr>
              <w:spacing w:after="20"/>
              <w:ind w:left="20"/>
              <w:jc w:val="both"/>
            </w:pPr>
            <w:r>
              <w:rPr>
                <w:rFonts w:ascii="Times New Roman"/>
                <w:b w:val="false"/>
                <w:i w:val="false"/>
                <w:color w:val="000000"/>
                <w:sz w:val="20"/>
              </w:rPr>
              <w:t xml:space="preserve">
емтихан- </w:t>
            </w:r>
          </w:p>
          <w:p>
            <w:pPr>
              <w:spacing w:after="20"/>
              <w:ind w:left="20"/>
              <w:jc w:val="both"/>
            </w:pPr>
            <w:r>
              <w:rPr>
                <w:rFonts w:ascii="Times New Roman"/>
                <w:b w:val="false"/>
                <w:i w:val="false"/>
                <w:color w:val="000000"/>
                <w:sz w:val="20"/>
              </w:rPr>
              <w:t xml:space="preserve">
дарын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керек </w:t>
            </w:r>
          </w:p>
          <w:p>
            <w:pPr>
              <w:spacing w:after="20"/>
              <w:ind w:left="20"/>
              <w:jc w:val="both"/>
            </w:pPr>
            <w:r>
              <w:rPr>
                <w:rFonts w:ascii="Times New Roman"/>
                <w:b w:val="false"/>
                <w:i w:val="false"/>
                <w:color w:val="000000"/>
                <w:sz w:val="20"/>
              </w:rPr>
              <w:t xml:space="preserve">
GRE - </w:t>
            </w:r>
          </w:p>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ме- </w:t>
            </w:r>
          </w:p>
          <w:p>
            <w:pPr>
              <w:spacing w:after="20"/>
              <w:ind w:left="20"/>
              <w:jc w:val="both"/>
            </w:pPr>
            <w:r>
              <w:rPr>
                <w:rFonts w:ascii="Times New Roman"/>
                <w:b w:val="false"/>
                <w:i w:val="false"/>
                <w:color w:val="000000"/>
                <w:sz w:val="20"/>
              </w:rPr>
              <w:t xml:space="preserve">
дицина- </w:t>
            </w:r>
          </w:p>
          <w:p>
            <w:pPr>
              <w:spacing w:after="20"/>
              <w:ind w:left="20"/>
              <w:jc w:val="both"/>
            </w:pPr>
            <w:r>
              <w:rPr>
                <w:rFonts w:ascii="Times New Roman"/>
                <w:b w:val="false"/>
                <w:i w:val="false"/>
                <w:color w:val="000000"/>
                <w:sz w:val="20"/>
              </w:rPr>
              <w:t xml:space="preserve">
лық, гу- </w:t>
            </w:r>
          </w:p>
          <w:p>
            <w:pPr>
              <w:spacing w:after="20"/>
              <w:ind w:left="20"/>
              <w:jc w:val="both"/>
            </w:pPr>
            <w:r>
              <w:rPr>
                <w:rFonts w:ascii="Times New Roman"/>
                <w:b w:val="false"/>
                <w:i w:val="false"/>
                <w:color w:val="000000"/>
                <w:sz w:val="20"/>
              </w:rPr>
              <w:t xml:space="preserve">
манитар- </w:t>
            </w:r>
          </w:p>
          <w:p>
            <w:pPr>
              <w:spacing w:after="20"/>
              <w:ind w:left="20"/>
              <w:jc w:val="both"/>
            </w:pPr>
            <w:r>
              <w:rPr>
                <w:rFonts w:ascii="Times New Roman"/>
                <w:b w:val="false"/>
                <w:i w:val="false"/>
                <w:color w:val="000000"/>
                <w:sz w:val="20"/>
              </w:rPr>
              <w:t xml:space="preserve">
лық ма- </w:t>
            </w:r>
          </w:p>
          <w:p>
            <w:pPr>
              <w:spacing w:after="20"/>
              <w:ind w:left="20"/>
              <w:jc w:val="both"/>
            </w:pPr>
            <w:r>
              <w:rPr>
                <w:rFonts w:ascii="Times New Roman"/>
                <w:b w:val="false"/>
                <w:i w:val="false"/>
                <w:color w:val="000000"/>
                <w:sz w:val="20"/>
              </w:rPr>
              <w:t xml:space="preserve">
мандық- </w:t>
            </w:r>
          </w:p>
          <w:p>
            <w:pPr>
              <w:spacing w:after="20"/>
              <w:ind w:left="20"/>
              <w:jc w:val="both"/>
            </w:pPr>
            <w:r>
              <w:rPr>
                <w:rFonts w:ascii="Times New Roman"/>
                <w:b w:val="false"/>
                <w:i w:val="false"/>
                <w:color w:val="000000"/>
                <w:sz w:val="20"/>
              </w:rPr>
              <w:t xml:space="preserve">
тар бо- </w:t>
            </w:r>
          </w:p>
          <w:p>
            <w:pPr>
              <w:spacing w:after="20"/>
              <w:ind w:left="20"/>
              <w:jc w:val="both"/>
            </w:pPr>
            <w:r>
              <w:rPr>
                <w:rFonts w:ascii="Times New Roman"/>
                <w:b w:val="false"/>
                <w:i w:val="false"/>
                <w:color w:val="000000"/>
                <w:sz w:val="20"/>
              </w:rPr>
              <w:t xml:space="preserve">
йынша </w:t>
            </w:r>
          </w:p>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түсетін </w:t>
            </w:r>
          </w:p>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
үміткер- </w:t>
            </w:r>
          </w:p>
          <w:p>
            <w:pPr>
              <w:spacing w:after="20"/>
              <w:ind w:left="20"/>
              <w:jc w:val="both"/>
            </w:pPr>
            <w:r>
              <w:rPr>
                <w:rFonts w:ascii="Times New Roman"/>
                <w:b w:val="false"/>
                <w:i w:val="false"/>
                <w:color w:val="000000"/>
                <w:sz w:val="20"/>
              </w:rPr>
              <w:t xml:space="preserve">
лер тап- </w:t>
            </w:r>
          </w:p>
          <w:p>
            <w:pPr>
              <w:spacing w:after="20"/>
              <w:ind w:left="20"/>
              <w:jc w:val="both"/>
            </w:pPr>
            <w:r>
              <w:rPr>
                <w:rFonts w:ascii="Times New Roman"/>
                <w:b w:val="false"/>
                <w:i w:val="false"/>
                <w:color w:val="000000"/>
                <w:sz w:val="20"/>
              </w:rPr>
              <w:t xml:space="preserve">
сырады. </w:t>
            </w:r>
          </w:p>
          <w:p>
            <w:pPr>
              <w:spacing w:after="20"/>
              <w:ind w:left="20"/>
              <w:jc w:val="both"/>
            </w:pPr>
            <w:r>
              <w:rPr>
                <w:rFonts w:ascii="Times New Roman"/>
                <w:b w:val="false"/>
                <w:i w:val="false"/>
                <w:color w:val="000000"/>
                <w:sz w:val="20"/>
              </w:rPr>
              <w:t xml:space="preserve">
GMAT - </w:t>
            </w:r>
          </w:p>
          <w:p>
            <w:pPr>
              <w:spacing w:after="20"/>
              <w:ind w:left="20"/>
              <w:jc w:val="both"/>
            </w:pPr>
            <w:r>
              <w:rPr>
                <w:rFonts w:ascii="Times New Roman"/>
                <w:b w:val="false"/>
                <w:i w:val="false"/>
                <w:color w:val="000000"/>
                <w:sz w:val="20"/>
              </w:rPr>
              <w:t xml:space="preserve">
"Қаржы", </w:t>
            </w:r>
          </w:p>
          <w:p>
            <w:pPr>
              <w:spacing w:after="20"/>
              <w:ind w:left="20"/>
              <w:jc w:val="both"/>
            </w:pPr>
            <w:r>
              <w:rPr>
                <w:rFonts w:ascii="Times New Roman"/>
                <w:b w:val="false"/>
                <w:i w:val="false"/>
                <w:color w:val="000000"/>
                <w:sz w:val="20"/>
              </w:rPr>
              <w:t xml:space="preserve">
"Бухгал- </w:t>
            </w:r>
          </w:p>
          <w:p>
            <w:pPr>
              <w:spacing w:after="20"/>
              <w:ind w:left="20"/>
              <w:jc w:val="both"/>
            </w:pPr>
            <w:r>
              <w:rPr>
                <w:rFonts w:ascii="Times New Roman"/>
                <w:b w:val="false"/>
                <w:i w:val="false"/>
                <w:color w:val="000000"/>
                <w:sz w:val="20"/>
              </w:rPr>
              <w:t xml:space="preserve">
терлік </w:t>
            </w:r>
          </w:p>
          <w:p>
            <w:pPr>
              <w:spacing w:after="20"/>
              <w:ind w:left="20"/>
              <w:jc w:val="both"/>
            </w:pPr>
            <w:r>
              <w:rPr>
                <w:rFonts w:ascii="Times New Roman"/>
                <w:b w:val="false"/>
                <w:i w:val="false"/>
                <w:color w:val="000000"/>
                <w:sz w:val="20"/>
              </w:rPr>
              <w:t xml:space="preserve">
есеп"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дықтары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түсетін </w:t>
            </w:r>
          </w:p>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
үміткер- </w:t>
            </w:r>
          </w:p>
          <w:p>
            <w:pPr>
              <w:spacing w:after="20"/>
              <w:ind w:left="20"/>
              <w:jc w:val="both"/>
            </w:pPr>
            <w:r>
              <w:rPr>
                <w:rFonts w:ascii="Times New Roman"/>
                <w:b w:val="false"/>
                <w:i w:val="false"/>
                <w:color w:val="000000"/>
                <w:sz w:val="20"/>
              </w:rPr>
              <w:t xml:space="preserve">
лер тап- </w:t>
            </w:r>
          </w:p>
          <w:p>
            <w:pPr>
              <w:spacing w:after="20"/>
              <w:ind w:left="20"/>
              <w:jc w:val="both"/>
            </w:pPr>
            <w:r>
              <w:rPr>
                <w:rFonts w:ascii="Times New Roman"/>
                <w:b w:val="false"/>
                <w:i w:val="false"/>
                <w:color w:val="000000"/>
                <w:sz w:val="20"/>
              </w:rPr>
              <w:t xml:space="preserve">
сырады. </w:t>
            </w:r>
          </w:p>
          <w:p>
            <w:pPr>
              <w:spacing w:after="20"/>
              <w:ind w:left="20"/>
              <w:jc w:val="both"/>
            </w:pPr>
            <w:r>
              <w:rPr>
                <w:rFonts w:ascii="Times New Roman"/>
                <w:b w:val="false"/>
                <w:i w:val="false"/>
                <w:color w:val="000000"/>
                <w:sz w:val="20"/>
              </w:rPr>
              <w:t xml:space="preserve">
"Халық- </w:t>
            </w:r>
          </w:p>
          <w:p>
            <w:pPr>
              <w:spacing w:after="20"/>
              <w:ind w:left="20"/>
              <w:jc w:val="both"/>
            </w:pPr>
            <w:r>
              <w:rPr>
                <w:rFonts w:ascii="Times New Roman"/>
                <w:b w:val="false"/>
                <w:i w:val="false"/>
                <w:color w:val="000000"/>
                <w:sz w:val="20"/>
              </w:rPr>
              <w:t xml:space="preserve">
аралық </w:t>
            </w:r>
          </w:p>
          <w:p>
            <w:pPr>
              <w:spacing w:after="20"/>
              <w:ind w:left="20"/>
              <w:jc w:val="both"/>
            </w:pPr>
            <w:r>
              <w:rPr>
                <w:rFonts w:ascii="Times New Roman"/>
                <w:b w:val="false"/>
                <w:i w:val="false"/>
                <w:color w:val="000000"/>
                <w:sz w:val="20"/>
              </w:rPr>
              <w:t xml:space="preserve">
коммер- </w:t>
            </w:r>
          </w:p>
          <w:p>
            <w:pPr>
              <w:spacing w:after="20"/>
              <w:ind w:left="20"/>
              <w:jc w:val="both"/>
            </w:pPr>
            <w:r>
              <w:rPr>
                <w:rFonts w:ascii="Times New Roman"/>
                <w:b w:val="false"/>
                <w:i w:val="false"/>
                <w:color w:val="000000"/>
                <w:sz w:val="20"/>
              </w:rPr>
              <w:t xml:space="preserve">
циялық </w:t>
            </w:r>
          </w:p>
          <w:p>
            <w:pPr>
              <w:spacing w:after="20"/>
              <w:ind w:left="20"/>
              <w:jc w:val="both"/>
            </w:pPr>
            <w:r>
              <w:rPr>
                <w:rFonts w:ascii="Times New Roman"/>
                <w:b w:val="false"/>
                <w:i w:val="false"/>
                <w:color w:val="000000"/>
                <w:sz w:val="20"/>
              </w:rPr>
              <w:t xml:space="preserve">
арбитраж </w:t>
            </w:r>
          </w:p>
          <w:p>
            <w:pPr>
              <w:spacing w:after="20"/>
              <w:ind w:left="20"/>
              <w:jc w:val="both"/>
            </w:pPr>
            <w:r>
              <w:rPr>
                <w:rFonts w:ascii="Times New Roman"/>
                <w:b w:val="false"/>
                <w:i w:val="false"/>
                <w:color w:val="000000"/>
                <w:sz w:val="20"/>
              </w:rPr>
              <w:t xml:space="preserve">
" маман- </w:t>
            </w:r>
          </w:p>
          <w:p>
            <w:pPr>
              <w:spacing w:after="20"/>
              <w:ind w:left="20"/>
              <w:jc w:val="both"/>
            </w:pPr>
            <w:r>
              <w:rPr>
                <w:rFonts w:ascii="Times New Roman"/>
                <w:b w:val="false"/>
                <w:i w:val="false"/>
                <w:color w:val="000000"/>
                <w:sz w:val="20"/>
              </w:rPr>
              <w:t xml:space="preserve">
дығы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"магистр" бағда- </w:t>
            </w:r>
          </w:p>
          <w:p>
            <w:pPr>
              <w:spacing w:after="20"/>
              <w:ind w:left="20"/>
              <w:jc w:val="both"/>
            </w:pPr>
            <w:r>
              <w:rPr>
                <w:rFonts w:ascii="Times New Roman"/>
                <w:b w:val="false"/>
                <w:i w:val="false"/>
                <w:color w:val="000000"/>
                <w:sz w:val="20"/>
              </w:rPr>
              <w:t xml:space="preserve">
арламас- </w:t>
            </w:r>
          </w:p>
          <w:p>
            <w:pPr>
              <w:spacing w:after="20"/>
              <w:ind w:left="20"/>
              <w:jc w:val="both"/>
            </w:pPr>
            <w:r>
              <w:rPr>
                <w:rFonts w:ascii="Times New Roman"/>
                <w:b w:val="false"/>
                <w:i w:val="false"/>
                <w:color w:val="000000"/>
                <w:sz w:val="20"/>
              </w:rPr>
              <w:t xml:space="preserve">
ына түсу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xml:space="preserve">
GRE, </w:t>
            </w:r>
          </w:p>
          <w:p>
            <w:pPr>
              <w:spacing w:after="20"/>
              <w:ind w:left="20"/>
              <w:jc w:val="both"/>
            </w:pPr>
            <w:r>
              <w:rPr>
                <w:rFonts w:ascii="Times New Roman"/>
                <w:b w:val="false"/>
                <w:i w:val="false"/>
                <w:color w:val="000000"/>
                <w:sz w:val="20"/>
              </w:rPr>
              <w:t xml:space="preserve">
GMAT </w:t>
            </w:r>
          </w:p>
          <w:p>
            <w:pPr>
              <w:spacing w:after="20"/>
              <w:ind w:left="20"/>
              <w:jc w:val="both"/>
            </w:pPr>
            <w:r>
              <w:rPr>
                <w:rFonts w:ascii="Times New Roman"/>
                <w:b w:val="false"/>
                <w:i w:val="false"/>
                <w:color w:val="000000"/>
                <w:sz w:val="20"/>
              </w:rPr>
              <w:t xml:space="preserve">
емтихан- </w:t>
            </w:r>
          </w:p>
          <w:p>
            <w:pPr>
              <w:spacing w:after="20"/>
              <w:ind w:left="20"/>
              <w:jc w:val="both"/>
            </w:pPr>
            <w:r>
              <w:rPr>
                <w:rFonts w:ascii="Times New Roman"/>
                <w:b w:val="false"/>
                <w:i w:val="false"/>
                <w:color w:val="000000"/>
                <w:sz w:val="20"/>
              </w:rPr>
              <w:t xml:space="preserve">
дарын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талап </w:t>
            </w:r>
          </w:p>
          <w:p>
            <w:pPr>
              <w:spacing w:after="20"/>
              <w:ind w:left="20"/>
              <w:jc w:val="both"/>
            </w:pPr>
            <w:r>
              <w:rPr>
                <w:rFonts w:ascii="Times New Roman"/>
                <w:b w:val="false"/>
                <w:i w:val="false"/>
                <w:color w:val="000000"/>
                <w:sz w:val="20"/>
              </w:rPr>
              <w:t xml:space="preserve">
етілмей- </w:t>
            </w:r>
          </w:p>
          <w:p>
            <w:pPr>
              <w:spacing w:after="20"/>
              <w:ind w:left="20"/>
              <w:jc w:val="both"/>
            </w:pPr>
            <w:r>
              <w:rPr>
                <w:rFonts w:ascii="Times New Roman"/>
                <w:b w:val="false"/>
                <w:i w:val="false"/>
                <w:color w:val="000000"/>
                <w:sz w:val="20"/>
              </w:rPr>
              <w:t xml:space="preserve">
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450 </w:t>
            </w:r>
            <w:r>
              <w:rPr>
                <w:rFonts w:ascii="Times New Roman"/>
                <w:b/>
                <w:i w:val="false"/>
                <w:color w:val="000000"/>
                <w:sz w:val="20"/>
              </w:rPr>
              <w:t xml:space="preserve">NT2 program  1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NT2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program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NT2 program 1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NT2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program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NT2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program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600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100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NT2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program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Зелан-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w:t>
            </w:r>
          </w:p>
          <w:p>
            <w:pPr>
              <w:spacing w:after="20"/>
              <w:ind w:left="20"/>
              <w:jc w:val="both"/>
            </w:pPr>
            <w:r>
              <w:rPr>
                <w:rFonts w:ascii="Times New Roman"/>
                <w:b w:val="false"/>
                <w:i w:val="false"/>
                <w:color w:val="000000"/>
                <w:sz w:val="20"/>
              </w:rPr>
              <w:t xml:space="preserve">
тағыл- </w:t>
            </w:r>
          </w:p>
          <w:p>
            <w:pPr>
              <w:spacing w:after="20"/>
              <w:ind w:left="20"/>
              <w:jc w:val="both"/>
            </w:pPr>
            <w:r>
              <w:rPr>
                <w:rFonts w:ascii="Times New Roman"/>
                <w:b w:val="false"/>
                <w:i w:val="false"/>
                <w:color w:val="000000"/>
                <w:sz w:val="20"/>
              </w:rPr>
              <w:t xml:space="preserve">
ымдар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83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243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96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21.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Норвегия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w:t>
            </w:r>
          </w:p>
          <w:p>
            <w:pPr>
              <w:spacing w:after="20"/>
              <w:ind w:left="20"/>
              <w:jc w:val="both"/>
            </w:pPr>
            <w:r>
              <w:rPr>
                <w:rFonts w:ascii="Times New Roman"/>
                <w:b w:val="false"/>
                <w:i w:val="false"/>
                <w:color w:val="000000"/>
                <w:sz w:val="20"/>
              </w:rPr>
              <w:t xml:space="preserve">
тағыл- </w:t>
            </w:r>
          </w:p>
          <w:p>
            <w:pPr>
              <w:spacing w:after="20"/>
              <w:ind w:left="20"/>
              <w:jc w:val="both"/>
            </w:pPr>
            <w:r>
              <w:rPr>
                <w:rFonts w:ascii="Times New Roman"/>
                <w:b w:val="false"/>
                <w:i w:val="false"/>
                <w:color w:val="000000"/>
                <w:sz w:val="20"/>
              </w:rPr>
              <w:t xml:space="preserve">
ымдар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Норвеж/ Ағылшын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Bergens-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testen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200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213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Bergens-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testen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450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 </w:t>
            </w:r>
          </w:p>
          <w:p>
            <w:pPr>
              <w:spacing w:after="20"/>
              <w:ind w:left="20"/>
              <w:jc w:val="both"/>
            </w:pPr>
            <w:r>
              <w:rPr>
                <w:rFonts w:ascii="Times New Roman"/>
                <w:b w:val="false"/>
                <w:i w:val="false"/>
                <w:color w:val="000000"/>
                <w:sz w:val="20"/>
              </w:rPr>
              <w:t xml:space="preserve">
танда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 бере </w:t>
            </w:r>
          </w:p>
          <w:p>
            <w:pPr>
              <w:spacing w:after="20"/>
              <w:ind w:left="20"/>
              <w:jc w:val="both"/>
            </w:pPr>
            <w:r>
              <w:rPr>
                <w:rFonts w:ascii="Times New Roman"/>
                <w:b w:val="false"/>
                <w:i w:val="false"/>
                <w:color w:val="000000"/>
                <w:sz w:val="20"/>
              </w:rPr>
              <w:t xml:space="preserve">
отырып, </w:t>
            </w:r>
          </w:p>
          <w:p>
            <w:pPr>
              <w:spacing w:after="20"/>
              <w:ind w:left="20"/>
              <w:jc w:val="both"/>
            </w:pPr>
            <w:r>
              <w:rPr>
                <w:rFonts w:ascii="Times New Roman"/>
                <w:b w:val="false"/>
                <w:i w:val="false"/>
                <w:color w:val="000000"/>
                <w:sz w:val="20"/>
              </w:rPr>
              <w:t xml:space="preserve">
норвеж </w:t>
            </w:r>
          </w:p>
          <w:p>
            <w:pPr>
              <w:spacing w:after="20"/>
              <w:ind w:left="20"/>
              <w:jc w:val="both"/>
            </w:pPr>
            <w:r>
              <w:rPr>
                <w:rFonts w:ascii="Times New Roman"/>
                <w:b w:val="false"/>
                <w:i w:val="false"/>
                <w:color w:val="000000"/>
                <w:sz w:val="20"/>
              </w:rPr>
              <w:t xml:space="preserve">
тілін </w:t>
            </w:r>
          </w:p>
          <w:p>
            <w:pPr>
              <w:spacing w:after="20"/>
              <w:ind w:left="20"/>
              <w:jc w:val="both"/>
            </w:pPr>
            <w:r>
              <w:rPr>
                <w:rFonts w:ascii="Times New Roman"/>
                <w:b w:val="false"/>
                <w:i w:val="false"/>
                <w:color w:val="000000"/>
                <w:sz w:val="20"/>
              </w:rPr>
              <w:t xml:space="preserve">
игеру </w:t>
            </w:r>
          </w:p>
          <w:p>
            <w:pPr>
              <w:spacing w:after="20"/>
              <w:ind w:left="20"/>
              <w:jc w:val="both"/>
            </w:pPr>
            <w:r>
              <w:rPr>
                <w:rFonts w:ascii="Times New Roman"/>
                <w:b w:val="false"/>
                <w:i w:val="false"/>
                <w:color w:val="000000"/>
                <w:sz w:val="20"/>
              </w:rPr>
              <w:t xml:space="preserve">
деңгейін </w:t>
            </w:r>
          </w:p>
          <w:p>
            <w:pPr>
              <w:spacing w:after="20"/>
              <w:ind w:left="20"/>
              <w:jc w:val="both"/>
            </w:pPr>
            <w:r>
              <w:rPr>
                <w:rFonts w:ascii="Times New Roman"/>
                <w:b w:val="false"/>
                <w:i w:val="false"/>
                <w:color w:val="000000"/>
                <w:sz w:val="20"/>
              </w:rPr>
              <w:t xml:space="preserve">
анықтау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ресми </w:t>
            </w:r>
          </w:p>
          <w:p>
            <w:pPr>
              <w:spacing w:after="20"/>
              <w:ind w:left="20"/>
              <w:jc w:val="both"/>
            </w:pPr>
            <w:r>
              <w:rPr>
                <w:rFonts w:ascii="Times New Roman"/>
                <w:b w:val="false"/>
                <w:i w:val="false"/>
                <w:color w:val="000000"/>
                <w:sz w:val="20"/>
              </w:rPr>
              <w:t xml:space="preserve">
тест </w:t>
            </w:r>
          </w:p>
          <w:p>
            <w:pPr>
              <w:spacing w:after="20"/>
              <w:ind w:left="20"/>
              <w:jc w:val="both"/>
            </w:pPr>
            <w:r>
              <w:rPr>
                <w:rFonts w:ascii="Times New Roman"/>
                <w:b w:val="false"/>
                <w:i w:val="false"/>
                <w:color w:val="000000"/>
                <w:sz w:val="20"/>
              </w:rPr>
              <w:t xml:space="preserve">
жүргізу- </w:t>
            </w:r>
          </w:p>
          <w:p>
            <w:pPr>
              <w:spacing w:after="20"/>
              <w:ind w:left="20"/>
              <w:jc w:val="both"/>
            </w:pPr>
            <w:r>
              <w:rPr>
                <w:rFonts w:ascii="Times New Roman"/>
                <w:b w:val="false"/>
                <w:i w:val="false"/>
                <w:color w:val="000000"/>
                <w:sz w:val="20"/>
              </w:rPr>
              <w:t xml:space="preserve">
ге </w:t>
            </w:r>
          </w:p>
          <w:p>
            <w:pPr>
              <w:spacing w:after="20"/>
              <w:ind w:left="20"/>
              <w:jc w:val="both"/>
            </w:pPr>
            <w:r>
              <w:rPr>
                <w:rFonts w:ascii="Times New Roman"/>
                <w:b w:val="false"/>
                <w:i w:val="false"/>
                <w:color w:val="000000"/>
                <w:sz w:val="20"/>
              </w:rPr>
              <w:t xml:space="preserve">
өкілетті </w:t>
            </w:r>
          </w:p>
          <w:p>
            <w:pPr>
              <w:spacing w:after="20"/>
              <w:ind w:left="20"/>
              <w:jc w:val="both"/>
            </w:pPr>
            <w:r>
              <w:rPr>
                <w:rFonts w:ascii="Times New Roman"/>
                <w:b w:val="false"/>
                <w:i w:val="false"/>
                <w:color w:val="000000"/>
                <w:sz w:val="20"/>
              </w:rPr>
              <w:t xml:space="preserve">
ұйым </w:t>
            </w:r>
          </w:p>
          <w:p>
            <w:pPr>
              <w:spacing w:after="20"/>
              <w:ind w:left="20"/>
              <w:jc w:val="both"/>
            </w:pPr>
            <w:r>
              <w:rPr>
                <w:rFonts w:ascii="Times New Roman"/>
                <w:b w:val="false"/>
                <w:i w:val="false"/>
                <w:color w:val="000000"/>
                <w:sz w:val="20"/>
              </w:rPr>
              <w:t xml:space="preserve">
жоқ. </w:t>
            </w:r>
          </w:p>
          <w:p>
            <w:pPr>
              <w:spacing w:after="20"/>
              <w:ind w:left="20"/>
              <w:jc w:val="both"/>
            </w:pPr>
            <w:r>
              <w:rPr>
                <w:rFonts w:ascii="Times New Roman"/>
                <w:b w:val="false"/>
                <w:i w:val="false"/>
                <w:color w:val="000000"/>
                <w:sz w:val="20"/>
              </w:rPr>
              <w:t xml:space="preserve">
Ағылшын </w:t>
            </w:r>
          </w:p>
          <w:p>
            <w:pPr>
              <w:spacing w:after="20"/>
              <w:ind w:left="20"/>
              <w:jc w:val="both"/>
            </w:pPr>
            <w:r>
              <w:rPr>
                <w:rFonts w:ascii="Times New Roman"/>
                <w:b w:val="false"/>
                <w:i w:val="false"/>
                <w:color w:val="000000"/>
                <w:sz w:val="20"/>
              </w:rPr>
              <w:t xml:space="preserve">
тілі </w:t>
            </w:r>
          </w:p>
          <w:p>
            <w:pPr>
              <w:spacing w:after="20"/>
              <w:ind w:left="20"/>
              <w:jc w:val="both"/>
            </w:pPr>
            <w:r>
              <w:rPr>
                <w:rFonts w:ascii="Times New Roman"/>
                <w:b w:val="false"/>
                <w:i w:val="false"/>
                <w:color w:val="000000"/>
                <w:sz w:val="20"/>
              </w:rPr>
              <w:t xml:space="preserve">
курсы </w:t>
            </w:r>
          </w:p>
          <w:p>
            <w:pPr>
              <w:spacing w:after="20"/>
              <w:ind w:left="20"/>
              <w:jc w:val="both"/>
            </w:pPr>
            <w:r>
              <w:rPr>
                <w:rFonts w:ascii="Times New Roman"/>
                <w:b w:val="false"/>
                <w:i w:val="false"/>
                <w:color w:val="000000"/>
                <w:sz w:val="20"/>
              </w:rPr>
              <w:t xml:space="preserve">
жоқ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Bergens-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testen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тағыл- </w:t>
            </w:r>
          </w:p>
          <w:p>
            <w:pPr>
              <w:spacing w:after="20"/>
              <w:ind w:left="20"/>
              <w:jc w:val="both"/>
            </w:pPr>
            <w:r>
              <w:rPr>
                <w:rFonts w:ascii="Times New Roman"/>
                <w:b w:val="false"/>
                <w:i w:val="false"/>
                <w:color w:val="000000"/>
                <w:sz w:val="20"/>
              </w:rPr>
              <w:t xml:space="preserve">
ымдар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Bergens-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testen 200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Bergens-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testen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Bergens-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testen 300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22.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Польша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w:t>
            </w:r>
          </w:p>
          <w:p>
            <w:pPr>
              <w:spacing w:after="20"/>
              <w:ind w:left="20"/>
              <w:jc w:val="both"/>
            </w:pPr>
            <w:r>
              <w:rPr>
                <w:rFonts w:ascii="Times New Roman"/>
                <w:b w:val="false"/>
                <w:i w:val="false"/>
                <w:color w:val="000000"/>
                <w:sz w:val="20"/>
              </w:rPr>
              <w:t xml:space="preserve">
тағыл- </w:t>
            </w:r>
          </w:p>
          <w:p>
            <w:pPr>
              <w:spacing w:after="20"/>
              <w:ind w:left="20"/>
              <w:jc w:val="both"/>
            </w:pPr>
            <w:r>
              <w:rPr>
                <w:rFonts w:ascii="Times New Roman"/>
                <w:b w:val="false"/>
                <w:i w:val="false"/>
                <w:color w:val="000000"/>
                <w:sz w:val="20"/>
              </w:rPr>
              <w:t xml:space="preserve">
ымдар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p>
            <w:pPr>
              <w:spacing w:after="20"/>
              <w:ind w:left="20"/>
              <w:jc w:val="both"/>
            </w:pPr>
            <w:r>
              <w:rPr>
                <w:rFonts w:ascii="Times New Roman"/>
                <w:b w:val="false"/>
                <w:i w:val="false"/>
                <w:color w:val="000000"/>
                <w:sz w:val="20"/>
              </w:rPr>
              <w:t xml:space="preserve">
Поляк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Поляк -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83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Поляк - 0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Поляк - 0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Поляк - 0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23.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Румыния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w:t>
            </w:r>
          </w:p>
          <w:p>
            <w:pPr>
              <w:spacing w:after="20"/>
              <w:ind w:left="20"/>
              <w:jc w:val="both"/>
            </w:pPr>
            <w:r>
              <w:rPr>
                <w:rFonts w:ascii="Times New Roman"/>
                <w:b w:val="false"/>
                <w:i w:val="false"/>
                <w:color w:val="000000"/>
                <w:sz w:val="20"/>
              </w:rPr>
              <w:t xml:space="preserve">
тағыл- </w:t>
            </w:r>
          </w:p>
          <w:p>
            <w:pPr>
              <w:spacing w:after="20"/>
              <w:ind w:left="20"/>
              <w:jc w:val="both"/>
            </w:pPr>
            <w:r>
              <w:rPr>
                <w:rFonts w:ascii="Times New Roman"/>
                <w:b w:val="false"/>
                <w:i w:val="false"/>
                <w:color w:val="000000"/>
                <w:sz w:val="20"/>
              </w:rPr>
              <w:t xml:space="preserve">
ымдар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450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w:t>
            </w:r>
          </w:p>
          <w:p>
            <w:pPr>
              <w:spacing w:after="20"/>
              <w:ind w:left="20"/>
              <w:jc w:val="both"/>
            </w:pPr>
            <w:r>
              <w:rPr>
                <w:rFonts w:ascii="Times New Roman"/>
                <w:b w:val="false"/>
                <w:i w:val="false"/>
                <w:color w:val="000000"/>
                <w:sz w:val="20"/>
              </w:rPr>
              <w:t xml:space="preserve">
тағыл- </w:t>
            </w:r>
          </w:p>
          <w:p>
            <w:pPr>
              <w:spacing w:after="20"/>
              <w:ind w:left="20"/>
              <w:jc w:val="both"/>
            </w:pPr>
            <w:r>
              <w:rPr>
                <w:rFonts w:ascii="Times New Roman"/>
                <w:b w:val="false"/>
                <w:i w:val="false"/>
                <w:color w:val="000000"/>
                <w:sz w:val="20"/>
              </w:rPr>
              <w:t xml:space="preserve">
ымдар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24.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Синга-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пур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w:t>
            </w:r>
          </w:p>
          <w:p>
            <w:pPr>
              <w:spacing w:after="20"/>
              <w:ind w:left="20"/>
              <w:jc w:val="both"/>
            </w:pPr>
            <w:r>
              <w:rPr>
                <w:rFonts w:ascii="Times New Roman"/>
                <w:b w:val="false"/>
                <w:i w:val="false"/>
                <w:color w:val="000000"/>
                <w:sz w:val="20"/>
              </w:rPr>
              <w:t xml:space="preserve">
тағыл- </w:t>
            </w:r>
          </w:p>
          <w:p>
            <w:pPr>
              <w:spacing w:after="20"/>
              <w:ind w:left="20"/>
              <w:jc w:val="both"/>
            </w:pPr>
            <w:r>
              <w:rPr>
                <w:rFonts w:ascii="Times New Roman"/>
                <w:b w:val="false"/>
                <w:i w:val="false"/>
                <w:color w:val="000000"/>
                <w:sz w:val="20"/>
              </w:rPr>
              <w:t xml:space="preserve">
ымдар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400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83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 </w:t>
            </w:r>
          </w:p>
          <w:p>
            <w:pPr>
              <w:spacing w:after="20"/>
              <w:ind w:left="20"/>
              <w:jc w:val="both"/>
            </w:pPr>
            <w:r>
              <w:rPr>
                <w:rFonts w:ascii="Times New Roman"/>
                <w:b w:val="false"/>
                <w:i w:val="false"/>
                <w:color w:val="000000"/>
                <w:sz w:val="20"/>
              </w:rPr>
              <w:t xml:space="preserve">
вриат"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w:t>
            </w:r>
          </w:p>
          <w:p>
            <w:pPr>
              <w:spacing w:after="20"/>
              <w:ind w:left="20"/>
              <w:jc w:val="both"/>
            </w:pPr>
            <w:r>
              <w:rPr>
                <w:rFonts w:ascii="Times New Roman"/>
                <w:b w:val="false"/>
                <w:i w:val="false"/>
                <w:color w:val="000000"/>
                <w:sz w:val="20"/>
              </w:rPr>
              <w:t xml:space="preserve">
кезінде </w:t>
            </w:r>
          </w:p>
          <w:p>
            <w:pPr>
              <w:spacing w:after="20"/>
              <w:ind w:left="20"/>
              <w:jc w:val="both"/>
            </w:pPr>
            <w:r>
              <w:rPr>
                <w:rFonts w:ascii="Times New Roman"/>
                <w:b w:val="false"/>
                <w:i w:val="false"/>
                <w:color w:val="000000"/>
                <w:sz w:val="20"/>
              </w:rPr>
              <w:t xml:space="preserve">
SAT I, </w:t>
            </w:r>
          </w:p>
          <w:p>
            <w:pPr>
              <w:spacing w:after="20"/>
              <w:ind w:left="20"/>
              <w:jc w:val="both"/>
            </w:pPr>
            <w:r>
              <w:rPr>
                <w:rFonts w:ascii="Times New Roman"/>
                <w:b w:val="false"/>
                <w:i w:val="false"/>
                <w:color w:val="000000"/>
                <w:sz w:val="20"/>
              </w:rPr>
              <w:t xml:space="preserve">
SAT II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дығына </w:t>
            </w:r>
          </w:p>
          <w:p>
            <w:pPr>
              <w:spacing w:after="20"/>
              <w:ind w:left="20"/>
              <w:jc w:val="both"/>
            </w:pPr>
            <w:r>
              <w:rPr>
                <w:rFonts w:ascii="Times New Roman"/>
                <w:b w:val="false"/>
                <w:i w:val="false"/>
                <w:color w:val="000000"/>
                <w:sz w:val="20"/>
              </w:rPr>
              <w:t xml:space="preserve">
байла- </w:t>
            </w:r>
          </w:p>
          <w:p>
            <w:pPr>
              <w:spacing w:after="20"/>
              <w:ind w:left="20"/>
              <w:jc w:val="both"/>
            </w:pPr>
            <w:r>
              <w:rPr>
                <w:rFonts w:ascii="Times New Roman"/>
                <w:b w:val="false"/>
                <w:i w:val="false"/>
                <w:color w:val="000000"/>
                <w:sz w:val="20"/>
              </w:rPr>
              <w:t xml:space="preserve">
нысты) </w:t>
            </w:r>
          </w:p>
          <w:p>
            <w:pPr>
              <w:spacing w:after="20"/>
              <w:ind w:left="20"/>
              <w:jc w:val="both"/>
            </w:pPr>
            <w:r>
              <w:rPr>
                <w:rFonts w:ascii="Times New Roman"/>
                <w:b w:val="false"/>
                <w:i w:val="false"/>
                <w:color w:val="000000"/>
                <w:sz w:val="20"/>
              </w:rPr>
              <w:t xml:space="preserve">
емтиха- </w:t>
            </w:r>
          </w:p>
          <w:p>
            <w:pPr>
              <w:spacing w:after="20"/>
              <w:ind w:left="20"/>
              <w:jc w:val="both"/>
            </w:pPr>
            <w:r>
              <w:rPr>
                <w:rFonts w:ascii="Times New Roman"/>
                <w:b w:val="false"/>
                <w:i w:val="false"/>
                <w:color w:val="000000"/>
                <w:sz w:val="20"/>
              </w:rPr>
              <w:t xml:space="preserve">
нын тап- </w:t>
            </w:r>
          </w:p>
          <w:p>
            <w:pPr>
              <w:spacing w:after="20"/>
              <w:ind w:left="20"/>
              <w:jc w:val="both"/>
            </w:pPr>
            <w:r>
              <w:rPr>
                <w:rFonts w:ascii="Times New Roman"/>
                <w:b w:val="false"/>
                <w:i w:val="false"/>
                <w:color w:val="000000"/>
                <w:sz w:val="20"/>
              </w:rPr>
              <w:t xml:space="preserve">
сыру </w:t>
            </w:r>
          </w:p>
          <w:p>
            <w:pPr>
              <w:spacing w:after="20"/>
              <w:ind w:left="20"/>
              <w:jc w:val="both"/>
            </w:pPr>
            <w:r>
              <w:rPr>
                <w:rFonts w:ascii="Times New Roman"/>
                <w:b w:val="false"/>
                <w:i w:val="false"/>
                <w:color w:val="000000"/>
                <w:sz w:val="20"/>
              </w:rPr>
              <w:t xml:space="preserve">
керек.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450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600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100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АҚШ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тағыл- </w:t>
            </w:r>
          </w:p>
          <w:p>
            <w:pPr>
              <w:spacing w:after="20"/>
              <w:ind w:left="20"/>
              <w:jc w:val="both"/>
            </w:pPr>
            <w:r>
              <w:rPr>
                <w:rFonts w:ascii="Times New Roman"/>
                <w:b w:val="false"/>
                <w:i w:val="false"/>
                <w:color w:val="000000"/>
                <w:sz w:val="20"/>
              </w:rPr>
              <w:t xml:space="preserve">
ымдар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600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100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 </w:t>
            </w:r>
          </w:p>
          <w:p>
            <w:pPr>
              <w:spacing w:after="20"/>
              <w:ind w:left="20"/>
              <w:jc w:val="both"/>
            </w:pPr>
            <w:r>
              <w:rPr>
                <w:rFonts w:ascii="Times New Roman"/>
                <w:b w:val="false"/>
                <w:i w:val="false"/>
                <w:color w:val="000000"/>
                <w:sz w:val="20"/>
              </w:rPr>
              <w:t xml:space="preserve">
вриат"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w:t>
            </w:r>
          </w:p>
          <w:p>
            <w:pPr>
              <w:spacing w:after="20"/>
              <w:ind w:left="20"/>
              <w:jc w:val="both"/>
            </w:pPr>
            <w:r>
              <w:rPr>
                <w:rFonts w:ascii="Times New Roman"/>
                <w:b w:val="false"/>
                <w:i w:val="false"/>
                <w:color w:val="000000"/>
                <w:sz w:val="20"/>
              </w:rPr>
              <w:t xml:space="preserve">
кезінде </w:t>
            </w:r>
          </w:p>
          <w:p>
            <w:pPr>
              <w:spacing w:after="20"/>
              <w:ind w:left="20"/>
              <w:jc w:val="both"/>
            </w:pPr>
            <w:r>
              <w:rPr>
                <w:rFonts w:ascii="Times New Roman"/>
                <w:b w:val="false"/>
                <w:i w:val="false"/>
                <w:color w:val="000000"/>
                <w:sz w:val="20"/>
              </w:rPr>
              <w:t xml:space="preserve">
SAT I, </w:t>
            </w:r>
          </w:p>
          <w:p>
            <w:pPr>
              <w:spacing w:after="20"/>
              <w:ind w:left="20"/>
              <w:jc w:val="both"/>
            </w:pPr>
            <w:r>
              <w:rPr>
                <w:rFonts w:ascii="Times New Roman"/>
                <w:b w:val="false"/>
                <w:i w:val="false"/>
                <w:color w:val="000000"/>
                <w:sz w:val="20"/>
              </w:rPr>
              <w:t xml:space="preserve">
SAT II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дығына </w:t>
            </w:r>
          </w:p>
          <w:p>
            <w:pPr>
              <w:spacing w:after="20"/>
              <w:ind w:left="20"/>
              <w:jc w:val="both"/>
            </w:pPr>
            <w:r>
              <w:rPr>
                <w:rFonts w:ascii="Times New Roman"/>
                <w:b w:val="false"/>
                <w:i w:val="false"/>
                <w:color w:val="000000"/>
                <w:sz w:val="20"/>
              </w:rPr>
              <w:t xml:space="preserve">
байла- </w:t>
            </w:r>
          </w:p>
          <w:p>
            <w:pPr>
              <w:spacing w:after="20"/>
              <w:ind w:left="20"/>
              <w:jc w:val="both"/>
            </w:pPr>
            <w:r>
              <w:rPr>
                <w:rFonts w:ascii="Times New Roman"/>
                <w:b w:val="false"/>
                <w:i w:val="false"/>
                <w:color w:val="000000"/>
                <w:sz w:val="20"/>
              </w:rPr>
              <w:t xml:space="preserve">
нысты) </w:t>
            </w:r>
          </w:p>
          <w:p>
            <w:pPr>
              <w:spacing w:after="20"/>
              <w:ind w:left="20"/>
              <w:jc w:val="both"/>
            </w:pPr>
            <w:r>
              <w:rPr>
                <w:rFonts w:ascii="Times New Roman"/>
                <w:b w:val="false"/>
                <w:i w:val="false"/>
                <w:color w:val="000000"/>
                <w:sz w:val="20"/>
              </w:rPr>
              <w:t xml:space="preserve">
емтиха- </w:t>
            </w:r>
          </w:p>
          <w:p>
            <w:pPr>
              <w:spacing w:after="20"/>
              <w:ind w:left="20"/>
              <w:jc w:val="both"/>
            </w:pPr>
            <w:r>
              <w:rPr>
                <w:rFonts w:ascii="Times New Roman"/>
                <w:b w:val="false"/>
                <w:i w:val="false"/>
                <w:color w:val="000000"/>
                <w:sz w:val="20"/>
              </w:rPr>
              <w:t xml:space="preserve">
нын тап- </w:t>
            </w:r>
          </w:p>
          <w:p>
            <w:pPr>
              <w:spacing w:after="20"/>
              <w:ind w:left="20"/>
              <w:jc w:val="both"/>
            </w:pPr>
            <w:r>
              <w:rPr>
                <w:rFonts w:ascii="Times New Roman"/>
                <w:b w:val="false"/>
                <w:i w:val="false"/>
                <w:color w:val="000000"/>
                <w:sz w:val="20"/>
              </w:rPr>
              <w:t xml:space="preserve">
сыру </w:t>
            </w:r>
          </w:p>
          <w:p>
            <w:pPr>
              <w:spacing w:after="20"/>
              <w:ind w:left="20"/>
              <w:jc w:val="both"/>
            </w:pPr>
            <w:r>
              <w:rPr>
                <w:rFonts w:ascii="Times New Roman"/>
                <w:b w:val="false"/>
                <w:i w:val="false"/>
                <w:color w:val="000000"/>
                <w:sz w:val="20"/>
              </w:rPr>
              <w:t xml:space="preserve">
керек. </w:t>
            </w:r>
          </w:p>
          <w:p>
            <w:pPr>
              <w:spacing w:after="20"/>
              <w:ind w:left="20"/>
              <w:jc w:val="both"/>
            </w:pPr>
            <w:r>
              <w:rPr>
                <w:rFonts w:ascii="Times New Roman"/>
                <w:b w:val="false"/>
                <w:i w:val="false"/>
                <w:color w:val="000000"/>
                <w:sz w:val="20"/>
              </w:rPr>
              <w:t xml:space="preserve">
Жоғары </w:t>
            </w:r>
          </w:p>
          <w:p>
            <w:pPr>
              <w:spacing w:after="20"/>
              <w:ind w:left="20"/>
              <w:jc w:val="both"/>
            </w:pPr>
            <w:r>
              <w:rPr>
                <w:rFonts w:ascii="Times New Roman"/>
                <w:b w:val="false"/>
                <w:i w:val="false"/>
                <w:color w:val="000000"/>
                <w:sz w:val="20"/>
              </w:rPr>
              <w:t xml:space="preserve">
рейтин- </w:t>
            </w:r>
          </w:p>
          <w:p>
            <w:pPr>
              <w:spacing w:after="20"/>
              <w:ind w:left="20"/>
              <w:jc w:val="both"/>
            </w:pPr>
            <w:r>
              <w:rPr>
                <w:rFonts w:ascii="Times New Roman"/>
                <w:b w:val="false"/>
                <w:i w:val="false"/>
                <w:color w:val="000000"/>
                <w:sz w:val="20"/>
              </w:rPr>
              <w:t xml:space="preserve">
гілі </w:t>
            </w:r>
          </w:p>
          <w:p>
            <w:pPr>
              <w:spacing w:after="20"/>
              <w:ind w:left="20"/>
              <w:jc w:val="both"/>
            </w:pPr>
            <w:r>
              <w:rPr>
                <w:rFonts w:ascii="Times New Roman"/>
                <w:b w:val="false"/>
                <w:i w:val="false"/>
                <w:color w:val="000000"/>
                <w:sz w:val="20"/>
              </w:rPr>
              <w:t xml:space="preserve">
универ- </w:t>
            </w:r>
          </w:p>
          <w:p>
            <w:pPr>
              <w:spacing w:after="20"/>
              <w:ind w:left="20"/>
              <w:jc w:val="both"/>
            </w:pPr>
            <w:r>
              <w:rPr>
                <w:rFonts w:ascii="Times New Roman"/>
                <w:b w:val="false"/>
                <w:i w:val="false"/>
                <w:color w:val="000000"/>
                <w:sz w:val="20"/>
              </w:rPr>
              <w:t xml:space="preserve">
ситеттер </w:t>
            </w:r>
          </w:p>
          <w:p>
            <w:pPr>
              <w:spacing w:after="20"/>
              <w:ind w:left="20"/>
              <w:jc w:val="both"/>
            </w:pPr>
            <w:r>
              <w:rPr>
                <w:rFonts w:ascii="Times New Roman"/>
                <w:b w:val="false"/>
                <w:i w:val="false"/>
                <w:color w:val="000000"/>
                <w:sz w:val="20"/>
              </w:rPr>
              <w:t xml:space="preserve">
SAT II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катын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ды талап </w:t>
            </w:r>
          </w:p>
          <w:p>
            <w:pPr>
              <w:spacing w:after="20"/>
              <w:ind w:left="20"/>
              <w:jc w:val="both"/>
            </w:pPr>
            <w:r>
              <w:rPr>
                <w:rFonts w:ascii="Times New Roman"/>
                <w:b w:val="false"/>
                <w:i w:val="false"/>
                <w:color w:val="000000"/>
                <w:sz w:val="20"/>
              </w:rPr>
              <w:t xml:space="preserve">
етеді. </w:t>
            </w:r>
          </w:p>
          <w:p>
            <w:pPr>
              <w:spacing w:after="20"/>
              <w:ind w:left="20"/>
              <w:jc w:val="both"/>
            </w:pPr>
            <w:r>
              <w:rPr>
                <w:rFonts w:ascii="Times New Roman"/>
                <w:b w:val="false"/>
                <w:i w:val="false"/>
                <w:color w:val="000000"/>
                <w:sz w:val="20"/>
              </w:rPr>
              <w:t xml:space="preserve">
"Бакала- </w:t>
            </w:r>
          </w:p>
          <w:p>
            <w:pPr>
              <w:spacing w:after="20"/>
              <w:ind w:left="20"/>
              <w:jc w:val="both"/>
            </w:pPr>
            <w:r>
              <w:rPr>
                <w:rFonts w:ascii="Times New Roman"/>
                <w:b w:val="false"/>
                <w:i w:val="false"/>
                <w:color w:val="000000"/>
                <w:sz w:val="20"/>
              </w:rPr>
              <w:t xml:space="preserve">
вриат"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w:t>
            </w:r>
          </w:p>
          <w:p>
            <w:pPr>
              <w:spacing w:after="20"/>
              <w:ind w:left="20"/>
              <w:jc w:val="both"/>
            </w:pPr>
            <w:r>
              <w:rPr>
                <w:rFonts w:ascii="Times New Roman"/>
                <w:b w:val="false"/>
                <w:i w:val="false"/>
                <w:color w:val="000000"/>
                <w:sz w:val="20"/>
              </w:rPr>
              <w:t xml:space="preserve">
кезінде </w:t>
            </w:r>
          </w:p>
          <w:p>
            <w:pPr>
              <w:spacing w:after="20"/>
              <w:ind w:left="20"/>
              <w:jc w:val="both"/>
            </w:pPr>
            <w:r>
              <w:rPr>
                <w:rFonts w:ascii="Times New Roman"/>
                <w:b w:val="false"/>
                <w:i w:val="false"/>
                <w:color w:val="000000"/>
                <w:sz w:val="20"/>
              </w:rPr>
              <w:t xml:space="preserve">
универс- </w:t>
            </w:r>
          </w:p>
          <w:p>
            <w:pPr>
              <w:spacing w:after="20"/>
              <w:ind w:left="20"/>
              <w:jc w:val="both"/>
            </w:pPr>
            <w:r>
              <w:rPr>
                <w:rFonts w:ascii="Times New Roman"/>
                <w:b w:val="false"/>
                <w:i w:val="false"/>
                <w:color w:val="000000"/>
                <w:sz w:val="20"/>
              </w:rPr>
              <w:t xml:space="preserve">
итеттегі </w:t>
            </w:r>
          </w:p>
          <w:p>
            <w:pPr>
              <w:spacing w:after="20"/>
              <w:ind w:left="20"/>
              <w:jc w:val="both"/>
            </w:pPr>
            <w:r>
              <w:rPr>
                <w:rFonts w:ascii="Times New Roman"/>
                <w:b w:val="false"/>
                <w:i w:val="false"/>
                <w:color w:val="000000"/>
                <w:sz w:val="20"/>
              </w:rPr>
              <w:t xml:space="preserve">
ағымды </w:t>
            </w:r>
          </w:p>
          <w:p>
            <w:pPr>
              <w:spacing w:after="20"/>
              <w:ind w:left="20"/>
              <w:jc w:val="both"/>
            </w:pPr>
            <w:r>
              <w:rPr>
                <w:rFonts w:ascii="Times New Roman"/>
                <w:b w:val="false"/>
                <w:i w:val="false"/>
                <w:color w:val="000000"/>
                <w:sz w:val="20"/>
              </w:rPr>
              <w:t xml:space="preserve">
үлгерімі </w:t>
            </w:r>
          </w:p>
          <w:p>
            <w:pPr>
              <w:spacing w:after="20"/>
              <w:ind w:left="20"/>
              <w:jc w:val="both"/>
            </w:pPr>
            <w:r>
              <w:rPr>
                <w:rFonts w:ascii="Times New Roman"/>
                <w:b w:val="false"/>
                <w:i w:val="false"/>
                <w:color w:val="000000"/>
                <w:sz w:val="20"/>
              </w:rPr>
              <w:t xml:space="preserve">
туралы </w:t>
            </w:r>
          </w:p>
          <w:p>
            <w:pPr>
              <w:spacing w:after="20"/>
              <w:ind w:left="20"/>
              <w:jc w:val="both"/>
            </w:pPr>
            <w:r>
              <w:rPr>
                <w:rFonts w:ascii="Times New Roman"/>
                <w:b w:val="false"/>
                <w:i w:val="false"/>
                <w:color w:val="000000"/>
                <w:sz w:val="20"/>
              </w:rPr>
              <w:t xml:space="preserve">
анықта- </w:t>
            </w:r>
          </w:p>
          <w:p>
            <w:pPr>
              <w:spacing w:after="20"/>
              <w:ind w:left="20"/>
              <w:jc w:val="both"/>
            </w:pPr>
            <w:r>
              <w:rPr>
                <w:rFonts w:ascii="Times New Roman"/>
                <w:b w:val="false"/>
                <w:i w:val="false"/>
                <w:color w:val="000000"/>
                <w:sz w:val="20"/>
              </w:rPr>
              <w:t xml:space="preserve">
маны </w:t>
            </w:r>
          </w:p>
          <w:p>
            <w:pPr>
              <w:spacing w:after="20"/>
              <w:ind w:left="20"/>
              <w:jc w:val="both"/>
            </w:pPr>
            <w:r>
              <w:rPr>
                <w:rFonts w:ascii="Times New Roman"/>
                <w:b w:val="false"/>
                <w:i w:val="false"/>
                <w:color w:val="000000"/>
                <w:sz w:val="20"/>
              </w:rPr>
              <w:t xml:space="preserve">
міндетті </w:t>
            </w:r>
          </w:p>
          <w:p>
            <w:pPr>
              <w:spacing w:after="20"/>
              <w:ind w:left="20"/>
              <w:jc w:val="both"/>
            </w:pPr>
            <w:r>
              <w:rPr>
                <w:rFonts w:ascii="Times New Roman"/>
                <w:b w:val="false"/>
                <w:i w:val="false"/>
                <w:color w:val="000000"/>
                <w:sz w:val="20"/>
              </w:rPr>
              <w:t xml:space="preserve">
түрде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қажет. </w:t>
            </w:r>
          </w:p>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түсу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xml:space="preserve">
GRE, GMAT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дығына </w:t>
            </w:r>
          </w:p>
          <w:p>
            <w:pPr>
              <w:spacing w:after="20"/>
              <w:ind w:left="20"/>
              <w:jc w:val="both"/>
            </w:pPr>
            <w:r>
              <w:rPr>
                <w:rFonts w:ascii="Times New Roman"/>
                <w:b w:val="false"/>
                <w:i w:val="false"/>
                <w:color w:val="000000"/>
                <w:sz w:val="20"/>
              </w:rPr>
              <w:t xml:space="preserve">
байла- </w:t>
            </w:r>
          </w:p>
          <w:p>
            <w:pPr>
              <w:spacing w:after="20"/>
              <w:ind w:left="20"/>
              <w:jc w:val="both"/>
            </w:pPr>
            <w:r>
              <w:rPr>
                <w:rFonts w:ascii="Times New Roman"/>
                <w:b w:val="false"/>
                <w:i w:val="false"/>
                <w:color w:val="000000"/>
                <w:sz w:val="20"/>
              </w:rPr>
              <w:t xml:space="preserve">
нысты) </w:t>
            </w:r>
          </w:p>
          <w:p>
            <w:pPr>
              <w:spacing w:after="20"/>
              <w:ind w:left="20"/>
              <w:jc w:val="both"/>
            </w:pPr>
            <w:r>
              <w:rPr>
                <w:rFonts w:ascii="Times New Roman"/>
                <w:b w:val="false"/>
                <w:i w:val="false"/>
                <w:color w:val="000000"/>
                <w:sz w:val="20"/>
              </w:rPr>
              <w:t xml:space="preserve">
емтиха- </w:t>
            </w:r>
          </w:p>
          <w:p>
            <w:pPr>
              <w:spacing w:after="20"/>
              <w:ind w:left="20"/>
              <w:jc w:val="both"/>
            </w:pPr>
            <w:r>
              <w:rPr>
                <w:rFonts w:ascii="Times New Roman"/>
                <w:b w:val="false"/>
                <w:i w:val="false"/>
                <w:color w:val="000000"/>
                <w:sz w:val="20"/>
              </w:rPr>
              <w:t xml:space="preserve">
нын тап- </w:t>
            </w:r>
          </w:p>
          <w:p>
            <w:pPr>
              <w:spacing w:after="20"/>
              <w:ind w:left="20"/>
              <w:jc w:val="both"/>
            </w:pPr>
            <w:r>
              <w:rPr>
                <w:rFonts w:ascii="Times New Roman"/>
                <w:b w:val="false"/>
                <w:i w:val="false"/>
                <w:color w:val="000000"/>
                <w:sz w:val="20"/>
              </w:rPr>
              <w:t xml:space="preserve">
сыру </w:t>
            </w:r>
          </w:p>
          <w:p>
            <w:pPr>
              <w:spacing w:after="20"/>
              <w:ind w:left="20"/>
              <w:jc w:val="both"/>
            </w:pPr>
            <w:r>
              <w:rPr>
                <w:rFonts w:ascii="Times New Roman"/>
                <w:b w:val="false"/>
                <w:i w:val="false"/>
                <w:color w:val="000000"/>
                <w:sz w:val="20"/>
              </w:rPr>
              <w:t xml:space="preserve">
талап </w:t>
            </w:r>
          </w:p>
          <w:p>
            <w:pPr>
              <w:spacing w:after="20"/>
              <w:ind w:left="20"/>
              <w:jc w:val="both"/>
            </w:pPr>
            <w:r>
              <w:rPr>
                <w:rFonts w:ascii="Times New Roman"/>
                <w:b w:val="false"/>
                <w:i w:val="false"/>
                <w:color w:val="000000"/>
                <w:sz w:val="20"/>
              </w:rPr>
              <w:t xml:space="preserve">
етіледі </w:t>
            </w:r>
          </w:p>
          <w:p>
            <w:pPr>
              <w:spacing w:after="20"/>
              <w:ind w:left="20"/>
              <w:jc w:val="both"/>
            </w:pPr>
            <w:r>
              <w:rPr>
                <w:rFonts w:ascii="Times New Roman"/>
                <w:b w:val="false"/>
                <w:i w:val="false"/>
                <w:color w:val="000000"/>
                <w:sz w:val="20"/>
              </w:rPr>
              <w:t xml:space="preserve">
GRE - </w:t>
            </w:r>
          </w:p>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ме- </w:t>
            </w:r>
          </w:p>
          <w:p>
            <w:pPr>
              <w:spacing w:after="20"/>
              <w:ind w:left="20"/>
              <w:jc w:val="both"/>
            </w:pPr>
            <w:r>
              <w:rPr>
                <w:rFonts w:ascii="Times New Roman"/>
                <w:b w:val="false"/>
                <w:i w:val="false"/>
                <w:color w:val="000000"/>
                <w:sz w:val="20"/>
              </w:rPr>
              <w:t xml:space="preserve">
дицина- </w:t>
            </w:r>
          </w:p>
          <w:p>
            <w:pPr>
              <w:spacing w:after="20"/>
              <w:ind w:left="20"/>
              <w:jc w:val="both"/>
            </w:pPr>
            <w:r>
              <w:rPr>
                <w:rFonts w:ascii="Times New Roman"/>
                <w:b w:val="false"/>
                <w:i w:val="false"/>
                <w:color w:val="000000"/>
                <w:sz w:val="20"/>
              </w:rPr>
              <w:t xml:space="preserve">
лық, гу- </w:t>
            </w:r>
          </w:p>
          <w:p>
            <w:pPr>
              <w:spacing w:after="20"/>
              <w:ind w:left="20"/>
              <w:jc w:val="both"/>
            </w:pPr>
            <w:r>
              <w:rPr>
                <w:rFonts w:ascii="Times New Roman"/>
                <w:b w:val="false"/>
                <w:i w:val="false"/>
                <w:color w:val="000000"/>
                <w:sz w:val="20"/>
              </w:rPr>
              <w:t xml:space="preserve">
манитар- </w:t>
            </w:r>
          </w:p>
          <w:p>
            <w:pPr>
              <w:spacing w:after="20"/>
              <w:ind w:left="20"/>
              <w:jc w:val="both"/>
            </w:pPr>
            <w:r>
              <w:rPr>
                <w:rFonts w:ascii="Times New Roman"/>
                <w:b w:val="false"/>
                <w:i w:val="false"/>
                <w:color w:val="000000"/>
                <w:sz w:val="20"/>
              </w:rPr>
              <w:t xml:space="preserve">
лық ма- </w:t>
            </w:r>
          </w:p>
          <w:p>
            <w:pPr>
              <w:spacing w:after="20"/>
              <w:ind w:left="20"/>
              <w:jc w:val="both"/>
            </w:pPr>
            <w:r>
              <w:rPr>
                <w:rFonts w:ascii="Times New Roman"/>
                <w:b w:val="false"/>
                <w:i w:val="false"/>
                <w:color w:val="000000"/>
                <w:sz w:val="20"/>
              </w:rPr>
              <w:t xml:space="preserve">
мандық- </w:t>
            </w:r>
          </w:p>
          <w:p>
            <w:pPr>
              <w:spacing w:after="20"/>
              <w:ind w:left="20"/>
              <w:jc w:val="both"/>
            </w:pPr>
            <w:r>
              <w:rPr>
                <w:rFonts w:ascii="Times New Roman"/>
                <w:b w:val="false"/>
                <w:i w:val="false"/>
                <w:color w:val="000000"/>
                <w:sz w:val="20"/>
              </w:rPr>
              <w:t xml:space="preserve">
тар бой- </w:t>
            </w:r>
          </w:p>
          <w:p>
            <w:pPr>
              <w:spacing w:after="20"/>
              <w:ind w:left="20"/>
              <w:jc w:val="both"/>
            </w:pPr>
            <w:r>
              <w:rPr>
                <w:rFonts w:ascii="Times New Roman"/>
                <w:b w:val="false"/>
                <w:i w:val="false"/>
                <w:color w:val="000000"/>
                <w:sz w:val="20"/>
              </w:rPr>
              <w:t xml:space="preserve">
ынша </w:t>
            </w:r>
          </w:p>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түсетін </w:t>
            </w:r>
          </w:p>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
үміткер- </w:t>
            </w:r>
          </w:p>
          <w:p>
            <w:pPr>
              <w:spacing w:after="20"/>
              <w:ind w:left="20"/>
              <w:jc w:val="both"/>
            </w:pPr>
            <w:r>
              <w:rPr>
                <w:rFonts w:ascii="Times New Roman"/>
                <w:b w:val="false"/>
                <w:i w:val="false"/>
                <w:color w:val="000000"/>
                <w:sz w:val="20"/>
              </w:rPr>
              <w:t xml:space="preserve">
лер тап- </w:t>
            </w:r>
          </w:p>
          <w:p>
            <w:pPr>
              <w:spacing w:after="20"/>
              <w:ind w:left="20"/>
              <w:jc w:val="both"/>
            </w:pPr>
            <w:r>
              <w:rPr>
                <w:rFonts w:ascii="Times New Roman"/>
                <w:b w:val="false"/>
                <w:i w:val="false"/>
                <w:color w:val="000000"/>
                <w:sz w:val="20"/>
              </w:rPr>
              <w:t xml:space="preserve">
сырады. </w:t>
            </w:r>
          </w:p>
          <w:p>
            <w:pPr>
              <w:spacing w:after="20"/>
              <w:ind w:left="20"/>
              <w:jc w:val="both"/>
            </w:pPr>
            <w:r>
              <w:rPr>
                <w:rFonts w:ascii="Times New Roman"/>
                <w:b w:val="false"/>
                <w:i w:val="false"/>
                <w:color w:val="000000"/>
                <w:sz w:val="20"/>
              </w:rPr>
              <w:t xml:space="preserve">
GMAT - </w:t>
            </w:r>
          </w:p>
          <w:p>
            <w:pPr>
              <w:spacing w:after="20"/>
              <w:ind w:left="20"/>
              <w:jc w:val="both"/>
            </w:pPr>
            <w:r>
              <w:rPr>
                <w:rFonts w:ascii="Times New Roman"/>
                <w:b w:val="false"/>
                <w:i w:val="false"/>
                <w:color w:val="000000"/>
                <w:sz w:val="20"/>
              </w:rPr>
              <w:t xml:space="preserve">
"Қаржы", </w:t>
            </w:r>
          </w:p>
          <w:p>
            <w:pPr>
              <w:spacing w:after="20"/>
              <w:ind w:left="20"/>
              <w:jc w:val="both"/>
            </w:pPr>
            <w:r>
              <w:rPr>
                <w:rFonts w:ascii="Times New Roman"/>
                <w:b w:val="false"/>
                <w:i w:val="false"/>
                <w:color w:val="000000"/>
                <w:sz w:val="20"/>
              </w:rPr>
              <w:t xml:space="preserve">
"Бухгал-терлік </w:t>
            </w:r>
          </w:p>
          <w:p>
            <w:pPr>
              <w:spacing w:after="20"/>
              <w:ind w:left="20"/>
              <w:jc w:val="both"/>
            </w:pPr>
            <w:r>
              <w:rPr>
                <w:rFonts w:ascii="Times New Roman"/>
                <w:b w:val="false"/>
                <w:i w:val="false"/>
                <w:color w:val="000000"/>
                <w:sz w:val="20"/>
              </w:rPr>
              <w:t xml:space="preserve">
есеп"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дықтары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"магист- </w:t>
            </w:r>
          </w:p>
          <w:p>
            <w:pPr>
              <w:spacing w:after="20"/>
              <w:ind w:left="20"/>
              <w:jc w:val="both"/>
            </w:pPr>
            <w:r>
              <w:rPr>
                <w:rFonts w:ascii="Times New Roman"/>
                <w:b w:val="false"/>
                <w:i w:val="false"/>
                <w:color w:val="000000"/>
                <w:sz w:val="20"/>
              </w:rPr>
              <w:t xml:space="preserve">
ратура" </w:t>
            </w:r>
          </w:p>
          <w:p>
            <w:pPr>
              <w:spacing w:after="20"/>
              <w:ind w:left="20"/>
              <w:jc w:val="both"/>
            </w:pPr>
            <w:r>
              <w:rPr>
                <w:rFonts w:ascii="Times New Roman"/>
                <w:b w:val="false"/>
                <w:i w:val="false"/>
                <w:color w:val="000000"/>
                <w:sz w:val="20"/>
              </w:rPr>
              <w:t xml:space="preserve">
бағдар- </w:t>
            </w:r>
          </w:p>
          <w:p>
            <w:pPr>
              <w:spacing w:after="20"/>
              <w:ind w:left="20"/>
              <w:jc w:val="both"/>
            </w:pPr>
            <w:r>
              <w:rPr>
                <w:rFonts w:ascii="Times New Roman"/>
                <w:b w:val="false"/>
                <w:i w:val="false"/>
                <w:color w:val="000000"/>
                <w:sz w:val="20"/>
              </w:rPr>
              <w:t xml:space="preserve">
ламасына </w:t>
            </w:r>
          </w:p>
          <w:p>
            <w:pPr>
              <w:spacing w:after="20"/>
              <w:ind w:left="20"/>
              <w:jc w:val="both"/>
            </w:pPr>
            <w:r>
              <w:rPr>
                <w:rFonts w:ascii="Times New Roman"/>
                <w:b w:val="false"/>
                <w:i w:val="false"/>
                <w:color w:val="000000"/>
                <w:sz w:val="20"/>
              </w:rPr>
              <w:t xml:space="preserve">
түсетін </w:t>
            </w:r>
          </w:p>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
үміткер- </w:t>
            </w:r>
          </w:p>
          <w:p>
            <w:pPr>
              <w:spacing w:after="20"/>
              <w:ind w:left="20"/>
              <w:jc w:val="both"/>
            </w:pPr>
            <w:r>
              <w:rPr>
                <w:rFonts w:ascii="Times New Roman"/>
                <w:b w:val="false"/>
                <w:i w:val="false"/>
                <w:color w:val="000000"/>
                <w:sz w:val="20"/>
              </w:rPr>
              <w:t xml:space="preserve">
лер тап- </w:t>
            </w:r>
          </w:p>
          <w:p>
            <w:pPr>
              <w:spacing w:after="20"/>
              <w:ind w:left="20"/>
              <w:jc w:val="both"/>
            </w:pPr>
            <w:r>
              <w:rPr>
                <w:rFonts w:ascii="Times New Roman"/>
                <w:b w:val="false"/>
                <w:i w:val="false"/>
                <w:color w:val="000000"/>
                <w:sz w:val="20"/>
              </w:rPr>
              <w:t xml:space="preserve">
сырады. </w:t>
            </w:r>
          </w:p>
          <w:p>
            <w:pPr>
              <w:spacing w:after="20"/>
              <w:ind w:left="20"/>
              <w:jc w:val="both"/>
            </w:pPr>
            <w:r>
              <w:rPr>
                <w:rFonts w:ascii="Times New Roman"/>
                <w:b w:val="false"/>
                <w:i w:val="false"/>
                <w:color w:val="000000"/>
                <w:sz w:val="20"/>
              </w:rPr>
              <w:t xml:space="preserve">
"Халық- </w:t>
            </w:r>
          </w:p>
          <w:p>
            <w:pPr>
              <w:spacing w:after="20"/>
              <w:ind w:left="20"/>
              <w:jc w:val="both"/>
            </w:pPr>
            <w:r>
              <w:rPr>
                <w:rFonts w:ascii="Times New Roman"/>
                <w:b w:val="false"/>
                <w:i w:val="false"/>
                <w:color w:val="000000"/>
                <w:sz w:val="20"/>
              </w:rPr>
              <w:t xml:space="preserve">
аралық </w:t>
            </w:r>
          </w:p>
          <w:p>
            <w:pPr>
              <w:spacing w:after="20"/>
              <w:ind w:left="20"/>
              <w:jc w:val="both"/>
            </w:pPr>
            <w:r>
              <w:rPr>
                <w:rFonts w:ascii="Times New Roman"/>
                <w:b w:val="false"/>
                <w:i w:val="false"/>
                <w:color w:val="000000"/>
                <w:sz w:val="20"/>
              </w:rPr>
              <w:t xml:space="preserve">
коммер- </w:t>
            </w:r>
          </w:p>
          <w:p>
            <w:pPr>
              <w:spacing w:after="20"/>
              <w:ind w:left="20"/>
              <w:jc w:val="both"/>
            </w:pPr>
            <w:r>
              <w:rPr>
                <w:rFonts w:ascii="Times New Roman"/>
                <w:b w:val="false"/>
                <w:i w:val="false"/>
                <w:color w:val="000000"/>
                <w:sz w:val="20"/>
              </w:rPr>
              <w:t xml:space="preserve">
циялық </w:t>
            </w:r>
          </w:p>
          <w:p>
            <w:pPr>
              <w:spacing w:after="20"/>
              <w:ind w:left="20"/>
              <w:jc w:val="both"/>
            </w:pPr>
            <w:r>
              <w:rPr>
                <w:rFonts w:ascii="Times New Roman"/>
                <w:b w:val="false"/>
                <w:i w:val="false"/>
                <w:color w:val="000000"/>
                <w:sz w:val="20"/>
              </w:rPr>
              <w:t xml:space="preserve">
арбитраж" маман- </w:t>
            </w:r>
          </w:p>
          <w:p>
            <w:pPr>
              <w:spacing w:after="20"/>
              <w:ind w:left="20"/>
              <w:jc w:val="both"/>
            </w:pPr>
            <w:r>
              <w:rPr>
                <w:rFonts w:ascii="Times New Roman"/>
                <w:b w:val="false"/>
                <w:i w:val="false"/>
                <w:color w:val="000000"/>
                <w:sz w:val="20"/>
              </w:rPr>
              <w:t xml:space="preserve">
дығы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"магистр" бағ- </w:t>
            </w:r>
          </w:p>
          <w:p>
            <w:pPr>
              <w:spacing w:after="20"/>
              <w:ind w:left="20"/>
              <w:jc w:val="both"/>
            </w:pPr>
            <w:r>
              <w:rPr>
                <w:rFonts w:ascii="Times New Roman"/>
                <w:b w:val="false"/>
                <w:i w:val="false"/>
                <w:color w:val="000000"/>
                <w:sz w:val="20"/>
              </w:rPr>
              <w:t xml:space="preserve">
дарлама- </w:t>
            </w:r>
          </w:p>
          <w:p>
            <w:pPr>
              <w:spacing w:after="20"/>
              <w:ind w:left="20"/>
              <w:jc w:val="both"/>
            </w:pPr>
            <w:r>
              <w:rPr>
                <w:rFonts w:ascii="Times New Roman"/>
                <w:b w:val="false"/>
                <w:i w:val="false"/>
                <w:color w:val="000000"/>
                <w:sz w:val="20"/>
              </w:rPr>
              <w:t xml:space="preserve">
сына </w:t>
            </w:r>
          </w:p>
          <w:p>
            <w:pPr>
              <w:spacing w:after="20"/>
              <w:ind w:left="20"/>
              <w:jc w:val="both"/>
            </w:pPr>
            <w:r>
              <w:rPr>
                <w:rFonts w:ascii="Times New Roman"/>
                <w:b w:val="false"/>
                <w:i w:val="false"/>
                <w:color w:val="000000"/>
                <w:sz w:val="20"/>
              </w:rPr>
              <w:t xml:space="preserve">
түсу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xml:space="preserve">
GRE, </w:t>
            </w:r>
          </w:p>
          <w:p>
            <w:pPr>
              <w:spacing w:after="20"/>
              <w:ind w:left="20"/>
              <w:jc w:val="both"/>
            </w:pPr>
            <w:r>
              <w:rPr>
                <w:rFonts w:ascii="Times New Roman"/>
                <w:b w:val="false"/>
                <w:i w:val="false"/>
                <w:color w:val="000000"/>
                <w:sz w:val="20"/>
              </w:rPr>
              <w:t xml:space="preserve">
GMAT </w:t>
            </w:r>
          </w:p>
          <w:p>
            <w:pPr>
              <w:spacing w:after="20"/>
              <w:ind w:left="20"/>
              <w:jc w:val="both"/>
            </w:pPr>
            <w:r>
              <w:rPr>
                <w:rFonts w:ascii="Times New Roman"/>
                <w:b w:val="false"/>
                <w:i w:val="false"/>
                <w:color w:val="000000"/>
                <w:sz w:val="20"/>
              </w:rPr>
              <w:t xml:space="preserve">
емтихан- </w:t>
            </w:r>
          </w:p>
          <w:p>
            <w:pPr>
              <w:spacing w:after="20"/>
              <w:ind w:left="20"/>
              <w:jc w:val="both"/>
            </w:pPr>
            <w:r>
              <w:rPr>
                <w:rFonts w:ascii="Times New Roman"/>
                <w:b w:val="false"/>
                <w:i w:val="false"/>
                <w:color w:val="000000"/>
                <w:sz w:val="20"/>
              </w:rPr>
              <w:t xml:space="preserve">
дарын </w:t>
            </w:r>
          </w:p>
          <w:p>
            <w:pPr>
              <w:spacing w:after="20"/>
              <w:ind w:left="20"/>
              <w:jc w:val="both"/>
            </w:pPr>
            <w:r>
              <w:rPr>
                <w:rFonts w:ascii="Times New Roman"/>
                <w:b w:val="false"/>
                <w:i w:val="false"/>
                <w:color w:val="000000"/>
                <w:sz w:val="20"/>
              </w:rPr>
              <w:t xml:space="preserve">
тапсыру </w:t>
            </w:r>
          </w:p>
          <w:p>
            <w:pPr>
              <w:spacing w:after="20"/>
              <w:ind w:left="20"/>
              <w:jc w:val="both"/>
            </w:pPr>
            <w:r>
              <w:rPr>
                <w:rFonts w:ascii="Times New Roman"/>
                <w:b w:val="false"/>
                <w:i w:val="false"/>
                <w:color w:val="000000"/>
                <w:sz w:val="20"/>
              </w:rPr>
              <w:t xml:space="preserve">
талап </w:t>
            </w:r>
          </w:p>
          <w:p>
            <w:pPr>
              <w:spacing w:after="20"/>
              <w:ind w:left="20"/>
              <w:jc w:val="both"/>
            </w:pPr>
            <w:r>
              <w:rPr>
                <w:rFonts w:ascii="Times New Roman"/>
                <w:b w:val="false"/>
                <w:i w:val="false"/>
                <w:color w:val="000000"/>
                <w:sz w:val="20"/>
              </w:rPr>
              <w:t xml:space="preserve">
етілмей- </w:t>
            </w:r>
          </w:p>
          <w:p>
            <w:pPr>
              <w:spacing w:after="20"/>
              <w:ind w:left="20"/>
              <w:jc w:val="both"/>
            </w:pPr>
            <w:r>
              <w:rPr>
                <w:rFonts w:ascii="Times New Roman"/>
                <w:b w:val="false"/>
                <w:i w:val="false"/>
                <w:color w:val="000000"/>
                <w:sz w:val="20"/>
              </w:rPr>
              <w:t xml:space="preserve">
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450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26.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Түркия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w:t>
            </w:r>
          </w:p>
          <w:p>
            <w:pPr>
              <w:spacing w:after="20"/>
              <w:ind w:left="20"/>
              <w:jc w:val="both"/>
            </w:pPr>
            <w:r>
              <w:rPr>
                <w:rFonts w:ascii="Times New Roman"/>
                <w:b w:val="false"/>
                <w:i w:val="false"/>
                <w:color w:val="000000"/>
                <w:sz w:val="20"/>
              </w:rPr>
              <w:t xml:space="preserve">
тағыл- </w:t>
            </w:r>
          </w:p>
          <w:p>
            <w:pPr>
              <w:spacing w:after="20"/>
              <w:ind w:left="20"/>
              <w:jc w:val="both"/>
            </w:pPr>
            <w:r>
              <w:rPr>
                <w:rFonts w:ascii="Times New Roman"/>
                <w:b w:val="false"/>
                <w:i w:val="false"/>
                <w:color w:val="000000"/>
                <w:sz w:val="20"/>
              </w:rPr>
              <w:t xml:space="preserve">
ымдар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Түрік  </w:t>
            </w: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YОS: деңгей В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YОS: деңгей А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YОS-тің 3 деңгейі бар: А, В және С, деңгей А жоғары, В - орта,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С - төмен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27.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Финлян-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 Швед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YKI 2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YKI 4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 </w:t>
            </w:r>
          </w:p>
          <w:p>
            <w:pPr>
              <w:spacing w:after="20"/>
              <w:ind w:left="20"/>
              <w:jc w:val="both"/>
            </w:pPr>
            <w:r>
              <w:rPr>
                <w:rFonts w:ascii="Times New Roman"/>
                <w:b w:val="false"/>
                <w:i w:val="false"/>
                <w:color w:val="000000"/>
                <w:sz w:val="20"/>
              </w:rPr>
              <w:t xml:space="preserve">
танда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 бере </w:t>
            </w:r>
          </w:p>
          <w:p>
            <w:pPr>
              <w:spacing w:after="20"/>
              <w:ind w:left="20"/>
              <w:jc w:val="both"/>
            </w:pPr>
            <w:r>
              <w:rPr>
                <w:rFonts w:ascii="Times New Roman"/>
                <w:b w:val="false"/>
                <w:i w:val="false"/>
                <w:color w:val="000000"/>
                <w:sz w:val="20"/>
              </w:rPr>
              <w:t xml:space="preserve">
отырып, </w:t>
            </w:r>
          </w:p>
          <w:p>
            <w:pPr>
              <w:spacing w:after="20"/>
              <w:ind w:left="20"/>
              <w:jc w:val="both"/>
            </w:pPr>
            <w:r>
              <w:rPr>
                <w:rFonts w:ascii="Times New Roman"/>
                <w:b w:val="false"/>
                <w:i w:val="false"/>
                <w:color w:val="000000"/>
                <w:sz w:val="20"/>
              </w:rPr>
              <w:t xml:space="preserve">
фин және </w:t>
            </w:r>
          </w:p>
          <w:p>
            <w:pPr>
              <w:spacing w:after="20"/>
              <w:ind w:left="20"/>
              <w:jc w:val="both"/>
            </w:pPr>
            <w:r>
              <w:rPr>
                <w:rFonts w:ascii="Times New Roman"/>
                <w:b w:val="false"/>
                <w:i w:val="false"/>
                <w:color w:val="000000"/>
                <w:sz w:val="20"/>
              </w:rPr>
              <w:t xml:space="preserve">
швед </w:t>
            </w:r>
          </w:p>
          <w:p>
            <w:pPr>
              <w:spacing w:after="20"/>
              <w:ind w:left="20"/>
              <w:jc w:val="both"/>
            </w:pPr>
            <w:r>
              <w:rPr>
                <w:rFonts w:ascii="Times New Roman"/>
                <w:b w:val="false"/>
                <w:i w:val="false"/>
                <w:color w:val="000000"/>
                <w:sz w:val="20"/>
              </w:rPr>
              <w:t xml:space="preserve">
тілдерін </w:t>
            </w:r>
          </w:p>
          <w:p>
            <w:pPr>
              <w:spacing w:after="20"/>
              <w:ind w:left="20"/>
              <w:jc w:val="both"/>
            </w:pPr>
            <w:r>
              <w:rPr>
                <w:rFonts w:ascii="Times New Roman"/>
                <w:b w:val="false"/>
                <w:i w:val="false"/>
                <w:color w:val="000000"/>
                <w:sz w:val="20"/>
              </w:rPr>
              <w:t xml:space="preserve">
игеру </w:t>
            </w:r>
          </w:p>
          <w:p>
            <w:pPr>
              <w:spacing w:after="20"/>
              <w:ind w:left="20"/>
              <w:jc w:val="both"/>
            </w:pPr>
            <w:r>
              <w:rPr>
                <w:rFonts w:ascii="Times New Roman"/>
                <w:b w:val="false"/>
                <w:i w:val="false"/>
                <w:color w:val="000000"/>
                <w:sz w:val="20"/>
              </w:rPr>
              <w:t xml:space="preserve">
деңгейін </w:t>
            </w:r>
          </w:p>
          <w:p>
            <w:pPr>
              <w:spacing w:after="20"/>
              <w:ind w:left="20"/>
              <w:jc w:val="both"/>
            </w:pPr>
            <w:r>
              <w:rPr>
                <w:rFonts w:ascii="Times New Roman"/>
                <w:b w:val="false"/>
                <w:i w:val="false"/>
                <w:color w:val="000000"/>
                <w:sz w:val="20"/>
              </w:rPr>
              <w:t xml:space="preserve">
анықтау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ресми </w:t>
            </w:r>
          </w:p>
          <w:p>
            <w:pPr>
              <w:spacing w:after="20"/>
              <w:ind w:left="20"/>
              <w:jc w:val="both"/>
            </w:pPr>
            <w:r>
              <w:rPr>
                <w:rFonts w:ascii="Times New Roman"/>
                <w:b w:val="false"/>
                <w:i w:val="false"/>
                <w:color w:val="000000"/>
                <w:sz w:val="20"/>
              </w:rPr>
              <w:t xml:space="preserve">
тест </w:t>
            </w:r>
          </w:p>
          <w:p>
            <w:pPr>
              <w:spacing w:after="20"/>
              <w:ind w:left="20"/>
              <w:jc w:val="both"/>
            </w:pPr>
            <w:r>
              <w:rPr>
                <w:rFonts w:ascii="Times New Roman"/>
                <w:b w:val="false"/>
                <w:i w:val="false"/>
                <w:color w:val="000000"/>
                <w:sz w:val="20"/>
              </w:rPr>
              <w:t xml:space="preserve">
жүргізу- </w:t>
            </w:r>
          </w:p>
          <w:p>
            <w:pPr>
              <w:spacing w:after="20"/>
              <w:ind w:left="20"/>
              <w:jc w:val="both"/>
            </w:pPr>
            <w:r>
              <w:rPr>
                <w:rFonts w:ascii="Times New Roman"/>
                <w:b w:val="false"/>
                <w:i w:val="false"/>
                <w:color w:val="000000"/>
                <w:sz w:val="20"/>
              </w:rPr>
              <w:t xml:space="preserve">
ге </w:t>
            </w:r>
          </w:p>
          <w:p>
            <w:pPr>
              <w:spacing w:after="20"/>
              <w:ind w:left="20"/>
              <w:jc w:val="both"/>
            </w:pPr>
            <w:r>
              <w:rPr>
                <w:rFonts w:ascii="Times New Roman"/>
                <w:b w:val="false"/>
                <w:i w:val="false"/>
                <w:color w:val="000000"/>
                <w:sz w:val="20"/>
              </w:rPr>
              <w:t xml:space="preserve">
өкілетті </w:t>
            </w:r>
          </w:p>
          <w:p>
            <w:pPr>
              <w:spacing w:after="20"/>
              <w:ind w:left="20"/>
              <w:jc w:val="both"/>
            </w:pPr>
            <w:r>
              <w:rPr>
                <w:rFonts w:ascii="Times New Roman"/>
                <w:b w:val="false"/>
                <w:i w:val="false"/>
                <w:color w:val="000000"/>
                <w:sz w:val="20"/>
              </w:rPr>
              <w:t xml:space="preserve">
ұйым </w:t>
            </w:r>
          </w:p>
          <w:p>
            <w:pPr>
              <w:spacing w:after="20"/>
              <w:ind w:left="20"/>
              <w:jc w:val="both"/>
            </w:pPr>
            <w:r>
              <w:rPr>
                <w:rFonts w:ascii="Times New Roman"/>
                <w:b w:val="false"/>
                <w:i w:val="false"/>
                <w:color w:val="000000"/>
                <w:sz w:val="20"/>
              </w:rPr>
              <w:t xml:space="preserve">
жоқ. </w:t>
            </w:r>
          </w:p>
          <w:p>
            <w:pPr>
              <w:spacing w:after="20"/>
              <w:ind w:left="20"/>
              <w:jc w:val="both"/>
            </w:pPr>
            <w:r>
              <w:rPr>
                <w:rFonts w:ascii="Times New Roman"/>
                <w:b w:val="false"/>
                <w:i w:val="false"/>
                <w:color w:val="000000"/>
                <w:sz w:val="20"/>
              </w:rPr>
              <w:t xml:space="preserve">
Ағылшын </w:t>
            </w:r>
          </w:p>
          <w:p>
            <w:pPr>
              <w:spacing w:after="20"/>
              <w:ind w:left="20"/>
              <w:jc w:val="both"/>
            </w:pPr>
            <w:r>
              <w:rPr>
                <w:rFonts w:ascii="Times New Roman"/>
                <w:b w:val="false"/>
                <w:i w:val="false"/>
                <w:color w:val="000000"/>
                <w:sz w:val="20"/>
              </w:rPr>
              <w:t xml:space="preserve">
тілі </w:t>
            </w:r>
          </w:p>
          <w:p>
            <w:pPr>
              <w:spacing w:after="20"/>
              <w:ind w:left="20"/>
              <w:jc w:val="both"/>
            </w:pPr>
            <w:r>
              <w:rPr>
                <w:rFonts w:ascii="Times New Roman"/>
                <w:b w:val="false"/>
                <w:i w:val="false"/>
                <w:color w:val="000000"/>
                <w:sz w:val="20"/>
              </w:rPr>
              <w:t xml:space="preserve">
курсы </w:t>
            </w:r>
          </w:p>
          <w:p>
            <w:pPr>
              <w:spacing w:after="20"/>
              <w:ind w:left="20"/>
              <w:jc w:val="both"/>
            </w:pPr>
            <w:r>
              <w:rPr>
                <w:rFonts w:ascii="Times New Roman"/>
                <w:b w:val="false"/>
                <w:i w:val="false"/>
                <w:color w:val="000000"/>
                <w:sz w:val="20"/>
              </w:rPr>
              <w:t xml:space="preserve">
жоқ.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 </w:t>
            </w:r>
          </w:p>
          <w:p>
            <w:pPr>
              <w:spacing w:after="20"/>
              <w:ind w:left="20"/>
              <w:jc w:val="both"/>
            </w:pPr>
            <w:r>
              <w:rPr>
                <w:rFonts w:ascii="Times New Roman"/>
                <w:b w:val="false"/>
                <w:i w:val="false"/>
                <w:color w:val="000000"/>
                <w:sz w:val="20"/>
              </w:rPr>
              <w:t xml:space="preserve">
ми тағыл- </w:t>
            </w:r>
          </w:p>
          <w:p>
            <w:pPr>
              <w:spacing w:after="20"/>
              <w:ind w:left="20"/>
              <w:jc w:val="both"/>
            </w:pPr>
            <w:r>
              <w:rPr>
                <w:rFonts w:ascii="Times New Roman"/>
                <w:b w:val="false"/>
                <w:i w:val="false"/>
                <w:color w:val="000000"/>
                <w:sz w:val="20"/>
              </w:rPr>
              <w:t xml:space="preserve">
ымдар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p>
            <w:pPr>
              <w:spacing w:after="20"/>
              <w:ind w:left="20"/>
              <w:jc w:val="both"/>
            </w:pPr>
            <w:r>
              <w:rPr>
                <w:rFonts w:ascii="Times New Roman"/>
                <w:b w:val="false"/>
                <w:i w:val="false"/>
                <w:color w:val="000000"/>
                <w:sz w:val="20"/>
              </w:rPr>
              <w:t xml:space="preserve">
Фин/ </w:t>
            </w:r>
          </w:p>
          <w:p>
            <w:pPr>
              <w:spacing w:after="20"/>
              <w:ind w:left="20"/>
              <w:jc w:val="both"/>
            </w:pPr>
            <w:r>
              <w:rPr>
                <w:rFonts w:ascii="Times New Roman"/>
                <w:b w:val="false"/>
                <w:i w:val="false"/>
                <w:color w:val="000000"/>
                <w:sz w:val="20"/>
              </w:rPr>
              <w:t xml:space="preserve">
Швед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YKI 2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p>
            <w:pPr>
              <w:spacing w:after="20"/>
              <w:ind w:left="20"/>
              <w:jc w:val="both"/>
            </w:pPr>
            <w:r>
              <w:rPr>
                <w:rFonts w:ascii="Times New Roman"/>
                <w:b w:val="false"/>
                <w:i w:val="false"/>
                <w:color w:val="000000"/>
                <w:sz w:val="20"/>
              </w:rPr>
              <w:t xml:space="preserve">
Фин/ </w:t>
            </w:r>
          </w:p>
          <w:p>
            <w:pPr>
              <w:spacing w:after="20"/>
              <w:ind w:left="20"/>
              <w:jc w:val="both"/>
            </w:pPr>
            <w:r>
              <w:rPr>
                <w:rFonts w:ascii="Times New Roman"/>
                <w:b w:val="false"/>
                <w:i w:val="false"/>
                <w:color w:val="000000"/>
                <w:sz w:val="20"/>
              </w:rPr>
              <w:t xml:space="preserve">
Швед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YKI 3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213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YKI 4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 Швед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YKI 2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YKI 5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p>
            <w:pPr>
              <w:spacing w:after="20"/>
              <w:ind w:left="20"/>
              <w:jc w:val="both"/>
            </w:pPr>
            <w:r>
              <w:rPr>
                <w:rFonts w:ascii="Times New Roman"/>
                <w:b w:val="false"/>
                <w:i w:val="false"/>
                <w:color w:val="000000"/>
                <w:sz w:val="20"/>
              </w:rPr>
              <w:t xml:space="preserve">
Фин/ </w:t>
            </w:r>
          </w:p>
          <w:p>
            <w:pPr>
              <w:spacing w:after="20"/>
              <w:ind w:left="20"/>
              <w:jc w:val="both"/>
            </w:pPr>
            <w:r>
              <w:rPr>
                <w:rFonts w:ascii="Times New Roman"/>
                <w:b w:val="false"/>
                <w:i w:val="false"/>
                <w:color w:val="000000"/>
                <w:sz w:val="20"/>
              </w:rPr>
              <w:t xml:space="preserve">
Швед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YKI 3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YKI 5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28.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Франция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w:t>
            </w:r>
          </w:p>
          <w:p>
            <w:pPr>
              <w:spacing w:after="20"/>
              <w:ind w:left="20"/>
              <w:jc w:val="both"/>
            </w:pPr>
            <w:r>
              <w:rPr>
                <w:rFonts w:ascii="Times New Roman"/>
                <w:b w:val="false"/>
                <w:i w:val="false"/>
                <w:color w:val="000000"/>
                <w:sz w:val="20"/>
              </w:rPr>
              <w:t xml:space="preserve">
тағыл- </w:t>
            </w:r>
          </w:p>
          <w:p>
            <w:pPr>
              <w:spacing w:after="20"/>
              <w:ind w:left="20"/>
              <w:jc w:val="both"/>
            </w:pPr>
            <w:r>
              <w:rPr>
                <w:rFonts w:ascii="Times New Roman"/>
                <w:b w:val="false"/>
                <w:i w:val="false"/>
                <w:color w:val="000000"/>
                <w:sz w:val="20"/>
              </w:rPr>
              <w:t xml:space="preserve">
ымдар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 </w:t>
            </w:r>
          </w:p>
          <w:p>
            <w:pPr>
              <w:spacing w:after="20"/>
              <w:ind w:left="20"/>
              <w:jc w:val="both"/>
            </w:pPr>
            <w:r>
              <w:rPr>
                <w:rFonts w:ascii="Times New Roman"/>
                <w:b w:val="false"/>
                <w:i w:val="false"/>
                <w:color w:val="000000"/>
                <w:sz w:val="20"/>
              </w:rPr>
              <w:t xml:space="preserve">
цуз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699-дан 150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699-дан 320/DALF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 Қоры- </w:t>
            </w:r>
          </w:p>
          <w:p>
            <w:pPr>
              <w:spacing w:after="20"/>
              <w:ind w:left="20"/>
              <w:jc w:val="both"/>
            </w:pPr>
            <w:r>
              <w:rPr>
                <w:rFonts w:ascii="Times New Roman"/>
                <w:b w:val="false"/>
                <w:i w:val="false"/>
                <w:color w:val="000000"/>
                <w:sz w:val="20"/>
              </w:rPr>
              <w:t xml:space="preserve">
тындыны </w:t>
            </w:r>
          </w:p>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xml:space="preserve">
береді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699-дан 200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699-дан 350/DALF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699-дан 150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699-дан 350/DALF TCF-DAP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 </w:t>
            </w:r>
          </w:p>
          <w:p>
            <w:pPr>
              <w:spacing w:after="20"/>
              <w:ind w:left="20"/>
              <w:jc w:val="both"/>
            </w:pPr>
            <w:r>
              <w:rPr>
                <w:rFonts w:ascii="Times New Roman"/>
                <w:b w:val="false"/>
                <w:i w:val="false"/>
                <w:color w:val="000000"/>
                <w:sz w:val="20"/>
              </w:rPr>
              <w:t xml:space="preserve">
цуз/ Ағыл- </w:t>
            </w:r>
          </w:p>
          <w:p>
            <w:pPr>
              <w:spacing w:after="20"/>
              <w:ind w:left="20"/>
              <w:jc w:val="both"/>
            </w:pPr>
            <w:r>
              <w:rPr>
                <w:rFonts w:ascii="Times New Roman"/>
                <w:b w:val="false"/>
                <w:i w:val="false"/>
                <w:color w:val="000000"/>
                <w:sz w:val="20"/>
              </w:rPr>
              <w:t xml:space="preserve">
шын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699-дан 200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TCF 699-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DALF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29.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Чехия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тағыл- </w:t>
            </w:r>
          </w:p>
          <w:p>
            <w:pPr>
              <w:spacing w:after="20"/>
              <w:ind w:left="20"/>
              <w:jc w:val="both"/>
            </w:pPr>
            <w:r>
              <w:rPr>
                <w:rFonts w:ascii="Times New Roman"/>
                <w:b w:val="false"/>
                <w:i w:val="false"/>
                <w:color w:val="000000"/>
                <w:sz w:val="20"/>
              </w:rPr>
              <w:t xml:space="preserve">
ымдар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p>
            <w:pPr>
              <w:spacing w:after="20"/>
              <w:ind w:left="20"/>
              <w:jc w:val="both"/>
            </w:pPr>
            <w:r>
              <w:rPr>
                <w:rFonts w:ascii="Times New Roman"/>
                <w:b w:val="false"/>
                <w:i w:val="false"/>
                <w:color w:val="000000"/>
                <w:sz w:val="20"/>
              </w:rPr>
              <w:t xml:space="preserve">
Чех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Чех - 0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83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Чех - 0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Чех - 0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Чех - 0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30.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Швейца-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тағыл- </w:t>
            </w:r>
          </w:p>
          <w:p>
            <w:pPr>
              <w:spacing w:after="20"/>
              <w:ind w:left="20"/>
              <w:jc w:val="both"/>
            </w:pPr>
            <w:r>
              <w:rPr>
                <w:rFonts w:ascii="Times New Roman"/>
                <w:b w:val="false"/>
                <w:i w:val="false"/>
                <w:color w:val="000000"/>
                <w:sz w:val="20"/>
              </w:rPr>
              <w:t xml:space="preserve">
ымдар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p>
            <w:pPr>
              <w:spacing w:after="20"/>
              <w:ind w:left="20"/>
              <w:jc w:val="both"/>
            </w:pPr>
            <w:r>
              <w:rPr>
                <w:rFonts w:ascii="Times New Roman"/>
                <w:b w:val="false"/>
                <w:i w:val="false"/>
                <w:color w:val="000000"/>
                <w:sz w:val="20"/>
              </w:rPr>
              <w:t xml:space="preserve">
Неміс/Фр- </w:t>
            </w:r>
          </w:p>
          <w:p>
            <w:pPr>
              <w:spacing w:after="20"/>
              <w:ind w:left="20"/>
              <w:jc w:val="both"/>
            </w:pPr>
            <w:r>
              <w:rPr>
                <w:rFonts w:ascii="Times New Roman"/>
                <w:b w:val="false"/>
                <w:i w:val="false"/>
                <w:color w:val="000000"/>
                <w:sz w:val="20"/>
              </w:rPr>
              <w:t xml:space="preserve">
анцуз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Гете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Институ-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тының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Start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Deutsch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 TCF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699-дан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200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Goethe-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Zertifi-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kat С1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TCF 699-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350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TOEFL: ITP/PBT 677-ден 450 Гете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Институ-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тының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Start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Deutsch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 TCF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699-дан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Start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Deutsch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 Гете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Институ-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ты TCF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699-дан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200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600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100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Goethe-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Zertifi-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kat С1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TCF 699-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400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Гете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Институ-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тының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Start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Deutsch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 TCF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699-дан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31.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Швеция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Швед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550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213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81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TISUS (godkдnd)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 </w:t>
            </w:r>
          </w:p>
          <w:p>
            <w:pPr>
              <w:spacing w:after="20"/>
              <w:ind w:left="20"/>
              <w:jc w:val="both"/>
            </w:pPr>
            <w:r>
              <w:rPr>
                <w:rFonts w:ascii="Times New Roman"/>
                <w:b w:val="false"/>
                <w:i w:val="false"/>
                <w:color w:val="000000"/>
                <w:sz w:val="20"/>
              </w:rPr>
              <w:t xml:space="preserve">
танда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 бере </w:t>
            </w:r>
          </w:p>
          <w:p>
            <w:pPr>
              <w:spacing w:after="20"/>
              <w:ind w:left="20"/>
              <w:jc w:val="both"/>
            </w:pPr>
            <w:r>
              <w:rPr>
                <w:rFonts w:ascii="Times New Roman"/>
                <w:b w:val="false"/>
                <w:i w:val="false"/>
                <w:color w:val="000000"/>
                <w:sz w:val="20"/>
              </w:rPr>
              <w:t xml:space="preserve">
отырып, </w:t>
            </w:r>
          </w:p>
          <w:p>
            <w:pPr>
              <w:spacing w:after="20"/>
              <w:ind w:left="20"/>
              <w:jc w:val="both"/>
            </w:pPr>
            <w:r>
              <w:rPr>
                <w:rFonts w:ascii="Times New Roman"/>
                <w:b w:val="false"/>
                <w:i w:val="false"/>
                <w:color w:val="000000"/>
                <w:sz w:val="20"/>
              </w:rPr>
              <w:t xml:space="preserve">
швед </w:t>
            </w:r>
          </w:p>
          <w:p>
            <w:pPr>
              <w:spacing w:after="20"/>
              <w:ind w:left="20"/>
              <w:jc w:val="both"/>
            </w:pPr>
            <w:r>
              <w:rPr>
                <w:rFonts w:ascii="Times New Roman"/>
                <w:b w:val="false"/>
                <w:i w:val="false"/>
                <w:color w:val="000000"/>
                <w:sz w:val="20"/>
              </w:rPr>
              <w:t xml:space="preserve">
тілін </w:t>
            </w:r>
          </w:p>
          <w:p>
            <w:pPr>
              <w:spacing w:after="20"/>
              <w:ind w:left="20"/>
              <w:jc w:val="both"/>
            </w:pPr>
            <w:r>
              <w:rPr>
                <w:rFonts w:ascii="Times New Roman"/>
                <w:b w:val="false"/>
                <w:i w:val="false"/>
                <w:color w:val="000000"/>
                <w:sz w:val="20"/>
              </w:rPr>
              <w:t xml:space="preserve">
игеру </w:t>
            </w:r>
          </w:p>
          <w:p>
            <w:pPr>
              <w:spacing w:after="20"/>
              <w:ind w:left="20"/>
              <w:jc w:val="both"/>
            </w:pPr>
            <w:r>
              <w:rPr>
                <w:rFonts w:ascii="Times New Roman"/>
                <w:b w:val="false"/>
                <w:i w:val="false"/>
                <w:color w:val="000000"/>
                <w:sz w:val="20"/>
              </w:rPr>
              <w:t xml:space="preserve">
деңгейін </w:t>
            </w:r>
          </w:p>
          <w:p>
            <w:pPr>
              <w:spacing w:after="20"/>
              <w:ind w:left="20"/>
              <w:jc w:val="both"/>
            </w:pPr>
            <w:r>
              <w:rPr>
                <w:rFonts w:ascii="Times New Roman"/>
                <w:b w:val="false"/>
                <w:i w:val="false"/>
                <w:color w:val="000000"/>
                <w:sz w:val="20"/>
              </w:rPr>
              <w:t xml:space="preserve">
анықтау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ресми </w:t>
            </w:r>
          </w:p>
          <w:p>
            <w:pPr>
              <w:spacing w:after="20"/>
              <w:ind w:left="20"/>
              <w:jc w:val="both"/>
            </w:pPr>
            <w:r>
              <w:rPr>
                <w:rFonts w:ascii="Times New Roman"/>
                <w:b w:val="false"/>
                <w:i w:val="false"/>
                <w:color w:val="000000"/>
                <w:sz w:val="20"/>
              </w:rPr>
              <w:t xml:space="preserve">
тест </w:t>
            </w:r>
          </w:p>
          <w:p>
            <w:pPr>
              <w:spacing w:after="20"/>
              <w:ind w:left="20"/>
              <w:jc w:val="both"/>
            </w:pPr>
            <w:r>
              <w:rPr>
                <w:rFonts w:ascii="Times New Roman"/>
                <w:b w:val="false"/>
                <w:i w:val="false"/>
                <w:color w:val="000000"/>
                <w:sz w:val="20"/>
              </w:rPr>
              <w:t xml:space="preserve">
жүргізу- </w:t>
            </w:r>
          </w:p>
          <w:p>
            <w:pPr>
              <w:spacing w:after="20"/>
              <w:ind w:left="20"/>
              <w:jc w:val="both"/>
            </w:pPr>
            <w:r>
              <w:rPr>
                <w:rFonts w:ascii="Times New Roman"/>
                <w:b w:val="false"/>
                <w:i w:val="false"/>
                <w:color w:val="000000"/>
                <w:sz w:val="20"/>
              </w:rPr>
              <w:t xml:space="preserve">
ге </w:t>
            </w:r>
          </w:p>
          <w:p>
            <w:pPr>
              <w:spacing w:after="20"/>
              <w:ind w:left="20"/>
              <w:jc w:val="both"/>
            </w:pPr>
            <w:r>
              <w:rPr>
                <w:rFonts w:ascii="Times New Roman"/>
                <w:b w:val="false"/>
                <w:i w:val="false"/>
                <w:color w:val="000000"/>
                <w:sz w:val="20"/>
              </w:rPr>
              <w:t xml:space="preserve">
өкілетті </w:t>
            </w:r>
          </w:p>
          <w:p>
            <w:pPr>
              <w:spacing w:after="20"/>
              <w:ind w:left="20"/>
              <w:jc w:val="both"/>
            </w:pPr>
            <w:r>
              <w:rPr>
                <w:rFonts w:ascii="Times New Roman"/>
                <w:b w:val="false"/>
                <w:i w:val="false"/>
                <w:color w:val="000000"/>
                <w:sz w:val="20"/>
              </w:rPr>
              <w:t xml:space="preserve">
ұйым </w:t>
            </w:r>
          </w:p>
          <w:p>
            <w:pPr>
              <w:spacing w:after="20"/>
              <w:ind w:left="20"/>
              <w:jc w:val="both"/>
            </w:pPr>
            <w:r>
              <w:rPr>
                <w:rFonts w:ascii="Times New Roman"/>
                <w:b w:val="false"/>
                <w:i w:val="false"/>
                <w:color w:val="000000"/>
                <w:sz w:val="20"/>
              </w:rPr>
              <w:t xml:space="preserve">
жоқ. </w:t>
            </w:r>
          </w:p>
          <w:p>
            <w:pPr>
              <w:spacing w:after="20"/>
              <w:ind w:left="20"/>
              <w:jc w:val="both"/>
            </w:pPr>
            <w:r>
              <w:rPr>
                <w:rFonts w:ascii="Times New Roman"/>
                <w:b w:val="false"/>
                <w:i w:val="false"/>
                <w:color w:val="000000"/>
                <w:sz w:val="20"/>
              </w:rPr>
              <w:t xml:space="preserve">
TISUS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катында </w:t>
            </w:r>
          </w:p>
          <w:p>
            <w:pPr>
              <w:spacing w:after="20"/>
              <w:ind w:left="20"/>
              <w:jc w:val="both"/>
            </w:pPr>
            <w:r>
              <w:rPr>
                <w:rFonts w:ascii="Times New Roman"/>
                <w:b w:val="false"/>
                <w:i w:val="false"/>
                <w:color w:val="000000"/>
                <w:sz w:val="20"/>
              </w:rPr>
              <w:t xml:space="preserve">
екі </w:t>
            </w:r>
          </w:p>
          <w:p>
            <w:pPr>
              <w:spacing w:after="20"/>
              <w:ind w:left="20"/>
              <w:jc w:val="both"/>
            </w:pPr>
            <w:r>
              <w:rPr>
                <w:rFonts w:ascii="Times New Roman"/>
                <w:b w:val="false"/>
                <w:i w:val="false"/>
                <w:color w:val="000000"/>
                <w:sz w:val="20"/>
              </w:rPr>
              <w:t xml:space="preserve">
түрлі </w:t>
            </w:r>
          </w:p>
          <w:p>
            <w:pPr>
              <w:spacing w:after="20"/>
              <w:ind w:left="20"/>
              <w:jc w:val="both"/>
            </w:pPr>
            <w:r>
              <w:rPr>
                <w:rFonts w:ascii="Times New Roman"/>
                <w:b w:val="false"/>
                <w:i w:val="false"/>
                <w:color w:val="000000"/>
                <w:sz w:val="20"/>
              </w:rPr>
              <w:t xml:space="preserve">
нәтиже </w:t>
            </w:r>
          </w:p>
          <w:p>
            <w:pPr>
              <w:spacing w:after="20"/>
              <w:ind w:left="20"/>
              <w:jc w:val="both"/>
            </w:pPr>
            <w:r>
              <w:rPr>
                <w:rFonts w:ascii="Times New Roman"/>
                <w:b w:val="false"/>
                <w:i w:val="false"/>
                <w:color w:val="000000"/>
                <w:sz w:val="20"/>
              </w:rPr>
              <w:t xml:space="preserve">
ғана </w:t>
            </w:r>
          </w:p>
          <w:p>
            <w:pPr>
              <w:spacing w:after="20"/>
              <w:ind w:left="20"/>
              <w:jc w:val="both"/>
            </w:pPr>
            <w:r>
              <w:rPr>
                <w:rFonts w:ascii="Times New Roman"/>
                <w:b w:val="false"/>
                <w:i w:val="false"/>
                <w:color w:val="000000"/>
                <w:sz w:val="20"/>
              </w:rPr>
              <w:t xml:space="preserve">
болады: </w:t>
            </w:r>
          </w:p>
          <w:p>
            <w:pPr>
              <w:spacing w:after="20"/>
              <w:ind w:left="20"/>
              <w:jc w:val="both"/>
            </w:pPr>
            <w:r>
              <w:rPr>
                <w:rFonts w:ascii="Times New Roman"/>
                <w:b w:val="false"/>
                <w:i w:val="false"/>
                <w:color w:val="000000"/>
                <w:sz w:val="20"/>
              </w:rPr>
              <w:t xml:space="preserve">
тапсырды </w:t>
            </w:r>
          </w:p>
          <w:p>
            <w:pPr>
              <w:spacing w:after="20"/>
              <w:ind w:left="20"/>
              <w:jc w:val="both"/>
            </w:pPr>
            <w:r>
              <w:rPr>
                <w:rFonts w:ascii="Times New Roman"/>
                <w:b w:val="false"/>
                <w:i w:val="false"/>
                <w:color w:val="000000"/>
                <w:sz w:val="20"/>
              </w:rPr>
              <w:t xml:space="preserve">
(godkаnd) және </w:t>
            </w:r>
          </w:p>
          <w:p>
            <w:pPr>
              <w:spacing w:after="20"/>
              <w:ind w:left="20"/>
              <w:jc w:val="both"/>
            </w:pPr>
            <w:r>
              <w:rPr>
                <w:rFonts w:ascii="Times New Roman"/>
                <w:b w:val="false"/>
                <w:i w:val="false"/>
                <w:color w:val="000000"/>
                <w:sz w:val="20"/>
              </w:rPr>
              <w:t xml:space="preserve">
тапсыр- </w:t>
            </w:r>
          </w:p>
          <w:p>
            <w:pPr>
              <w:spacing w:after="20"/>
              <w:ind w:left="20"/>
              <w:jc w:val="both"/>
            </w:pPr>
            <w:r>
              <w:rPr>
                <w:rFonts w:ascii="Times New Roman"/>
                <w:b w:val="false"/>
                <w:i w:val="false"/>
                <w:color w:val="000000"/>
                <w:sz w:val="20"/>
              </w:rPr>
              <w:t xml:space="preserve">
ған жоқ </w:t>
            </w:r>
          </w:p>
          <w:p>
            <w:pPr>
              <w:spacing w:after="20"/>
              <w:ind w:left="20"/>
              <w:jc w:val="both"/>
            </w:pPr>
            <w:r>
              <w:rPr>
                <w:rFonts w:ascii="Times New Roman"/>
                <w:b w:val="false"/>
                <w:i w:val="false"/>
                <w:color w:val="000000"/>
                <w:sz w:val="20"/>
              </w:rPr>
              <w:t xml:space="preserve">
(underkа </w:t>
            </w:r>
          </w:p>
          <w:p>
            <w:pPr>
              <w:spacing w:after="20"/>
              <w:ind w:left="20"/>
              <w:jc w:val="both"/>
            </w:pPr>
            <w:r>
              <w:rPr>
                <w:rFonts w:ascii="Times New Roman"/>
                <w:b w:val="false"/>
                <w:i w:val="false"/>
                <w:color w:val="000000"/>
                <w:sz w:val="20"/>
              </w:rPr>
              <w:t xml:space="preserve">
nd). </w:t>
            </w:r>
          </w:p>
          <w:p>
            <w:pPr>
              <w:spacing w:after="20"/>
              <w:ind w:left="20"/>
              <w:jc w:val="both"/>
            </w:pPr>
            <w:r>
              <w:rPr>
                <w:rFonts w:ascii="Times New Roman"/>
                <w:b w:val="false"/>
                <w:i w:val="false"/>
                <w:color w:val="000000"/>
                <w:sz w:val="20"/>
              </w:rPr>
              <w:t xml:space="preserve">
Ағылшын </w:t>
            </w:r>
          </w:p>
          <w:p>
            <w:pPr>
              <w:spacing w:after="20"/>
              <w:ind w:left="20"/>
              <w:jc w:val="both"/>
            </w:pPr>
            <w:r>
              <w:rPr>
                <w:rFonts w:ascii="Times New Roman"/>
                <w:b w:val="false"/>
                <w:i w:val="false"/>
                <w:color w:val="000000"/>
                <w:sz w:val="20"/>
              </w:rPr>
              <w:t xml:space="preserve">
тілі </w:t>
            </w:r>
          </w:p>
          <w:p>
            <w:pPr>
              <w:spacing w:after="20"/>
              <w:ind w:left="20"/>
              <w:jc w:val="both"/>
            </w:pPr>
            <w:r>
              <w:rPr>
                <w:rFonts w:ascii="Times New Roman"/>
                <w:b w:val="false"/>
                <w:i w:val="false"/>
                <w:color w:val="000000"/>
                <w:sz w:val="20"/>
              </w:rPr>
              <w:t xml:space="preserve">
курсы </w:t>
            </w:r>
          </w:p>
          <w:p>
            <w:pPr>
              <w:spacing w:after="20"/>
              <w:ind w:left="20"/>
              <w:jc w:val="both"/>
            </w:pPr>
            <w:r>
              <w:rPr>
                <w:rFonts w:ascii="Times New Roman"/>
                <w:b w:val="false"/>
                <w:i w:val="false"/>
                <w:color w:val="000000"/>
                <w:sz w:val="20"/>
              </w:rPr>
              <w:t xml:space="preserve">
жоқ.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 </w:t>
            </w:r>
          </w:p>
          <w:p>
            <w:pPr>
              <w:spacing w:after="20"/>
              <w:ind w:left="20"/>
              <w:jc w:val="both"/>
            </w:pPr>
            <w:r>
              <w:rPr>
                <w:rFonts w:ascii="Times New Roman"/>
                <w:b w:val="false"/>
                <w:i w:val="false"/>
                <w:color w:val="000000"/>
                <w:sz w:val="20"/>
              </w:rPr>
              <w:t xml:space="preserve">
ми тағыл- </w:t>
            </w:r>
          </w:p>
          <w:p>
            <w:pPr>
              <w:spacing w:after="20"/>
              <w:ind w:left="20"/>
              <w:jc w:val="both"/>
            </w:pPr>
            <w:r>
              <w:rPr>
                <w:rFonts w:ascii="Times New Roman"/>
                <w:b w:val="false"/>
                <w:i w:val="false"/>
                <w:color w:val="000000"/>
                <w:sz w:val="20"/>
              </w:rPr>
              <w:t xml:space="preserve">
ымдар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p>
            <w:pPr>
              <w:spacing w:after="20"/>
              <w:ind w:left="20"/>
              <w:jc w:val="both"/>
            </w:pPr>
            <w:r>
              <w:rPr>
                <w:rFonts w:ascii="Times New Roman"/>
                <w:b w:val="false"/>
                <w:i w:val="false"/>
                <w:color w:val="000000"/>
                <w:sz w:val="20"/>
              </w:rPr>
              <w:t xml:space="preserve">
Швед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p>
            <w:pPr>
              <w:spacing w:after="20"/>
              <w:ind w:left="20"/>
              <w:jc w:val="both"/>
            </w:pPr>
            <w:r>
              <w:rPr>
                <w:rFonts w:ascii="Times New Roman"/>
                <w:b w:val="false"/>
                <w:i w:val="false"/>
                <w:color w:val="000000"/>
                <w:sz w:val="20"/>
              </w:rPr>
              <w:t xml:space="preserve">
Швед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450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213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TISUS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(godkдnd)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Швед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r>
              <w:rPr>
                <w:rFonts w:ascii="Times New Roman"/>
                <w:b/>
                <w:i w:val="false"/>
                <w:color w:val="000000"/>
                <w:sz w:val="20"/>
              </w:rPr>
              <w:t xml:space="preserve">677-ден 550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213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81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TISUS (godkаnd)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w:t>
            </w:r>
          </w:p>
          <w:p>
            <w:pPr>
              <w:spacing w:after="20"/>
              <w:ind w:left="20"/>
              <w:jc w:val="both"/>
            </w:pPr>
            <w:r>
              <w:rPr>
                <w:rFonts w:ascii="Times New Roman"/>
                <w:b w:val="false"/>
                <w:i w:val="false"/>
                <w:color w:val="000000"/>
                <w:sz w:val="20"/>
              </w:rPr>
              <w:t xml:space="preserve">
Швед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450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550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ден 213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дан 81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TISUS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(godkаnd)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32.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Жапония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w:t>
            </w:r>
          </w:p>
          <w:p>
            <w:pPr>
              <w:spacing w:after="20"/>
              <w:ind w:left="20"/>
              <w:jc w:val="both"/>
            </w:pPr>
            <w:r>
              <w:rPr>
                <w:rFonts w:ascii="Times New Roman"/>
                <w:b w:val="false"/>
                <w:i w:val="false"/>
                <w:color w:val="000000"/>
                <w:sz w:val="20"/>
              </w:rPr>
              <w:t xml:space="preserve">
лық, </w:t>
            </w:r>
          </w:p>
          <w:p>
            <w:pPr>
              <w:spacing w:after="20"/>
              <w:ind w:left="20"/>
              <w:jc w:val="both"/>
            </w:pPr>
            <w:r>
              <w:rPr>
                <w:rFonts w:ascii="Times New Roman"/>
                <w:b w:val="false"/>
                <w:i w:val="false"/>
                <w:color w:val="000000"/>
                <w:sz w:val="20"/>
              </w:rPr>
              <w:t xml:space="preserve">
медици- </w:t>
            </w:r>
          </w:p>
          <w:p>
            <w:pPr>
              <w:spacing w:after="20"/>
              <w:ind w:left="20"/>
              <w:jc w:val="both"/>
            </w:pPr>
            <w:r>
              <w:rPr>
                <w:rFonts w:ascii="Times New Roman"/>
                <w:b w:val="false"/>
                <w:i w:val="false"/>
                <w:color w:val="000000"/>
                <w:sz w:val="20"/>
              </w:rPr>
              <w:t xml:space="preserve">
налық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ғылы- </w:t>
            </w:r>
          </w:p>
          <w:p>
            <w:pPr>
              <w:spacing w:after="20"/>
              <w:ind w:left="20"/>
              <w:jc w:val="both"/>
            </w:pPr>
            <w:r>
              <w:rPr>
                <w:rFonts w:ascii="Times New Roman"/>
                <w:b w:val="false"/>
                <w:i w:val="false"/>
                <w:color w:val="000000"/>
                <w:sz w:val="20"/>
              </w:rPr>
              <w:t xml:space="preserve">
ми тағыл- </w:t>
            </w:r>
          </w:p>
          <w:p>
            <w:pPr>
              <w:spacing w:after="20"/>
              <w:ind w:left="20"/>
              <w:jc w:val="both"/>
            </w:pPr>
            <w:r>
              <w:rPr>
                <w:rFonts w:ascii="Times New Roman"/>
                <w:b w:val="false"/>
                <w:i w:val="false"/>
                <w:color w:val="000000"/>
                <w:sz w:val="20"/>
              </w:rPr>
              <w:t xml:space="preserve">
ымдар </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 </w:t>
            </w:r>
          </w:p>
          <w:p>
            <w:pPr>
              <w:spacing w:after="20"/>
              <w:ind w:left="20"/>
              <w:jc w:val="both"/>
            </w:pPr>
            <w:r>
              <w:rPr>
                <w:rFonts w:ascii="Times New Roman"/>
                <w:b w:val="false"/>
                <w:i w:val="false"/>
                <w:color w:val="000000"/>
                <w:sz w:val="20"/>
              </w:rPr>
              <w:t xml:space="preserve">
шын/ Жапон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Nouryekushiken 4 деңгей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560 CBT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220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83 Nou-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ryekus-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hiken 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деңгей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Nourye- </w:t>
            </w:r>
          </w:p>
          <w:p>
            <w:pPr>
              <w:spacing w:after="20"/>
              <w:ind w:left="20"/>
              <w:jc w:val="both"/>
            </w:pPr>
            <w:r>
              <w:rPr>
                <w:rFonts w:ascii="Times New Roman"/>
                <w:b w:val="false"/>
                <w:i w:val="false"/>
                <w:color w:val="000000"/>
                <w:sz w:val="20"/>
              </w:rPr>
              <w:t xml:space="preserve">
kushiken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жапон </w:t>
            </w:r>
          </w:p>
          <w:p>
            <w:pPr>
              <w:spacing w:after="20"/>
              <w:ind w:left="20"/>
              <w:jc w:val="both"/>
            </w:pPr>
            <w:r>
              <w:rPr>
                <w:rFonts w:ascii="Times New Roman"/>
                <w:b w:val="false"/>
                <w:i w:val="false"/>
                <w:color w:val="000000"/>
                <w:sz w:val="20"/>
              </w:rPr>
              <w:t xml:space="preserve">
тілінің </w:t>
            </w:r>
          </w:p>
          <w:p>
            <w:pPr>
              <w:spacing w:after="20"/>
              <w:ind w:left="20"/>
              <w:jc w:val="both"/>
            </w:pPr>
            <w:r>
              <w:rPr>
                <w:rFonts w:ascii="Times New Roman"/>
                <w:b w:val="false"/>
                <w:i w:val="false"/>
                <w:color w:val="000000"/>
                <w:sz w:val="20"/>
              </w:rPr>
              <w:t xml:space="preserve">
төрт </w:t>
            </w:r>
          </w:p>
          <w:p>
            <w:pPr>
              <w:spacing w:after="20"/>
              <w:ind w:left="20"/>
              <w:jc w:val="both"/>
            </w:pPr>
            <w:r>
              <w:rPr>
                <w:rFonts w:ascii="Times New Roman"/>
                <w:b w:val="false"/>
                <w:i w:val="false"/>
                <w:color w:val="000000"/>
                <w:sz w:val="20"/>
              </w:rPr>
              <w:t xml:space="preserve">
деңгей- </w:t>
            </w:r>
          </w:p>
          <w:p>
            <w:pPr>
              <w:spacing w:after="20"/>
              <w:ind w:left="20"/>
              <w:jc w:val="both"/>
            </w:pPr>
            <w:r>
              <w:rPr>
                <w:rFonts w:ascii="Times New Roman"/>
                <w:b w:val="false"/>
                <w:i w:val="false"/>
                <w:color w:val="000000"/>
                <w:sz w:val="20"/>
              </w:rPr>
              <w:t xml:space="preserve">
лік </w:t>
            </w:r>
          </w:p>
          <w:p>
            <w:pPr>
              <w:spacing w:after="20"/>
              <w:ind w:left="20"/>
              <w:jc w:val="both"/>
            </w:pPr>
            <w:r>
              <w:rPr>
                <w:rFonts w:ascii="Times New Roman"/>
                <w:b w:val="false"/>
                <w:i w:val="false"/>
                <w:color w:val="000000"/>
                <w:sz w:val="20"/>
              </w:rPr>
              <w:t xml:space="preserve">
тілдік </w:t>
            </w:r>
          </w:p>
          <w:p>
            <w:pPr>
              <w:spacing w:after="20"/>
              <w:ind w:left="20"/>
              <w:jc w:val="both"/>
            </w:pPr>
            <w:r>
              <w:rPr>
                <w:rFonts w:ascii="Times New Roman"/>
                <w:b w:val="false"/>
                <w:i w:val="false"/>
                <w:color w:val="000000"/>
                <w:sz w:val="20"/>
              </w:rPr>
              <w:t xml:space="preserve">
тесті </w:t>
            </w:r>
          </w:p>
          <w:p>
            <w:pPr>
              <w:spacing w:after="20"/>
              <w:ind w:left="20"/>
              <w:jc w:val="both"/>
            </w:pPr>
            <w:r>
              <w:rPr>
                <w:rFonts w:ascii="Times New Roman"/>
                <w:b w:val="false"/>
                <w:i w:val="false"/>
                <w:color w:val="000000"/>
                <w:sz w:val="20"/>
              </w:rPr>
              <w:t xml:space="preserve">
4 деңгей </w:t>
            </w:r>
          </w:p>
          <w:p>
            <w:pPr>
              <w:spacing w:after="20"/>
              <w:ind w:left="20"/>
              <w:jc w:val="both"/>
            </w:pPr>
            <w:r>
              <w:rPr>
                <w:rFonts w:ascii="Times New Roman"/>
                <w:b w:val="false"/>
                <w:i w:val="false"/>
                <w:color w:val="000000"/>
                <w:sz w:val="20"/>
              </w:rPr>
              <w:t xml:space="preserve">
-  мини- </w:t>
            </w:r>
          </w:p>
          <w:p>
            <w:pPr>
              <w:spacing w:after="20"/>
              <w:ind w:left="20"/>
              <w:jc w:val="both"/>
            </w:pPr>
            <w:r>
              <w:rPr>
                <w:rFonts w:ascii="Times New Roman"/>
                <w:b w:val="false"/>
                <w:i w:val="false"/>
                <w:color w:val="000000"/>
                <w:sz w:val="20"/>
              </w:rPr>
              <w:t xml:space="preserve">
малды, </w:t>
            </w:r>
          </w:p>
          <w:p>
            <w:pPr>
              <w:spacing w:after="20"/>
              <w:ind w:left="20"/>
              <w:jc w:val="both"/>
            </w:pPr>
            <w:r>
              <w:rPr>
                <w:rFonts w:ascii="Times New Roman"/>
                <w:b w:val="false"/>
                <w:i w:val="false"/>
                <w:color w:val="000000"/>
                <w:sz w:val="20"/>
              </w:rPr>
              <w:t xml:space="preserve">
1 деңгей </w:t>
            </w:r>
          </w:p>
          <w:p>
            <w:pPr>
              <w:spacing w:after="20"/>
              <w:ind w:left="20"/>
              <w:jc w:val="both"/>
            </w:pPr>
            <w:r>
              <w:rPr>
                <w:rFonts w:ascii="Times New Roman"/>
                <w:b w:val="false"/>
                <w:i w:val="false"/>
                <w:color w:val="000000"/>
                <w:sz w:val="20"/>
              </w:rPr>
              <w:t xml:space="preserve">
- макси- </w:t>
            </w:r>
          </w:p>
          <w:p>
            <w:pPr>
              <w:spacing w:after="20"/>
              <w:ind w:left="20"/>
              <w:jc w:val="both"/>
            </w:pPr>
            <w:r>
              <w:rPr>
                <w:rFonts w:ascii="Times New Roman"/>
                <w:b w:val="false"/>
                <w:i w:val="false"/>
                <w:color w:val="000000"/>
                <w:sz w:val="20"/>
              </w:rPr>
              <w:t xml:space="preserve">
малды.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677-ден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Nourye-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kushiken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 деңгей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 </w:t>
            </w:r>
          </w:p>
          <w:p>
            <w:pPr>
              <w:spacing w:after="20"/>
              <w:ind w:left="20"/>
              <w:jc w:val="both"/>
            </w:pPr>
            <w:r>
              <w:rPr>
                <w:rFonts w:ascii="Times New Roman"/>
                <w:b w:val="false"/>
                <w:i w:val="false"/>
                <w:color w:val="000000"/>
                <w:sz w:val="20"/>
              </w:rPr>
              <w:t xml:space="preserve">
тарлық </w:t>
            </w:r>
          </w:p>
          <w:p>
            <w:pPr>
              <w:spacing w:after="20"/>
              <w:ind w:left="20"/>
              <w:jc w:val="both"/>
            </w:pPr>
            <w:r>
              <w:rPr>
                <w:rFonts w:ascii="Times New Roman"/>
                <w:b w:val="false"/>
                <w:i w:val="false"/>
                <w:color w:val="000000"/>
                <w:sz w:val="20"/>
              </w:rPr>
              <w:t xml:space="preserve">
маман- </w:t>
            </w:r>
          </w:p>
          <w:p>
            <w:pPr>
              <w:spacing w:after="20"/>
              <w:ind w:left="20"/>
              <w:jc w:val="both"/>
            </w:pPr>
            <w:r>
              <w:rPr>
                <w:rFonts w:ascii="Times New Roman"/>
                <w:b w:val="false"/>
                <w:i w:val="false"/>
                <w:color w:val="000000"/>
                <w:sz w:val="20"/>
              </w:rPr>
              <w:t xml:space="preserve">
дықтар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 </w:t>
            </w:r>
          </w:p>
          <w:p>
            <w:pPr>
              <w:spacing w:after="20"/>
              <w:ind w:left="20"/>
              <w:jc w:val="both"/>
            </w:pPr>
            <w:r>
              <w:rPr>
                <w:rFonts w:ascii="Times New Roman"/>
                <w:b w:val="false"/>
                <w:i w:val="false"/>
                <w:color w:val="000000"/>
                <w:sz w:val="20"/>
              </w:rPr>
              <w:t xml:space="preserve">
лав- </w:t>
            </w:r>
          </w:p>
          <w:p>
            <w:pPr>
              <w:spacing w:after="20"/>
              <w:ind w:left="20"/>
              <w:jc w:val="both"/>
            </w:pPr>
            <w:r>
              <w:rPr>
                <w:rFonts w:ascii="Times New Roman"/>
                <w:b w:val="false"/>
                <w:i w:val="false"/>
                <w:color w:val="000000"/>
                <w:sz w:val="20"/>
              </w:rPr>
              <w:t xml:space="preserve">
риат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Nouryekushiken 4 деңгей </w:t>
            </w:r>
          </w:p>
        </w:tc>
        <w:tc>
          <w:tcPr>
            <w:tcW w:w="4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580 СBT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237 IBT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120-дан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Nourye-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kushiken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 деңгей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 </w:t>
            </w:r>
          </w:p>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тура </w:t>
            </w:r>
          </w:p>
        </w:tc>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500 Nou-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ryekus-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hiken 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деңгей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Үкіметінің 2008 жылғы 11 маусымдағы</w:t>
      </w:r>
      <w:r>
        <w:br/>
      </w:r>
      <w:r>
        <w:rPr>
          <w:rFonts w:ascii="Times New Roman"/>
          <w:b/>
          <w:i w:val="false"/>
          <w:color w:val="000000"/>
        </w:rPr>
        <w:t>N 573 қаулысымен бекітілген Қазақстан Республикасы</w:t>
      </w:r>
      <w:r>
        <w:br/>
      </w:r>
      <w:r>
        <w:rPr>
          <w:rFonts w:ascii="Times New Roman"/>
          <w:b/>
          <w:i w:val="false"/>
          <w:color w:val="000000"/>
        </w:rPr>
        <w:t>Президентінің "Болашақ" халықаралық стипендиясын тағайындау</w:t>
      </w:r>
      <w:r>
        <w:br/>
      </w:r>
      <w:r>
        <w:rPr>
          <w:rFonts w:ascii="Times New Roman"/>
          <w:b/>
          <w:i w:val="false"/>
          <w:color w:val="000000"/>
        </w:rPr>
        <w:t>үшін үміткерлерді іріктеу ережесінің 2-тармағының</w:t>
      </w:r>
      <w:r>
        <w:br/>
      </w:r>
      <w:r>
        <w:rPr>
          <w:rFonts w:ascii="Times New Roman"/>
          <w:b/>
          <w:i w:val="false"/>
          <w:color w:val="000000"/>
        </w:rPr>
        <w:t>2) тармақшасымен белгіленген адамдардың санаттарына арналған</w:t>
      </w:r>
      <w:r>
        <w:br/>
      </w:r>
      <w:r>
        <w:rPr>
          <w:rFonts w:ascii="Times New Roman"/>
          <w:b/>
          <w:i w:val="false"/>
          <w:color w:val="000000"/>
        </w:rPr>
        <w:t>белгіленген квоталар шеңберінде "Болашақ" халықаралық</w:t>
      </w:r>
      <w:r>
        <w:br/>
      </w:r>
      <w:r>
        <w:rPr>
          <w:rFonts w:ascii="Times New Roman"/>
          <w:b/>
          <w:i w:val="false"/>
          <w:color w:val="000000"/>
        </w:rPr>
        <w:t>стипендиясын тағайындауға үміткерлер үшін шет тілін білудің</w:t>
      </w:r>
      <w:r>
        <w:br/>
      </w:r>
      <w:r>
        <w:rPr>
          <w:rFonts w:ascii="Times New Roman"/>
          <w:b/>
          <w:i w:val="false"/>
          <w:color w:val="000000"/>
        </w:rPr>
        <w:t>қажетті ең төменгі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85"/>
        <w:gridCol w:w="206"/>
        <w:gridCol w:w="107"/>
        <w:gridCol w:w="261"/>
        <w:gridCol w:w="1992"/>
        <w:gridCol w:w="2377"/>
        <w:gridCol w:w="6698"/>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33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Австралия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PBT 677-ден 580 </w:t>
            </w:r>
          </w:p>
          <w:p>
            <w:pPr>
              <w:spacing w:after="20"/>
              <w:ind w:left="20"/>
              <w:jc w:val="both"/>
            </w:pPr>
            <w:r>
              <w:rPr>
                <w:rFonts w:ascii="Times New Roman"/>
                <w:b w:val="false"/>
                <w:i w:val="false"/>
                <w:color w:val="000000"/>
                <w:sz w:val="20"/>
              </w:rPr>
              <w:t xml:space="preserve">
CBT 300-ден 237 </w:t>
            </w:r>
          </w:p>
          <w:p>
            <w:pPr>
              <w:spacing w:after="20"/>
              <w:ind w:left="20"/>
              <w:jc w:val="both"/>
            </w:pPr>
            <w:r>
              <w:rPr>
                <w:rFonts w:ascii="Times New Roman"/>
                <w:b w:val="false"/>
                <w:i w:val="false"/>
                <w:color w:val="000000"/>
                <w:sz w:val="20"/>
              </w:rPr>
              <w:t xml:space="preserve">
IBT 120-дан 92 </w:t>
            </w:r>
          </w:p>
          <w:p>
            <w:pPr>
              <w:spacing w:after="20"/>
              <w:ind w:left="20"/>
              <w:jc w:val="both"/>
            </w:pPr>
            <w:r>
              <w:rPr>
                <w:rFonts w:ascii="Times New Roman"/>
                <w:b w:val="false"/>
                <w:i w:val="false"/>
                <w:color w:val="000000"/>
                <w:sz w:val="20"/>
              </w:rPr>
              <w:t xml:space="preserve">
IELTS: 9.0-ден 7.0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PBT 677-ден 580 </w:t>
            </w:r>
          </w:p>
          <w:p>
            <w:pPr>
              <w:spacing w:after="20"/>
              <w:ind w:left="20"/>
              <w:jc w:val="both"/>
            </w:pPr>
            <w:r>
              <w:rPr>
                <w:rFonts w:ascii="Times New Roman"/>
                <w:b w:val="false"/>
                <w:i w:val="false"/>
                <w:color w:val="000000"/>
                <w:sz w:val="20"/>
              </w:rPr>
              <w:t xml:space="preserve">
CBT 300-ден 243 </w:t>
            </w:r>
          </w:p>
          <w:p>
            <w:pPr>
              <w:spacing w:after="20"/>
              <w:ind w:left="20"/>
              <w:jc w:val="both"/>
            </w:pPr>
            <w:r>
              <w:rPr>
                <w:rFonts w:ascii="Times New Roman"/>
                <w:b w:val="false"/>
                <w:i w:val="false"/>
                <w:color w:val="000000"/>
                <w:sz w:val="20"/>
              </w:rPr>
              <w:t xml:space="preserve">
IBT 120-дан 96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34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Австрия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Start Deutsch 2 Гете Институты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PBT 677-ден 580 </w:t>
            </w:r>
          </w:p>
          <w:p>
            <w:pPr>
              <w:spacing w:after="20"/>
              <w:ind w:left="20"/>
              <w:jc w:val="both"/>
            </w:pPr>
            <w:r>
              <w:rPr>
                <w:rFonts w:ascii="Times New Roman"/>
                <w:b w:val="false"/>
                <w:i w:val="false"/>
                <w:color w:val="000000"/>
                <w:sz w:val="20"/>
              </w:rPr>
              <w:t xml:space="preserve">
CBT 300-ден 237 </w:t>
            </w:r>
          </w:p>
          <w:p>
            <w:pPr>
              <w:spacing w:after="20"/>
              <w:ind w:left="20"/>
              <w:jc w:val="both"/>
            </w:pPr>
            <w:r>
              <w:rPr>
                <w:rFonts w:ascii="Times New Roman"/>
                <w:b w:val="false"/>
                <w:i w:val="false"/>
                <w:color w:val="000000"/>
                <w:sz w:val="20"/>
              </w:rPr>
              <w:t xml:space="preserve">
IBT 120-дан 92 </w:t>
            </w:r>
          </w:p>
          <w:p>
            <w:pPr>
              <w:spacing w:after="20"/>
              <w:ind w:left="20"/>
              <w:jc w:val="both"/>
            </w:pPr>
            <w:r>
              <w:rPr>
                <w:rFonts w:ascii="Times New Roman"/>
                <w:b w:val="false"/>
                <w:i w:val="false"/>
                <w:color w:val="000000"/>
                <w:sz w:val="20"/>
              </w:rPr>
              <w:t xml:space="preserve">
Goethe-Zertifikat С1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Ағылшын тілінде оқыту тек жекелеген мамандықтар магистратурасы бағдарламасы бойынша ғана оқытылады.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Start Deutsch 2 Гете Институты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PBT 677-ден 580 </w:t>
            </w:r>
          </w:p>
          <w:p>
            <w:pPr>
              <w:spacing w:after="20"/>
              <w:ind w:left="20"/>
              <w:jc w:val="both"/>
            </w:pPr>
            <w:r>
              <w:rPr>
                <w:rFonts w:ascii="Times New Roman"/>
                <w:b w:val="false"/>
                <w:i w:val="false"/>
                <w:color w:val="000000"/>
                <w:sz w:val="20"/>
              </w:rPr>
              <w:t xml:space="preserve">
CBT 300-ден 237 </w:t>
            </w:r>
          </w:p>
          <w:p>
            <w:pPr>
              <w:spacing w:after="20"/>
              <w:ind w:left="20"/>
              <w:jc w:val="both"/>
            </w:pPr>
            <w:r>
              <w:rPr>
                <w:rFonts w:ascii="Times New Roman"/>
                <w:b w:val="false"/>
                <w:i w:val="false"/>
                <w:color w:val="000000"/>
                <w:sz w:val="20"/>
              </w:rPr>
              <w:t xml:space="preserve">
IBT 120-дан 92 </w:t>
            </w:r>
          </w:p>
          <w:p>
            <w:pPr>
              <w:spacing w:after="20"/>
              <w:ind w:left="20"/>
              <w:jc w:val="both"/>
            </w:pPr>
            <w:r>
              <w:rPr>
                <w:rFonts w:ascii="Times New Roman"/>
                <w:b w:val="false"/>
                <w:i w:val="false"/>
                <w:color w:val="000000"/>
                <w:sz w:val="20"/>
              </w:rPr>
              <w:t xml:space="preserve">
Goethe-Zertifikat С1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35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Болгария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Болгар/ </w:t>
            </w:r>
          </w:p>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Болгар тілінде Болгарияда оқуға үміткерлер конкурсқа қатысуға болгар тілін білмесе де жіберіледі.  Test of Bulgarian language сертификатының нәтижелері екі түрлі ғана болады: тапсырды немесе тапсырған жоқ.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36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Ұлыбритания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7.0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37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Венгрия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6.0 </w:t>
            </w:r>
          </w:p>
          <w:p>
            <w:pPr>
              <w:spacing w:after="20"/>
              <w:ind w:left="20"/>
              <w:jc w:val="both"/>
            </w:pPr>
            <w:r>
              <w:rPr>
                <w:rFonts w:ascii="Times New Roman"/>
                <w:b w:val="false"/>
                <w:i w:val="false"/>
                <w:color w:val="000000"/>
                <w:sz w:val="20"/>
              </w:rPr>
              <w:t xml:space="preserve">
CBT 300-ден 220 </w:t>
            </w:r>
          </w:p>
          <w:p>
            <w:pPr>
              <w:spacing w:after="20"/>
              <w:ind w:left="20"/>
              <w:jc w:val="both"/>
            </w:pPr>
            <w:r>
              <w:rPr>
                <w:rFonts w:ascii="Times New Roman"/>
                <w:b w:val="false"/>
                <w:i w:val="false"/>
                <w:color w:val="000000"/>
                <w:sz w:val="20"/>
              </w:rPr>
              <w:t xml:space="preserve">
IBT 120-дан 83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xml:space="preserve">
CBT 300-ден 231 </w:t>
            </w:r>
          </w:p>
          <w:p>
            <w:pPr>
              <w:spacing w:after="20"/>
              <w:ind w:left="20"/>
              <w:jc w:val="both"/>
            </w:pPr>
            <w:r>
              <w:rPr>
                <w:rFonts w:ascii="Times New Roman"/>
                <w:b w:val="false"/>
                <w:i w:val="false"/>
                <w:color w:val="000000"/>
                <w:sz w:val="20"/>
              </w:rPr>
              <w:t xml:space="preserve">
IBT 120-дан 90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38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Германия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p>
            <w:pPr>
              <w:spacing w:after="20"/>
              <w:ind w:left="20"/>
              <w:jc w:val="both"/>
            </w:pPr>
            <w:r>
              <w:rPr>
                <w:rFonts w:ascii="Times New Roman"/>
                <w:b w:val="false"/>
                <w:i w:val="false"/>
                <w:color w:val="000000"/>
                <w:sz w:val="20"/>
              </w:rPr>
              <w:t xml:space="preserve">
10-нан 6.5 (Тест DAAD)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PBT 677-ден 580 </w:t>
            </w:r>
          </w:p>
          <w:p>
            <w:pPr>
              <w:spacing w:after="20"/>
              <w:ind w:left="20"/>
              <w:jc w:val="both"/>
            </w:pPr>
            <w:r>
              <w:rPr>
                <w:rFonts w:ascii="Times New Roman"/>
                <w:b w:val="false"/>
                <w:i w:val="false"/>
                <w:color w:val="000000"/>
                <w:sz w:val="20"/>
              </w:rPr>
              <w:t xml:space="preserve">
CBT 300-ден 237 </w:t>
            </w:r>
          </w:p>
          <w:p>
            <w:pPr>
              <w:spacing w:after="20"/>
              <w:ind w:left="20"/>
              <w:jc w:val="both"/>
            </w:pPr>
            <w:r>
              <w:rPr>
                <w:rFonts w:ascii="Times New Roman"/>
                <w:b w:val="false"/>
                <w:i w:val="false"/>
                <w:color w:val="000000"/>
                <w:sz w:val="20"/>
              </w:rPr>
              <w:t xml:space="preserve">
IBT 120-дан 92 Goethe-Zertifikat С1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Ағылшын тіліндегі оқу жеке мамандықтар бойынша </w:t>
            </w:r>
          </w:p>
          <w:p>
            <w:pPr>
              <w:spacing w:after="20"/>
              <w:ind w:left="20"/>
              <w:jc w:val="both"/>
            </w:pPr>
            <w:r>
              <w:rPr>
                <w:rFonts w:ascii="Times New Roman"/>
                <w:b w:val="false"/>
                <w:i w:val="false"/>
                <w:color w:val="000000"/>
                <w:sz w:val="20"/>
              </w:rPr>
              <w:t xml:space="preserve">
"магистратура" бағдарламасы бойынша ғана жүргізіледі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p>
            <w:pPr>
              <w:spacing w:after="20"/>
              <w:ind w:left="20"/>
              <w:jc w:val="both"/>
            </w:pPr>
            <w:r>
              <w:rPr>
                <w:rFonts w:ascii="Times New Roman"/>
                <w:b w:val="false"/>
                <w:i w:val="false"/>
                <w:color w:val="000000"/>
                <w:sz w:val="20"/>
              </w:rPr>
              <w:t xml:space="preserve">
10-нан 6.5 (Тест DAAD)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PBT 677-ден 580 </w:t>
            </w:r>
          </w:p>
          <w:p>
            <w:pPr>
              <w:spacing w:after="20"/>
              <w:ind w:left="20"/>
              <w:jc w:val="both"/>
            </w:pPr>
            <w:r>
              <w:rPr>
                <w:rFonts w:ascii="Times New Roman"/>
                <w:b w:val="false"/>
                <w:i w:val="false"/>
                <w:color w:val="000000"/>
                <w:sz w:val="20"/>
              </w:rPr>
              <w:t xml:space="preserve">
CBT 300-ден 237 </w:t>
            </w:r>
          </w:p>
          <w:p>
            <w:pPr>
              <w:spacing w:after="20"/>
              <w:ind w:left="20"/>
              <w:jc w:val="both"/>
            </w:pPr>
            <w:r>
              <w:rPr>
                <w:rFonts w:ascii="Times New Roman"/>
                <w:b w:val="false"/>
                <w:i w:val="false"/>
                <w:color w:val="000000"/>
                <w:sz w:val="20"/>
              </w:rPr>
              <w:t xml:space="preserve">
IBT 120-дан 92 Goethe-Zertifikat С1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39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Дания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Danish test 2 </w:t>
            </w:r>
          </w:p>
          <w:p>
            <w:pPr>
              <w:spacing w:after="20"/>
              <w:ind w:left="20"/>
              <w:jc w:val="both"/>
            </w:pPr>
            <w:r>
              <w:rPr>
                <w:rFonts w:ascii="Times New Roman"/>
                <w:b w:val="false"/>
                <w:i w:val="false"/>
                <w:color w:val="000000"/>
                <w:sz w:val="20"/>
              </w:rPr>
              <w:t xml:space="preserve">
IELTS: 9.0-ден 6.5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study test of Danish as a foreign languageсертификатының нәтижелері екі түрлі ғана болады: тапсырды немесе тапсырған жоқ. Дат тілінде Данияда оқуға үміткерлер конкурсқа қатысуға дат тілін білмесе де жіберіледі.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Danish test 3 </w:t>
            </w:r>
          </w:p>
          <w:p>
            <w:pPr>
              <w:spacing w:after="20"/>
              <w:ind w:left="20"/>
              <w:jc w:val="both"/>
            </w:pPr>
            <w:r>
              <w:rPr>
                <w:rFonts w:ascii="Times New Roman"/>
                <w:b w:val="false"/>
                <w:i w:val="false"/>
                <w:color w:val="000000"/>
                <w:sz w:val="20"/>
              </w:rPr>
              <w:t xml:space="preserve">
IELTS: 9.0-ден 7.0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40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Израиль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Ағылшын/Иврит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237 </w:t>
            </w:r>
          </w:p>
          <w:p>
            <w:pPr>
              <w:spacing w:after="20"/>
              <w:ind w:left="20"/>
              <w:jc w:val="both"/>
            </w:pPr>
            <w:r>
              <w:rPr>
                <w:rFonts w:ascii="Times New Roman"/>
                <w:b w:val="false"/>
                <w:i w:val="false"/>
                <w:color w:val="000000"/>
                <w:sz w:val="20"/>
              </w:rPr>
              <w:t xml:space="preserve">
IBT 120-дан 92 </w:t>
            </w:r>
          </w:p>
          <w:p>
            <w:pPr>
              <w:spacing w:after="20"/>
              <w:ind w:left="20"/>
              <w:jc w:val="both"/>
            </w:pPr>
            <w:r>
              <w:rPr>
                <w:rFonts w:ascii="Times New Roman"/>
                <w:b w:val="false"/>
                <w:i w:val="false"/>
                <w:color w:val="000000"/>
                <w:sz w:val="20"/>
              </w:rPr>
              <w:t xml:space="preserve">
PBT 677-ден 580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"Амир" психометриялық тесті </w:t>
            </w:r>
          </w:p>
          <w:p>
            <w:pPr>
              <w:spacing w:after="20"/>
              <w:ind w:left="20"/>
              <w:jc w:val="both"/>
            </w:pPr>
            <w:r>
              <w:rPr>
                <w:rFonts w:ascii="Times New Roman"/>
                <w:b w:val="false"/>
                <w:i w:val="false"/>
                <w:color w:val="000000"/>
                <w:sz w:val="20"/>
              </w:rPr>
              <w:t xml:space="preserve">
(Израиль мемлекетінің аумағында ғана өткізіледі). "Бакалавриат" бағдарламасы бойынша түсe үшін SAT I, SAT II (мамандығына байланысты) емтихандары тапсырылады. "магистратура" бағдарламасы бойынша түсу үшін GRE, GMAT (мамандығына) емтихан тапсырылады.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237 </w:t>
            </w:r>
          </w:p>
          <w:p>
            <w:pPr>
              <w:spacing w:after="20"/>
              <w:ind w:left="20"/>
              <w:jc w:val="both"/>
            </w:pPr>
            <w:r>
              <w:rPr>
                <w:rFonts w:ascii="Times New Roman"/>
                <w:b w:val="false"/>
                <w:i w:val="false"/>
                <w:color w:val="000000"/>
                <w:sz w:val="20"/>
              </w:rPr>
              <w:t xml:space="preserve">
IBT 120-дан 92 </w:t>
            </w:r>
          </w:p>
          <w:p>
            <w:pPr>
              <w:spacing w:after="20"/>
              <w:ind w:left="20"/>
              <w:jc w:val="both"/>
            </w:pPr>
            <w:r>
              <w:rPr>
                <w:rFonts w:ascii="Times New Roman"/>
                <w:b w:val="false"/>
                <w:i w:val="false"/>
                <w:color w:val="000000"/>
                <w:sz w:val="20"/>
              </w:rPr>
              <w:t xml:space="preserve">
PBT 677-ден 580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41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Ирландия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7.0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42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Испания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Испан </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DELE </w:t>
            </w:r>
          </w:p>
          <w:p>
            <w:pPr>
              <w:spacing w:after="20"/>
              <w:ind w:left="20"/>
              <w:jc w:val="both"/>
            </w:pPr>
            <w:r>
              <w:rPr>
                <w:rFonts w:ascii="Times New Roman"/>
                <w:b w:val="false"/>
                <w:i w:val="false"/>
                <w:color w:val="000000"/>
                <w:sz w:val="20"/>
              </w:rPr>
              <w:t xml:space="preserve">
деңгейі CIE </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DELE </w:t>
            </w:r>
          </w:p>
          <w:p>
            <w:pPr>
              <w:spacing w:after="20"/>
              <w:ind w:left="20"/>
              <w:jc w:val="both"/>
            </w:pPr>
            <w:r>
              <w:rPr>
                <w:rFonts w:ascii="Times New Roman"/>
                <w:b w:val="false"/>
                <w:i w:val="false"/>
                <w:color w:val="000000"/>
                <w:sz w:val="20"/>
              </w:rPr>
              <w:t xml:space="preserve">
деңгейі DSE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43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Италия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Итальян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CILS 1 (В1)/CELI 2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CILS 3 (В2)/CELI 4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Қазақстанда сертификат бере отырып, итальян тілін білу деңгейін анықтау бойынша ресми тестілеу жүргізуге уәкілетті ұйым жоқ. Италияда оқуға үміткерлер (жалпы негізде) CILS, CELI сертификаттары бар болған жағдайда ғана конкурсқа қатысуға жіберіледі. Италияның 13 жылдық білім беру жүйесі "бакалавриат" бағдарламасына қазақстандық жоғарғы оқу орнында 1-2 курстарды аяқтағаннан кейін ғана түсуге мүмкіндік береді.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Итальян/Ағылшын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p>
            <w:pPr>
              <w:spacing w:after="20"/>
              <w:ind w:left="20"/>
              <w:jc w:val="both"/>
            </w:pPr>
            <w:r>
              <w:rPr>
                <w:rFonts w:ascii="Times New Roman"/>
                <w:b w:val="false"/>
                <w:i w:val="false"/>
                <w:color w:val="000000"/>
                <w:sz w:val="20"/>
              </w:rPr>
              <w:t xml:space="preserve">
CILS 1 (B1), CELI 2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87 </w:t>
            </w:r>
          </w:p>
          <w:p>
            <w:pPr>
              <w:spacing w:after="20"/>
              <w:ind w:left="20"/>
              <w:jc w:val="both"/>
            </w:pPr>
            <w:r>
              <w:rPr>
                <w:rFonts w:ascii="Times New Roman"/>
                <w:b w:val="false"/>
                <w:i w:val="false"/>
                <w:color w:val="000000"/>
                <w:sz w:val="20"/>
              </w:rPr>
              <w:t xml:space="preserve">
CILS 3 (B2)/CELI 4 </w:t>
            </w:r>
          </w:p>
          <w:p>
            <w:pPr>
              <w:spacing w:after="20"/>
              <w:ind w:left="20"/>
              <w:jc w:val="both"/>
            </w:pPr>
            <w:r>
              <w:rPr>
                <w:rFonts w:ascii="Times New Roman"/>
                <w:b w:val="false"/>
                <w:i w:val="false"/>
                <w:color w:val="000000"/>
                <w:sz w:val="20"/>
              </w:rPr>
              <w:t xml:space="preserve">
PBT 677-ден 570 IELTS: 9.0-ден 6.5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44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Канада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7.0 </w:t>
            </w:r>
          </w:p>
          <w:p>
            <w:pPr>
              <w:spacing w:after="20"/>
              <w:ind w:left="20"/>
              <w:jc w:val="both"/>
            </w:pPr>
            <w:r>
              <w:rPr>
                <w:rFonts w:ascii="Times New Roman"/>
                <w:b w:val="false"/>
                <w:i w:val="false"/>
                <w:color w:val="000000"/>
                <w:sz w:val="20"/>
              </w:rPr>
              <w:t xml:space="preserve">
CBT 300-ден 237 </w:t>
            </w:r>
          </w:p>
          <w:p>
            <w:pPr>
              <w:spacing w:after="20"/>
              <w:ind w:left="20"/>
              <w:jc w:val="both"/>
            </w:pPr>
            <w:r>
              <w:rPr>
                <w:rFonts w:ascii="Times New Roman"/>
                <w:b w:val="false"/>
                <w:i w:val="false"/>
                <w:color w:val="000000"/>
                <w:sz w:val="20"/>
              </w:rPr>
              <w:t xml:space="preserve">
IBT 120-дан 92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GRE, GMAT (мамандығына қарай).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7.5 </w:t>
            </w:r>
          </w:p>
          <w:p>
            <w:pPr>
              <w:spacing w:after="20"/>
              <w:ind w:left="20"/>
              <w:jc w:val="both"/>
            </w:pPr>
            <w:r>
              <w:rPr>
                <w:rFonts w:ascii="Times New Roman"/>
                <w:b w:val="false"/>
                <w:i w:val="false"/>
                <w:color w:val="000000"/>
                <w:sz w:val="20"/>
              </w:rPr>
              <w:t xml:space="preserve">
PBT 677-ден 600 </w:t>
            </w:r>
          </w:p>
          <w:p>
            <w:pPr>
              <w:spacing w:after="20"/>
              <w:ind w:left="20"/>
              <w:jc w:val="both"/>
            </w:pPr>
            <w:r>
              <w:rPr>
                <w:rFonts w:ascii="Times New Roman"/>
                <w:b w:val="false"/>
                <w:i w:val="false"/>
                <w:color w:val="000000"/>
                <w:sz w:val="20"/>
              </w:rPr>
              <w:t xml:space="preserve">
CBT 300-ден 250 </w:t>
            </w:r>
          </w:p>
          <w:p>
            <w:pPr>
              <w:spacing w:after="20"/>
              <w:ind w:left="20"/>
              <w:jc w:val="both"/>
            </w:pPr>
            <w:r>
              <w:rPr>
                <w:rFonts w:ascii="Times New Roman"/>
                <w:b w:val="false"/>
                <w:i w:val="false"/>
                <w:color w:val="000000"/>
                <w:sz w:val="20"/>
              </w:rPr>
              <w:t xml:space="preserve">
IBT 120-дан 100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бағдарламасынf түсу кезінде GRE, GMAT </w:t>
            </w:r>
          </w:p>
          <w:p>
            <w:pPr>
              <w:spacing w:after="20"/>
              <w:ind w:left="20"/>
              <w:jc w:val="both"/>
            </w:pPr>
            <w:r>
              <w:rPr>
                <w:rFonts w:ascii="Times New Roman"/>
                <w:b w:val="false"/>
                <w:i w:val="false"/>
                <w:color w:val="000000"/>
                <w:sz w:val="20"/>
              </w:rPr>
              <w:t xml:space="preserve">
(мамандығына қарай) емтихандарын тапсыру қажет. GRE – техникалық, медициналық және гуманитарлық мамандықтар бойынша "магистратура" бағдарламасына түсу үшін. GMAT – "Қаржы", "Бухгалтерлік есеп" мамандықтары бойынша түсу үшін. "Халықаралық коммерциялық арбитраж" мамандығы бойынша "магистратура" бағдарламасына түсу үшін GRE, GMAT емтихандарын тапсыру талап етілмейді.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45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Қытай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Қытай </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11-ден HSK 1 деңгейі </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11-ден HSK 6 деңгей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11-ден HSK 7 деңгейі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HSK - шетелдіктерді, хуацяо мен аз ұлттар өкілдерін қоса алғанда, қытай тілінде сөйлемейтін адамдардың қытай тілін білу деңгейін сертификаттауға арналған ҚХР мемлекеттік емтиханы. HSK бойынша тіл білудің төрт деңгейі бар: негізгі, бастауыш, орта, жоғарғы.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46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Корея (Оңтүстік)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Ағылшын/Кәріс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p>
            <w:pPr>
              <w:spacing w:after="20"/>
              <w:ind w:left="20"/>
              <w:jc w:val="both"/>
            </w:pPr>
            <w:r>
              <w:rPr>
                <w:rFonts w:ascii="Times New Roman"/>
                <w:b w:val="false"/>
                <w:i w:val="false"/>
                <w:color w:val="000000"/>
                <w:sz w:val="20"/>
              </w:rPr>
              <w:t xml:space="preserve">
Test of Korean Language </w:t>
            </w:r>
          </w:p>
          <w:p>
            <w:pPr>
              <w:spacing w:after="20"/>
              <w:ind w:left="20"/>
              <w:jc w:val="both"/>
            </w:pPr>
            <w:r>
              <w:rPr>
                <w:rFonts w:ascii="Times New Roman"/>
                <w:b w:val="false"/>
                <w:i w:val="false"/>
                <w:color w:val="000000"/>
                <w:sz w:val="20"/>
              </w:rPr>
              <w:t xml:space="preserve">
Proficiency 3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xml:space="preserve">
PBT 677-ден 560 </w:t>
            </w:r>
          </w:p>
          <w:p>
            <w:pPr>
              <w:spacing w:after="20"/>
              <w:ind w:left="20"/>
              <w:jc w:val="both"/>
            </w:pPr>
            <w:r>
              <w:rPr>
                <w:rFonts w:ascii="Times New Roman"/>
                <w:b w:val="false"/>
                <w:i w:val="false"/>
                <w:color w:val="000000"/>
                <w:sz w:val="20"/>
              </w:rPr>
              <w:t xml:space="preserve">
CBT 300-ден 220 </w:t>
            </w:r>
          </w:p>
          <w:p>
            <w:pPr>
              <w:spacing w:after="20"/>
              <w:ind w:left="20"/>
              <w:jc w:val="both"/>
            </w:pPr>
            <w:r>
              <w:rPr>
                <w:rFonts w:ascii="Times New Roman"/>
                <w:b w:val="false"/>
                <w:i w:val="false"/>
                <w:color w:val="000000"/>
                <w:sz w:val="20"/>
              </w:rPr>
              <w:t xml:space="preserve">
IBT 120-дан 83 </w:t>
            </w:r>
          </w:p>
          <w:p>
            <w:pPr>
              <w:spacing w:after="20"/>
              <w:ind w:left="20"/>
              <w:jc w:val="both"/>
            </w:pPr>
            <w:r>
              <w:rPr>
                <w:rFonts w:ascii="Times New Roman"/>
                <w:b w:val="false"/>
                <w:i w:val="false"/>
                <w:color w:val="000000"/>
                <w:sz w:val="20"/>
              </w:rPr>
              <w:t xml:space="preserve">
Test of Korean Language </w:t>
            </w:r>
          </w:p>
          <w:p>
            <w:pPr>
              <w:spacing w:after="20"/>
              <w:ind w:left="20"/>
              <w:jc w:val="both"/>
            </w:pPr>
            <w:r>
              <w:rPr>
                <w:rFonts w:ascii="Times New Roman"/>
                <w:b w:val="false"/>
                <w:i w:val="false"/>
                <w:color w:val="000000"/>
                <w:sz w:val="20"/>
              </w:rPr>
              <w:t xml:space="preserve">
Proficiency 5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Test of Korean Language -кәріс тілі бойынша алты деңгейлі тест: </w:t>
            </w:r>
          </w:p>
          <w:p>
            <w:pPr>
              <w:spacing w:after="20"/>
              <w:ind w:left="20"/>
              <w:jc w:val="both"/>
            </w:pPr>
            <w:r>
              <w:rPr>
                <w:rFonts w:ascii="Times New Roman"/>
                <w:b w:val="false"/>
                <w:i w:val="false"/>
                <w:color w:val="000000"/>
                <w:sz w:val="20"/>
              </w:rPr>
              <w:t xml:space="preserve">
1 деңгей - минималды; </w:t>
            </w:r>
          </w:p>
          <w:p>
            <w:pPr>
              <w:spacing w:after="20"/>
              <w:ind w:left="20"/>
              <w:jc w:val="both"/>
            </w:pPr>
            <w:r>
              <w:rPr>
                <w:rFonts w:ascii="Times New Roman"/>
                <w:b w:val="false"/>
                <w:i w:val="false"/>
                <w:color w:val="000000"/>
                <w:sz w:val="20"/>
              </w:rPr>
              <w:t xml:space="preserve">
6 деңгей –  максималды. </w:t>
            </w:r>
          </w:p>
          <w:p>
            <w:pPr>
              <w:spacing w:after="20"/>
              <w:ind w:left="20"/>
              <w:jc w:val="both"/>
            </w:pPr>
            <w:r>
              <w:rPr>
                <w:rFonts w:ascii="Times New Roman"/>
                <w:b w:val="false"/>
                <w:i w:val="false"/>
                <w:color w:val="000000"/>
                <w:sz w:val="20"/>
              </w:rPr>
              <w:t xml:space="preserve">
Тесті барлық үміткер тапсырады. </w:t>
            </w:r>
          </w:p>
          <w:p>
            <w:pPr>
              <w:spacing w:after="20"/>
              <w:ind w:left="20"/>
              <w:jc w:val="both"/>
            </w:pPr>
            <w:r>
              <w:rPr>
                <w:rFonts w:ascii="Times New Roman"/>
                <w:b w:val="false"/>
                <w:i w:val="false"/>
                <w:color w:val="000000"/>
                <w:sz w:val="20"/>
              </w:rPr>
              <w:t xml:space="preserve">
Тестілеуді Кәрістер орталығы өткізеді (Алматы 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p>
            <w:pPr>
              <w:spacing w:after="20"/>
              <w:ind w:left="20"/>
              <w:jc w:val="both"/>
            </w:pPr>
            <w:r>
              <w:rPr>
                <w:rFonts w:ascii="Times New Roman"/>
                <w:b w:val="false"/>
                <w:i w:val="false"/>
                <w:color w:val="000000"/>
                <w:sz w:val="20"/>
              </w:rPr>
              <w:t xml:space="preserve">
Test of Korean Language </w:t>
            </w:r>
          </w:p>
          <w:p>
            <w:pPr>
              <w:spacing w:after="20"/>
              <w:ind w:left="20"/>
              <w:jc w:val="both"/>
            </w:pPr>
            <w:r>
              <w:rPr>
                <w:rFonts w:ascii="Times New Roman"/>
                <w:b w:val="false"/>
                <w:i w:val="false"/>
                <w:color w:val="000000"/>
                <w:sz w:val="20"/>
              </w:rPr>
              <w:t xml:space="preserve">
Proficiency 3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xml:space="preserve">
PBT 677-ден 580 </w:t>
            </w:r>
          </w:p>
          <w:p>
            <w:pPr>
              <w:spacing w:after="20"/>
              <w:ind w:left="20"/>
              <w:jc w:val="both"/>
            </w:pPr>
            <w:r>
              <w:rPr>
                <w:rFonts w:ascii="Times New Roman"/>
                <w:b w:val="false"/>
                <w:i w:val="false"/>
                <w:color w:val="000000"/>
                <w:sz w:val="20"/>
              </w:rPr>
              <w:t xml:space="preserve">
IBT 120-дан 92 </w:t>
            </w:r>
          </w:p>
          <w:p>
            <w:pPr>
              <w:spacing w:after="20"/>
              <w:ind w:left="20"/>
              <w:jc w:val="both"/>
            </w:pPr>
            <w:r>
              <w:rPr>
                <w:rFonts w:ascii="Times New Roman"/>
                <w:b w:val="false"/>
                <w:i w:val="false"/>
                <w:color w:val="000000"/>
                <w:sz w:val="20"/>
              </w:rPr>
              <w:t xml:space="preserve">
Test of Korean Language </w:t>
            </w:r>
          </w:p>
          <w:p>
            <w:pPr>
              <w:spacing w:after="20"/>
              <w:ind w:left="20"/>
              <w:jc w:val="both"/>
            </w:pPr>
            <w:r>
              <w:rPr>
                <w:rFonts w:ascii="Times New Roman"/>
                <w:b w:val="false"/>
                <w:i w:val="false"/>
                <w:color w:val="000000"/>
                <w:sz w:val="20"/>
              </w:rPr>
              <w:t xml:space="preserve">
Proficiency 5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47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Латвия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xml:space="preserve">
PBT 677-ден 580 </w:t>
            </w:r>
          </w:p>
          <w:p>
            <w:pPr>
              <w:spacing w:after="20"/>
              <w:ind w:left="20"/>
              <w:jc w:val="both"/>
            </w:pPr>
            <w:r>
              <w:rPr>
                <w:rFonts w:ascii="Times New Roman"/>
                <w:b w:val="false"/>
                <w:i w:val="false"/>
                <w:color w:val="000000"/>
                <w:sz w:val="20"/>
              </w:rPr>
              <w:t xml:space="preserve">
CBT 300-ден 237 </w:t>
            </w:r>
          </w:p>
          <w:p>
            <w:pPr>
              <w:spacing w:after="20"/>
              <w:ind w:left="20"/>
              <w:jc w:val="both"/>
            </w:pPr>
            <w:r>
              <w:rPr>
                <w:rFonts w:ascii="Times New Roman"/>
                <w:b w:val="false"/>
                <w:i w:val="false"/>
                <w:color w:val="000000"/>
                <w:sz w:val="20"/>
              </w:rPr>
              <w:t xml:space="preserve">
IBT 120-дан 92 </w:t>
            </w:r>
          </w:p>
        </w:tc>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48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Малайзия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xml:space="preserve">
PBT 677-ден 560 </w:t>
            </w:r>
          </w:p>
          <w:p>
            <w:pPr>
              <w:spacing w:after="20"/>
              <w:ind w:left="20"/>
              <w:jc w:val="both"/>
            </w:pPr>
            <w:r>
              <w:rPr>
                <w:rFonts w:ascii="Times New Roman"/>
                <w:b w:val="false"/>
                <w:i w:val="false"/>
                <w:color w:val="000000"/>
                <w:sz w:val="20"/>
              </w:rPr>
              <w:t xml:space="preserve">
CBT 300-ден 220 </w:t>
            </w:r>
          </w:p>
          <w:p>
            <w:pPr>
              <w:spacing w:after="20"/>
              <w:ind w:left="20"/>
              <w:jc w:val="both"/>
            </w:pPr>
            <w:r>
              <w:rPr>
                <w:rFonts w:ascii="Times New Roman"/>
                <w:b w:val="false"/>
                <w:i w:val="false"/>
                <w:color w:val="000000"/>
                <w:sz w:val="20"/>
              </w:rPr>
              <w:t xml:space="preserve">
IBT 120-дан 83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xml:space="preserve">
PBT 677-ден 580 </w:t>
            </w:r>
          </w:p>
          <w:p>
            <w:pPr>
              <w:spacing w:after="20"/>
              <w:ind w:left="20"/>
              <w:jc w:val="both"/>
            </w:pPr>
            <w:r>
              <w:rPr>
                <w:rFonts w:ascii="Times New Roman"/>
                <w:b w:val="false"/>
                <w:i w:val="false"/>
                <w:color w:val="000000"/>
                <w:sz w:val="20"/>
              </w:rPr>
              <w:t xml:space="preserve">
CBT 300-ден 237 </w:t>
            </w:r>
          </w:p>
          <w:p>
            <w:pPr>
              <w:spacing w:after="20"/>
              <w:ind w:left="20"/>
              <w:jc w:val="both"/>
            </w:pPr>
            <w:r>
              <w:rPr>
                <w:rFonts w:ascii="Times New Roman"/>
                <w:b w:val="false"/>
                <w:i w:val="false"/>
                <w:color w:val="000000"/>
                <w:sz w:val="20"/>
              </w:rPr>
              <w:t xml:space="preserve">
IBT 120-дан 92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49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Нидерланды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Нидерланд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p>
            <w:pPr>
              <w:spacing w:after="20"/>
              <w:ind w:left="20"/>
              <w:jc w:val="both"/>
            </w:pPr>
            <w:r>
              <w:rPr>
                <w:rFonts w:ascii="Times New Roman"/>
                <w:b w:val="false"/>
                <w:i w:val="false"/>
                <w:color w:val="000000"/>
                <w:sz w:val="20"/>
              </w:rPr>
              <w:t xml:space="preserve">
NT2 program 1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PBT 677-ден 570 </w:t>
            </w:r>
          </w:p>
          <w:p>
            <w:pPr>
              <w:spacing w:after="20"/>
              <w:ind w:left="20"/>
              <w:jc w:val="both"/>
            </w:pPr>
            <w:r>
              <w:rPr>
                <w:rFonts w:ascii="Times New Roman"/>
                <w:b w:val="false"/>
                <w:i w:val="false"/>
                <w:color w:val="000000"/>
                <w:sz w:val="20"/>
              </w:rPr>
              <w:t xml:space="preserve">
CBT 300-ден 231 </w:t>
            </w:r>
          </w:p>
          <w:p>
            <w:pPr>
              <w:spacing w:after="20"/>
              <w:ind w:left="20"/>
              <w:jc w:val="both"/>
            </w:pPr>
            <w:r>
              <w:rPr>
                <w:rFonts w:ascii="Times New Roman"/>
                <w:b w:val="false"/>
                <w:i w:val="false"/>
                <w:color w:val="000000"/>
                <w:sz w:val="20"/>
              </w:rPr>
              <w:t xml:space="preserve">
IBT 120-дан 90 </w:t>
            </w:r>
          </w:p>
          <w:p>
            <w:pPr>
              <w:spacing w:after="20"/>
              <w:ind w:left="20"/>
              <w:jc w:val="both"/>
            </w:pPr>
            <w:r>
              <w:rPr>
                <w:rFonts w:ascii="Times New Roman"/>
                <w:b w:val="false"/>
                <w:i w:val="false"/>
                <w:color w:val="000000"/>
                <w:sz w:val="20"/>
              </w:rPr>
              <w:t xml:space="preserve">
NT2 program 2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Қазақстанда сертификат бере отырып, нидерланд тілін білу деңгейін анықтау бойынша ресми тестілеу жүргізуге уәкілетті ұйым жоқ. Нидерландыда оқуға үміткерлер (жалпы негізде) NT2 сертификаты бар болған жағдайда ғана конкурсқа қатысуға жіберіледі. "Магистратура" бағдарламасына түсу кезінде  GRE, GMAT емтихандарын (мамандығына қарай) тапсыру қажет. GRE – техникалық, медициналық және гуманитарлық мамандықтар бойынша "магистратура" бағдарламасына түсетін барлық үміткерлер тапсырады. GMAT – "Қаржы", "Бухгалтерлік есеп" мамандықтары бойынша "магистратура" бағдарламасына түсетін барлық үміткерлер тапсырады.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p>
            <w:pPr>
              <w:spacing w:after="20"/>
              <w:ind w:left="20"/>
              <w:jc w:val="both"/>
            </w:pPr>
            <w:r>
              <w:rPr>
                <w:rFonts w:ascii="Times New Roman"/>
                <w:b w:val="false"/>
                <w:i w:val="false"/>
                <w:color w:val="000000"/>
                <w:sz w:val="20"/>
              </w:rPr>
              <w:t xml:space="preserve">
NT2 program 1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PBT 677-ден 600 </w:t>
            </w:r>
          </w:p>
          <w:p>
            <w:pPr>
              <w:spacing w:after="20"/>
              <w:ind w:left="20"/>
              <w:jc w:val="both"/>
            </w:pPr>
            <w:r>
              <w:rPr>
                <w:rFonts w:ascii="Times New Roman"/>
                <w:b w:val="false"/>
                <w:i w:val="false"/>
                <w:color w:val="000000"/>
                <w:sz w:val="20"/>
              </w:rPr>
              <w:t xml:space="preserve">
CBT 300-ден 250 </w:t>
            </w:r>
          </w:p>
          <w:p>
            <w:pPr>
              <w:spacing w:after="20"/>
              <w:ind w:left="20"/>
              <w:jc w:val="both"/>
            </w:pPr>
            <w:r>
              <w:rPr>
                <w:rFonts w:ascii="Times New Roman"/>
                <w:b w:val="false"/>
                <w:i w:val="false"/>
                <w:color w:val="000000"/>
                <w:sz w:val="20"/>
              </w:rPr>
              <w:t xml:space="preserve">
IBT 120-дан 100 </w:t>
            </w:r>
          </w:p>
          <w:p>
            <w:pPr>
              <w:spacing w:after="20"/>
              <w:ind w:left="20"/>
              <w:jc w:val="both"/>
            </w:pPr>
            <w:r>
              <w:rPr>
                <w:rFonts w:ascii="Times New Roman"/>
                <w:b w:val="false"/>
                <w:i w:val="false"/>
                <w:color w:val="000000"/>
                <w:sz w:val="20"/>
              </w:rPr>
              <w:t xml:space="preserve">
NT2 program 3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50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Зеландия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PBT 677-ден 580 </w:t>
            </w:r>
          </w:p>
          <w:p>
            <w:pPr>
              <w:spacing w:after="20"/>
              <w:ind w:left="20"/>
              <w:jc w:val="both"/>
            </w:pPr>
            <w:r>
              <w:rPr>
                <w:rFonts w:ascii="Times New Roman"/>
                <w:b w:val="false"/>
                <w:i w:val="false"/>
                <w:color w:val="000000"/>
                <w:sz w:val="20"/>
              </w:rPr>
              <w:t xml:space="preserve">
CBT 300-ден 237 </w:t>
            </w:r>
          </w:p>
          <w:p>
            <w:pPr>
              <w:spacing w:after="20"/>
              <w:ind w:left="20"/>
              <w:jc w:val="both"/>
            </w:pPr>
            <w:r>
              <w:rPr>
                <w:rFonts w:ascii="Times New Roman"/>
                <w:b w:val="false"/>
                <w:i w:val="false"/>
                <w:color w:val="000000"/>
                <w:sz w:val="20"/>
              </w:rPr>
              <w:t xml:space="preserve">
IBT 120-дан 92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PBT 677-ден 580 </w:t>
            </w:r>
          </w:p>
          <w:p>
            <w:pPr>
              <w:spacing w:after="20"/>
              <w:ind w:left="20"/>
              <w:jc w:val="both"/>
            </w:pPr>
            <w:r>
              <w:rPr>
                <w:rFonts w:ascii="Times New Roman"/>
                <w:b w:val="false"/>
                <w:i w:val="false"/>
                <w:color w:val="000000"/>
                <w:sz w:val="20"/>
              </w:rPr>
              <w:t xml:space="preserve">
CBT 300-ден 243 </w:t>
            </w:r>
          </w:p>
          <w:p>
            <w:pPr>
              <w:spacing w:after="20"/>
              <w:ind w:left="20"/>
              <w:jc w:val="both"/>
            </w:pPr>
            <w:r>
              <w:rPr>
                <w:rFonts w:ascii="Times New Roman"/>
                <w:b w:val="false"/>
                <w:i w:val="false"/>
                <w:color w:val="000000"/>
                <w:sz w:val="20"/>
              </w:rPr>
              <w:t xml:space="preserve">
IBT 120-дан 96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51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Норвегия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Норвег/Ағылшын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p>
            <w:pPr>
              <w:spacing w:after="20"/>
              <w:ind w:left="20"/>
              <w:jc w:val="both"/>
            </w:pPr>
            <w:r>
              <w:rPr>
                <w:rFonts w:ascii="Times New Roman"/>
                <w:b w:val="false"/>
                <w:i w:val="false"/>
                <w:color w:val="000000"/>
                <w:sz w:val="20"/>
              </w:rPr>
              <w:t xml:space="preserve">
Bergenstesten 300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PBT 677-ден 550 </w:t>
            </w:r>
          </w:p>
          <w:p>
            <w:pPr>
              <w:spacing w:after="20"/>
              <w:ind w:left="20"/>
              <w:jc w:val="both"/>
            </w:pPr>
            <w:r>
              <w:rPr>
                <w:rFonts w:ascii="Times New Roman"/>
                <w:b w:val="false"/>
                <w:i w:val="false"/>
                <w:color w:val="000000"/>
                <w:sz w:val="20"/>
              </w:rPr>
              <w:t xml:space="preserve">
CBT 300-ден 213 </w:t>
            </w:r>
          </w:p>
          <w:p>
            <w:pPr>
              <w:spacing w:after="20"/>
              <w:ind w:left="20"/>
              <w:jc w:val="both"/>
            </w:pPr>
            <w:r>
              <w:rPr>
                <w:rFonts w:ascii="Times New Roman"/>
                <w:b w:val="false"/>
                <w:i w:val="false"/>
                <w:color w:val="000000"/>
                <w:sz w:val="20"/>
              </w:rPr>
              <w:t xml:space="preserve">
IBT 120-дан 81 </w:t>
            </w:r>
          </w:p>
          <w:p>
            <w:pPr>
              <w:spacing w:after="20"/>
              <w:ind w:left="20"/>
              <w:jc w:val="both"/>
            </w:pPr>
            <w:r>
              <w:rPr>
                <w:rFonts w:ascii="Times New Roman"/>
                <w:b w:val="false"/>
                <w:i w:val="false"/>
                <w:color w:val="000000"/>
                <w:sz w:val="20"/>
              </w:rPr>
              <w:t xml:space="preserve">
Bergenstesten 450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Қазақстанда сертификат бере отырып, новерг тілін білу деңгейін анықтау бойынша ресми тестілеу жүргізуге уәкілетті ұйым жоқ. Норвегияда оқуға үміткерлер </w:t>
            </w:r>
          </w:p>
          <w:p>
            <w:pPr>
              <w:spacing w:after="20"/>
              <w:ind w:left="20"/>
              <w:jc w:val="both"/>
            </w:pPr>
            <w:r>
              <w:rPr>
                <w:rFonts w:ascii="Times New Roman"/>
                <w:b w:val="false"/>
                <w:i w:val="false"/>
                <w:color w:val="000000"/>
                <w:sz w:val="20"/>
              </w:rPr>
              <w:t xml:space="preserve">
(жалпы негізде) Bergenstesten сертификаты бар болған жағдайда ғана конкурсқа қатысуға жіберіледі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ITP/PBT 677-ден 400 </w:t>
            </w:r>
          </w:p>
          <w:p>
            <w:pPr>
              <w:spacing w:after="20"/>
              <w:ind w:left="20"/>
              <w:jc w:val="both"/>
            </w:pPr>
            <w:r>
              <w:rPr>
                <w:rFonts w:ascii="Times New Roman"/>
                <w:b w:val="false"/>
                <w:i w:val="false"/>
                <w:color w:val="000000"/>
                <w:sz w:val="20"/>
              </w:rPr>
              <w:t xml:space="preserve">
Bergenstesten 300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xml:space="preserve">
PBT 677-ден 570 </w:t>
            </w:r>
          </w:p>
          <w:p>
            <w:pPr>
              <w:spacing w:after="20"/>
              <w:ind w:left="20"/>
              <w:jc w:val="both"/>
            </w:pPr>
            <w:r>
              <w:rPr>
                <w:rFonts w:ascii="Times New Roman"/>
                <w:b w:val="false"/>
                <w:i w:val="false"/>
                <w:color w:val="000000"/>
                <w:sz w:val="20"/>
              </w:rPr>
              <w:t xml:space="preserve">
CBT 300-ден 225 </w:t>
            </w:r>
          </w:p>
          <w:p>
            <w:pPr>
              <w:spacing w:after="20"/>
              <w:ind w:left="20"/>
              <w:jc w:val="both"/>
            </w:pPr>
            <w:r>
              <w:rPr>
                <w:rFonts w:ascii="Times New Roman"/>
                <w:b w:val="false"/>
                <w:i w:val="false"/>
                <w:color w:val="000000"/>
                <w:sz w:val="20"/>
              </w:rPr>
              <w:t xml:space="preserve">
IBT 120-дан 87 </w:t>
            </w:r>
          </w:p>
          <w:p>
            <w:pPr>
              <w:spacing w:after="20"/>
              <w:ind w:left="20"/>
              <w:jc w:val="both"/>
            </w:pPr>
            <w:r>
              <w:rPr>
                <w:rFonts w:ascii="Times New Roman"/>
                <w:b w:val="false"/>
                <w:i w:val="false"/>
                <w:color w:val="000000"/>
                <w:sz w:val="20"/>
              </w:rPr>
              <w:t xml:space="preserve">
Bergenstesten 500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52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Польша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Поляк/Ағылшын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Поляк - 0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83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Поляк - 0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90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53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Румыния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92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w:t>
            </w:r>
            <w:r>
              <w:rPr>
                <w:rFonts w:ascii="Times New Roman"/>
                <w:b/>
                <w:i w:val="false"/>
                <w:color w:val="000000"/>
                <w:sz w:val="20"/>
              </w:rPr>
              <w:t xml:space="preserve">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92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54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Сингапур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600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83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"Магистратура" бағдарламасына түсу үшін GRE, GMAT емтихандарын тапсыру талап етіледі.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600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100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55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АҚШ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600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100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"Бакалавриат" бағдарламасына түсу кезінде SAT I, SAT II </w:t>
            </w:r>
          </w:p>
          <w:p>
            <w:pPr>
              <w:spacing w:after="20"/>
              <w:ind w:left="20"/>
              <w:jc w:val="both"/>
            </w:pPr>
            <w:r>
              <w:rPr>
                <w:rFonts w:ascii="Times New Roman"/>
                <w:b w:val="false"/>
                <w:i w:val="false"/>
                <w:color w:val="000000"/>
                <w:sz w:val="20"/>
              </w:rPr>
              <w:t xml:space="preserve">
(мамандығына қарай) емтихандарын тапсыру қажет. Жоғары рейтінгілі университеттер SAT II сертификатын ұсынуды талап етеді. "Бакалавриат" бағдарламасына түсу кезінде  университеттегі ағымды үлгерімі туралы анықтаманы ұсыну қажет. "Магистратура" бағдарламасына түсу кезінде GRE, GMAT (мамандығына қарай) емтихандары тапсырылады. GRE – техникалық, медициналық және гуманитарлық мамандықтар бойынша "магистратура" бағдарламасына түсу үшін. GMAT – "Қаржы", "Бухгалтерлік есеп" мамандықтары бойынша "магистратура" бағдарламасына түсу үшін.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56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Түркия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Түрік </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YОS: В деңгейі </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YОS: A деңгейі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YОS бойынша тіл білудің үш деңгейі болады: </w:t>
            </w:r>
          </w:p>
          <w:p>
            <w:pPr>
              <w:spacing w:after="20"/>
              <w:ind w:left="20"/>
              <w:jc w:val="both"/>
            </w:pPr>
            <w:r>
              <w:rPr>
                <w:rFonts w:ascii="Times New Roman"/>
                <w:b w:val="false"/>
                <w:i w:val="false"/>
                <w:color w:val="000000"/>
                <w:sz w:val="20"/>
              </w:rPr>
              <w:t xml:space="preserve">
А деңгейі – жоғарғы; </w:t>
            </w:r>
          </w:p>
          <w:p>
            <w:pPr>
              <w:spacing w:after="20"/>
              <w:ind w:left="20"/>
              <w:jc w:val="both"/>
            </w:pPr>
            <w:r>
              <w:rPr>
                <w:rFonts w:ascii="Times New Roman"/>
                <w:b w:val="false"/>
                <w:i w:val="false"/>
                <w:color w:val="000000"/>
                <w:sz w:val="20"/>
              </w:rPr>
              <w:t xml:space="preserve">
В – орташа; </w:t>
            </w:r>
          </w:p>
          <w:p>
            <w:pPr>
              <w:spacing w:after="20"/>
              <w:ind w:left="20"/>
              <w:jc w:val="both"/>
            </w:pPr>
            <w:r>
              <w:rPr>
                <w:rFonts w:ascii="Times New Roman"/>
                <w:b w:val="false"/>
                <w:i w:val="false"/>
                <w:color w:val="000000"/>
                <w:sz w:val="20"/>
              </w:rPr>
              <w:t xml:space="preserve">
С – төменгі.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57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Финляндия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Ағылшын/Фин/ Швед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YKI 3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213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YKI 4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Қазақстанда сертификат бере отырып, фин және швед тілдерін білу деңгейін анықтау бойынша ресми тестілеу жүргізуге уәкілетті ұйым жоқ. Финляндияда фин және швед тілдерінде  оқуға үміткерлер (жалпы негізде) YKI сертификаты бар болған жағдайда ғана конкурсқа қатысуға жіберіледі.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Ағылшын/Фин/ Швед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YKI 3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225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YKI 5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58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Франция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Француз/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699-дан 200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N+I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699-дан 350/DALF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N+I </w:t>
            </w:r>
          </w:p>
          <w:p>
            <w:pPr>
              <w:spacing w:after="20"/>
              <w:ind w:left="20"/>
              <w:jc w:val="both"/>
            </w:pPr>
            <w:r>
              <w:rPr>
                <w:rFonts w:ascii="Times New Roman"/>
                <w:b w:val="false"/>
                <w:i w:val="false"/>
                <w:color w:val="000000"/>
                <w:sz w:val="20"/>
              </w:rPr>
              <w:t xml:space="preserve">
Қорытындыны комиссия береді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699-дан 200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225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699-дан 400/DALF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59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Чехия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Ағылшын/Чех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Чех – 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83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Чех – 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92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Швейцария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Неміс/ Француз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Start Deutsch 2 Гете Институты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699-дан 200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Goethe-Zertifikat С1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699-дан 350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Start Deutsch 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Гете Институты TCF 699-дан 200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600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100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Goethe-Zertifikat С1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699-дан 400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61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Швеция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Ағылшын/Швед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213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TISUS (godkаnd)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Қазақстанда сертификат бере отырып, швед тілін білу деңгейін анықтау бойынша ресми тестілеу жүргізуге уәкілетті ұйым жоқ. Швецияда "магистратура" бағдарламасы бойынша швед тілінде оқуға үміткерлер (жалпы негізде) TISUS (godkаnd) сертификаты бар болған жағдайда ғана конкурсқа қатысуға жіберіледі. TISUS (godkаnd) сертификаты нәтижесінің екі нұсқасы болады: тапсырылды (godkаnd) және тапсырылмады (underkаnd).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Ағылшын/Швед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213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TISUS (godkаnd)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62 </w:t>
            </w:r>
          </w:p>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Жапония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Жапон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Nouryekushiken 3деңгей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Nouryekushiken 2 деңгей </w:t>
            </w:r>
          </w:p>
        </w:tc>
        <w:tc>
          <w:tcPr>
            <w:tcW w:w="6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Nouryekushiken </w:t>
            </w:r>
            <w:r>
              <w:rPr>
                <w:rFonts w:ascii="Times New Roman"/>
                <w:b/>
                <w:i w:val="false"/>
                <w:color w:val="000000"/>
                <w:sz w:val="20"/>
              </w:rPr>
              <w:t xml:space="preserve">- </w:t>
            </w:r>
            <w:r>
              <w:rPr>
                <w:rFonts w:ascii="Times New Roman"/>
                <w:b w:val="false"/>
                <w:i w:val="false"/>
                <w:color w:val="000000"/>
                <w:sz w:val="20"/>
              </w:rPr>
              <w:t xml:space="preserve">жапон тілі бойынша төрт деңгейлі тілдік.  4 деңгей – </w:t>
            </w:r>
          </w:p>
          <w:p>
            <w:pPr>
              <w:spacing w:after="20"/>
              <w:ind w:left="20"/>
              <w:jc w:val="both"/>
            </w:pPr>
            <w:r>
              <w:rPr>
                <w:rFonts w:ascii="Times New Roman"/>
                <w:b w:val="false"/>
                <w:i w:val="false"/>
                <w:color w:val="000000"/>
                <w:sz w:val="20"/>
              </w:rPr>
              <w:t xml:space="preserve">
минмалды; 1 деңгей – максималды.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Nouryekushiken 3деңгей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СBT 300-ден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Nouryekushiken 2 деңгей </w:t>
            </w:r>
          </w:p>
        </w:tc>
        <w:tc>
          <w:tcPr>
            <w:tcW w:w="0" w:type="auto"/>
            <w:vMerge/>
            <w:tcBorders>
              <w:top w:val="nil"/>
              <w:left w:val="single" w:color="cfcfcf" w:sz="5"/>
              <w:bottom w:val="single" w:color="cfcfcf" w:sz="5"/>
              <w:right w:val="single" w:color="cfcfcf" w:sz="5"/>
            </w:tcBorders>
          </w:tc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ЕСКЕРТУ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Бірінші сатылық кезең: </w:t>
      </w:r>
    </w:p>
    <w:p>
      <w:pPr>
        <w:spacing w:after="0"/>
        <w:ind w:left="0"/>
        <w:jc w:val="both"/>
      </w:pPr>
      <w:r>
        <w:rPr>
          <w:rFonts w:ascii="Times New Roman"/>
          <w:b w:val="false"/>
          <w:i w:val="false"/>
          <w:color w:val="000000"/>
          <w:sz w:val="28"/>
        </w:rPr>
        <w:t xml:space="preserve">
      техникалық/медициналық мамандықтар бойынша үміткерлер үшін, сондай-ақ белгіленген квоталар шеңберінде қатысатын үміткерлер үшін - тілдік курстарға жіберу үшін; </w:t>
      </w:r>
    </w:p>
    <w:p>
      <w:pPr>
        <w:spacing w:after="0"/>
        <w:ind w:left="0"/>
        <w:jc w:val="both"/>
      </w:pPr>
      <w:r>
        <w:rPr>
          <w:rFonts w:ascii="Times New Roman"/>
          <w:b w:val="false"/>
          <w:i w:val="false"/>
          <w:color w:val="000000"/>
          <w:sz w:val="28"/>
        </w:rPr>
        <w:t xml:space="preserve">
      гуманитарлық мамандықтар бойынша үміткерлер үшін - бірінші сатылық кезеңде көрсетілгеннен кем емес балы бар сертификат болған жағдайда, ресми емтихан тапсыруға жіберу үшін. Сертификаттары жоқ болған жағдайда үміткерлер TOEFL ITP алдын ала тілдік тестілеуіне </w:t>
      </w:r>
    </w:p>
    <w:p>
      <w:pPr>
        <w:spacing w:after="0"/>
        <w:ind w:left="0"/>
        <w:jc w:val="both"/>
      </w:pPr>
      <w:r>
        <w:rPr>
          <w:rFonts w:ascii="Times New Roman"/>
          <w:b w:val="false"/>
          <w:i w:val="false"/>
          <w:color w:val="000000"/>
          <w:sz w:val="28"/>
        </w:rPr>
        <w:t xml:space="preserve">
      жіберіледі. </w:t>
      </w:r>
    </w:p>
    <w:p>
      <w:pPr>
        <w:spacing w:after="0"/>
        <w:ind w:left="0"/>
        <w:jc w:val="both"/>
      </w:pPr>
      <w:r>
        <w:rPr>
          <w:rFonts w:ascii="Times New Roman"/>
          <w:b w:val="false"/>
          <w:i w:val="false"/>
          <w:color w:val="000000"/>
          <w:sz w:val="28"/>
        </w:rPr>
        <w:t xml:space="preserve">
      Екінші сатылық кезең - академиялық оқуға жіберу үшін. </w:t>
      </w:r>
    </w:p>
    <w:p>
      <w:pPr>
        <w:spacing w:after="0"/>
        <w:ind w:left="0"/>
        <w:jc w:val="both"/>
      </w:pPr>
      <w:r>
        <w:rPr>
          <w:rFonts w:ascii="Times New Roman"/>
          <w:b w:val="false"/>
          <w:i w:val="false"/>
          <w:color w:val="000000"/>
          <w:sz w:val="28"/>
        </w:rPr>
        <w:t xml:space="preserve">
      тиісінше екінші сатылық деңгей және одан жоғары нәтижеге ие болған үміткерлер конкурстың келесі кезеңіне жіберіледі. </w:t>
      </w:r>
    </w:p>
    <w:p>
      <w:pPr>
        <w:spacing w:after="0"/>
        <w:ind w:left="0"/>
        <w:jc w:val="both"/>
      </w:pPr>
      <w:r>
        <w:rPr>
          <w:rFonts w:ascii="Times New Roman"/>
          <w:b w:val="false"/>
          <w:i w:val="false"/>
          <w:color w:val="000000"/>
          <w:sz w:val="28"/>
        </w:rPr>
        <w:t xml:space="preserve">
      Емтихандардың атаулары бойынша ақпарат: </w:t>
      </w:r>
    </w:p>
    <w:p>
      <w:pPr>
        <w:spacing w:after="0"/>
        <w:ind w:left="0"/>
        <w:jc w:val="both"/>
      </w:pPr>
      <w:r>
        <w:rPr>
          <w:rFonts w:ascii="Times New Roman"/>
          <w:b w:val="false"/>
          <w:i w:val="false"/>
          <w:color w:val="000000"/>
          <w:sz w:val="28"/>
        </w:rPr>
        <w:t xml:space="preserve">
      IELTS (International English Language Testing System) –  ағылшын тілін білуді тестілеудің халықаралық жүйесі </w:t>
      </w:r>
    </w:p>
    <w:p>
      <w:pPr>
        <w:spacing w:after="0"/>
        <w:ind w:left="0"/>
        <w:jc w:val="both"/>
      </w:pPr>
      <w:r>
        <w:rPr>
          <w:rFonts w:ascii="Times New Roman"/>
          <w:b w:val="false"/>
          <w:i w:val="false"/>
          <w:color w:val="000000"/>
          <w:sz w:val="28"/>
        </w:rPr>
        <w:t xml:space="preserve">
      D.E.L.E. (Diplomas de Espaсol como Lengua Extranjera) – шет тілі ретінде испан тілін білу деңгейін растайтын диплом </w:t>
      </w:r>
    </w:p>
    <w:p>
      <w:pPr>
        <w:spacing w:after="0"/>
        <w:ind w:left="0"/>
        <w:jc w:val="both"/>
      </w:pPr>
      <w:r>
        <w:rPr>
          <w:rFonts w:ascii="Times New Roman"/>
          <w:b w:val="false"/>
          <w:i w:val="false"/>
          <w:color w:val="000000"/>
          <w:sz w:val="28"/>
        </w:rPr>
        <w:t xml:space="preserve">
      TCF (Test de connaissance du franсais) – француз тілін білу тестіTCF-DAP (Test de connaissance du francais pour la demande d </w:t>
      </w:r>
      <w:r>
        <w:rPr>
          <w:rFonts w:ascii="Times New Roman"/>
          <w:b w:val="false"/>
          <w:i w:val="false"/>
          <w:color w:val="000000"/>
          <w:vertAlign w:val="superscript"/>
        </w:rPr>
        <w:t xml:space="preserve">, </w:t>
      </w:r>
      <w:r>
        <w:rPr>
          <w:rFonts w:ascii="Times New Roman"/>
          <w:b w:val="false"/>
          <w:i w:val="false"/>
          <w:color w:val="000000"/>
          <w:sz w:val="28"/>
        </w:rPr>
        <w:t xml:space="preserve">admission prealabe) - француз тілін білу тесті (университетке алдын ала жазылу үшін) </w:t>
      </w:r>
    </w:p>
    <w:p>
      <w:pPr>
        <w:spacing w:after="0"/>
        <w:ind w:left="0"/>
        <w:jc w:val="both"/>
      </w:pPr>
      <w:r>
        <w:rPr>
          <w:rFonts w:ascii="Times New Roman"/>
          <w:b w:val="false"/>
          <w:i w:val="false"/>
          <w:color w:val="000000"/>
          <w:sz w:val="28"/>
        </w:rPr>
        <w:t xml:space="preserve">
      DALF (Diplome Approfondi de Langue Francaise) - француз тілін терең білуі туралы диплом </w:t>
      </w:r>
    </w:p>
    <w:p>
      <w:pPr>
        <w:spacing w:after="0"/>
        <w:ind w:left="0"/>
        <w:jc w:val="both"/>
      </w:pPr>
      <w:r>
        <w:rPr>
          <w:rFonts w:ascii="Times New Roman"/>
          <w:b w:val="false"/>
          <w:i w:val="false"/>
          <w:color w:val="000000"/>
          <w:sz w:val="28"/>
        </w:rPr>
        <w:t xml:space="preserve">
      NT2 (Staatsexamen Nederlands als tweede taal) - екіншісі ретінде голланд тілімен мемлекеттік емтихан. </w:t>
      </w:r>
    </w:p>
    <w:p>
      <w:pPr>
        <w:spacing w:after="0"/>
        <w:ind w:left="0"/>
        <w:jc w:val="both"/>
      </w:pPr>
      <w:r>
        <w:rPr>
          <w:rFonts w:ascii="Times New Roman"/>
          <w:b w:val="false"/>
          <w:i w:val="false"/>
          <w:color w:val="000000"/>
          <w:sz w:val="28"/>
        </w:rPr>
        <w:t xml:space="preserve">
      Bergenstesten (Test i norsk - hoyere niva) - норвег тілін білу тесті </w:t>
      </w:r>
    </w:p>
    <w:p>
      <w:pPr>
        <w:spacing w:after="0"/>
        <w:ind w:left="0"/>
        <w:jc w:val="both"/>
      </w:pPr>
      <w:r>
        <w:rPr>
          <w:rFonts w:ascii="Times New Roman"/>
          <w:b w:val="false"/>
          <w:i w:val="false"/>
          <w:color w:val="000000"/>
          <w:sz w:val="28"/>
        </w:rPr>
        <w:t xml:space="preserve">
      YKI (Yleiset kielitutkinot) - тілді меңгеру туралы ұлттық сертификат (Фин, Швед) </w:t>
      </w:r>
    </w:p>
    <w:p>
      <w:pPr>
        <w:spacing w:after="0"/>
        <w:ind w:left="0"/>
        <w:jc w:val="both"/>
      </w:pPr>
      <w:r>
        <w:rPr>
          <w:rFonts w:ascii="Times New Roman"/>
          <w:b w:val="false"/>
          <w:i w:val="false"/>
          <w:color w:val="000000"/>
          <w:sz w:val="28"/>
        </w:rPr>
        <w:t xml:space="preserve">
      TISUS (Test svenska for universitets-och hogskolestudier) - университетте оқу үшін швед тілін білу тесті </w:t>
      </w:r>
    </w:p>
    <w:p>
      <w:pPr>
        <w:spacing w:after="0"/>
        <w:ind w:left="0"/>
        <w:jc w:val="both"/>
      </w:pPr>
      <w:r>
        <w:rPr>
          <w:rFonts w:ascii="Times New Roman"/>
          <w:b w:val="false"/>
          <w:i w:val="false"/>
          <w:color w:val="000000"/>
          <w:sz w:val="28"/>
        </w:rPr>
        <w:t xml:space="preserve">
      HSK - шетелдіктерді, хуацяо мен аз ұлттар өкілдерін коса алғанда, кытай тілінде сөйлемейтін адамдардың қытай тілін білу деңгейін сертификаттауға арналған ҚХР мемлекеттік емтиханы. HSK тапсырмалары аудирлеу, лексика, грамматика, оқылым сияқты бірнеше бөліктерге бөлінетін тест пішінінде жүргізіледі. HSK тапсырғандар балдардың тиісті санын жинаған жағдайда белгілі бір деңгейдің сертификатын алады. Төрт деңгей болады: негізгі, бастауыш, орта, жоғарғы. Әрбір деңгей ішінде 1-ден 11-ге дейінгі сандармен белгіленетін "кіші деңгейлер" бөлінеді. </w:t>
      </w:r>
    </w:p>
    <w:p>
      <w:pPr>
        <w:spacing w:after="0"/>
        <w:ind w:left="0"/>
        <w:jc w:val="both"/>
      </w:pPr>
      <w:r>
        <w:rPr>
          <w:rFonts w:ascii="Times New Roman"/>
          <w:b w:val="false"/>
          <w:i w:val="false"/>
          <w:color w:val="000000"/>
          <w:sz w:val="28"/>
        </w:rPr>
        <w:t xml:space="preserve">
      Nouryekushiken - жапон тілін білу деңгейін анықтау емтиханы </w:t>
      </w:r>
    </w:p>
    <w:p>
      <w:pPr>
        <w:spacing w:after="0"/>
        <w:ind w:left="0"/>
        <w:jc w:val="both"/>
      </w:pPr>
      <w:r>
        <w:rPr>
          <w:rFonts w:ascii="Times New Roman"/>
          <w:b w:val="false"/>
          <w:i w:val="false"/>
          <w:color w:val="000000"/>
          <w:sz w:val="28"/>
        </w:rPr>
        <w:t xml:space="preserve">
      Test of Korean Language Proficiency - кәріс тілін білу деңгейін анықтау емтиханы </w:t>
      </w:r>
    </w:p>
    <w:p>
      <w:pPr>
        <w:spacing w:after="0"/>
        <w:ind w:left="0"/>
        <w:jc w:val="both"/>
      </w:pPr>
      <w:r>
        <w:rPr>
          <w:rFonts w:ascii="Times New Roman"/>
          <w:b w:val="false"/>
          <w:i w:val="false"/>
          <w:color w:val="000000"/>
          <w:sz w:val="28"/>
        </w:rPr>
        <w:t xml:space="preserve">
      GRE (Graduate Record Examination) - нақты мамандық бойынша негізгі білімін тестілеу </w:t>
      </w:r>
    </w:p>
    <w:p>
      <w:pPr>
        <w:spacing w:after="0"/>
        <w:ind w:left="0"/>
        <w:jc w:val="both"/>
      </w:pPr>
      <w:r>
        <w:rPr>
          <w:rFonts w:ascii="Times New Roman"/>
          <w:b w:val="false"/>
          <w:i w:val="false"/>
          <w:color w:val="000000"/>
          <w:sz w:val="28"/>
        </w:rPr>
        <w:t xml:space="preserve">
      GМАТ (General Management Admission Test) - менеджмент саласындағы білім деңгейі мен біліктілігін анықтаудың электрондық тесті </w:t>
      </w:r>
    </w:p>
    <w:p>
      <w:pPr>
        <w:spacing w:after="0"/>
        <w:ind w:left="0"/>
        <w:jc w:val="both"/>
      </w:pPr>
      <w:r>
        <w:rPr>
          <w:rFonts w:ascii="Times New Roman"/>
          <w:b w:val="false"/>
          <w:i w:val="false"/>
          <w:color w:val="000000"/>
          <w:sz w:val="28"/>
        </w:rPr>
        <w:t xml:space="preserve">
      CILS (Certificazone di Italiano come Lingua Straniera) - шет тілі ретінде итальян тілін білу деңгейін растаушы сертификат </w:t>
      </w:r>
    </w:p>
    <w:p>
      <w:pPr>
        <w:spacing w:after="0"/>
        <w:ind w:left="0"/>
        <w:jc w:val="both"/>
      </w:pPr>
      <w:r>
        <w:rPr>
          <w:rFonts w:ascii="Times New Roman"/>
          <w:b w:val="false"/>
          <w:i w:val="false"/>
          <w:color w:val="000000"/>
          <w:sz w:val="28"/>
        </w:rPr>
        <w:t xml:space="preserve">
      CELI 1, 2, 3, 4, 5 (Certificatos di Conoscenza della Lingua Italiana) - 1-ші, 2-ші, 3-ші, 4-ші және 5-ші деңгейлерде итальян тілін білу сертификаты </w:t>
      </w:r>
    </w:p>
    <w:p>
      <w:pPr>
        <w:spacing w:after="0"/>
        <w:ind w:left="0"/>
        <w:jc w:val="both"/>
      </w:pPr>
      <w:r>
        <w:rPr>
          <w:rFonts w:ascii="Times New Roman"/>
          <w:b w:val="false"/>
          <w:i w:val="false"/>
          <w:color w:val="000000"/>
          <w:sz w:val="28"/>
        </w:rPr>
        <w:t xml:space="preserve">
      ТОEFL (Test jf English as a Foreign Language - шет тілі ретінде ағылшын тілі бойынша тест) мынадай түрлерге бөлінеді: </w:t>
      </w:r>
    </w:p>
    <w:p>
      <w:pPr>
        <w:spacing w:after="0"/>
        <w:ind w:left="0"/>
        <w:jc w:val="both"/>
      </w:pPr>
      <w:r>
        <w:rPr>
          <w:rFonts w:ascii="Times New Roman"/>
          <w:b w:val="false"/>
          <w:i w:val="false"/>
          <w:color w:val="000000"/>
          <w:sz w:val="28"/>
        </w:rPr>
        <w:t xml:space="preserve">
      ITR (Institutional Testing Program) - үміткерлердің тілдік дайындығы деңгейін алдын ала анықтауға арналған бейресми тест </w:t>
      </w:r>
    </w:p>
    <w:p>
      <w:pPr>
        <w:spacing w:after="0"/>
        <w:ind w:left="0"/>
        <w:jc w:val="both"/>
      </w:pPr>
      <w:r>
        <w:rPr>
          <w:rFonts w:ascii="Times New Roman"/>
          <w:b w:val="false"/>
          <w:i w:val="false"/>
          <w:color w:val="000000"/>
          <w:sz w:val="28"/>
        </w:rPr>
        <w:t xml:space="preserve">
      РВТ (Paper-based test) - қағаз тасымалдағышындағы ресми тест </w:t>
      </w:r>
    </w:p>
    <w:p>
      <w:pPr>
        <w:spacing w:after="0"/>
        <w:ind w:left="0"/>
        <w:jc w:val="both"/>
      </w:pPr>
      <w:r>
        <w:rPr>
          <w:rFonts w:ascii="Times New Roman"/>
          <w:b w:val="false"/>
          <w:i w:val="false"/>
          <w:color w:val="000000"/>
          <w:sz w:val="28"/>
        </w:rPr>
        <w:t xml:space="preserve">
      СВТ (Computer-based test) - компьютер арқылы берілетін ресми тест </w:t>
      </w:r>
    </w:p>
    <w:p>
      <w:pPr>
        <w:spacing w:after="0"/>
        <w:ind w:left="0"/>
        <w:jc w:val="both"/>
      </w:pPr>
      <w:r>
        <w:rPr>
          <w:rFonts w:ascii="Times New Roman"/>
          <w:b w:val="false"/>
          <w:i w:val="false"/>
          <w:color w:val="000000"/>
          <w:sz w:val="28"/>
        </w:rPr>
        <w:t xml:space="preserve">
      ІВТ (Internet-based test) - Интернет арқылы берілетін ресми тест </w:t>
      </w:r>
    </w:p>
    <w:p>
      <w:pPr>
        <w:spacing w:after="0"/>
        <w:ind w:left="0"/>
        <w:jc w:val="both"/>
      </w:pPr>
      <w:r>
        <w:rPr>
          <w:rFonts w:ascii="Times New Roman"/>
          <w:b w:val="false"/>
          <w:i w:val="false"/>
          <w:color w:val="000000"/>
          <w:sz w:val="28"/>
        </w:rPr>
        <w:t xml:space="preserve">
      Test of Bulgarian language - болгар тілін меңгеру деңгейін анықтау тесті </w:t>
      </w:r>
    </w:p>
    <w:p>
      <w:pPr>
        <w:spacing w:after="0"/>
        <w:ind w:left="0"/>
        <w:jc w:val="both"/>
      </w:pPr>
      <w:r>
        <w:rPr>
          <w:rFonts w:ascii="Times New Roman"/>
          <w:b w:val="false"/>
          <w:i w:val="false"/>
          <w:color w:val="000000"/>
          <w:sz w:val="28"/>
        </w:rPr>
        <w:t xml:space="preserve">
      The Studytest of Danish as a Foreign Language (Studieproven i dansk som andetsprog) - шет тілі ретінде дат тілін білу тесті </w:t>
      </w:r>
    </w:p>
    <w:p>
      <w:pPr>
        <w:spacing w:after="0"/>
        <w:ind w:left="0"/>
        <w:jc w:val="both"/>
      </w:pPr>
      <w:r>
        <w:rPr>
          <w:rFonts w:ascii="Times New Roman"/>
          <w:b w:val="false"/>
          <w:i w:val="false"/>
          <w:color w:val="000000"/>
          <w:sz w:val="28"/>
        </w:rPr>
        <w:t xml:space="preserve">
      The Danish Test (Danskprove) - дат тілін білудің ұлттық тесті </w:t>
      </w:r>
    </w:p>
    <w:p>
      <w:pPr>
        <w:spacing w:after="0"/>
        <w:ind w:left="0"/>
        <w:jc w:val="both"/>
      </w:pPr>
      <w:r>
        <w:rPr>
          <w:rFonts w:ascii="Times New Roman"/>
          <w:b w:val="false"/>
          <w:i w:val="false"/>
          <w:color w:val="000000"/>
          <w:sz w:val="28"/>
        </w:rPr>
        <w:t xml:space="preserve">
      Test of Rumanian language - румын тілін білу тесті </w:t>
      </w:r>
    </w:p>
    <w:bookmarkStart w:name="z65" w:id="63"/>
    <w:p>
      <w:pPr>
        <w:spacing w:after="0"/>
        <w:ind w:left="0"/>
        <w:jc w:val="left"/>
      </w:pPr>
      <w:r>
        <w:rPr>
          <w:rFonts w:ascii="Times New Roman"/>
          <w:b/>
          <w:i w:val="false"/>
          <w:color w:val="000000"/>
        </w:rPr>
        <w:t xml:space="preserve"> 3. "Болашақ" халықаралық стипендиясына үміткерлерге</w:t>
      </w:r>
      <w:r>
        <w:br/>
      </w:r>
      <w:r>
        <w:rPr>
          <w:rFonts w:ascii="Times New Roman"/>
          <w:b/>
          <w:i w:val="false"/>
          <w:color w:val="000000"/>
        </w:rPr>
        <w:t xml:space="preserve">арналған пәндік емтиханының ең төменгі баспалдақ балы: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9"/>
        <w:gridCol w:w="8691"/>
      </w:tblGrid>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Емтихан атауы </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Ең төменгі деңгей </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 </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біртұтас алқалық </w:t>
            </w:r>
          </w:p>
          <w:p>
            <w:pPr>
              <w:spacing w:after="20"/>
              <w:ind w:left="20"/>
              <w:jc w:val="both"/>
            </w:pPr>
            <w:r>
              <w:rPr>
                <w:rFonts w:ascii="Times New Roman"/>
                <w:b w:val="false"/>
                <w:i w:val="false"/>
                <w:color w:val="000000"/>
                <w:sz w:val="20"/>
              </w:rPr>
              <w:t xml:space="preserve">
комиссия (ЖБАК) мүшелерінің </w:t>
            </w:r>
          </w:p>
          <w:p>
            <w:pPr>
              <w:spacing w:after="20"/>
              <w:ind w:left="20"/>
              <w:jc w:val="both"/>
            </w:pPr>
            <w:r>
              <w:rPr>
                <w:rFonts w:ascii="Times New Roman"/>
                <w:b w:val="false"/>
                <w:i w:val="false"/>
                <w:color w:val="000000"/>
                <w:sz w:val="20"/>
              </w:rPr>
              <w:t xml:space="preserve">
ұсыныстары бойынша </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Профильдік пәндер </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пән бойынша жақсы </w:t>
            </w:r>
          </w:p>
          <w:p>
            <w:pPr>
              <w:spacing w:after="20"/>
              <w:ind w:left="20"/>
              <w:jc w:val="both"/>
            </w:pPr>
            <w:r>
              <w:rPr>
                <w:rFonts w:ascii="Times New Roman"/>
                <w:b w:val="false"/>
                <w:i w:val="false"/>
                <w:color w:val="000000"/>
                <w:sz w:val="20"/>
              </w:rPr>
              <w:t xml:space="preserve">
бағасынан кем болмауы тиіс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