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2509" w14:textId="e8125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субъектілері болып табылмайтын мемлекеттік санитарлық эпидемиологиялық бақылау объектілерін тексерудің еселілігін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Десаулық сақтау министрлігінің 2008 жылғы 2 маусымдағы N 318 Бұйрығы. Қазақстан Республикасының Әділет министрлігінде 2008 жылғы 23 маусымда Нормативтік құқықтық кесімдерді мемлекеттік тіркеудің тізіліміне N 5245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6-тармақтан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Республикасының 2002 жылғы 4 желтоқсандағы Заңының </w:t>
      </w:r>
      <w:r>
        <w:rPr>
          <w:rFonts w:ascii="Times New Roman"/>
          <w:b w:val="false"/>
          <w:i w:val="false"/>
          <w:color w:val="000000"/>
          <w:sz w:val="28"/>
        </w:rPr>
        <w:t xml:space="preserve">7-бабының </w:t>
      </w:r>
      <w:r>
        <w:rPr>
          <w:rFonts w:ascii="Times New Roman"/>
          <w:b w:val="false"/>
          <w:i w:val="false"/>
          <w:color w:val="000000"/>
          <w:sz w:val="28"/>
        </w:rPr>
        <w:t>6) тармақшасына және  </w:t>
      </w:r>
      <w:r>
        <w:rPr>
          <w:rFonts w:ascii="Times New Roman"/>
          <w:b w:val="false"/>
          <w:i w:val="false"/>
          <w:color w:val="000000"/>
          <w:sz w:val="28"/>
        </w:rPr>
        <w:t xml:space="preserve">11-бабының </w:t>
      </w:r>
      <w:r>
        <w:rPr>
          <w:rFonts w:ascii="Times New Roman"/>
          <w:b w:val="false"/>
          <w:i w:val="false"/>
          <w:color w:val="000000"/>
          <w:sz w:val="28"/>
        </w:rPr>
        <w:t xml:space="preserve">1)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Осы бұйрыққа қосымшаға сәйкес халықтың санитарлық-эпидемиологиялық салауаттылығы туралы Қазақстан Республикасының заңнамасы нормаларының орындалуын тексеру мақсатында кәсіпкерлік субъектілері болып табылмайтын мемлекеттік санитарлық-эпидемиологиялық бақылау объектілерін тексерудің еселілігі белгіленсін.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(Белоног А.А.) осы бұйрықты Қазақстан Республикасы Әділет министрлігінде мемлекеттік тіркеуге жіберсін.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ұйымдастыру-құқықтық қамтамасыз ету департаменті (Малғаждарова Б.Т.) осы бұйрықты Қазақстан Республикасының Әділет министрлігінде мемлекеттік тіркеуден өткеннен кейін ресми жариялауды қамтамасыз етсін. </w:t>
      </w:r>
    </w:p>
    <w:bookmarkEnd w:id="3"/>
    <w:bookmarkStart w:name="z5" w:id="4"/>
    <w:p>
      <w:pPr>
        <w:spacing w:after="0"/>
        <w:ind w:left="0"/>
        <w:jc w:val="both"/>
      </w:pPr>
      <w:r>
        <w:rPr>
          <w:rFonts w:ascii="Times New Roman"/>
          <w:b w:val="false"/>
          <w:i w:val="false"/>
          <w:color w:val="000000"/>
          <w:sz w:val="28"/>
        </w:rPr>
        <w:t>
      4. "Санитарлық-эпидемиологиялық қадағалау объектілеріне барудың жиілігін бекіту туралы" Қазақстан Республикасының Денсаулық сақтау министрінің 2004 жылғы 4 наурыздағы N 212  </w:t>
      </w:r>
      <w:r>
        <w:rPr>
          <w:rFonts w:ascii="Times New Roman"/>
          <w:b w:val="false"/>
          <w:i w:val="false"/>
          <w:color w:val="000000"/>
          <w:sz w:val="28"/>
        </w:rPr>
        <w:t xml:space="preserve">бұйрығының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2004 жылғы 4 наурызда N 2773 тіркелген, Қазақстан Республикасы нормативтік құқықтық актілері бюллетенінде, 2004 ж., N 21-24, 934-құжат; "Ресми газет" 2004 ж. 4 желтоқсандағы N 49 (205) санында жарияланған) күші жойылды деп танылсын. </w:t>
      </w:r>
    </w:p>
    <w:bookmarkEnd w:id="4"/>
    <w:bookmarkStart w:name="z6" w:id="5"/>
    <w:p>
      <w:pPr>
        <w:spacing w:after="0"/>
        <w:ind w:left="0"/>
        <w:jc w:val="both"/>
      </w:pPr>
      <w:r>
        <w:rPr>
          <w:rFonts w:ascii="Times New Roman"/>
          <w:b w:val="false"/>
          <w:i w:val="false"/>
          <w:color w:val="000000"/>
          <w:sz w:val="28"/>
        </w:rPr>
        <w:t xml:space="preserve">
      5. Осы бұйрықтың орындалуын бақылау Мемлекеттік санитарлық-эпидемиологиялық қадағалау комитетінің төрағасы - Қазақстан Республикасының Бас мемлекеттік санитарлық дәрігері А.А. Белоногқа жүктелсін. </w:t>
      </w:r>
    </w:p>
    <w:bookmarkEnd w:id="5"/>
    <w:bookmarkStart w:name="z7" w:id="6"/>
    <w:p>
      <w:pPr>
        <w:spacing w:after="0"/>
        <w:ind w:left="0"/>
        <w:jc w:val="both"/>
      </w:pPr>
      <w:r>
        <w:rPr>
          <w:rFonts w:ascii="Times New Roman"/>
          <w:b w:val="false"/>
          <w:i w:val="false"/>
          <w:color w:val="000000"/>
          <w:sz w:val="28"/>
        </w:rPr>
        <w:t xml:space="preserve">
      6. Осы бұйрық ол алғашқы рет ресми жарияланғаннан күнінен кейін он күнтізбелік күн өткен соң қолданысқа енгізіледі. </w:t>
      </w:r>
    </w:p>
    <w:bookmarkEnd w:id="6"/>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Қ. Омаров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2008 жылғы 2 маусымдағы </w:t>
      </w:r>
      <w:r>
        <w:br/>
      </w:r>
      <w:r>
        <w:rPr>
          <w:rFonts w:ascii="Times New Roman"/>
          <w:b w:val="false"/>
          <w:i w:val="false"/>
          <w:color w:val="000000"/>
          <w:sz w:val="28"/>
        </w:rPr>
        <w:t xml:space="preserve">
                                               N 318 бұйрығымен </w:t>
      </w:r>
      <w:r>
        <w:br/>
      </w:r>
      <w:r>
        <w:rPr>
          <w:rFonts w:ascii="Times New Roman"/>
          <w:b w:val="false"/>
          <w:i w:val="false"/>
          <w:color w:val="000000"/>
          <w:sz w:val="28"/>
        </w:rPr>
        <w:t xml:space="preserve">
                                                  бекітілген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Кәсіпкерлік субъектілері болып табылмайтын мемлекеттік </w:t>
      </w:r>
      <w:r>
        <w:br/>
      </w:r>
      <w:r>
        <w:rPr>
          <w:rFonts w:ascii="Times New Roman"/>
          <w:b w:val="false"/>
          <w:i w:val="false"/>
          <w:color w:val="000000"/>
          <w:sz w:val="28"/>
        </w:rPr>
        <w:t>
</w:t>
      </w:r>
      <w:r>
        <w:rPr>
          <w:rFonts w:ascii="Times New Roman"/>
          <w:b/>
          <w:i w:val="false"/>
          <w:color w:val="000000"/>
          <w:sz w:val="28"/>
        </w:rPr>
        <w:t xml:space="preserve">      санитарлық-эпидемиологиялық бақылау объектілеріне </w:t>
      </w:r>
      <w:r>
        <w:br/>
      </w:r>
      <w:r>
        <w:rPr>
          <w:rFonts w:ascii="Times New Roman"/>
          <w:b w:val="false"/>
          <w:i w:val="false"/>
          <w:color w:val="000000"/>
          <w:sz w:val="28"/>
        </w:rPr>
        <w:t>
</w:t>
      </w:r>
      <w:r>
        <w:rPr>
          <w:rFonts w:ascii="Times New Roman"/>
          <w:b/>
          <w:i w:val="false"/>
          <w:color w:val="000000"/>
          <w:sz w:val="28"/>
        </w:rPr>
        <w:t xml:space="preserve">                     тексерудің еселілігін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2077"/>
        <w:gridCol w:w="1977"/>
        <w:gridCol w:w="2321"/>
        <w:gridCol w:w="2137"/>
        <w:gridCol w:w="1995"/>
      </w:tblGrid>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w:t>
            </w:r>
            <w:r>
              <w:br/>
            </w:r>
            <w:r>
              <w:rPr>
                <w:rFonts w:ascii="Times New Roman"/>
                <w:b w:val="false"/>
                <w:i w:val="false"/>
                <w:color w:val="000000"/>
                <w:sz w:val="20"/>
              </w:rPr>
              <w:t xml:space="preserve">
атауы </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 </w:t>
            </w:r>
            <w:r>
              <w:br/>
            </w:r>
            <w:r>
              <w:rPr>
                <w:rFonts w:ascii="Times New Roman"/>
                <w:b w:val="false"/>
                <w:i w:val="false"/>
                <w:color w:val="000000"/>
                <w:sz w:val="20"/>
              </w:rPr>
              <w:t xml:space="preserve">
жедел </w:t>
            </w:r>
            <w:r>
              <w:br/>
            </w:r>
            <w:r>
              <w:rPr>
                <w:rFonts w:ascii="Times New Roman"/>
                <w:b w:val="false"/>
                <w:i w:val="false"/>
                <w:color w:val="000000"/>
                <w:sz w:val="20"/>
              </w:rPr>
              <w:t xml:space="preserve">
қадаға- </w:t>
            </w:r>
            <w:r>
              <w:br/>
            </w:r>
            <w:r>
              <w:rPr>
                <w:rFonts w:ascii="Times New Roman"/>
                <w:b w:val="false"/>
                <w:i w:val="false"/>
                <w:color w:val="000000"/>
                <w:sz w:val="20"/>
              </w:rPr>
              <w:t xml:space="preserve">
лаудың </w:t>
            </w:r>
            <w:r>
              <w:br/>
            </w:r>
            <w:r>
              <w:rPr>
                <w:rFonts w:ascii="Times New Roman"/>
                <w:b w:val="false"/>
                <w:i w:val="false"/>
                <w:color w:val="000000"/>
                <w:sz w:val="20"/>
              </w:rPr>
              <w:t xml:space="preserve">
мерзімді- </w:t>
            </w:r>
            <w:r>
              <w:br/>
            </w:r>
            <w:r>
              <w:rPr>
                <w:rFonts w:ascii="Times New Roman"/>
                <w:b w:val="false"/>
                <w:i w:val="false"/>
                <w:color w:val="000000"/>
                <w:sz w:val="20"/>
              </w:rPr>
              <w:t xml:space="preserve">
гі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 зертханалық-құрал-саймандық </w:t>
            </w:r>
            <w:r>
              <w:br/>
            </w:r>
            <w:r>
              <w:rPr>
                <w:rFonts w:ascii="Times New Roman"/>
                <w:b w:val="false"/>
                <w:i w:val="false"/>
                <w:color w:val="000000"/>
                <w:sz w:val="20"/>
              </w:rPr>
              <w:t xml:space="preserve">
зерттеулердің жиілігі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бақылау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w:t>
            </w:r>
            <w:r>
              <w:br/>
            </w:r>
            <w:r>
              <w:rPr>
                <w:rFonts w:ascii="Times New Roman"/>
                <w:b w:val="false"/>
                <w:i w:val="false"/>
                <w:color w:val="000000"/>
                <w:sz w:val="20"/>
              </w:rPr>
              <w:t xml:space="preserve">
химиялық </w:t>
            </w:r>
            <w:r>
              <w:br/>
            </w:r>
            <w:r>
              <w:rPr>
                <w:rFonts w:ascii="Times New Roman"/>
                <w:b w:val="false"/>
                <w:i w:val="false"/>
                <w:color w:val="000000"/>
                <w:sz w:val="20"/>
              </w:rPr>
              <w:t xml:space="preserve">
бақылау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Физикалық </w:t>
            </w:r>
            <w:r>
              <w:br/>
            </w:r>
            <w:r>
              <w:rPr>
                <w:rFonts w:ascii="Times New Roman"/>
                <w:b w:val="false"/>
                <w:i w:val="false"/>
                <w:color w:val="000000"/>
                <w:sz w:val="20"/>
              </w:rPr>
              <w:t xml:space="preserve">
факторлар- </w:t>
            </w:r>
            <w:r>
              <w:br/>
            </w:r>
            <w:r>
              <w:rPr>
                <w:rFonts w:ascii="Times New Roman"/>
                <w:b w:val="false"/>
                <w:i w:val="false"/>
                <w:color w:val="000000"/>
                <w:sz w:val="20"/>
              </w:rPr>
              <w:t xml:space="preserve">
ды бақылау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бақылау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өңдеп шығаратын </w:t>
            </w:r>
            <w:r>
              <w:br/>
            </w:r>
            <w:r>
              <w:rPr>
                <w:rFonts w:ascii="Times New Roman"/>
                <w:b w:val="false"/>
                <w:i w:val="false"/>
                <w:color w:val="000000"/>
                <w:sz w:val="20"/>
              </w:rPr>
              <w:t xml:space="preserve">
ұйымдар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Ет өңдеп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ұйымдар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Құс етін өңдеп шыға- </w:t>
            </w:r>
            <w:r>
              <w:br/>
            </w:r>
            <w:r>
              <w:rPr>
                <w:rFonts w:ascii="Times New Roman"/>
                <w:b w:val="false"/>
                <w:i w:val="false"/>
                <w:color w:val="000000"/>
                <w:sz w:val="20"/>
              </w:rPr>
              <w:t xml:space="preserve">
ратын ұйым- </w:t>
            </w:r>
            <w:r>
              <w:br/>
            </w:r>
            <w:r>
              <w:rPr>
                <w:rFonts w:ascii="Times New Roman"/>
                <w:b w:val="false"/>
                <w:i w:val="false"/>
                <w:color w:val="000000"/>
                <w:sz w:val="20"/>
              </w:rPr>
              <w:t xml:space="preserve">
дар </w:t>
            </w:r>
            <w:r>
              <w:br/>
            </w:r>
            <w:r>
              <w:rPr>
                <w:rFonts w:ascii="Times New Roman"/>
                <w:b w:val="false"/>
                <w:i w:val="false"/>
                <w:color w:val="000000"/>
                <w:sz w:val="20"/>
              </w:rPr>
              <w:t>
 </w:t>
            </w:r>
            <w:r>
              <w:br/>
            </w:r>
            <w:r>
              <w:rPr>
                <w:rFonts w:ascii="Times New Roman"/>
                <w:b w:val="false"/>
                <w:i w:val="false"/>
                <w:color w:val="000000"/>
                <w:sz w:val="20"/>
              </w:rPr>
              <w:t xml:space="preserve">
  Балық өңдеп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ұйымдар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Наубайхана- </w:t>
            </w:r>
            <w:r>
              <w:br/>
            </w:r>
            <w:r>
              <w:rPr>
                <w:rFonts w:ascii="Times New Roman"/>
                <w:b w:val="false"/>
                <w:i w:val="false"/>
                <w:color w:val="000000"/>
                <w:sz w:val="20"/>
              </w:rPr>
              <w:t xml:space="preserve">
лар, макарон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ұн тартатын </w:t>
            </w:r>
            <w:r>
              <w:br/>
            </w:r>
            <w:r>
              <w:rPr>
                <w:rFonts w:ascii="Times New Roman"/>
                <w:b w:val="false"/>
                <w:i w:val="false"/>
                <w:color w:val="000000"/>
                <w:sz w:val="20"/>
              </w:rPr>
              <w:t xml:space="preserve">
ұйымдар </w:t>
            </w:r>
            <w:r>
              <w:br/>
            </w:r>
            <w:r>
              <w:rPr>
                <w:rFonts w:ascii="Times New Roman"/>
                <w:b w:val="false"/>
                <w:i w:val="false"/>
                <w:color w:val="000000"/>
                <w:sz w:val="20"/>
              </w:rPr>
              <w:t>
 </w:t>
            </w:r>
            <w:r>
              <w:br/>
            </w:r>
            <w:r>
              <w:rPr>
                <w:rFonts w:ascii="Times New Roman"/>
                <w:b w:val="false"/>
                <w:i w:val="false"/>
                <w:color w:val="000000"/>
                <w:sz w:val="20"/>
              </w:rPr>
              <w:t xml:space="preserve">
  Кондитерлік- </w:t>
            </w:r>
            <w:r>
              <w:br/>
            </w:r>
            <w:r>
              <w:rPr>
                <w:rFonts w:ascii="Times New Roman"/>
                <w:b w:val="false"/>
                <w:i w:val="false"/>
                <w:color w:val="000000"/>
                <w:sz w:val="20"/>
              </w:rPr>
              <w:t xml:space="preserve">
крем өнімде- </w:t>
            </w:r>
            <w:r>
              <w:br/>
            </w:r>
            <w:r>
              <w:rPr>
                <w:rFonts w:ascii="Times New Roman"/>
                <w:b w:val="false"/>
                <w:i w:val="false"/>
                <w:color w:val="000000"/>
                <w:sz w:val="20"/>
              </w:rPr>
              <w:t xml:space="preserve">
рін өндіру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ұйымдар </w:t>
            </w:r>
            <w:r>
              <w:br/>
            </w:r>
            <w:r>
              <w:rPr>
                <w:rFonts w:ascii="Times New Roman"/>
                <w:b w:val="false"/>
                <w:i w:val="false"/>
                <w:color w:val="000000"/>
                <w:sz w:val="20"/>
              </w:rPr>
              <w:t>
 </w:t>
            </w:r>
            <w:r>
              <w:br/>
            </w:r>
            <w:r>
              <w:rPr>
                <w:rFonts w:ascii="Times New Roman"/>
                <w:b w:val="false"/>
                <w:i w:val="false"/>
                <w:color w:val="000000"/>
                <w:sz w:val="20"/>
              </w:rPr>
              <w:t xml:space="preserve">
  Сыра-алко- </w:t>
            </w:r>
            <w:r>
              <w:br/>
            </w:r>
            <w:r>
              <w:rPr>
                <w:rFonts w:ascii="Times New Roman"/>
                <w:b w:val="false"/>
                <w:i w:val="false"/>
                <w:color w:val="000000"/>
                <w:sz w:val="20"/>
              </w:rPr>
              <w:t xml:space="preserve">
гольсіз су- </w:t>
            </w:r>
            <w:r>
              <w:br/>
            </w:r>
            <w:r>
              <w:rPr>
                <w:rFonts w:ascii="Times New Roman"/>
                <w:b w:val="false"/>
                <w:i w:val="false"/>
                <w:color w:val="000000"/>
                <w:sz w:val="20"/>
              </w:rPr>
              <w:t xml:space="preserve">
сындар шыға- </w:t>
            </w:r>
            <w:r>
              <w:br/>
            </w:r>
            <w:r>
              <w:rPr>
                <w:rFonts w:ascii="Times New Roman"/>
                <w:b w:val="false"/>
                <w:i w:val="false"/>
                <w:color w:val="000000"/>
                <w:sz w:val="20"/>
              </w:rPr>
              <w:t xml:space="preserve">
ратын (сыра, </w:t>
            </w:r>
            <w:r>
              <w:br/>
            </w:r>
            <w:r>
              <w:rPr>
                <w:rFonts w:ascii="Times New Roman"/>
                <w:b w:val="false"/>
                <w:i w:val="false"/>
                <w:color w:val="000000"/>
                <w:sz w:val="20"/>
              </w:rPr>
              <w:t xml:space="preserve">
шөлмектелген </w:t>
            </w:r>
            <w:r>
              <w:br/>
            </w:r>
            <w:r>
              <w:rPr>
                <w:rFonts w:ascii="Times New Roman"/>
                <w:b w:val="false"/>
                <w:i w:val="false"/>
                <w:color w:val="000000"/>
                <w:sz w:val="20"/>
              </w:rPr>
              <w:t xml:space="preserve">
су, сусын- </w:t>
            </w:r>
            <w:r>
              <w:br/>
            </w:r>
            <w:r>
              <w:rPr>
                <w:rFonts w:ascii="Times New Roman"/>
                <w:b w:val="false"/>
                <w:i w:val="false"/>
                <w:color w:val="000000"/>
                <w:sz w:val="20"/>
              </w:rPr>
              <w:t xml:space="preserve">
дар) ұйымдар  </w:t>
            </w:r>
            <w:r>
              <w:br/>
            </w:r>
            <w:r>
              <w:rPr>
                <w:rFonts w:ascii="Times New Roman"/>
                <w:b w:val="false"/>
                <w:i w:val="false"/>
                <w:color w:val="000000"/>
                <w:sz w:val="20"/>
              </w:rPr>
              <w:t xml:space="preserve">
Май өнімде- </w:t>
            </w:r>
            <w:r>
              <w:br/>
            </w:r>
            <w:r>
              <w:rPr>
                <w:rFonts w:ascii="Times New Roman"/>
                <w:b w:val="false"/>
                <w:i w:val="false"/>
                <w:color w:val="000000"/>
                <w:sz w:val="20"/>
              </w:rPr>
              <w:t xml:space="preserve">
рін өндіру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ұйымдар </w:t>
            </w:r>
            <w:r>
              <w:br/>
            </w:r>
            <w:r>
              <w:rPr>
                <w:rFonts w:ascii="Times New Roman"/>
                <w:b w:val="false"/>
                <w:i w:val="false"/>
                <w:color w:val="000000"/>
                <w:sz w:val="20"/>
              </w:rPr>
              <w:t>
 </w:t>
            </w:r>
            <w:r>
              <w:br/>
            </w:r>
            <w:r>
              <w:rPr>
                <w:rFonts w:ascii="Times New Roman"/>
                <w:b w:val="false"/>
                <w:i w:val="false"/>
                <w:color w:val="000000"/>
                <w:sz w:val="20"/>
              </w:rPr>
              <w:t xml:space="preserve">
  Жемістер мен </w:t>
            </w:r>
            <w:r>
              <w:br/>
            </w:r>
            <w:r>
              <w:rPr>
                <w:rFonts w:ascii="Times New Roman"/>
                <w:b w:val="false"/>
                <w:i w:val="false"/>
                <w:color w:val="000000"/>
                <w:sz w:val="20"/>
              </w:rPr>
              <w:t xml:space="preserve">
дәнді-дақыл- </w:t>
            </w:r>
            <w:r>
              <w:br/>
            </w:r>
            <w:r>
              <w:rPr>
                <w:rFonts w:ascii="Times New Roman"/>
                <w:b w:val="false"/>
                <w:i w:val="false"/>
                <w:color w:val="000000"/>
                <w:sz w:val="20"/>
              </w:rPr>
              <w:t xml:space="preserve">
дар өңдей- </w:t>
            </w:r>
            <w:r>
              <w:br/>
            </w:r>
            <w:r>
              <w:rPr>
                <w:rFonts w:ascii="Times New Roman"/>
                <w:b w:val="false"/>
                <w:i w:val="false"/>
                <w:color w:val="000000"/>
                <w:sz w:val="20"/>
              </w:rPr>
              <w:t xml:space="preserve">
тін ұйымдар </w:t>
            </w:r>
            <w:r>
              <w:br/>
            </w:r>
            <w:r>
              <w:rPr>
                <w:rFonts w:ascii="Times New Roman"/>
                <w:b w:val="false"/>
                <w:i w:val="false"/>
                <w:color w:val="000000"/>
                <w:sz w:val="20"/>
              </w:rPr>
              <w:t>
 </w:t>
            </w:r>
            <w:r>
              <w:br/>
            </w:r>
            <w:r>
              <w:rPr>
                <w:rFonts w:ascii="Times New Roman"/>
                <w:b w:val="false"/>
                <w:i w:val="false"/>
                <w:color w:val="000000"/>
                <w:sz w:val="20"/>
              </w:rPr>
              <w:t xml:space="preserve">
  Алкогольді </w:t>
            </w:r>
            <w:r>
              <w:br/>
            </w:r>
            <w:r>
              <w:rPr>
                <w:rFonts w:ascii="Times New Roman"/>
                <w:b w:val="false"/>
                <w:i w:val="false"/>
                <w:color w:val="000000"/>
                <w:sz w:val="20"/>
              </w:rPr>
              <w:t xml:space="preserve">
өнімдерді шығару жөн- </w:t>
            </w:r>
            <w:r>
              <w:br/>
            </w:r>
            <w:r>
              <w:rPr>
                <w:rFonts w:ascii="Times New Roman"/>
                <w:b w:val="false"/>
                <w:i w:val="false"/>
                <w:color w:val="000000"/>
                <w:sz w:val="20"/>
              </w:rPr>
              <w:t xml:space="preserve">
індегі ұйымдар </w:t>
            </w:r>
            <w:r>
              <w:br/>
            </w:r>
            <w:r>
              <w:rPr>
                <w:rFonts w:ascii="Times New Roman"/>
                <w:b w:val="false"/>
                <w:i w:val="false"/>
                <w:color w:val="000000"/>
                <w:sz w:val="20"/>
              </w:rPr>
              <w:t>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сүтханасы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Қоғамдық тамақтану </w:t>
            </w:r>
            <w:r>
              <w:br/>
            </w:r>
            <w:r>
              <w:rPr>
                <w:rFonts w:ascii="Times New Roman"/>
                <w:b w:val="false"/>
                <w:i w:val="false"/>
                <w:color w:val="000000"/>
                <w:sz w:val="20"/>
              </w:rPr>
              <w:t xml:space="preserve">
объектілері, </w:t>
            </w:r>
            <w:r>
              <w:br/>
            </w:r>
            <w:r>
              <w:rPr>
                <w:rFonts w:ascii="Times New Roman"/>
                <w:b w:val="false"/>
                <w:i w:val="false"/>
                <w:color w:val="000000"/>
                <w:sz w:val="20"/>
              </w:rPr>
              <w:t xml:space="preserve">
соның ішін- </w:t>
            </w:r>
            <w:r>
              <w:br/>
            </w:r>
            <w:r>
              <w:rPr>
                <w:rFonts w:ascii="Times New Roman"/>
                <w:b w:val="false"/>
                <w:i w:val="false"/>
                <w:color w:val="000000"/>
                <w:sz w:val="20"/>
              </w:rPr>
              <w:t xml:space="preserve">
де медицина- </w:t>
            </w:r>
            <w:r>
              <w:br/>
            </w:r>
            <w:r>
              <w:rPr>
                <w:rFonts w:ascii="Times New Roman"/>
                <w:b w:val="false"/>
                <w:i w:val="false"/>
                <w:color w:val="000000"/>
                <w:sz w:val="20"/>
              </w:rPr>
              <w:t xml:space="preserve">
лық және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ұйымдарының </w:t>
            </w:r>
            <w:r>
              <w:br/>
            </w:r>
            <w:r>
              <w:rPr>
                <w:rFonts w:ascii="Times New Roman"/>
                <w:b w:val="false"/>
                <w:i w:val="false"/>
                <w:color w:val="000000"/>
                <w:sz w:val="20"/>
              </w:rPr>
              <w:t xml:space="preserve">
асханалары </w:t>
            </w:r>
            <w:r>
              <w:br/>
            </w:r>
            <w:r>
              <w:rPr>
                <w:rFonts w:ascii="Times New Roman"/>
                <w:b w:val="false"/>
                <w:i w:val="false"/>
                <w:color w:val="000000"/>
                <w:sz w:val="20"/>
              </w:rPr>
              <w:t>
 </w:t>
            </w:r>
            <w:r>
              <w:br/>
            </w:r>
            <w:r>
              <w:rPr>
                <w:rFonts w:ascii="Times New Roman"/>
                <w:b w:val="false"/>
                <w:i w:val="false"/>
                <w:color w:val="000000"/>
                <w:sz w:val="20"/>
              </w:rPr>
              <w:t xml:space="preserve">
  Азық-түлік сауда </w:t>
            </w:r>
            <w:r>
              <w:br/>
            </w:r>
            <w:r>
              <w:rPr>
                <w:rFonts w:ascii="Times New Roman"/>
                <w:b w:val="false"/>
                <w:i w:val="false"/>
                <w:color w:val="000000"/>
                <w:sz w:val="20"/>
              </w:rPr>
              <w:t xml:space="preserve">
объектілері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Базарлар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Жалпы білім беру және </w:t>
            </w:r>
            <w:r>
              <w:br/>
            </w:r>
            <w:r>
              <w:rPr>
                <w:rFonts w:ascii="Times New Roman"/>
                <w:b w:val="false"/>
                <w:i w:val="false"/>
                <w:color w:val="000000"/>
                <w:sz w:val="20"/>
              </w:rPr>
              <w:t xml:space="preserve">
интернат </w:t>
            </w:r>
            <w:r>
              <w:br/>
            </w:r>
            <w:r>
              <w:rPr>
                <w:rFonts w:ascii="Times New Roman"/>
                <w:b w:val="false"/>
                <w:i w:val="false"/>
                <w:color w:val="000000"/>
                <w:sz w:val="20"/>
              </w:rPr>
              <w:t xml:space="preserve">
ұйымдары </w:t>
            </w:r>
            <w:r>
              <w:br/>
            </w:r>
            <w:r>
              <w:rPr>
                <w:rFonts w:ascii="Times New Roman"/>
                <w:b w:val="false"/>
                <w:i w:val="false"/>
                <w:color w:val="000000"/>
                <w:sz w:val="20"/>
              </w:rPr>
              <w:t>
 </w:t>
            </w:r>
            <w:r>
              <w:br/>
            </w:r>
            <w:r>
              <w:rPr>
                <w:rFonts w:ascii="Times New Roman"/>
                <w:b w:val="false"/>
                <w:i w:val="false"/>
                <w:color w:val="000000"/>
                <w:sz w:val="20"/>
              </w:rPr>
              <w:t xml:space="preserve">
  Мектепке дейінгі </w:t>
            </w:r>
            <w:r>
              <w:br/>
            </w:r>
            <w:r>
              <w:rPr>
                <w:rFonts w:ascii="Times New Roman"/>
                <w:b w:val="false"/>
                <w:i w:val="false"/>
                <w:color w:val="000000"/>
                <w:sz w:val="20"/>
              </w:rPr>
              <w:t xml:space="preserve">
ұйымдар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Жоғары және </w:t>
            </w:r>
            <w:r>
              <w:br/>
            </w:r>
            <w:r>
              <w:rPr>
                <w:rFonts w:ascii="Times New Roman"/>
                <w:b w:val="false"/>
                <w:i w:val="false"/>
                <w:color w:val="000000"/>
                <w:sz w:val="20"/>
              </w:rPr>
              <w:t xml:space="preserve">
орта арнаулы </w:t>
            </w:r>
            <w:r>
              <w:br/>
            </w:r>
            <w:r>
              <w:rPr>
                <w:rFonts w:ascii="Times New Roman"/>
                <w:b w:val="false"/>
                <w:i w:val="false"/>
                <w:color w:val="000000"/>
                <w:sz w:val="20"/>
              </w:rPr>
              <w:t xml:space="preserve">
оқу орында- </w:t>
            </w:r>
            <w:r>
              <w:br/>
            </w:r>
            <w:r>
              <w:rPr>
                <w:rFonts w:ascii="Times New Roman"/>
                <w:b w:val="false"/>
                <w:i w:val="false"/>
                <w:color w:val="000000"/>
                <w:sz w:val="20"/>
              </w:rPr>
              <w:t xml:space="preserve">
ры, 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жатақханалар </w:t>
            </w:r>
            <w:r>
              <w:br/>
            </w:r>
            <w:r>
              <w:rPr>
                <w:rFonts w:ascii="Times New Roman"/>
                <w:b w:val="false"/>
                <w:i w:val="false"/>
                <w:color w:val="000000"/>
                <w:sz w:val="20"/>
              </w:rPr>
              <w:t>
 </w:t>
            </w:r>
            <w:r>
              <w:br/>
            </w:r>
            <w:r>
              <w:rPr>
                <w:rFonts w:ascii="Times New Roman"/>
                <w:b w:val="false"/>
                <w:i w:val="false"/>
                <w:color w:val="000000"/>
                <w:sz w:val="20"/>
              </w:rPr>
              <w:t xml:space="preserve">
  Балалардың, </w:t>
            </w:r>
            <w:r>
              <w:br/>
            </w:r>
            <w:r>
              <w:rPr>
                <w:rFonts w:ascii="Times New Roman"/>
                <w:b w:val="false"/>
                <w:i w:val="false"/>
                <w:color w:val="000000"/>
                <w:sz w:val="20"/>
              </w:rPr>
              <w:t xml:space="preserve">
соның ішінде </w:t>
            </w:r>
            <w:r>
              <w:br/>
            </w:r>
            <w:r>
              <w:rPr>
                <w:rFonts w:ascii="Times New Roman"/>
                <w:b w:val="false"/>
                <w:i w:val="false"/>
                <w:color w:val="000000"/>
                <w:sz w:val="20"/>
              </w:rPr>
              <w:t xml:space="preserve">
жыл бойы ұйымдастыр- </w:t>
            </w:r>
            <w:r>
              <w:br/>
            </w:r>
            <w:r>
              <w:rPr>
                <w:rFonts w:ascii="Times New Roman"/>
                <w:b w:val="false"/>
                <w:i w:val="false"/>
                <w:color w:val="000000"/>
                <w:sz w:val="20"/>
              </w:rPr>
              <w:t xml:space="preserve">
ылған, мау- </w:t>
            </w:r>
            <w:r>
              <w:br/>
            </w:r>
            <w:r>
              <w:rPr>
                <w:rFonts w:ascii="Times New Roman"/>
                <w:b w:val="false"/>
                <w:i w:val="false"/>
                <w:color w:val="000000"/>
                <w:sz w:val="20"/>
              </w:rPr>
              <w:t xml:space="preserve">
сымдық сау- </w:t>
            </w:r>
            <w:r>
              <w:br/>
            </w:r>
            <w:r>
              <w:rPr>
                <w:rFonts w:ascii="Times New Roman"/>
                <w:b w:val="false"/>
                <w:i w:val="false"/>
                <w:color w:val="000000"/>
                <w:sz w:val="20"/>
              </w:rPr>
              <w:t xml:space="preserve">
ықтыру ұйым- </w:t>
            </w:r>
            <w:r>
              <w:br/>
            </w:r>
            <w:r>
              <w:rPr>
                <w:rFonts w:ascii="Times New Roman"/>
                <w:b w:val="false"/>
                <w:i w:val="false"/>
                <w:color w:val="000000"/>
                <w:sz w:val="20"/>
              </w:rPr>
              <w:t xml:space="preserve">
дары </w:t>
            </w:r>
            <w:r>
              <w:br/>
            </w:r>
            <w:r>
              <w:rPr>
                <w:rFonts w:ascii="Times New Roman"/>
                <w:b w:val="false"/>
                <w:i w:val="false"/>
                <w:color w:val="000000"/>
                <w:sz w:val="20"/>
              </w:rPr>
              <w:t>
 </w:t>
            </w:r>
            <w:r>
              <w:br/>
            </w:r>
            <w:r>
              <w:rPr>
                <w:rFonts w:ascii="Times New Roman"/>
                <w:b w:val="false"/>
                <w:i w:val="false"/>
                <w:color w:val="000000"/>
                <w:sz w:val="20"/>
              </w:rPr>
              <w:t xml:space="preserve">
  Сумен жаб- </w:t>
            </w:r>
            <w:r>
              <w:br/>
            </w:r>
            <w:r>
              <w:rPr>
                <w:rFonts w:ascii="Times New Roman"/>
                <w:b w:val="false"/>
                <w:i w:val="false"/>
                <w:color w:val="000000"/>
                <w:sz w:val="20"/>
              </w:rPr>
              <w:t xml:space="preserve">
дықтау көз- </w:t>
            </w:r>
            <w:r>
              <w:br/>
            </w:r>
            <w:r>
              <w:rPr>
                <w:rFonts w:ascii="Times New Roman"/>
                <w:b w:val="false"/>
                <w:i w:val="false"/>
                <w:color w:val="000000"/>
                <w:sz w:val="20"/>
              </w:rPr>
              <w:t xml:space="preserve">
дері, соның </w:t>
            </w:r>
            <w:r>
              <w:br/>
            </w:r>
            <w:r>
              <w:rPr>
                <w:rFonts w:ascii="Times New Roman"/>
                <w:b w:val="false"/>
                <w:i w:val="false"/>
                <w:color w:val="000000"/>
                <w:sz w:val="20"/>
              </w:rPr>
              <w:t xml:space="preserve">
ішінде жер </w:t>
            </w:r>
            <w:r>
              <w:br/>
            </w:r>
            <w:r>
              <w:rPr>
                <w:rFonts w:ascii="Times New Roman"/>
                <w:b w:val="false"/>
                <w:i w:val="false"/>
                <w:color w:val="000000"/>
                <w:sz w:val="20"/>
              </w:rPr>
              <w:t xml:space="preserve">
асты әрі </w:t>
            </w:r>
            <w:r>
              <w:br/>
            </w:r>
            <w:r>
              <w:rPr>
                <w:rFonts w:ascii="Times New Roman"/>
                <w:b w:val="false"/>
                <w:i w:val="false"/>
                <w:color w:val="000000"/>
                <w:sz w:val="20"/>
              </w:rPr>
              <w:t xml:space="preserve">
басты құрыл- </w:t>
            </w:r>
            <w:r>
              <w:br/>
            </w:r>
            <w:r>
              <w:rPr>
                <w:rFonts w:ascii="Times New Roman"/>
                <w:b w:val="false"/>
                <w:i w:val="false"/>
                <w:color w:val="000000"/>
                <w:sz w:val="20"/>
              </w:rPr>
              <w:t xml:space="preserve">
ғылар </w:t>
            </w:r>
            <w:r>
              <w:br/>
            </w:r>
            <w:r>
              <w:rPr>
                <w:rFonts w:ascii="Times New Roman"/>
                <w:b w:val="false"/>
                <w:i w:val="false"/>
                <w:color w:val="000000"/>
                <w:sz w:val="20"/>
              </w:rPr>
              <w:t>
 </w:t>
            </w:r>
            <w:r>
              <w:br/>
            </w:r>
            <w:r>
              <w:rPr>
                <w:rFonts w:ascii="Times New Roman"/>
                <w:b w:val="false"/>
                <w:i w:val="false"/>
                <w:color w:val="000000"/>
                <w:sz w:val="20"/>
              </w:rPr>
              <w:t xml:space="preserve">
  Таралымды су </w:t>
            </w:r>
            <w:r>
              <w:br/>
            </w:r>
            <w:r>
              <w:rPr>
                <w:rFonts w:ascii="Times New Roman"/>
                <w:b w:val="false"/>
                <w:i w:val="false"/>
                <w:color w:val="000000"/>
                <w:sz w:val="20"/>
              </w:rPr>
              <w:t xml:space="preserve">
құбыры желі- </w:t>
            </w:r>
            <w:r>
              <w:br/>
            </w:r>
            <w:r>
              <w:rPr>
                <w:rFonts w:ascii="Times New Roman"/>
                <w:b w:val="false"/>
                <w:i w:val="false"/>
                <w:color w:val="000000"/>
                <w:sz w:val="20"/>
              </w:rPr>
              <w:t xml:space="preserve">
сі  </w:t>
            </w:r>
            <w:r>
              <w:br/>
            </w:r>
            <w:r>
              <w:rPr>
                <w:rFonts w:ascii="Times New Roman"/>
                <w:b w:val="false"/>
                <w:i w:val="false"/>
                <w:color w:val="000000"/>
                <w:sz w:val="20"/>
              </w:rPr>
              <w:t>
 </w:t>
            </w:r>
            <w:r>
              <w:br/>
            </w:r>
            <w:r>
              <w:rPr>
                <w:rFonts w:ascii="Times New Roman"/>
                <w:b w:val="false"/>
                <w:i w:val="false"/>
                <w:color w:val="000000"/>
                <w:sz w:val="20"/>
              </w:rPr>
              <w:t xml:space="preserve">
  Орталықтан- </w:t>
            </w:r>
            <w:r>
              <w:br/>
            </w:r>
            <w:r>
              <w:rPr>
                <w:rFonts w:ascii="Times New Roman"/>
                <w:b w:val="false"/>
                <w:i w:val="false"/>
                <w:color w:val="000000"/>
                <w:sz w:val="20"/>
              </w:rPr>
              <w:t xml:space="preserve">
дырылмаған </w:t>
            </w:r>
            <w:r>
              <w:br/>
            </w:r>
            <w:r>
              <w:rPr>
                <w:rFonts w:ascii="Times New Roman"/>
                <w:b w:val="false"/>
                <w:i w:val="false"/>
                <w:color w:val="000000"/>
                <w:sz w:val="20"/>
              </w:rPr>
              <w:t xml:space="preserve">
сумен жаб- </w:t>
            </w:r>
            <w:r>
              <w:br/>
            </w:r>
            <w:r>
              <w:rPr>
                <w:rFonts w:ascii="Times New Roman"/>
                <w:b w:val="false"/>
                <w:i w:val="false"/>
                <w:color w:val="000000"/>
                <w:sz w:val="20"/>
              </w:rPr>
              <w:t xml:space="preserve">
дықтау </w:t>
            </w:r>
            <w:r>
              <w:br/>
            </w:r>
            <w:r>
              <w:rPr>
                <w:rFonts w:ascii="Times New Roman"/>
                <w:b w:val="false"/>
                <w:i w:val="false"/>
                <w:color w:val="000000"/>
                <w:sz w:val="20"/>
              </w:rPr>
              <w:t xml:space="preserve">
объектілері </w:t>
            </w:r>
            <w:r>
              <w:br/>
            </w:r>
            <w:r>
              <w:rPr>
                <w:rFonts w:ascii="Times New Roman"/>
                <w:b w:val="false"/>
                <w:i w:val="false"/>
                <w:color w:val="000000"/>
                <w:sz w:val="20"/>
              </w:rPr>
              <w:t>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ауыз суы </w:t>
            </w:r>
            <w:r>
              <w:br/>
            </w:r>
            <w:r>
              <w:rPr>
                <w:rFonts w:ascii="Times New Roman"/>
                <w:b w:val="false"/>
                <w:i w:val="false"/>
                <w:color w:val="000000"/>
                <w:sz w:val="20"/>
              </w:rPr>
              <w:t xml:space="preserve">
мақсатында- </w:t>
            </w:r>
            <w:r>
              <w:br/>
            </w:r>
            <w:r>
              <w:rPr>
                <w:rFonts w:ascii="Times New Roman"/>
                <w:b w:val="false"/>
                <w:i w:val="false"/>
                <w:color w:val="000000"/>
                <w:sz w:val="20"/>
              </w:rPr>
              <w:t xml:space="preserve">
ғы су айдын- </w:t>
            </w:r>
            <w:r>
              <w:br/>
            </w:r>
            <w:r>
              <w:rPr>
                <w:rFonts w:ascii="Times New Roman"/>
                <w:b w:val="false"/>
                <w:i w:val="false"/>
                <w:color w:val="000000"/>
                <w:sz w:val="20"/>
              </w:rPr>
              <w:t xml:space="preserve">
дары  </w:t>
            </w:r>
            <w:r>
              <w:br/>
            </w:r>
            <w:r>
              <w:rPr>
                <w:rFonts w:ascii="Times New Roman"/>
                <w:b w:val="false"/>
                <w:i w:val="false"/>
                <w:color w:val="000000"/>
                <w:sz w:val="20"/>
              </w:rPr>
              <w:t>
 </w:t>
            </w:r>
            <w:r>
              <w:br/>
            </w:r>
            <w:r>
              <w:rPr>
                <w:rFonts w:ascii="Times New Roman"/>
                <w:b w:val="false"/>
                <w:i w:val="false"/>
                <w:color w:val="000000"/>
                <w:sz w:val="20"/>
              </w:rPr>
              <w:t xml:space="preserve">
  Жалпы көп </w:t>
            </w:r>
            <w:r>
              <w:br/>
            </w:r>
            <w:r>
              <w:rPr>
                <w:rFonts w:ascii="Times New Roman"/>
                <w:b w:val="false"/>
                <w:i w:val="false"/>
                <w:color w:val="000000"/>
                <w:sz w:val="20"/>
              </w:rPr>
              <w:t xml:space="preserve">
бейінді </w:t>
            </w:r>
            <w:r>
              <w:br/>
            </w:r>
            <w:r>
              <w:rPr>
                <w:rFonts w:ascii="Times New Roman"/>
                <w:b w:val="false"/>
                <w:i w:val="false"/>
                <w:color w:val="000000"/>
                <w:sz w:val="20"/>
              </w:rPr>
              <w:t xml:space="preserve">
ауруханалар, </w:t>
            </w:r>
            <w:r>
              <w:br/>
            </w:r>
            <w:r>
              <w:rPr>
                <w:rFonts w:ascii="Times New Roman"/>
                <w:b w:val="false"/>
                <w:i w:val="false"/>
                <w:color w:val="000000"/>
                <w:sz w:val="20"/>
              </w:rPr>
              <w:t xml:space="preserve">
соматикалық </w:t>
            </w:r>
            <w:r>
              <w:br/>
            </w:r>
            <w:r>
              <w:rPr>
                <w:rFonts w:ascii="Times New Roman"/>
                <w:b w:val="false"/>
                <w:i w:val="false"/>
                <w:color w:val="000000"/>
                <w:sz w:val="20"/>
              </w:rPr>
              <w:t xml:space="preserve">
бейінді ста- </w:t>
            </w:r>
            <w:r>
              <w:br/>
            </w:r>
            <w:r>
              <w:rPr>
                <w:rFonts w:ascii="Times New Roman"/>
                <w:b w:val="false"/>
                <w:i w:val="false"/>
                <w:color w:val="000000"/>
                <w:sz w:val="20"/>
              </w:rPr>
              <w:t xml:space="preserve">
ционарлары </w:t>
            </w:r>
            <w:r>
              <w:br/>
            </w:r>
            <w:r>
              <w:rPr>
                <w:rFonts w:ascii="Times New Roman"/>
                <w:b w:val="false"/>
                <w:i w:val="false"/>
                <w:color w:val="000000"/>
                <w:sz w:val="20"/>
              </w:rPr>
              <w:t xml:space="preserve">
бар диспан- </w:t>
            </w:r>
            <w:r>
              <w:br/>
            </w:r>
            <w:r>
              <w:rPr>
                <w:rFonts w:ascii="Times New Roman"/>
                <w:b w:val="false"/>
                <w:i w:val="false"/>
                <w:color w:val="000000"/>
                <w:sz w:val="20"/>
              </w:rPr>
              <w:t xml:space="preserve">
серлер, ере- </w:t>
            </w:r>
            <w:r>
              <w:br/>
            </w:r>
            <w:r>
              <w:rPr>
                <w:rFonts w:ascii="Times New Roman"/>
                <w:b w:val="false"/>
                <w:i w:val="false"/>
                <w:color w:val="000000"/>
                <w:sz w:val="20"/>
              </w:rPr>
              <w:t xml:space="preserve">
сектерге ар- </w:t>
            </w:r>
            <w:r>
              <w:br/>
            </w:r>
            <w:r>
              <w:rPr>
                <w:rFonts w:ascii="Times New Roman"/>
                <w:b w:val="false"/>
                <w:i w:val="false"/>
                <w:color w:val="000000"/>
                <w:sz w:val="20"/>
              </w:rPr>
              <w:t xml:space="preserve">
налған сана- </w:t>
            </w:r>
            <w:r>
              <w:br/>
            </w:r>
            <w:r>
              <w:rPr>
                <w:rFonts w:ascii="Times New Roman"/>
                <w:b w:val="false"/>
                <w:i w:val="false"/>
                <w:color w:val="000000"/>
                <w:sz w:val="20"/>
              </w:rPr>
              <w:t xml:space="preserve">
торлық-ку- </w:t>
            </w:r>
            <w:r>
              <w:br/>
            </w:r>
            <w:r>
              <w:rPr>
                <w:rFonts w:ascii="Times New Roman"/>
                <w:b w:val="false"/>
                <w:i w:val="false"/>
                <w:color w:val="000000"/>
                <w:sz w:val="20"/>
              </w:rPr>
              <w:t xml:space="preserve">
рорттық мақ- </w:t>
            </w:r>
            <w:r>
              <w:br/>
            </w:r>
            <w:r>
              <w:rPr>
                <w:rFonts w:ascii="Times New Roman"/>
                <w:b w:val="false"/>
                <w:i w:val="false"/>
                <w:color w:val="000000"/>
                <w:sz w:val="20"/>
              </w:rPr>
              <w:t xml:space="preserve">
саттағы </w:t>
            </w:r>
            <w:r>
              <w:br/>
            </w:r>
            <w:r>
              <w:rPr>
                <w:rFonts w:ascii="Times New Roman"/>
                <w:b w:val="false"/>
                <w:i w:val="false"/>
                <w:color w:val="000000"/>
                <w:sz w:val="20"/>
              </w:rPr>
              <w:t xml:space="preserve">
ұйымдар </w:t>
            </w:r>
            <w:r>
              <w:br/>
            </w:r>
            <w:r>
              <w:rPr>
                <w:rFonts w:ascii="Times New Roman"/>
                <w:b w:val="false"/>
                <w:i w:val="false"/>
                <w:color w:val="000000"/>
                <w:sz w:val="20"/>
              </w:rPr>
              <w:t>
 </w:t>
            </w:r>
            <w:r>
              <w:br/>
            </w:r>
            <w:r>
              <w:rPr>
                <w:rFonts w:ascii="Times New Roman"/>
                <w:b w:val="false"/>
                <w:i w:val="false"/>
                <w:color w:val="000000"/>
                <w:sz w:val="20"/>
              </w:rPr>
              <w:t xml:space="preserve">
  Перзентхана- </w:t>
            </w:r>
            <w:r>
              <w:br/>
            </w:r>
            <w:r>
              <w:rPr>
                <w:rFonts w:ascii="Times New Roman"/>
                <w:b w:val="false"/>
                <w:i w:val="false"/>
                <w:color w:val="000000"/>
                <w:sz w:val="20"/>
              </w:rPr>
              <w:t xml:space="preserve">
лар, гинеко-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бөлімшелері, </w:t>
            </w:r>
            <w:r>
              <w:br/>
            </w:r>
            <w:r>
              <w:rPr>
                <w:rFonts w:ascii="Times New Roman"/>
                <w:b w:val="false"/>
                <w:i w:val="false"/>
                <w:color w:val="000000"/>
                <w:sz w:val="20"/>
              </w:rPr>
              <w:t xml:space="preserve">
әйелдер кон- </w:t>
            </w:r>
            <w:r>
              <w:br/>
            </w:r>
            <w:r>
              <w:rPr>
                <w:rFonts w:ascii="Times New Roman"/>
                <w:b w:val="false"/>
                <w:i w:val="false"/>
                <w:color w:val="000000"/>
                <w:sz w:val="20"/>
              </w:rPr>
              <w:t xml:space="preserve">
сультацияла- </w:t>
            </w:r>
            <w:r>
              <w:br/>
            </w:r>
            <w:r>
              <w:rPr>
                <w:rFonts w:ascii="Times New Roman"/>
                <w:b w:val="false"/>
                <w:i w:val="false"/>
                <w:color w:val="000000"/>
                <w:sz w:val="20"/>
              </w:rPr>
              <w:t xml:space="preserve">
ры (кабинет- </w:t>
            </w:r>
            <w:r>
              <w:br/>
            </w:r>
            <w:r>
              <w:rPr>
                <w:rFonts w:ascii="Times New Roman"/>
                <w:b w:val="false"/>
                <w:i w:val="false"/>
                <w:color w:val="000000"/>
                <w:sz w:val="20"/>
              </w:rPr>
              <w:t xml:space="preserve">
тер) </w:t>
            </w:r>
            <w:r>
              <w:br/>
            </w:r>
            <w:r>
              <w:rPr>
                <w:rFonts w:ascii="Times New Roman"/>
                <w:b w:val="false"/>
                <w:i w:val="false"/>
                <w:color w:val="000000"/>
                <w:sz w:val="20"/>
              </w:rPr>
              <w:t>
 </w:t>
            </w:r>
            <w:r>
              <w:br/>
            </w:r>
            <w:r>
              <w:rPr>
                <w:rFonts w:ascii="Times New Roman"/>
                <w:b w:val="false"/>
                <w:i w:val="false"/>
                <w:color w:val="000000"/>
                <w:sz w:val="20"/>
              </w:rPr>
              <w:t xml:space="preserve">
  Хирургиялық </w:t>
            </w:r>
            <w:r>
              <w:br/>
            </w:r>
            <w:r>
              <w:rPr>
                <w:rFonts w:ascii="Times New Roman"/>
                <w:b w:val="false"/>
                <w:i w:val="false"/>
                <w:color w:val="000000"/>
                <w:sz w:val="20"/>
              </w:rPr>
              <w:t xml:space="preserve">
стационар- </w:t>
            </w:r>
            <w:r>
              <w:br/>
            </w:r>
            <w:r>
              <w:rPr>
                <w:rFonts w:ascii="Times New Roman"/>
                <w:b w:val="false"/>
                <w:i w:val="false"/>
                <w:color w:val="000000"/>
                <w:sz w:val="20"/>
              </w:rPr>
              <w:t xml:space="preserve">
лар, бөлім- </w:t>
            </w:r>
            <w:r>
              <w:br/>
            </w:r>
            <w:r>
              <w:rPr>
                <w:rFonts w:ascii="Times New Roman"/>
                <w:b w:val="false"/>
                <w:i w:val="false"/>
                <w:color w:val="000000"/>
                <w:sz w:val="20"/>
              </w:rPr>
              <w:t xml:space="preserve">
шелер, опе- </w:t>
            </w:r>
            <w:r>
              <w:br/>
            </w:r>
            <w:r>
              <w:rPr>
                <w:rFonts w:ascii="Times New Roman"/>
                <w:b w:val="false"/>
                <w:i w:val="false"/>
                <w:color w:val="000000"/>
                <w:sz w:val="20"/>
              </w:rPr>
              <w:t xml:space="preserve">
рациялық </w:t>
            </w:r>
            <w:r>
              <w:br/>
            </w:r>
            <w:r>
              <w:rPr>
                <w:rFonts w:ascii="Times New Roman"/>
                <w:b w:val="false"/>
                <w:i w:val="false"/>
                <w:color w:val="000000"/>
                <w:sz w:val="20"/>
              </w:rPr>
              <w:t xml:space="preserve">
блоктар </w:t>
            </w:r>
            <w:r>
              <w:br/>
            </w:r>
            <w:r>
              <w:rPr>
                <w:rFonts w:ascii="Times New Roman"/>
                <w:b w:val="false"/>
                <w:i w:val="false"/>
                <w:color w:val="000000"/>
                <w:sz w:val="20"/>
              </w:rPr>
              <w:t>
 </w:t>
            </w:r>
            <w:r>
              <w:br/>
            </w:r>
            <w:r>
              <w:rPr>
                <w:rFonts w:ascii="Times New Roman"/>
                <w:b w:val="false"/>
                <w:i w:val="false"/>
                <w:color w:val="000000"/>
                <w:sz w:val="20"/>
              </w:rPr>
              <w:t xml:space="preserve">
  Жұқпалы аурулар </w:t>
            </w:r>
            <w:r>
              <w:br/>
            </w:r>
            <w:r>
              <w:rPr>
                <w:rFonts w:ascii="Times New Roman"/>
                <w:b w:val="false"/>
                <w:i w:val="false"/>
                <w:color w:val="000000"/>
                <w:sz w:val="20"/>
              </w:rPr>
              <w:t xml:space="preserve">
ауруханалар,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ауруханалар </w:t>
            </w:r>
            <w:r>
              <w:br/>
            </w:r>
            <w:r>
              <w:rPr>
                <w:rFonts w:ascii="Times New Roman"/>
                <w:b w:val="false"/>
                <w:i w:val="false"/>
                <w:color w:val="000000"/>
                <w:sz w:val="20"/>
              </w:rPr>
              <w:t>
 </w:t>
            </w:r>
            <w:r>
              <w:br/>
            </w:r>
            <w:r>
              <w:rPr>
                <w:rFonts w:ascii="Times New Roman"/>
                <w:b w:val="false"/>
                <w:i w:val="false"/>
                <w:color w:val="000000"/>
                <w:sz w:val="20"/>
              </w:rPr>
              <w:t xml:space="preserve">
  Медициналық орталықтар, </w:t>
            </w:r>
            <w:r>
              <w:br/>
            </w:r>
            <w:r>
              <w:rPr>
                <w:rFonts w:ascii="Times New Roman"/>
                <w:b w:val="false"/>
                <w:i w:val="false"/>
                <w:color w:val="000000"/>
                <w:sz w:val="20"/>
              </w:rPr>
              <w:t xml:space="preserve">
емханалар </w:t>
            </w:r>
            <w:r>
              <w:br/>
            </w:r>
            <w:r>
              <w:rPr>
                <w:rFonts w:ascii="Times New Roman"/>
                <w:b w:val="false"/>
                <w:i w:val="false"/>
                <w:color w:val="000000"/>
                <w:sz w:val="20"/>
              </w:rPr>
              <w:t>
 </w:t>
            </w:r>
            <w:r>
              <w:br/>
            </w:r>
            <w:r>
              <w:rPr>
                <w:rFonts w:ascii="Times New Roman"/>
                <w:b w:val="false"/>
                <w:i w:val="false"/>
                <w:color w:val="000000"/>
                <w:sz w:val="20"/>
              </w:rPr>
              <w:t xml:space="preserve">
  Иондаушы </w:t>
            </w:r>
            <w:r>
              <w:br/>
            </w:r>
            <w:r>
              <w:rPr>
                <w:rFonts w:ascii="Times New Roman"/>
                <w:b w:val="false"/>
                <w:i w:val="false"/>
                <w:color w:val="000000"/>
                <w:sz w:val="20"/>
              </w:rPr>
              <w:t xml:space="preserve">
сәулелендіру </w:t>
            </w:r>
            <w:r>
              <w:br/>
            </w:r>
            <w:r>
              <w:rPr>
                <w:rFonts w:ascii="Times New Roman"/>
                <w:b w:val="false"/>
                <w:i w:val="false"/>
                <w:color w:val="000000"/>
                <w:sz w:val="20"/>
              </w:rPr>
              <w:t xml:space="preserve">
көздерін </w:t>
            </w:r>
            <w:r>
              <w:br/>
            </w:r>
            <w:r>
              <w:rPr>
                <w:rFonts w:ascii="Times New Roman"/>
                <w:b w:val="false"/>
                <w:i w:val="false"/>
                <w:color w:val="000000"/>
                <w:sz w:val="20"/>
              </w:rPr>
              <w:t xml:space="preserve">
пайдаланатын </w:t>
            </w:r>
            <w:r>
              <w:br/>
            </w:r>
            <w:r>
              <w:rPr>
                <w:rFonts w:ascii="Times New Roman"/>
                <w:b w:val="false"/>
                <w:i w:val="false"/>
                <w:color w:val="000000"/>
                <w:sz w:val="20"/>
              </w:rPr>
              <w:t xml:space="preserve">
рентгеноло- </w:t>
            </w:r>
            <w:r>
              <w:br/>
            </w:r>
            <w:r>
              <w:rPr>
                <w:rFonts w:ascii="Times New Roman"/>
                <w:b w:val="false"/>
                <w:i w:val="false"/>
                <w:color w:val="000000"/>
                <w:sz w:val="20"/>
              </w:rPr>
              <w:t xml:space="preserve">
гиялық каби- </w:t>
            </w:r>
            <w:r>
              <w:br/>
            </w:r>
            <w:r>
              <w:rPr>
                <w:rFonts w:ascii="Times New Roman"/>
                <w:b w:val="false"/>
                <w:i w:val="false"/>
                <w:color w:val="000000"/>
                <w:sz w:val="20"/>
              </w:rPr>
              <w:t xml:space="preserve">
неттер, </w:t>
            </w:r>
            <w:r>
              <w:br/>
            </w:r>
            <w:r>
              <w:rPr>
                <w:rFonts w:ascii="Times New Roman"/>
                <w:b w:val="false"/>
                <w:i w:val="false"/>
                <w:color w:val="000000"/>
                <w:sz w:val="20"/>
              </w:rPr>
              <w:t xml:space="preserve">
ұйымдар, </w:t>
            </w:r>
            <w:r>
              <w:br/>
            </w:r>
            <w:r>
              <w:rPr>
                <w:rFonts w:ascii="Times New Roman"/>
                <w:b w:val="false"/>
                <w:i w:val="false"/>
                <w:color w:val="000000"/>
                <w:sz w:val="20"/>
              </w:rPr>
              <w:t xml:space="preserve">
радиоизотоп- </w:t>
            </w:r>
            <w:r>
              <w:br/>
            </w:r>
            <w:r>
              <w:rPr>
                <w:rFonts w:ascii="Times New Roman"/>
                <w:b w:val="false"/>
                <w:i w:val="false"/>
                <w:color w:val="000000"/>
                <w:sz w:val="20"/>
              </w:rPr>
              <w:t xml:space="preserve">
тық диагнос- </w:t>
            </w:r>
            <w:r>
              <w:br/>
            </w:r>
            <w:r>
              <w:rPr>
                <w:rFonts w:ascii="Times New Roman"/>
                <w:b w:val="false"/>
                <w:i w:val="false"/>
                <w:color w:val="000000"/>
                <w:sz w:val="20"/>
              </w:rPr>
              <w:t xml:space="preserve">
тика, сәуле </w:t>
            </w:r>
            <w:r>
              <w:br/>
            </w:r>
            <w:r>
              <w:rPr>
                <w:rFonts w:ascii="Times New Roman"/>
                <w:b w:val="false"/>
                <w:i w:val="false"/>
                <w:color w:val="000000"/>
                <w:sz w:val="20"/>
              </w:rPr>
              <w:t xml:space="preserve">
терапиясы </w:t>
            </w:r>
            <w:r>
              <w:br/>
            </w:r>
            <w:r>
              <w:rPr>
                <w:rFonts w:ascii="Times New Roman"/>
                <w:b w:val="false"/>
                <w:i w:val="false"/>
                <w:color w:val="000000"/>
                <w:sz w:val="20"/>
              </w:rPr>
              <w:t xml:space="preserve">
кабинеттері </w:t>
            </w:r>
            <w:r>
              <w:br/>
            </w:r>
            <w:r>
              <w:rPr>
                <w:rFonts w:ascii="Times New Roman"/>
                <w:b w:val="false"/>
                <w:i w:val="false"/>
                <w:color w:val="000000"/>
                <w:sz w:val="20"/>
              </w:rPr>
              <w:t xml:space="preserve">
мен бөлімше- </w:t>
            </w:r>
            <w:r>
              <w:br/>
            </w:r>
            <w:r>
              <w:rPr>
                <w:rFonts w:ascii="Times New Roman"/>
                <w:b w:val="false"/>
                <w:i w:val="false"/>
                <w:color w:val="000000"/>
                <w:sz w:val="20"/>
              </w:rPr>
              <w:t xml:space="preserve">
лері </w:t>
            </w:r>
            <w:r>
              <w:br/>
            </w:r>
            <w:r>
              <w:rPr>
                <w:rFonts w:ascii="Times New Roman"/>
                <w:b w:val="false"/>
                <w:i w:val="false"/>
                <w:color w:val="000000"/>
                <w:sz w:val="20"/>
              </w:rPr>
              <w:t>
 </w:t>
            </w:r>
            <w:r>
              <w:br/>
            </w:r>
            <w:r>
              <w:rPr>
                <w:rFonts w:ascii="Times New Roman"/>
                <w:b w:val="false"/>
                <w:i w:val="false"/>
                <w:color w:val="000000"/>
                <w:sz w:val="20"/>
              </w:rPr>
              <w:t xml:space="preserve">
  Стоматоло-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ұйымдар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Дәрілік ны- </w:t>
            </w:r>
            <w:r>
              <w:br/>
            </w:r>
            <w:r>
              <w:rPr>
                <w:rFonts w:ascii="Times New Roman"/>
                <w:b w:val="false"/>
                <w:i w:val="false"/>
                <w:color w:val="000000"/>
                <w:sz w:val="20"/>
              </w:rPr>
              <w:t xml:space="preserve">
сандар мен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мақсаттағы </w:t>
            </w:r>
            <w:r>
              <w:br/>
            </w:r>
            <w:r>
              <w:rPr>
                <w:rFonts w:ascii="Times New Roman"/>
                <w:b w:val="false"/>
                <w:i w:val="false"/>
                <w:color w:val="000000"/>
                <w:sz w:val="20"/>
              </w:rPr>
              <w:t xml:space="preserve">
бұйымдарды </w:t>
            </w:r>
            <w:r>
              <w:br/>
            </w:r>
            <w:r>
              <w:rPr>
                <w:rFonts w:ascii="Times New Roman"/>
                <w:b w:val="false"/>
                <w:i w:val="false"/>
                <w:color w:val="000000"/>
                <w:sz w:val="20"/>
              </w:rPr>
              <w:t xml:space="preserve">
әзірлеу, қа- </w:t>
            </w:r>
            <w:r>
              <w:br/>
            </w:r>
            <w:r>
              <w:rPr>
                <w:rFonts w:ascii="Times New Roman"/>
                <w:b w:val="false"/>
                <w:i w:val="false"/>
                <w:color w:val="000000"/>
                <w:sz w:val="20"/>
              </w:rPr>
              <w:t xml:space="preserve">
лыпқа салу, </w:t>
            </w:r>
            <w:r>
              <w:br/>
            </w:r>
            <w:r>
              <w:rPr>
                <w:rFonts w:ascii="Times New Roman"/>
                <w:b w:val="false"/>
                <w:i w:val="false"/>
                <w:color w:val="000000"/>
                <w:sz w:val="20"/>
              </w:rPr>
              <w:t xml:space="preserve">
сақтау жөні- </w:t>
            </w:r>
            <w:r>
              <w:br/>
            </w:r>
            <w:r>
              <w:rPr>
                <w:rFonts w:ascii="Times New Roman"/>
                <w:b w:val="false"/>
                <w:i w:val="false"/>
                <w:color w:val="000000"/>
                <w:sz w:val="20"/>
              </w:rPr>
              <w:t xml:space="preserve">
ндегі дәрі- </w:t>
            </w:r>
            <w:r>
              <w:br/>
            </w:r>
            <w:r>
              <w:rPr>
                <w:rFonts w:ascii="Times New Roman"/>
                <w:b w:val="false"/>
                <w:i w:val="false"/>
                <w:color w:val="000000"/>
                <w:sz w:val="20"/>
              </w:rPr>
              <w:t xml:space="preserve">
хана ұйымда- </w:t>
            </w:r>
            <w:r>
              <w:br/>
            </w:r>
            <w:r>
              <w:rPr>
                <w:rFonts w:ascii="Times New Roman"/>
                <w:b w:val="false"/>
                <w:i w:val="false"/>
                <w:color w:val="000000"/>
                <w:sz w:val="20"/>
              </w:rPr>
              <w:t xml:space="preserve">
ры </w:t>
            </w:r>
            <w:r>
              <w:br/>
            </w:r>
            <w:r>
              <w:rPr>
                <w:rFonts w:ascii="Times New Roman"/>
                <w:b w:val="false"/>
                <w:i w:val="false"/>
                <w:color w:val="000000"/>
                <w:sz w:val="20"/>
              </w:rPr>
              <w:t>
 </w:t>
            </w:r>
            <w:r>
              <w:br/>
            </w:r>
            <w:r>
              <w:rPr>
                <w:rFonts w:ascii="Times New Roman"/>
                <w:b w:val="false"/>
                <w:i w:val="false"/>
                <w:color w:val="000000"/>
                <w:sz w:val="20"/>
              </w:rPr>
              <w:t xml:space="preserve">
  Дайын дәрі- </w:t>
            </w:r>
            <w:r>
              <w:br/>
            </w:r>
            <w:r>
              <w:rPr>
                <w:rFonts w:ascii="Times New Roman"/>
                <w:b w:val="false"/>
                <w:i w:val="false"/>
                <w:color w:val="000000"/>
                <w:sz w:val="20"/>
              </w:rPr>
              <w:t xml:space="preserve">
лік нысан- </w:t>
            </w:r>
            <w:r>
              <w:br/>
            </w:r>
            <w:r>
              <w:rPr>
                <w:rFonts w:ascii="Times New Roman"/>
                <w:b w:val="false"/>
                <w:i w:val="false"/>
                <w:color w:val="000000"/>
                <w:sz w:val="20"/>
              </w:rPr>
              <w:t xml:space="preserve">
дарды өткі- </w:t>
            </w:r>
            <w:r>
              <w:br/>
            </w:r>
            <w:r>
              <w:rPr>
                <w:rFonts w:ascii="Times New Roman"/>
                <w:b w:val="false"/>
                <w:i w:val="false"/>
                <w:color w:val="000000"/>
                <w:sz w:val="20"/>
              </w:rPr>
              <w:t xml:space="preserve">
зумен айна- </w:t>
            </w:r>
            <w:r>
              <w:br/>
            </w:r>
            <w:r>
              <w:rPr>
                <w:rFonts w:ascii="Times New Roman"/>
                <w:b w:val="false"/>
                <w:i w:val="false"/>
                <w:color w:val="000000"/>
                <w:sz w:val="20"/>
              </w:rPr>
              <w:t xml:space="preserve">
лысатын дә- </w:t>
            </w:r>
            <w:r>
              <w:br/>
            </w:r>
            <w:r>
              <w:rPr>
                <w:rFonts w:ascii="Times New Roman"/>
                <w:b w:val="false"/>
                <w:i w:val="false"/>
                <w:color w:val="000000"/>
                <w:sz w:val="20"/>
              </w:rPr>
              <w:t xml:space="preserve">
ріхана ұй- </w:t>
            </w:r>
            <w:r>
              <w:br/>
            </w:r>
            <w:r>
              <w:rPr>
                <w:rFonts w:ascii="Times New Roman"/>
                <w:b w:val="false"/>
                <w:i w:val="false"/>
                <w:color w:val="000000"/>
                <w:sz w:val="20"/>
              </w:rPr>
              <w:t xml:space="preserve">
ымдары </w:t>
            </w:r>
            <w:r>
              <w:br/>
            </w:r>
            <w:r>
              <w:rPr>
                <w:rFonts w:ascii="Times New Roman"/>
                <w:b w:val="false"/>
                <w:i w:val="false"/>
                <w:color w:val="000000"/>
                <w:sz w:val="20"/>
              </w:rPr>
              <w:t>
 </w:t>
            </w:r>
            <w:r>
              <w:br/>
            </w:r>
            <w:r>
              <w:rPr>
                <w:rFonts w:ascii="Times New Roman"/>
                <w:b w:val="false"/>
                <w:i w:val="false"/>
                <w:color w:val="000000"/>
                <w:sz w:val="20"/>
              </w:rPr>
              <w:t xml:space="preserve">
  Моншалар, сауналар, </w:t>
            </w:r>
            <w:r>
              <w:br/>
            </w:r>
            <w:r>
              <w:rPr>
                <w:rFonts w:ascii="Times New Roman"/>
                <w:b w:val="false"/>
                <w:i w:val="false"/>
                <w:color w:val="000000"/>
                <w:sz w:val="20"/>
              </w:rPr>
              <w:t xml:space="preserve">
бассейндер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Кір жуу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Химиялық </w:t>
            </w:r>
            <w:r>
              <w:br/>
            </w:r>
            <w:r>
              <w:rPr>
                <w:rFonts w:ascii="Times New Roman"/>
                <w:b w:val="false"/>
                <w:i w:val="false"/>
                <w:color w:val="000000"/>
                <w:sz w:val="20"/>
              </w:rPr>
              <w:t xml:space="preserve">
тазалау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Косметоло-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орталықтар, </w:t>
            </w:r>
            <w:r>
              <w:br/>
            </w:r>
            <w:r>
              <w:rPr>
                <w:rFonts w:ascii="Times New Roman"/>
                <w:b w:val="false"/>
                <w:i w:val="false"/>
                <w:color w:val="000000"/>
                <w:sz w:val="20"/>
              </w:rPr>
              <w:t xml:space="preserve">
шаштараздар, </w:t>
            </w:r>
            <w:r>
              <w:br/>
            </w:r>
            <w:r>
              <w:rPr>
                <w:rFonts w:ascii="Times New Roman"/>
                <w:b w:val="false"/>
                <w:i w:val="false"/>
                <w:color w:val="000000"/>
                <w:sz w:val="20"/>
              </w:rPr>
              <w:t xml:space="preserve">
сән салонда- </w:t>
            </w:r>
            <w:r>
              <w:br/>
            </w:r>
            <w:r>
              <w:rPr>
                <w:rFonts w:ascii="Times New Roman"/>
                <w:b w:val="false"/>
                <w:i w:val="false"/>
                <w:color w:val="000000"/>
                <w:sz w:val="20"/>
              </w:rPr>
              <w:t xml:space="preserve">
ры </w:t>
            </w:r>
            <w:r>
              <w:br/>
            </w:r>
            <w:r>
              <w:rPr>
                <w:rFonts w:ascii="Times New Roman"/>
                <w:b w:val="false"/>
                <w:i w:val="false"/>
                <w:color w:val="000000"/>
                <w:sz w:val="20"/>
              </w:rPr>
              <w:t>
 </w:t>
            </w:r>
            <w:r>
              <w:br/>
            </w:r>
            <w:r>
              <w:rPr>
                <w:rFonts w:ascii="Times New Roman"/>
                <w:b w:val="false"/>
                <w:i w:val="false"/>
                <w:color w:val="000000"/>
                <w:sz w:val="20"/>
              </w:rPr>
              <w:t xml:space="preserve">
  Спорт ұйым- </w:t>
            </w:r>
            <w:r>
              <w:br/>
            </w:r>
            <w:r>
              <w:rPr>
                <w:rFonts w:ascii="Times New Roman"/>
                <w:b w:val="false"/>
                <w:i w:val="false"/>
                <w:color w:val="000000"/>
                <w:sz w:val="20"/>
              </w:rPr>
              <w:t xml:space="preserve">
дары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Зираттар, </w:t>
            </w:r>
            <w:r>
              <w:br/>
            </w:r>
            <w:r>
              <w:rPr>
                <w:rFonts w:ascii="Times New Roman"/>
                <w:b w:val="false"/>
                <w:i w:val="false"/>
                <w:color w:val="000000"/>
                <w:sz w:val="20"/>
              </w:rPr>
              <w:t xml:space="preserve">
жоралғы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көрсету жө- </w:t>
            </w:r>
            <w:r>
              <w:br/>
            </w:r>
            <w:r>
              <w:rPr>
                <w:rFonts w:ascii="Times New Roman"/>
                <w:b w:val="false"/>
                <w:i w:val="false"/>
                <w:color w:val="000000"/>
                <w:sz w:val="20"/>
              </w:rPr>
              <w:t xml:space="preserve">
ніндегі </w:t>
            </w:r>
            <w:r>
              <w:br/>
            </w:r>
            <w:r>
              <w:rPr>
                <w:rFonts w:ascii="Times New Roman"/>
                <w:b w:val="false"/>
                <w:i w:val="false"/>
                <w:color w:val="000000"/>
                <w:sz w:val="20"/>
              </w:rPr>
              <w:t xml:space="preserve">
ұйымдар </w:t>
            </w:r>
            <w:r>
              <w:br/>
            </w:r>
            <w:r>
              <w:rPr>
                <w:rFonts w:ascii="Times New Roman"/>
                <w:b w:val="false"/>
                <w:i w:val="false"/>
                <w:color w:val="000000"/>
                <w:sz w:val="20"/>
              </w:rPr>
              <w:t>
 </w:t>
            </w:r>
            <w:r>
              <w:br/>
            </w:r>
            <w:r>
              <w:rPr>
                <w:rFonts w:ascii="Times New Roman"/>
                <w:b w:val="false"/>
                <w:i w:val="false"/>
                <w:color w:val="000000"/>
                <w:sz w:val="20"/>
              </w:rPr>
              <w:t xml:space="preserve">
  Өнеркәсіптік </w:t>
            </w:r>
            <w:r>
              <w:br/>
            </w:r>
            <w:r>
              <w:rPr>
                <w:rFonts w:ascii="Times New Roman"/>
                <w:b w:val="false"/>
                <w:i w:val="false"/>
                <w:color w:val="000000"/>
                <w:sz w:val="20"/>
              </w:rPr>
              <w:t xml:space="preserve">
объектілер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Жанар-жағар- </w:t>
            </w:r>
            <w:r>
              <w:br/>
            </w:r>
            <w:r>
              <w:rPr>
                <w:rFonts w:ascii="Times New Roman"/>
                <w:b w:val="false"/>
                <w:i w:val="false"/>
                <w:color w:val="000000"/>
                <w:sz w:val="20"/>
              </w:rPr>
              <w:t xml:space="preserve">
май станция- </w:t>
            </w:r>
            <w:r>
              <w:br/>
            </w:r>
            <w:r>
              <w:rPr>
                <w:rFonts w:ascii="Times New Roman"/>
                <w:b w:val="false"/>
                <w:i w:val="false"/>
                <w:color w:val="000000"/>
                <w:sz w:val="20"/>
              </w:rPr>
              <w:t xml:space="preserve">
лары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Химиялық тыңайтқыштар </w:t>
            </w:r>
            <w:r>
              <w:br/>
            </w:r>
            <w:r>
              <w:rPr>
                <w:rFonts w:ascii="Times New Roman"/>
                <w:b w:val="false"/>
                <w:i w:val="false"/>
                <w:color w:val="000000"/>
                <w:sz w:val="20"/>
              </w:rPr>
              <w:t xml:space="preserve">
мен өсімдік- </w:t>
            </w:r>
            <w:r>
              <w:br/>
            </w:r>
            <w:r>
              <w:rPr>
                <w:rFonts w:ascii="Times New Roman"/>
                <w:b w:val="false"/>
                <w:i w:val="false"/>
                <w:color w:val="000000"/>
                <w:sz w:val="20"/>
              </w:rPr>
              <w:t xml:space="preserve">
терді қор- </w:t>
            </w:r>
            <w:r>
              <w:br/>
            </w:r>
            <w:r>
              <w:rPr>
                <w:rFonts w:ascii="Times New Roman"/>
                <w:b w:val="false"/>
                <w:i w:val="false"/>
                <w:color w:val="000000"/>
                <w:sz w:val="20"/>
              </w:rPr>
              <w:t xml:space="preserve">
ғаушы зат- </w:t>
            </w:r>
            <w:r>
              <w:br/>
            </w:r>
            <w:r>
              <w:rPr>
                <w:rFonts w:ascii="Times New Roman"/>
                <w:b w:val="false"/>
                <w:i w:val="false"/>
                <w:color w:val="000000"/>
                <w:sz w:val="20"/>
              </w:rPr>
              <w:t xml:space="preserve">
тарды өндіру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объектілер </w:t>
            </w:r>
            <w:r>
              <w:br/>
            </w:r>
            <w:r>
              <w:rPr>
                <w:rFonts w:ascii="Times New Roman"/>
                <w:b w:val="false"/>
                <w:i w:val="false"/>
                <w:color w:val="000000"/>
                <w:sz w:val="20"/>
              </w:rPr>
              <w:t>
 </w:t>
            </w:r>
            <w:r>
              <w:br/>
            </w:r>
            <w:r>
              <w:rPr>
                <w:rFonts w:ascii="Times New Roman"/>
                <w:b w:val="false"/>
                <w:i w:val="false"/>
                <w:color w:val="000000"/>
                <w:sz w:val="20"/>
              </w:rPr>
              <w:t xml:space="preserve">
  Радиология- </w:t>
            </w:r>
            <w:r>
              <w:br/>
            </w:r>
            <w:r>
              <w:rPr>
                <w:rFonts w:ascii="Times New Roman"/>
                <w:b w:val="false"/>
                <w:i w:val="false"/>
                <w:color w:val="000000"/>
                <w:sz w:val="20"/>
              </w:rPr>
              <w:t xml:space="preserve">
лық объекті- </w:t>
            </w:r>
            <w:r>
              <w:br/>
            </w:r>
            <w:r>
              <w:rPr>
                <w:rFonts w:ascii="Times New Roman"/>
                <w:b w:val="false"/>
                <w:i w:val="false"/>
                <w:color w:val="000000"/>
                <w:sz w:val="20"/>
              </w:rPr>
              <w:t xml:space="preserve">
лер </w:t>
            </w:r>
            <w:r>
              <w:br/>
            </w:r>
            <w:r>
              <w:rPr>
                <w:rFonts w:ascii="Times New Roman"/>
                <w:b w:val="false"/>
                <w:i w:val="false"/>
                <w:color w:val="000000"/>
                <w:sz w:val="20"/>
              </w:rPr>
              <w:t>
 </w:t>
            </w:r>
            <w:r>
              <w:br/>
            </w:r>
            <w:r>
              <w:rPr>
                <w:rFonts w:ascii="Times New Roman"/>
                <w:b w:val="false"/>
                <w:i w:val="false"/>
                <w:color w:val="000000"/>
                <w:sz w:val="20"/>
              </w:rPr>
              <w:t xml:space="preserve">
  Қонақ үй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екі рет </w:t>
            </w:r>
            <w:r>
              <w:br/>
            </w:r>
            <w:r>
              <w:rPr>
                <w:rFonts w:ascii="Times New Roman"/>
                <w:b w:val="false"/>
                <w:i w:val="false"/>
                <w:color w:val="000000"/>
                <w:sz w:val="20"/>
              </w:rPr>
              <w:t xml:space="preserve">
(бұдан </w:t>
            </w:r>
            <w:r>
              <w:br/>
            </w:r>
            <w:r>
              <w:rPr>
                <w:rFonts w:ascii="Times New Roman"/>
                <w:b w:val="false"/>
                <w:i w:val="false"/>
                <w:color w:val="000000"/>
                <w:sz w:val="20"/>
              </w:rPr>
              <w:t xml:space="preserve">
әрі - 2)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жылына үш рет </w:t>
            </w:r>
            <w:r>
              <w:br/>
            </w:r>
            <w:r>
              <w:rPr>
                <w:rFonts w:ascii="Times New Roman"/>
                <w:b w:val="false"/>
                <w:i w:val="false"/>
                <w:color w:val="000000"/>
                <w:sz w:val="20"/>
              </w:rPr>
              <w:t xml:space="preserve">
(бұдан әрі - 3)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мауысымда </w:t>
            </w:r>
            <w:r>
              <w:br/>
            </w:r>
            <w:r>
              <w:rPr>
                <w:rFonts w:ascii="Times New Roman"/>
                <w:b w:val="false"/>
                <w:i w:val="false"/>
                <w:color w:val="000000"/>
                <w:sz w:val="20"/>
              </w:rPr>
              <w:t xml:space="preserve">
1 рет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жер учас- </w:t>
            </w:r>
            <w:r>
              <w:br/>
            </w:r>
            <w:r>
              <w:rPr>
                <w:rFonts w:ascii="Times New Roman"/>
                <w:b w:val="false"/>
                <w:i w:val="false"/>
                <w:color w:val="000000"/>
                <w:sz w:val="20"/>
              </w:rPr>
              <w:t xml:space="preserve">
кесiн </w:t>
            </w:r>
            <w:r>
              <w:br/>
            </w:r>
            <w:r>
              <w:rPr>
                <w:rFonts w:ascii="Times New Roman"/>
                <w:b w:val="false"/>
                <w:i w:val="false"/>
                <w:color w:val="000000"/>
                <w:sz w:val="20"/>
              </w:rPr>
              <w:t xml:space="preserve">
бөлу </w:t>
            </w:r>
            <w:r>
              <w:br/>
            </w:r>
            <w:r>
              <w:rPr>
                <w:rFonts w:ascii="Times New Roman"/>
                <w:b w:val="false"/>
                <w:i w:val="false"/>
                <w:color w:val="000000"/>
                <w:sz w:val="20"/>
              </w:rPr>
              <w:t xml:space="preserve">
кезiнде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жер учас- </w:t>
            </w:r>
            <w:r>
              <w:br/>
            </w:r>
            <w:r>
              <w:rPr>
                <w:rFonts w:ascii="Times New Roman"/>
                <w:b w:val="false"/>
                <w:i w:val="false"/>
                <w:color w:val="000000"/>
                <w:sz w:val="20"/>
              </w:rPr>
              <w:t xml:space="preserve">
кесiн </w:t>
            </w:r>
            <w:r>
              <w:br/>
            </w:r>
            <w:r>
              <w:rPr>
                <w:rFonts w:ascii="Times New Roman"/>
                <w:b w:val="false"/>
                <w:i w:val="false"/>
                <w:color w:val="000000"/>
                <w:sz w:val="20"/>
              </w:rPr>
              <w:t xml:space="preserve">
бөлу </w:t>
            </w:r>
            <w:r>
              <w:br/>
            </w:r>
            <w:r>
              <w:rPr>
                <w:rFonts w:ascii="Times New Roman"/>
                <w:b w:val="false"/>
                <w:i w:val="false"/>
                <w:color w:val="000000"/>
                <w:sz w:val="20"/>
              </w:rPr>
              <w:t xml:space="preserve">
кезiнде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мауысым- </w:t>
            </w:r>
            <w:r>
              <w:br/>
            </w:r>
            <w:r>
              <w:rPr>
                <w:rFonts w:ascii="Times New Roman"/>
                <w:b w:val="false"/>
                <w:i w:val="false"/>
                <w:color w:val="000000"/>
                <w:sz w:val="20"/>
              </w:rPr>
              <w:t xml:space="preserve">
да </w:t>
            </w:r>
            <w:r>
              <w:br/>
            </w:r>
            <w:r>
              <w:rPr>
                <w:rFonts w:ascii="Times New Roman"/>
                <w:b w:val="false"/>
                <w:i w:val="false"/>
                <w:color w:val="000000"/>
                <w:sz w:val="20"/>
              </w:rPr>
              <w:t xml:space="preserve">
1 рет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мауысымда </w:t>
            </w:r>
            <w:r>
              <w:br/>
            </w:r>
            <w:r>
              <w:rPr>
                <w:rFonts w:ascii="Times New Roman"/>
                <w:b w:val="false"/>
                <w:i w:val="false"/>
                <w:color w:val="000000"/>
                <w:sz w:val="20"/>
              </w:rPr>
              <w:t xml:space="preserve">
1 рет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(бұдан </w:t>
            </w:r>
            <w:r>
              <w:br/>
            </w:r>
            <w:r>
              <w:rPr>
                <w:rFonts w:ascii="Times New Roman"/>
                <w:b w:val="false"/>
                <w:i w:val="false"/>
                <w:color w:val="000000"/>
                <w:sz w:val="20"/>
              </w:rPr>
              <w:t xml:space="preserve">
әрі - 1)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көрсет- </w:t>
            </w:r>
            <w:r>
              <w:br/>
            </w:r>
            <w:r>
              <w:rPr>
                <w:rFonts w:ascii="Times New Roman"/>
                <w:b w:val="false"/>
                <w:i w:val="false"/>
                <w:color w:val="000000"/>
                <w:sz w:val="20"/>
              </w:rPr>
              <w:t xml:space="preserve">
кіштер бойынша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r>
              <w:br/>
            </w:r>
            <w:r>
              <w:rPr>
                <w:rFonts w:ascii="Times New Roman"/>
                <w:b w:val="false"/>
                <w:i w:val="false"/>
                <w:color w:val="000000"/>
                <w:sz w:val="20"/>
              </w:rPr>
              <w:t>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кезінде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Төтенше жағдайларда, жұқпалы аурулардың эпидемиясы, бұрқ ете қалуы кезінде объектілерді тексеру, бастамашысы басқа бақылау мемлекеттік органдары болып табылатын объектілерді кешенді тексеруге қатысу, Қазақстан Республикасының Бас мемлекеттік санитарлық дәрігері жариялаған рейдтік қарауларды жүргізуге байланысты объектілерді тексерулер, заңды және жеке тұлғалардың өтініштері бойынша және бас мемлекеттік санитарлық дәрігерлердің (орынбасарларының) ұйғарымдарын тексеру бойынша кәсіпкерлік  субъектілері болып табылмайтын мемлекеттік санитарлық-эпидемиологиялық бақылау объектілерді тексеру жалпы жиілікке кірмейді.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