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149d" w14:textId="4ce1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"Эпидемиология бойынша санитарлық-эпидемиологиялық ережелер мен нормаларды бекіту туралы" Қазақстан Республикасы Денсаулық сақтау министрлігінің 2004 жылғы 15 қарашадағы N 811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2008 жылғы 21 мамырдағы N 293 Бұйрығы. Қазақстан Республикасының Әділет министрлігінде 2008 жылғы 23 маусымда Нормативтік құқықтық кесімдерді мемлекеттік тіркеудің тізіліміне N 5246 болып енгізілді. Күші жойылды - Қазақстан Республикасы Денсаулық сақтау министрінің м.а. 2010 жылғы 13 тамыздағы № 636 Бұйрығымен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Қазақстан Республикасы Денсаулық сақтау министрінің м.а. 2010.08.13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 Бұйрығымен.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5-тармақтан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Халықтың санитарлық-эпидемиологиялық салауаттылығы саласындағы нормативтік құқықтық актілерді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"Эпидемиология бойынша санитарлық-эпидемиологиялық ережелер мен нормаларды бекіту туралы" Қазақстан Республикасы Денсаулық сақтау министрлігінің 2004 жылғы 15 қарашадағы N 811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актілердің тізімінде N 3295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Айтылған бұйрықпен бекітілген "Медициналық бұйымдарды көтерме және бөлшек сауда арқылы сататын нысандарға қойылатын санитарлық-эпидемиологиялық талаптар" туралы cанитарлық-эпидемиологиялық ережелер мен нормаларында: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1) тармақшасында "бөлімдер" деген сөз алынып тасталсын;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3) тармақшасы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айтылған санитарлық-эпидемиологиялық ережесімен нормаларына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 "(бөлімдерге)"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"Дәріханадағы медициналық бұйымдарды сататын бөлім,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2"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деген бағана алынып тасталсын.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Мемлекеттік санитарлық-эпидемиологиялық қадағалау комитеті (Белоног А.А.) осы бұйрықты Қазақстан Республикасының Әділет министрлігінде мемлекеттік тіркеуге жіберсін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Құқықтық жұмыс және мемлекеттік сатып алу департаменті (Малгаждарова Б.Т.) осы бұйрықты Қазақстан Республикасының Әділет министрлігінде мемлекеттік тіркеуден өткеннен кейін ресми жариялауға жіберсін.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Мемлекеттік санитарлық-эпидемиологиялық қадағалау комитетінің төрағасы - Қазақстан Республикасы Мемлекеттік санитарлық бас дәрігері А.А. Белоногқа жүктелсін.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жарияланғаннан кейiн он күнтiзбелiк күн өткеннен соң қолданысқа енгiзiледi.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атқарушы                                           Ә. Нүсіпова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