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60f9" w14:textId="0166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"Инвестициялық портфельді басқарушының есеп беру ережесін бекіту туралы" 2004 жылғы 27 қарашадағы N 328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26 мамырдағы N 79 Қаулысы. Қазақстан Республикасының Әділет министрлігінде 2008 жылғы 30 маусымда Нормативтік құқықтық кесімдерді мемлекеттік тіркеудің тізіліміне N 5249 болып енгізілді. Күші жойылды - Қазақстан Республикасының Ұлттық Банкі Басқармасының 2014 жылғы 22 қазандағы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ҚР Ұлттық Банкі Басқармасының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портфельді басқарушының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нарығын және қаржы ұйымдарын реттеу мен қадағалау агенттігі Басқармасының "Инвестициялық портфельді басқарушының есеп беру ережесін бекіту туралы" 2004 жылғы 27 қарашадағы N 328 (Нормативтік құқықтық актілерді мемлекеттік тіркеу тізілімінде N 3314 тіркелген)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Агенттік Басқармасының "Қазақстан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туралы" 2005 жылғы 27 тамыздағы N 310 (Нормативтік құқықтық актілерді мемлекеттік тіркеу тізілімінде N 3868 тіркелген)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толықтыруларымен және өзгерістерімен бірге 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Инвестициялық портфельді басқарушының есеп беру ережесінде: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3-1-тармақтағы "оның орнындағы адам" деген сөздер "ол уәкілеттік берген тұлға" деген сөздермен ауыстырылсын;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3-3-тармақтағы "және оның орнындағы адамы" деген сөздер "немесе ол уәкілеттік берген тұлға" деген сөздермен ауыстырылсын;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"3-4. Есептерге қол қоюға уәкілеттік берілген адам оларға қол қойған жағдайда осы адамның есептерге қол қоюға өкілеттігін куәландыратын құжат ұсынылады.";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</w:tblGrid>
      <w:tr>
        <w:trPr>
          <w:trHeight w:val="46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Номиналдық құны валютасы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бағаннан кейін мынадай мазмұндағы бағанмен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Қалыптастырылған резервтер (провизиялар)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"Жиынтық ағымдағы құны" деген баған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ағымдағы құны (ықтимал залалдарға арналған резервтерді шегергендегі)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2-қосымшада: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қағаздар саны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бағаннан кейін мынадай мазмұндағы бағанмен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Қалыптастырылған резервтер (провизиялар)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"Операция сомасы теңгемен" деген баған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3"/>
      </w:tblGrid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сомасы теңгемен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(ықтимал залалдарға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резервтерді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шегергендегі)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 бойынша сыйақы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теңгемен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валютасында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бағаннан кейін мынадай мазмұндағы бағанмен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Қалыптастырылған резервтер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(провизиялар)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"Салымның ағымдағы құны жиынтығы" деген баған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Салымның ағымдағы құнының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(ықтимал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резервтерді шегергендегі)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4-қосымшаның "Баланстық құны" деген бағаны мынадай редакцияда жазылсын: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Баланстық құны, 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теңгемен)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";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"Дебиторлық берешек" деген жолдан кейін "Туынды қаржы құралдары"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"аяқталмаған құрылыс"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"Айналыстағы бағалы қағаздардың саны" деген жолдағы "бағалы қағаздардың" деген сөздер "пайлардың"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жолдармен толықтырылсын: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2073"/>
        <w:gridCol w:w="2073"/>
        <w:gridCol w:w="2073"/>
      </w:tblGrid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Пайдың кірістілігі (ин-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вестициялық пай 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үшін), жылдық %-бен ((Р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/Р2-1)/N х 365 күн 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100)*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Акциялардың құны (акционерлік инвестициялық қор үшін)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пай иелерінің саны (инвес-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тициялық пай қоры үшін)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пай иелерінің саны (инвес-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тициялық пай қоры үшін)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ескертумен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 P1 - есепті кезең соңындағы пайдың есептік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P2 - есепті кезең басындағы пайдың есептік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-тоқсандағы күндер саны.";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 валютасын қайта бағалаудан" деген жолдан кейін "Қайта бағалаудан болған өзге кірістер (шығындар)"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портфельді басқарушыға тиесілі комиссиялық сыйақы"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"Комиссиялық сыйақы";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"Оның ішінде:" деген жолдан кейін "инвестициялық портфельді басқарушыға"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"Өзге комиссиялық төлемдер" деген жол алынып тасталсын;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"Клиенттердің активтері есебінен сатып алынған бағалы қағаздар" деген 1-кестенің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қағаздың түрі және эмитенттің атауы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бағаны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733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 түрі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Эмитенттің атауы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"Екінші деңгейдегі банктердегі салымдар" деген 3-кестенің "Ағымдағы құны[(5)+(6)]" бағанындағы "5" деген цифр "6" деген цифрмен, "6" деген цифр "7" деген цифрмен ауыстырылсын;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9-қосымшадағы реттік нөмірлері 6, 6.1, 6.1.1., 6.1.2., 6.2., 6.2.1., 6.2.2-жолдар алынып тасталсын;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10-қосымша осы қаулының қосымшасына сәйкес редакцияда жазылсын.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 Әділет министрлігінде мемлекеттік тіркеуден өткен күннен бастап он төрт күн өткеннен кейін қолданысқа енгізіледі.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департаментi (Н.А. Әбдірахманов):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(Н.В. Сәрсенова) бірлесіп, осы қаулыны Қазақстан Республикасы Әділет министрлігінде мемлекеттік тіркеуден өткізу шараларын қолға алсын;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бөлімшелеріне, "Қазақстан қаржыгерлерінің қауымдастығы" заңды тұлғалар бірлестігіне мәлімет үшін жіберсін.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Төрайым Қызметі осы қаулыны Қазақстан Республикасының бұқаралық ақпарат құралдарында жариялау шараларын қолға алсын.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Төрайымының орынбасары А.Ө. Алдамбергенге жүктелсін.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           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нарығын және қаржы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реттеу мен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26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79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"Инвестициялық портфельді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басқарушының есеп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ережесіне 10-қосымша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Акционерлік қоғам болып табылмайтын заңды тұлғалардың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капиталына инвестициялық қордың инвестициялары туралы есеп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Инвестициялық портфельді басқарушы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200_ жылғы ___ _______ жағдай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(мың теңгемен)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3"/>
        <w:gridCol w:w="1853"/>
        <w:gridCol w:w="1733"/>
        <w:gridCol w:w="2433"/>
        <w:gridCol w:w="2453"/>
      </w:tblGrid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үлесі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(%-бен)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күні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 немесе есепке қол қоюға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тұлға  ________________________________ күні____________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бухгалтер немесе есепке қол қоюға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тұлға  ________________________________ күні____________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        ________________________________ күні____________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Телефоны: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 орны.".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