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221a" w14:textId="d252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"Эпидемиология және тағам гигиенасы санитарлық-эпидемиологиялық ереже мен
нормаларды бекiту туралы" Қазақстан Республикасы Денсаулық сақтау министрінің міндетін атқарушының 2004 жылғы 18 тамыздағы N 630 бұйрығына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2008 жылғы 30 мамырдағы N 314 Бұйрығы. Қазақстан Республикасының Әділет министрлігінде 2008 жылғы 15 шілдеде Нормативтік құқықтық кесімдерді мемлекеттік тіркеудің тізіліміне N 5257 болып енгізілді. Күші жойылды - Қазақстан Республикасы Денсаулық сақтау министрінің м.а. 2010 жылғы 23 шілдедегі № 533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Қазақстан Республикасы Денсаулық сақтау министрінің м.а. 2010.07.23 </w:t>
      </w:r>
      <w:r>
        <w:rPr>
          <w:rFonts w:ascii="Times New Roman"/>
          <w:b w:val="false"/>
          <w:i w:val="false"/>
          <w:color w:val="ff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5-тармақтан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Халықтың санитарлық-эпидемиологиялық салауаттылығы саласындағы нормативтік құқықтық актілерді жетілдіру мақсатында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"Эпидемиология және тағам гигиенасы санитарлық-эпидемиологиялық ереже мен нормаларды бекiту туралы" Қазақстан Республикасы Денсаулық сақтау министрінің міндетін атқарушының 2004 жылғы 18 тамыздағы N 630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нормативтік құқықтық актілерді тіркеу тізілімінде N 3075 тіркелген) мынадай толықтырулар мен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"Сыра мен алкогольсiз сусындарды өндiру жөнiндегi объектiлерге қойылатын санитарлық-эпидемиологиялық талаптар" санитарлық-эпидемиологиялық ережелер мен нормаларында: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мынадай мазмұндағы 4-1)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"4-1) шағын өндіріс объектісі - қуаттылығы тәулігіне 10000 литрден аспайтын сыра және алкогольсіз сусындарды өндіретін объект;";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сөйлем мынадай сөздермен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"шағын өндіріс объектісінен басқасы.";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"Шағын кәсіпкерлік объектілерін бос ғимараттарда және әкімшілік ғимараттарында орналасқан, тиісті алаңдары сәйкес келген жағдайда сыра барларында, кафелерінде, мейрамханаларда орналастыруға рұқсат етіледі.";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мынадай сөздермен толықтырылсын: ", шағын өндіріс объектілерінен басқасы.";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"Шағын өндіріс объектісінің шаруашылық мақсаттағы үй-жайлары (қоймалары, жөндеу шеберханалары, қазандығы, гаражы, медициналық пункті) шағын өндіріс субъектісі белгілеген өндірістік қажеттілігіне байланысты анықталады және оның аумағында орналастырылады.";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12-тармақтың екінші сөйлемі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"Шаруашылық аймағының жолдары мен өтетін жерлері қатты жабындармен жабылуы тиіс.";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15-тармақтың бірінші сөйлеміндегі "күніне" деген сөз "аптасына" деген сөзбен ауыстырылсын;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33-тармақтың екінші сөйлеміндегі "салқындатылатын" деген сөз алынып тасталсын;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62-тармақ мынадай сөздермен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"шағын өндіріс объектісінен басқасы. Қойма қызметкерлері объект үшін ортақ санитарлық-тұрмыстық үй-жайларды, оның ішінде жылуды пайдаланады.";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66-тармақ мынадай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"Шағын өндіріс объектісінің өндірістік үй-жайларының жиынтығы өндіріс процесін реттейтін бойынша нормативтік-техникалық құжаттамамен айқындалады.";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122-тармақтың екінші сөйлемі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"Алкогольсіз сусындар өндірісіне концентраттар қолданылған жағдайда, шағын өндіріс объектісінде купаждау және құю цехтардың бөлмелерін бірлесіп қолдануға рұқсат етіледі.";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"жеке үй-жайларда"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"Объектінің жұмысы маусымдық сипатта болған жағдайда уыт пен дайын өнімдер пісіп жетілдіру мақсатында оларды ашық алаңда саңылаусыз тағамдық изотермиялы сыйымдылықтарда сақтауға жол беріледі.";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152-тармақ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"Аталған тармақтың талаптары шағын өндіріс объектілеріне қолданылмайды.";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161-тармақ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"Квасты өндіру, сақтау және тасымалдауға арналған сыйымдылықтардың люктері жұмысшы құрамының қол щеткаларымен іш жағына ішкі беттерін шаю мүмкіндігін қамтамасыз етуі тиіс.";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"Зарарсыздандыруды объектінің оқыған қызметкері жүргізеді. Объектіге дезинсекция мен дератизацияны зарарсыздандыру жұмыстарымен айналысатын ұйымдар жүргізеді.".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министрлігінің Мемлекеттік санитарлық-эпидемиологиялық қадағалау комитеті (Белоног А.А.) осы бұйрықты Қазақстан Республикасы Әділет министрлігінде мемлекеттік тіркеуді қамтамасыз етсін.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Денсаулық сақтау министрлігінің Құқықтық қамтамасыз ету және мемлекеттік сатып алу департаменті (Малғаждарова Б.Т.) осы бұйрықты Қазақстан Республикасы Әділет министрлігінде мемлекеттік тіркелгеннен кейін ресми жариялауға жіберсін.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Республикасының Денсаулық сақтау вице-министрі Қ.Т. Омаровқа жүктелсін.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ресми жарияланғаннан кейін 10 күн өткен соң қолданысқа енгізіледі.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        А. Дерновой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