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b0d10" w14:textId="1cb0d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және қаржы ұйымдарын реттеу мен қадағалау агенттігі Басқармасының "Сақтандыру (қайта сақтандыру) ұйымдарының және сақтандыру брокерлерінің есеп беру ережесін бекіту туралы" 2004 жылғы 27 қарашадағы N 329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2008 жылғы 30 маусымдағы N 97 Қаулысы. Қазақстан Республикасының Әділет министрлігінде 2008 жылғы 25 шілдеде Нормативтік құқықтық кесімдерді мемлекеттік тіркеудің тізіліміне N 5274 болып енгізілді. Күші жойылды - Қазақстан Республикасының Қаржы нарығын және қаржы ұйымдарын реттеу мен қадағалау агенттігі Басқармасының 2010 жылғы 3 қыркүйекте N 128 Қаулысымен.</w:t>
      </w:r>
    </w:p>
    <w:p>
      <w:pPr>
        <w:spacing w:after="0"/>
        <w:ind w:left="0"/>
        <w:jc w:val="both"/>
      </w:pPr>
      <w:r>
        <w:rPr>
          <w:rFonts w:ascii="Times New Roman"/>
          <w:b w:val="false"/>
          <w:i w:val="false"/>
          <w:color w:val="ff0000"/>
          <w:sz w:val="28"/>
        </w:rPr>
        <w:t xml:space="preserve">      Күші жойылды - ҚР Қаржы нарығын және қаржы ұйымдарын реттеу мен қадағалау агенттігі Басқармасының 2010.09.03 </w:t>
      </w:r>
      <w:r>
        <w:rPr>
          <w:rFonts w:ascii="Times New Roman"/>
          <w:b w:val="false"/>
          <w:i w:val="false"/>
          <w:color w:val="ff0000"/>
          <w:sz w:val="28"/>
        </w:rPr>
        <w:t>N 128</w:t>
      </w:r>
      <w:r>
        <w:rPr>
          <w:rFonts w:ascii="Times New Roman"/>
          <w:b w:val="false"/>
          <w:i w:val="false"/>
          <w:color w:val="ff0000"/>
          <w:sz w:val="28"/>
        </w:rPr>
        <w:t xml:space="preserve"> (мемлекеттік тіркелген күннен бастап 14 күнтізбелік күн өткеннен кейін қолданысқа енгізіледі) Қаулысымен.</w:t>
      </w:r>
    </w:p>
    <w:bookmarkStart w:name="z25" w:id="0"/>
    <w:p>
      <w:pPr>
        <w:spacing w:after="0"/>
        <w:ind w:left="0"/>
        <w:jc w:val="both"/>
      </w:pPr>
      <w:r>
        <w:rPr>
          <w:rFonts w:ascii="Times New Roman"/>
          <w:b w:val="false"/>
          <w:i w:val="false"/>
          <w:color w:val="ff0000"/>
          <w:sz w:val="28"/>
        </w:rPr>
        <w:t xml:space="preserve">
      Қолданушылардың назарына!!! </w:t>
      </w:r>
      <w:r>
        <w:br/>
      </w:r>
      <w:r>
        <w:rPr>
          <w:rFonts w:ascii="Times New Roman"/>
          <w:b w:val="false"/>
          <w:i w:val="false"/>
          <w:color w:val="ff0000"/>
          <w:sz w:val="28"/>
        </w:rPr>
        <w:t xml:space="preserve">
      Қаулының 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w:t>
      </w:r>
    </w:p>
    <w:bookmarkEnd w:id="0"/>
    <w:bookmarkStart w:name="z1" w:id="1"/>
    <w:p>
      <w:pPr>
        <w:spacing w:after="0"/>
        <w:ind w:left="0"/>
        <w:jc w:val="both"/>
      </w:pPr>
      <w:r>
        <w:rPr>
          <w:rFonts w:ascii="Times New Roman"/>
          <w:b w:val="false"/>
          <w:i w:val="false"/>
          <w:color w:val="000000"/>
          <w:sz w:val="28"/>
        </w:rPr>
        <w:t xml:space="preserve">
      Сақтандыру (қайта сақтандыру) ұйымдарының және сақтандыру брокерлерінің қызметін реттейтін нормативтік құқықтық актілерді жетілдіру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 xml:space="preserve">ҚАУЛЫ ЕТЕДІ: </w:t>
      </w:r>
    </w:p>
    <w:bookmarkEnd w:id="1"/>
    <w:bookmarkStart w:name="z2" w:id="2"/>
    <w:p>
      <w:pPr>
        <w:spacing w:after="0"/>
        <w:ind w:left="0"/>
        <w:jc w:val="both"/>
      </w:pPr>
      <w:r>
        <w:rPr>
          <w:rFonts w:ascii="Times New Roman"/>
          <w:b w:val="false"/>
          <w:i w:val="false"/>
          <w:color w:val="000000"/>
          <w:sz w:val="28"/>
        </w:rPr>
        <w:t xml:space="preserve">
      1. Агенттік Басқармасының "Сақтандыру (қайта сақтандыру) ұйымдарының және сақтандыру брокерлерінің есеп беру ережесін бекіту туралы" 2004 жылғы 27 қарашадағы N 329 </w:t>
      </w:r>
      <w:r>
        <w:rPr>
          <w:rFonts w:ascii="Times New Roman"/>
          <w:b w:val="false"/>
          <w:i w:val="false"/>
          <w:color w:val="000000"/>
          <w:sz w:val="28"/>
        </w:rPr>
        <w:t xml:space="preserve">қаулысына </w:t>
      </w:r>
      <w:r>
        <w:rPr>
          <w:rFonts w:ascii="Times New Roman"/>
          <w:b w:val="false"/>
          <w:i w:val="false"/>
          <w:color w:val="000000"/>
          <w:sz w:val="28"/>
        </w:rPr>
        <w:t xml:space="preserve">(Нормативтік құқықтық актілерді мемлекеттік тіркеу тізілімінде N 3348 тіркелген), Агенттік Басқармасының "Қазақстан Республикасының кейбір нормативтік құқықтық актілеріне қаржы нарығын және қаржы ұйымдарын реттеу мен қадағалау мәселелері бойынша өзгерістер мен толықтырулар енгізу туралы" 2005 жылғы 27 тамыздағы N 310 </w:t>
      </w:r>
      <w:r>
        <w:rPr>
          <w:rFonts w:ascii="Times New Roman"/>
          <w:b w:val="false"/>
          <w:i w:val="false"/>
          <w:color w:val="000000"/>
          <w:sz w:val="28"/>
        </w:rPr>
        <w:t xml:space="preserve">қаулысымен </w:t>
      </w:r>
      <w:r>
        <w:rPr>
          <w:rFonts w:ascii="Times New Roman"/>
          <w:b w:val="false"/>
          <w:i w:val="false"/>
          <w:color w:val="000000"/>
          <w:sz w:val="28"/>
        </w:rPr>
        <w:t xml:space="preserve">(Нормативтік құқықтық актілерді мемлекеттік тіркеу тізілімінде N 3868 тіркелген), Агенттік Басқармасының "Қазақстан Республикасы Қаржы нарығын және қаржы ұйымдарын реттеу мен қадағалау агенттігі Басқармасының "Сақтандыру (қайта сақтандыру) ұйымдарының және сақтандыру брокерлерінің есеп беру ережесін бекіту туралы" 2004 жылғы 27 қарашадағы N 329 қаулысына өзгерістер енгізу туралы" 2006 жылғы 9 қаңтардағы N 16 </w:t>
      </w:r>
      <w:r>
        <w:rPr>
          <w:rFonts w:ascii="Times New Roman"/>
          <w:b w:val="false"/>
          <w:i w:val="false"/>
          <w:color w:val="000000"/>
          <w:sz w:val="28"/>
        </w:rPr>
        <w:t xml:space="preserve">қаулысымен </w:t>
      </w:r>
      <w:r>
        <w:rPr>
          <w:rFonts w:ascii="Times New Roman"/>
          <w:b w:val="false"/>
          <w:i w:val="false"/>
          <w:color w:val="000000"/>
          <w:sz w:val="28"/>
        </w:rPr>
        <w:t xml:space="preserve">(Нормативтік құқықтық актілерді мемлекеттік тіркеу тізілімінде N 4044 тіркелген), Агенттік Басқармасының "Қазақстан Республикасы Қаржы нарығын және қаржы ұйымдарын реттеу мен қадағалау агенттігі Басқармасының "Сақтандыру (қайта сақтандыру) ұйымдарының және сақтандыру брокерлерінің есеп беру ережесін бекіту туралы" 2004 жылғы 27 қарашадағы N 329 қаулысына толықтырулар енгізу туралы" 2006 жылғы 23 қыркүйектегі N 219 </w:t>
      </w:r>
      <w:r>
        <w:rPr>
          <w:rFonts w:ascii="Times New Roman"/>
          <w:b w:val="false"/>
          <w:i w:val="false"/>
          <w:color w:val="000000"/>
          <w:sz w:val="28"/>
        </w:rPr>
        <w:t xml:space="preserve">қаулысымен </w:t>
      </w:r>
      <w:r>
        <w:rPr>
          <w:rFonts w:ascii="Times New Roman"/>
          <w:b w:val="false"/>
          <w:i w:val="false"/>
          <w:color w:val="000000"/>
          <w:sz w:val="28"/>
        </w:rPr>
        <w:t xml:space="preserve">(Нормативтік құқықтық актілерді мемлекеттік тіркеу тізілімінде N 4435 тіркелген, 2006 жылғы 17 қарашада "Заң газеті" газетінде N 201 (1007) санында жарияланған), Агенттік Басқармасының "Қазақстан Республикасының кейбір нормативтік құқықтық актілеріне сақтандыру (қайта сақтандыру) ұйымдарын және сақтандыру брокерлерін реттеу және қадағалау мәселелері бойынша өзгерістер мен толықтырулар енгізу туралы" 2007 жылғы 30 сәуірдегі N 125 </w:t>
      </w:r>
      <w:r>
        <w:rPr>
          <w:rFonts w:ascii="Times New Roman"/>
          <w:b w:val="false"/>
          <w:i w:val="false"/>
          <w:color w:val="000000"/>
          <w:sz w:val="28"/>
        </w:rPr>
        <w:t xml:space="preserve">қаулысымен </w:t>
      </w:r>
      <w:r>
        <w:rPr>
          <w:rFonts w:ascii="Times New Roman"/>
          <w:b w:val="false"/>
          <w:i w:val="false"/>
          <w:color w:val="000000"/>
          <w:sz w:val="28"/>
        </w:rPr>
        <w:t xml:space="preserve">(Нормативтік құқықтық актілерді мемлекеттік тіркеу тізілімінде N 4724 тіркелген) енгізілген өзгерістерімен және толықтыруларымен бірге мынадай өзгерістер және толықтырулар енгізілсін: </w:t>
      </w:r>
      <w:r>
        <w:br/>
      </w:r>
      <w:r>
        <w:rPr>
          <w:rFonts w:ascii="Times New Roman"/>
          <w:b w:val="false"/>
          <w:i w:val="false"/>
          <w:color w:val="000000"/>
          <w:sz w:val="28"/>
        </w:rPr>
        <w:t xml:space="preserve">
      көрсетілген қаулымен бекітілген Сақтандыру (қайта сақтандыру) ұйымдарының және сақтандыру брокерлерінің есеп беру ережесінде: </w:t>
      </w:r>
    </w:p>
    <w:bookmarkEnd w:id="2"/>
    <w:bookmarkStart w:name="z3" w:id="3"/>
    <w:p>
      <w:pPr>
        <w:spacing w:after="0"/>
        <w:ind w:left="0"/>
        <w:jc w:val="both"/>
      </w:pPr>
      <w:r>
        <w:rPr>
          <w:rFonts w:ascii="Times New Roman"/>
          <w:b w:val="false"/>
          <w:i w:val="false"/>
          <w:color w:val="000000"/>
          <w:sz w:val="28"/>
        </w:rPr>
        <w:t xml:space="preserve">
      4-тармақта: </w:t>
      </w:r>
      <w:r>
        <w:br/>
      </w:r>
      <w:r>
        <w:rPr>
          <w:rFonts w:ascii="Times New Roman"/>
          <w:b w:val="false"/>
          <w:i w:val="false"/>
          <w:color w:val="000000"/>
          <w:sz w:val="28"/>
        </w:rPr>
        <w:t xml:space="preserve">
      1) тармақшада "оныншы" деген сөз "бесінші" деген сөзбен ауыстырылсын; </w:t>
      </w:r>
      <w:r>
        <w:br/>
      </w:r>
      <w:r>
        <w:rPr>
          <w:rFonts w:ascii="Times New Roman"/>
          <w:b w:val="false"/>
          <w:i w:val="false"/>
          <w:color w:val="000000"/>
          <w:sz w:val="28"/>
        </w:rPr>
        <w:t xml:space="preserve">
      2) тармақшада: </w:t>
      </w:r>
      <w:r>
        <w:br/>
      </w:r>
      <w:r>
        <w:rPr>
          <w:rFonts w:ascii="Times New Roman"/>
          <w:b w:val="false"/>
          <w:i w:val="false"/>
          <w:color w:val="000000"/>
          <w:sz w:val="28"/>
        </w:rPr>
        <w:t xml:space="preserve">
      "оныншы" деген сөз "бесінші" деген сөзбен ауыстырылсын; </w:t>
      </w:r>
      <w:r>
        <w:br/>
      </w:r>
      <w:r>
        <w:rPr>
          <w:rFonts w:ascii="Times New Roman"/>
          <w:b w:val="false"/>
          <w:i w:val="false"/>
          <w:color w:val="000000"/>
          <w:sz w:val="28"/>
        </w:rPr>
        <w:t xml:space="preserve">
      "29" деген цифрдан кейін ", 31, 33, 34, 36" деген цифрлармен толықтырылсын; </w:t>
      </w:r>
      <w:r>
        <w:br/>
      </w:r>
      <w:r>
        <w:rPr>
          <w:rFonts w:ascii="Times New Roman"/>
          <w:b w:val="false"/>
          <w:i w:val="false"/>
          <w:color w:val="000000"/>
          <w:sz w:val="28"/>
        </w:rPr>
        <w:t xml:space="preserve">
      3) тармақшаның екінші абзацындағы "он бесінші" деген сөз "оныншы" деген сөзбен ауыстырылсын; </w:t>
      </w:r>
    </w:p>
    <w:bookmarkEnd w:id="3"/>
    <w:bookmarkStart w:name="z4" w:id="4"/>
    <w:p>
      <w:pPr>
        <w:spacing w:after="0"/>
        <w:ind w:left="0"/>
        <w:jc w:val="both"/>
      </w:pPr>
      <w:r>
        <w:rPr>
          <w:rFonts w:ascii="Times New Roman"/>
          <w:b w:val="false"/>
          <w:i w:val="false"/>
          <w:color w:val="000000"/>
          <w:sz w:val="28"/>
        </w:rPr>
        <w:t xml:space="preserve">
      4-1-тармақта: </w:t>
      </w:r>
      <w:r>
        <w:br/>
      </w:r>
      <w:r>
        <w:rPr>
          <w:rFonts w:ascii="Times New Roman"/>
          <w:b w:val="false"/>
          <w:i w:val="false"/>
          <w:color w:val="000000"/>
          <w:sz w:val="28"/>
        </w:rPr>
        <w:t xml:space="preserve">
      "оныншы" деген сөз "бесінші" деген сөзбен ауыстырылсын; </w:t>
      </w:r>
      <w:r>
        <w:br/>
      </w:r>
      <w:r>
        <w:rPr>
          <w:rFonts w:ascii="Times New Roman"/>
          <w:b w:val="false"/>
          <w:i w:val="false"/>
          <w:color w:val="000000"/>
          <w:sz w:val="28"/>
        </w:rPr>
        <w:t xml:space="preserve">
      "-24-1" деген цифр алынып тасталсын; </w:t>
      </w:r>
    </w:p>
    <w:bookmarkEnd w:id="4"/>
    <w:bookmarkStart w:name="z5" w:id="5"/>
    <w:p>
      <w:pPr>
        <w:spacing w:after="0"/>
        <w:ind w:left="0"/>
        <w:jc w:val="both"/>
      </w:pPr>
      <w:r>
        <w:rPr>
          <w:rFonts w:ascii="Times New Roman"/>
          <w:b w:val="false"/>
          <w:i w:val="false"/>
          <w:color w:val="000000"/>
          <w:sz w:val="28"/>
        </w:rPr>
        <w:t xml:space="preserve">
      5-тармақта: </w:t>
      </w:r>
      <w:r>
        <w:br/>
      </w:r>
      <w:r>
        <w:rPr>
          <w:rFonts w:ascii="Times New Roman"/>
          <w:b w:val="false"/>
          <w:i w:val="false"/>
          <w:color w:val="000000"/>
          <w:sz w:val="28"/>
        </w:rPr>
        <w:t xml:space="preserve">
      1) тармақшада "оныншы" деген сөз "бесінші" деген сөзбен ауыстырылсын; </w:t>
      </w:r>
      <w:r>
        <w:br/>
      </w:r>
      <w:r>
        <w:rPr>
          <w:rFonts w:ascii="Times New Roman"/>
          <w:b w:val="false"/>
          <w:i w:val="false"/>
          <w:color w:val="000000"/>
          <w:sz w:val="28"/>
        </w:rPr>
        <w:t xml:space="preserve">
      2) тармақшаның екінші абзацындағы "он бесінші" деген сөз "оныншы" деген сөзбен ауыстырылсын; </w:t>
      </w:r>
    </w:p>
    <w:bookmarkEnd w:id="5"/>
    <w:bookmarkStart w:name="z6" w:id="6"/>
    <w:p>
      <w:pPr>
        <w:spacing w:after="0"/>
        <w:ind w:left="0"/>
        <w:jc w:val="both"/>
      </w:pPr>
      <w:r>
        <w:rPr>
          <w:rFonts w:ascii="Times New Roman"/>
          <w:b w:val="false"/>
          <w:i w:val="false"/>
          <w:color w:val="000000"/>
          <w:sz w:val="28"/>
        </w:rPr>
        <w:t xml:space="preserve">
      8-қосымшада: </w:t>
      </w:r>
      <w:r>
        <w:br/>
      </w:r>
      <w:r>
        <w:rPr>
          <w:rFonts w:ascii="Times New Roman"/>
          <w:b w:val="false"/>
          <w:i w:val="false"/>
          <w:color w:val="000000"/>
          <w:sz w:val="28"/>
        </w:rPr>
        <w:t xml:space="preserve">
      реттік нөмірі 1.6 жолда "аудиторлар мен" деген сөздер алынып тасталсын; </w:t>
      </w:r>
    </w:p>
    <w:bookmarkEnd w:id="6"/>
    <w:bookmarkStart w:name="z7" w:id="7"/>
    <w:p>
      <w:pPr>
        <w:spacing w:after="0"/>
        <w:ind w:left="0"/>
        <w:jc w:val="both"/>
      </w:pPr>
      <w:r>
        <w:rPr>
          <w:rFonts w:ascii="Times New Roman"/>
          <w:b w:val="false"/>
          <w:i w:val="false"/>
          <w:color w:val="000000"/>
          <w:sz w:val="28"/>
        </w:rPr>
        <w:t xml:space="preserve">
      13-қосымшада: </w:t>
      </w:r>
      <w:r>
        <w:br/>
      </w:r>
      <w:r>
        <w:rPr>
          <w:rFonts w:ascii="Times New Roman"/>
          <w:b w:val="false"/>
          <w:i w:val="false"/>
          <w:color w:val="000000"/>
          <w:sz w:val="28"/>
        </w:rPr>
        <w:t xml:space="preserve">
      реттік нөмірі 1.6 жолда "аудиторлар мен" деген сөздер алынып тасталсын; </w:t>
      </w:r>
      <w:r>
        <w:br/>
      </w:r>
      <w:r>
        <w:rPr>
          <w:rFonts w:ascii="Times New Roman"/>
          <w:b w:val="false"/>
          <w:i w:val="false"/>
          <w:color w:val="000000"/>
          <w:sz w:val="28"/>
        </w:rPr>
        <w:t xml:space="preserve">
      "Еңбекпен табылмаған резервтегі қайта сақтандырушы үлесінің өзгеруі" деген бағанда "қайта сақтандырушы үлесінің" деген сөздер "қайта сақтандыру активтерінің" деген сөздермен ауыстырылсын; </w:t>
      </w:r>
    </w:p>
    <w:bookmarkEnd w:id="7"/>
    <w:bookmarkStart w:name="z8" w:id="8"/>
    <w:p>
      <w:pPr>
        <w:spacing w:after="0"/>
        <w:ind w:left="0"/>
        <w:jc w:val="both"/>
      </w:pPr>
      <w:r>
        <w:rPr>
          <w:rFonts w:ascii="Times New Roman"/>
          <w:b w:val="false"/>
          <w:i w:val="false"/>
          <w:color w:val="000000"/>
          <w:sz w:val="28"/>
        </w:rPr>
        <w:t xml:space="preserve">
      13-1-қосымшада: </w:t>
      </w:r>
      <w:r>
        <w:br/>
      </w:r>
      <w:r>
        <w:rPr>
          <w:rFonts w:ascii="Times New Roman"/>
          <w:b w:val="false"/>
          <w:i w:val="false"/>
          <w:color w:val="000000"/>
          <w:sz w:val="28"/>
        </w:rPr>
        <w:t xml:space="preserve">
      реттік нөмірі 1.6 жолда "аудиторлар мен" деген сөздер алынып тасталсын; </w:t>
      </w:r>
    </w:p>
    <w:bookmarkEnd w:id="8"/>
    <w:bookmarkStart w:name="z9" w:id="9"/>
    <w:p>
      <w:pPr>
        <w:spacing w:after="0"/>
        <w:ind w:left="0"/>
        <w:jc w:val="both"/>
      </w:pPr>
      <w:r>
        <w:rPr>
          <w:rFonts w:ascii="Times New Roman"/>
          <w:b w:val="false"/>
          <w:i w:val="false"/>
          <w:color w:val="000000"/>
          <w:sz w:val="28"/>
        </w:rPr>
        <w:t xml:space="preserve">
      кесте мынадай мазмұндағы 19-бағанмен толықтырылсын: </w:t>
      </w:r>
      <w:r>
        <w:br/>
      </w:r>
      <w:r>
        <w:rPr>
          <w:rFonts w:ascii="Times New Roman"/>
          <w:b w:val="false"/>
          <w:i w:val="false"/>
          <w:color w:val="000000"/>
          <w:sz w:val="28"/>
        </w:rPr>
        <w:t xml:space="preserve">
" </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tblGrid>
      <w:tr>
        <w:trPr>
          <w:trHeight w:val="45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Өзгелер </w:t>
            </w:r>
          </w:p>
        </w:tc>
      </w:tr>
      <w:tr>
        <w:trPr>
          <w:trHeight w:val="45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r>
    </w:tbl>
    <w:p>
      <w:pPr>
        <w:spacing w:after="0"/>
        <w:ind w:left="0"/>
        <w:jc w:val="both"/>
      </w:pPr>
      <w:r>
        <w:rPr>
          <w:rFonts w:ascii="Times New Roman"/>
          <w:b w:val="false"/>
          <w:i w:val="false"/>
          <w:color w:val="000000"/>
          <w:sz w:val="28"/>
        </w:rPr>
        <w:t xml:space="preserve">           "; </w:t>
      </w:r>
    </w:p>
    <w:bookmarkStart w:name="z10" w:id="10"/>
    <w:p>
      <w:pPr>
        <w:spacing w:after="0"/>
        <w:ind w:left="0"/>
        <w:jc w:val="both"/>
      </w:pPr>
      <w:r>
        <w:rPr>
          <w:rFonts w:ascii="Times New Roman"/>
          <w:b w:val="false"/>
          <w:i w:val="false"/>
          <w:color w:val="000000"/>
          <w:sz w:val="28"/>
        </w:rPr>
        <w:t xml:space="preserve">
      кестені толтыру бойынша түсіндірме мынадай редакцияда жазылсын: </w:t>
      </w:r>
      <w:r>
        <w:br/>
      </w:r>
      <w:r>
        <w:rPr>
          <w:rFonts w:ascii="Times New Roman"/>
          <w:b w:val="false"/>
          <w:i w:val="false"/>
          <w:color w:val="000000"/>
          <w:sz w:val="28"/>
        </w:rPr>
        <w:t xml:space="preserve">
      "Осы кестеде тура сақтандыру шарты бойынша қабылданған сақтандыру сыйлықақыларының сомасы көрсетілуі тиіс. </w:t>
      </w:r>
      <w:r>
        <w:br/>
      </w:r>
      <w:r>
        <w:rPr>
          <w:rFonts w:ascii="Times New Roman"/>
          <w:b w:val="false"/>
          <w:i w:val="false"/>
          <w:color w:val="000000"/>
          <w:sz w:val="28"/>
        </w:rPr>
        <w:t xml:space="preserve">
      Сақтандыру сыйлықақыларының жиынтық сомасы осы Ереженің 13-қосымшасының 4-бағанына сәйкес келуі тиіс. </w:t>
      </w:r>
      <w:r>
        <w:br/>
      </w:r>
      <w:r>
        <w:rPr>
          <w:rFonts w:ascii="Times New Roman"/>
          <w:b w:val="false"/>
          <w:i w:val="false"/>
          <w:color w:val="000000"/>
          <w:sz w:val="28"/>
        </w:rPr>
        <w:t xml:space="preserve">
      Сақтандыру объектісін аумақтық сипат бойынша жатқызу үшін мынадай категорияларды басшылыққа алу қажет: </w:t>
      </w:r>
      <w:r>
        <w:br/>
      </w:r>
      <w:r>
        <w:rPr>
          <w:rFonts w:ascii="Times New Roman"/>
          <w:b w:val="false"/>
          <w:i w:val="false"/>
          <w:color w:val="000000"/>
          <w:sz w:val="28"/>
        </w:rPr>
        <w:t xml:space="preserve">
      автомобиль көлігі иелерінің азаматтық-құқықтық жауапкершілігін сақтандырудың міндетті және ерікті сыныптары бойынша, автомобиль көлігін сақтандырудың сыныбы бойынша - автомобиль көлігін тіркеу орны; </w:t>
      </w:r>
      <w:r>
        <w:br/>
      </w:r>
      <w:r>
        <w:rPr>
          <w:rFonts w:ascii="Times New Roman"/>
          <w:b w:val="false"/>
          <w:i w:val="false"/>
          <w:color w:val="000000"/>
          <w:sz w:val="28"/>
        </w:rPr>
        <w:t xml:space="preserve">
      әуе, теміржол, су көлігі иелерінің азаматтық-құқықтық жауапкершілігін сақтандырудың сыныптары бойынша - көлік құралы иесін тіркеу орны; </w:t>
      </w:r>
      <w:r>
        <w:br/>
      </w:r>
      <w:r>
        <w:rPr>
          <w:rFonts w:ascii="Times New Roman"/>
          <w:b w:val="false"/>
          <w:i w:val="false"/>
          <w:color w:val="000000"/>
          <w:sz w:val="28"/>
        </w:rPr>
        <w:t xml:space="preserve">
      міндетті сақтандырудың басқа түрлері бойынша, жеке сақтандыру бойынша, басқа да қаржы шығындарынан, заемдарды, жүктерді, кепілдіктер мен кепілгерліктерді, сот шығыстарынан сақтандыру сыныптары бойынша - сақтанушыны тіркеу орны; </w:t>
      </w:r>
      <w:r>
        <w:br/>
      </w:r>
      <w:r>
        <w:rPr>
          <w:rFonts w:ascii="Times New Roman"/>
          <w:b w:val="false"/>
          <w:i w:val="false"/>
          <w:color w:val="000000"/>
          <w:sz w:val="28"/>
        </w:rPr>
        <w:t xml:space="preserve">
      мүлікті сақтандыру сыныбы бойынша - мүлікті тіркеу орны; </w:t>
      </w:r>
      <w:r>
        <w:br/>
      </w:r>
      <w:r>
        <w:rPr>
          <w:rFonts w:ascii="Times New Roman"/>
          <w:b w:val="false"/>
          <w:i w:val="false"/>
          <w:color w:val="000000"/>
          <w:sz w:val="28"/>
        </w:rPr>
        <w:t xml:space="preserve">
      ипотеканы сақтандыру сыныбы бойынша - жылжымайтын мүлікті тіркеу орны; </w:t>
      </w:r>
      <w:r>
        <w:br/>
      </w:r>
      <w:r>
        <w:rPr>
          <w:rFonts w:ascii="Times New Roman"/>
          <w:b w:val="false"/>
          <w:i w:val="false"/>
          <w:color w:val="000000"/>
          <w:sz w:val="28"/>
        </w:rPr>
        <w:t xml:space="preserve">
      Қазақстан Республикасының резидент еместеріне қатысты - сақтандыру шартын жасасу орны."; </w:t>
      </w:r>
    </w:p>
    <w:bookmarkEnd w:id="10"/>
    <w:bookmarkStart w:name="z11" w:id="11"/>
    <w:p>
      <w:pPr>
        <w:spacing w:after="0"/>
        <w:ind w:left="0"/>
        <w:jc w:val="both"/>
      </w:pPr>
      <w:r>
        <w:rPr>
          <w:rFonts w:ascii="Times New Roman"/>
          <w:b w:val="false"/>
          <w:i w:val="false"/>
          <w:color w:val="000000"/>
          <w:sz w:val="28"/>
        </w:rPr>
        <w:t xml:space="preserve">
      14 және 16-қосымшалардың реттік нөмірі 1.6 жолында "аудиторлар мен" деген сөздер алынып тасталсын; </w:t>
      </w:r>
    </w:p>
    <w:bookmarkEnd w:id="11"/>
    <w:bookmarkStart w:name="z12" w:id="12"/>
    <w:p>
      <w:pPr>
        <w:spacing w:after="0"/>
        <w:ind w:left="0"/>
        <w:jc w:val="both"/>
      </w:pPr>
      <w:r>
        <w:rPr>
          <w:rFonts w:ascii="Times New Roman"/>
          <w:b w:val="false"/>
          <w:i w:val="false"/>
          <w:color w:val="000000"/>
          <w:sz w:val="28"/>
        </w:rPr>
        <w:t xml:space="preserve">
      16-1-қосымшада: </w:t>
      </w:r>
      <w:r>
        <w:br/>
      </w:r>
      <w:r>
        <w:rPr>
          <w:rFonts w:ascii="Times New Roman"/>
          <w:b w:val="false"/>
          <w:i w:val="false"/>
          <w:color w:val="000000"/>
          <w:sz w:val="28"/>
        </w:rPr>
        <w:t xml:space="preserve">
      реттік нөмірі 1.6 жолда "аудиторлар мен" деген сөздер алынып тасталсын; </w:t>
      </w:r>
    </w:p>
    <w:bookmarkEnd w:id="12"/>
    <w:bookmarkStart w:name="z13" w:id="13"/>
    <w:p>
      <w:pPr>
        <w:spacing w:after="0"/>
        <w:ind w:left="0"/>
        <w:jc w:val="both"/>
      </w:pPr>
      <w:r>
        <w:rPr>
          <w:rFonts w:ascii="Times New Roman"/>
          <w:b w:val="false"/>
          <w:i w:val="false"/>
          <w:color w:val="000000"/>
          <w:sz w:val="28"/>
        </w:rPr>
        <w:t xml:space="preserve">
      кесте мынадай мазмұндағы 19-бағанмен толықтырылсын: </w:t>
      </w:r>
    </w:p>
    <w:bookmarkEnd w:id="13"/>
    <w:p>
      <w:pPr>
        <w:spacing w:after="0"/>
        <w:ind w:left="0"/>
        <w:jc w:val="both"/>
      </w:pP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tblGrid>
      <w:tr>
        <w:trPr>
          <w:trHeight w:val="45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Өзгелер </w:t>
            </w:r>
          </w:p>
        </w:tc>
      </w:tr>
      <w:tr>
        <w:trPr>
          <w:trHeight w:val="45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r>
    </w:tbl>
    <w:p>
      <w:pPr>
        <w:spacing w:after="0"/>
        <w:ind w:left="0"/>
        <w:jc w:val="both"/>
      </w:pPr>
      <w:r>
        <w:rPr>
          <w:rFonts w:ascii="Times New Roman"/>
          <w:b w:val="false"/>
          <w:i w:val="false"/>
          <w:color w:val="000000"/>
          <w:sz w:val="28"/>
        </w:rPr>
        <w:t xml:space="preserve">               "; </w:t>
      </w:r>
    </w:p>
    <w:bookmarkStart w:name="z14" w:id="14"/>
    <w:p>
      <w:pPr>
        <w:spacing w:after="0"/>
        <w:ind w:left="0"/>
        <w:jc w:val="both"/>
      </w:pPr>
      <w:r>
        <w:rPr>
          <w:rFonts w:ascii="Times New Roman"/>
          <w:b w:val="false"/>
          <w:i w:val="false"/>
          <w:color w:val="000000"/>
          <w:sz w:val="28"/>
        </w:rPr>
        <w:t xml:space="preserve">
      кестені толтыру бойынша түсіндірме мынадай редакцияда жазылсын: </w:t>
      </w:r>
      <w:r>
        <w:br/>
      </w:r>
      <w:r>
        <w:rPr>
          <w:rFonts w:ascii="Times New Roman"/>
          <w:b w:val="false"/>
          <w:i w:val="false"/>
          <w:color w:val="000000"/>
          <w:sz w:val="28"/>
        </w:rPr>
        <w:t xml:space="preserve">
      "Қосымшада тура сақтандыру шарты бойынша жүзеге асырылған сақтандыру төлемдерінің сомасы көрсетілуі тиіс. </w:t>
      </w:r>
      <w:r>
        <w:br/>
      </w:r>
      <w:r>
        <w:rPr>
          <w:rFonts w:ascii="Times New Roman"/>
          <w:b w:val="false"/>
          <w:i w:val="false"/>
          <w:color w:val="000000"/>
          <w:sz w:val="28"/>
        </w:rPr>
        <w:t xml:space="preserve">
      Сақтандыру объектісін аумақтық сипат бойынша жатқызу үшін мынадай категорияларды басшылыққа алу қажет: </w:t>
      </w:r>
      <w:r>
        <w:br/>
      </w:r>
      <w:r>
        <w:rPr>
          <w:rFonts w:ascii="Times New Roman"/>
          <w:b w:val="false"/>
          <w:i w:val="false"/>
          <w:color w:val="000000"/>
          <w:sz w:val="28"/>
        </w:rPr>
        <w:t xml:space="preserve">
      автомобиль көлігі иелерінің азаматтық-құқықтық жауапкершілігін сақтандырудың міндетті және ерікті сыныптары бойынша, автомобиль көлігін сақтандырудың сыныбы бойынша - автомобиль көлігін тіркеу орны; </w:t>
      </w:r>
      <w:r>
        <w:br/>
      </w:r>
      <w:r>
        <w:rPr>
          <w:rFonts w:ascii="Times New Roman"/>
          <w:b w:val="false"/>
          <w:i w:val="false"/>
          <w:color w:val="000000"/>
          <w:sz w:val="28"/>
        </w:rPr>
        <w:t xml:space="preserve">
      әуе, теміржол, су көлігі иелерінің азаматтық-құқықтық жауапкершілігін сақтандырудың сыныптары бойынша - көлік құралы иесін тіркеу орны; </w:t>
      </w:r>
      <w:r>
        <w:br/>
      </w:r>
      <w:r>
        <w:rPr>
          <w:rFonts w:ascii="Times New Roman"/>
          <w:b w:val="false"/>
          <w:i w:val="false"/>
          <w:color w:val="000000"/>
          <w:sz w:val="28"/>
        </w:rPr>
        <w:t xml:space="preserve">
      міндетті сақтандырудың басқа түрлері бойынша, жеке сақтандыру бойынша, басқа да қаржы шығындарынан, заемдарды, жүктерді, кепілдіктер мен кепілгерліктерді, сот шығыстарынан сақтандыру сыныптары бойынша -сақтанушыны тіркеу орны; </w:t>
      </w:r>
      <w:r>
        <w:br/>
      </w:r>
      <w:r>
        <w:rPr>
          <w:rFonts w:ascii="Times New Roman"/>
          <w:b w:val="false"/>
          <w:i w:val="false"/>
          <w:color w:val="000000"/>
          <w:sz w:val="28"/>
        </w:rPr>
        <w:t xml:space="preserve">
      мүлікті сақтандыру сыныбы бойынша - мүлікті тіркеу орны; </w:t>
      </w:r>
      <w:r>
        <w:br/>
      </w:r>
      <w:r>
        <w:rPr>
          <w:rFonts w:ascii="Times New Roman"/>
          <w:b w:val="false"/>
          <w:i w:val="false"/>
          <w:color w:val="000000"/>
          <w:sz w:val="28"/>
        </w:rPr>
        <w:t xml:space="preserve">
      ипотеканы сақтандыру сыныбы бойынша - жылжымайтын мүлікті тіркеу орны; </w:t>
      </w:r>
      <w:r>
        <w:br/>
      </w:r>
      <w:r>
        <w:rPr>
          <w:rFonts w:ascii="Times New Roman"/>
          <w:b w:val="false"/>
          <w:i w:val="false"/>
          <w:color w:val="000000"/>
          <w:sz w:val="28"/>
        </w:rPr>
        <w:t xml:space="preserve">
      Қазақстан Республикасының резидент еместеріне қатысты - сақтандыру шартын жасасу орны."; </w:t>
      </w:r>
    </w:p>
    <w:bookmarkEnd w:id="14"/>
    <w:bookmarkStart w:name="z15" w:id="15"/>
    <w:p>
      <w:pPr>
        <w:spacing w:after="0"/>
        <w:ind w:left="0"/>
        <w:jc w:val="both"/>
      </w:pPr>
      <w:r>
        <w:rPr>
          <w:rFonts w:ascii="Times New Roman"/>
          <w:b w:val="false"/>
          <w:i w:val="false"/>
          <w:color w:val="000000"/>
          <w:sz w:val="28"/>
        </w:rPr>
        <w:t xml:space="preserve">
      17 және 23-қосымшалардың реттік нөмірі 1.6 жолында "аудиторлар мен" деген сөздер алынып тасталсын; </w:t>
      </w:r>
    </w:p>
    <w:bookmarkEnd w:id="15"/>
    <w:bookmarkStart w:name="z16" w:id="16"/>
    <w:p>
      <w:pPr>
        <w:spacing w:after="0"/>
        <w:ind w:left="0"/>
        <w:jc w:val="both"/>
      </w:pPr>
      <w:r>
        <w:rPr>
          <w:rFonts w:ascii="Times New Roman"/>
          <w:b w:val="false"/>
          <w:i w:val="false"/>
          <w:color w:val="000000"/>
          <w:sz w:val="28"/>
        </w:rPr>
        <w:t xml:space="preserve">
      24-1-қосымшаның атауы мынадай редакцияда жазылсын: </w:t>
      </w:r>
      <w:r>
        <w:br/>
      </w:r>
      <w:r>
        <w:rPr>
          <w:rFonts w:ascii="Times New Roman"/>
          <w:b w:val="false"/>
          <w:i w:val="false"/>
          <w:color w:val="000000"/>
          <w:sz w:val="28"/>
        </w:rPr>
        <w:t xml:space="preserve">
      "Қайта сақтандыруға берілген сақтандыру сыйлықақылары жөніндегі есеп"; </w:t>
      </w:r>
    </w:p>
    <w:bookmarkEnd w:id="16"/>
    <w:bookmarkStart w:name="z17" w:id="17"/>
    <w:p>
      <w:pPr>
        <w:spacing w:after="0"/>
        <w:ind w:left="0"/>
        <w:jc w:val="both"/>
      </w:pPr>
      <w:r>
        <w:rPr>
          <w:rFonts w:ascii="Times New Roman"/>
          <w:b w:val="false"/>
          <w:i w:val="false"/>
          <w:color w:val="000000"/>
          <w:sz w:val="28"/>
        </w:rPr>
        <w:t xml:space="preserve">
      36-қосымшаның реттік нөмірі 1.6 жолында "аудиторлар мен" деген сөздер алынып тасталсын. </w:t>
      </w:r>
    </w:p>
    <w:bookmarkEnd w:id="17"/>
    <w:bookmarkStart w:name="z18" w:id="18"/>
    <w:p>
      <w:pPr>
        <w:spacing w:after="0"/>
        <w:ind w:left="0"/>
        <w:jc w:val="both"/>
      </w:pPr>
      <w:r>
        <w:rPr>
          <w:rFonts w:ascii="Times New Roman"/>
          <w:b w:val="false"/>
          <w:i w:val="false"/>
          <w:color w:val="000000"/>
          <w:sz w:val="28"/>
        </w:rPr>
        <w:t xml:space="preserve">
      2. Осы қаулы 2008 жылғы 1 тамыздан бастап қолданысқа енгізіледі. </w:t>
      </w:r>
    </w:p>
    <w:bookmarkEnd w:id="18"/>
    <w:bookmarkStart w:name="z19" w:id="19"/>
    <w:p>
      <w:pPr>
        <w:spacing w:after="0"/>
        <w:ind w:left="0"/>
        <w:jc w:val="both"/>
      </w:pPr>
      <w:r>
        <w:rPr>
          <w:rFonts w:ascii="Times New Roman"/>
          <w:b w:val="false"/>
          <w:i w:val="false"/>
          <w:color w:val="000000"/>
          <w:sz w:val="28"/>
        </w:rPr>
        <w:t xml:space="preserve">
      3. Ақпараттық технологиялар департаменті (Қ.А.Түсіпов) 2008 жылғы 20 қыркүйекке дейінгі мерзімде "Сақтандырушылық қадағалау" Автоматтандырылған Жұмыс Орнын пысықтауды қамтамасыз етсін. </w:t>
      </w:r>
    </w:p>
    <w:bookmarkEnd w:id="19"/>
    <w:bookmarkStart w:name="z20" w:id="20"/>
    <w:p>
      <w:pPr>
        <w:spacing w:after="0"/>
        <w:ind w:left="0"/>
        <w:jc w:val="both"/>
      </w:pPr>
      <w:r>
        <w:rPr>
          <w:rFonts w:ascii="Times New Roman"/>
          <w:b w:val="false"/>
          <w:i w:val="false"/>
          <w:color w:val="000000"/>
          <w:sz w:val="28"/>
        </w:rPr>
        <w:t xml:space="preserve">
      4. Стратегия және талдау департаменті (Н.А. Әбдірахманов): </w:t>
      </w:r>
    </w:p>
    <w:bookmarkEnd w:id="20"/>
    <w:bookmarkStart w:name="z21" w:id="21"/>
    <w:p>
      <w:pPr>
        <w:spacing w:after="0"/>
        <w:ind w:left="0"/>
        <w:jc w:val="both"/>
      </w:pPr>
      <w:r>
        <w:rPr>
          <w:rFonts w:ascii="Times New Roman"/>
          <w:b w:val="false"/>
          <w:i w:val="false"/>
          <w:color w:val="000000"/>
          <w:sz w:val="28"/>
        </w:rPr>
        <w:t xml:space="preserve">
      1) Заң департаментімен (Н.В. Сарсенова) бірлесіп, осы қаулыны Қазақстан Республикасының Әділет министрлігінде мемлекеттік тіркеу шараларын қолға алсын; </w:t>
      </w:r>
    </w:p>
    <w:bookmarkEnd w:id="21"/>
    <w:bookmarkStart w:name="z22" w:id="22"/>
    <w:p>
      <w:pPr>
        <w:spacing w:after="0"/>
        <w:ind w:left="0"/>
        <w:jc w:val="both"/>
      </w:pPr>
      <w:r>
        <w:rPr>
          <w:rFonts w:ascii="Times New Roman"/>
          <w:b w:val="false"/>
          <w:i w:val="false"/>
          <w:color w:val="000000"/>
          <w:sz w:val="28"/>
        </w:rPr>
        <w:t xml:space="preserve">
      2) осы қаулы Қазақстан Республикасының Әділет министрлігінде мемлекеттік тіркелген күннен бастан он күндік мерзімде оны Агенттіктің мүдделі бөлімшелеріне, "Қазақстан қаржыгерлерінің қауымдастығы" заңды тұлғалар бірлестігіне мәлімет үшін жеткізсін. </w:t>
      </w:r>
    </w:p>
    <w:bookmarkEnd w:id="22"/>
    <w:bookmarkStart w:name="z23" w:id="23"/>
    <w:p>
      <w:pPr>
        <w:spacing w:after="0"/>
        <w:ind w:left="0"/>
        <w:jc w:val="both"/>
      </w:pPr>
      <w:r>
        <w:rPr>
          <w:rFonts w:ascii="Times New Roman"/>
          <w:b w:val="false"/>
          <w:i w:val="false"/>
          <w:color w:val="000000"/>
          <w:sz w:val="28"/>
        </w:rPr>
        <w:t xml:space="preserve">
      5. Агенттік Төрайымының Қызметі Қазақстан Республикасының бұқаралық ақпарат құралдарында осы қаулыны жариялау шараларын қолға алсын. </w:t>
      </w:r>
    </w:p>
    <w:bookmarkEnd w:id="23"/>
    <w:bookmarkStart w:name="z24" w:id="24"/>
    <w:p>
      <w:pPr>
        <w:spacing w:after="0"/>
        <w:ind w:left="0"/>
        <w:jc w:val="both"/>
      </w:pPr>
      <w:r>
        <w:rPr>
          <w:rFonts w:ascii="Times New Roman"/>
          <w:b w:val="false"/>
          <w:i w:val="false"/>
          <w:color w:val="000000"/>
          <w:sz w:val="28"/>
        </w:rPr>
        <w:t xml:space="preserve">
      6. Осы қаулының орындалуын бақылау Агенттік Төрайымының орынбасары А.Ө. Алдамбергенге жүктелсін. </w:t>
      </w:r>
    </w:p>
    <w:bookmarkEnd w:id="24"/>
    <w:p>
      <w:pPr>
        <w:spacing w:after="0"/>
        <w:ind w:left="0"/>
        <w:jc w:val="both"/>
      </w:pPr>
      <w:r>
        <w:rPr>
          <w:rFonts w:ascii="Times New Roman"/>
          <w:b w:val="false"/>
          <w:i/>
          <w:color w:val="000000"/>
          <w:sz w:val="28"/>
        </w:rPr>
        <w:t xml:space="preserve">      Төрайым                                           Е. Бахмутова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