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1beb" w14:textId="6831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"Жинақтаушы зейнетақы қорларының инвестициялық портфельдеріндегі қаржы құралдарын бағалау ережесін бекіту туралы" Қазақстан Республикасы Қаржы нарығын және қаржы ұйымдарын реттеу мен қадағалау агенттігі Басқармасының 2005 жылғы 26 наурыздағы N 109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2008 жылғы 30 маусымдағы N 98 Қаулысы. Қазақстан Республикасының Әділет министрлігінде 2008 жылғы 4 тамызда Нормативтік құқықтық кесімдерді мемлекеттік тіркеудің тізіліміне N 5275 болып енгізілді. Күші жойылды - Қазақстан Республикасының Ұлттық Банкі Басқармасының 2014 жылғы 22 қазандағы 196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күші жойылды - ҚР Ұлттық Банкі Басқармасының 22.10.2014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(қабылданған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2-тармақтан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Жинақтаушы зейнетақы қорларының инвестициялық портфельдеріндегі қаржы құралдарын бағалау тәртібін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(бұдан әрі - Агенттік) Басқармасы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"Жинақтаушы зейнетақы қорларының инвестициялық портфельдеріндегі қаржы құралдарын бағалау ережесін бекіту туралы" Қазақстан Республикасы Қаржы нарығын және қаржы ұйымдарын реттеу мен қадағалау агенттігі Басқармасының 2005 жылғы 26 наурыздағы N 109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N 3603 тіркелген) "Қазақстан Республикасы Қаржы нарығын және қаржы ұйымдарын реттеу мен қадағалау агенттігі Басқармасының "Жинақтаушы зейнетақы қорларының инвестициялық портфельдеріндегі қаржы құралдарын бағалау ережесін бекіту туралы" 2005 жылғы 26 наурыздағы N 109 қаулысына өзгерістер мен толықтыру енгізу туралы" Агенттік Басқармасының 2005 жылғы 29 қазандағы N 390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N 3949 тіркелген), "Қазақстан Республикасы Қаржы нарығын және қаржы ұйымдарын реттеу мен қадағалау агенттігі Басқармасының "Жинақтаушы зейнетақы қорларының инвестициялық портфельдеріндегі қаржы құралдарын бағалау ережесін бекіту туралы" 2005 жылғы 26 наурыздағы N 109 қаулысына толықтырулар енгізу туралы" Агенттік Басқармасының 2006 жылғы 12 тамыздағы N 152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N 4401 тіркелген, "Заң газеті" газетінде 2006 жылғы 13 қазандағы N 182 (988) жарияланған), "Қазақстан Республикасы Қаржы нарығын және қаржы ұйымдарын реттеу мен қадағалау агенттігі Басқармасының "Жинақтаушы зейнетақы қорларының инвестициялық портфельдеріндегі қаржы құралдарын бағалау ережесін бекіту туралы" 2005 жылғы 26 наурыздағы N 109 қаулысына өзгеріс пен толықтырулар енгізу туралы" Агенттік Басқармасының 2006 жылғы 27 қазандағы N 227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N 4490 тіркелген) енгізілген өзгерістермен бірге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Жинақтаушы зейнетақы қорларының инвестициялық портфельдеріндегі қаржы құралдарын бағалау ережесінде: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соңғы отыз күнтізбелік күн ішінде маркет-мейкерлердің ешқайсысының да бағаланатын акциялары бойынша сұраныс пен ұсыныс арасындағы міндетті баға белгілеудің барынша төмен көлеміне қолдау көрсету және спрэд талаптары, сондай-ақ қор биржасының ішкі құжаттарымен осы акциялардың маркет-мейкерлері үшін белгіленген басқа міндетті талаптары бұзылған жоқ;";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тармақшадағы "жиырма бес" деген сөздер "елу"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және 5) тармақшалары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соңғы отыз күнтізбелік күн ішінде осы акциялармен бағалы қағаздардың ұйымдастырылған рыногында ашық сауда-саттық әдісімен кем дегенде он мәміле жасалды;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соңғы отыз күнтізбелік күн ішінде қор биржасының оннан кем емес мүшесі осы акциялармен бағалы қағаздардың ұйымдастырылған рыногында ашық сауда-саттық әдісімен мәмілелер жасады.".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Қазақстан Республикасы Әділет министрлігінде мемлекеттік тіркелген күннен бастап он төрт күн өткен соң қолданысқа енгізіледі.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Бағалы қағаздар рыногының субъектілерін және жинақтаушы зейнетақы қорларын қадағалау департаменті (Хаджиева М.Ж.):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Заң департаментімен (Сәрсенова Н.В.) бірлесіп, осы қаулыны Қазақстан Республикасының Әділет министрлігінде мемлекеттік тіркеу шараларын қолға алсын;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бөлімшелеріне, "Қазақстан қаржыгерлер қауымдастығы" заңды тұлғалар бірлестігіне мәлімет үшін жіберсін.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Агенттіктің Төраға қызметі осы қаулыны Қазақстан Республикасының бұқаралық баспасөз құралдарында жариялау шараларын қабылдасын.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Агенттік Төрағасының орынбасары А.Ө. Алдамбергенге жүктелсін.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Төрайым                                          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