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e70b" w14:textId="9bee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"Болашақ" халықаралық стипендиясын іске асыру жөніндегі кейбір шаралар туралы" Қазақстан Республикасы Білім және ғылым министрінің 2008 жылғы 12 маусымдағы N 340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министрлігінің 2008 жылғы 29 шілдедегі N 455 Бұйрығы. Қазақстан Республикасының Әділет министрлігінде 2008 жылғы 15 тамызда Нормативтік құқықтық кесімдерді мемлекеттік тіркеудің тізіліміне N 5285 болып енгізілді. Күші жойылды - Қазақстан Республикасы Білім және ғылым министрінің 2009 жылғы 19 мамырдағы N 224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Күші жойылды - ҚР Білім және ғылым министрінің 2009.05.19 N 224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"Болашақ" халықаралық стипендиясын іске асыру жөніндегі кейбір шаралар туралы" Қазақстан Республикасы Білім және ғылым министрінің 2008 жылғы 12 маусымдағы N 340 (Қазақстан Республикасының Нормативтік құқықтық актілерді мемлекеттік тіркеу тізілімінде 2008 жылғы 20 маусымда N 5243 тіркелген, 2008 жылғы 11 шілде N 104 "Заң газетінде"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1) тармақшасындағы екінші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Үкіметінің 2008 жылғы 11 маусымдағы N 573 қаулысымен бекітілген Қазақстан Республикасы Президентінің "Болашақ" халықаралық стипендиясын тағайындау үшін үміткерлерді іріктеу ережесінің 2-тармағында көрсетілген тұлғалар үшін 2008 жылғы 23 маусымнан бастап 30 қыркүйекке дейін;";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8-тармақта "енгізіледі" деген сөзден кейін "және 2008 жылғы 23 маусымнан бастап туындаған әрекетке таратылады" деген сөздермен толықтырылсын;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"Болашақ" халықаралық стипендиясы шеңберінде шетелде оқыту үшін мәндес мамандықтар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26-жол мынадай редакцияда жазылсын: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153"/>
        <w:gridCol w:w="2573"/>
        <w:gridCol w:w="6113"/>
      </w:tblGrid>
      <w:tr>
        <w:trPr>
          <w:trHeight w:val="52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Неонатология,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хирургиясы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ординатура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қамтамасыз ету: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Медицина.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Докторантура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Шектеу қойылмайды. 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Аспирантура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Шектеу қойылмайды.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28-жол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153"/>
        <w:gridCol w:w="2573"/>
        <w:gridCol w:w="6133"/>
      </w:tblGrid>
      <w:tr>
        <w:trPr>
          <w:trHeight w:val="28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Онкогинекология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Аспирантура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Шектеу қойылмайды. 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Клиникалық ординатура 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және әлеуметтік қамтамасыз ету: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Медицина.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Докторантура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Шектеу қойылмайды.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32-жол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153"/>
        <w:gridCol w:w="2573"/>
        <w:gridCol w:w="6133"/>
      </w:tblGrid>
      <w:tr>
        <w:trPr>
          <w:trHeight w:val="34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Трансфузиология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Аспирантура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Шектеу қойылмайды. 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Клиникалық ординатура 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және әлеуметтік қамтамасыз ету: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Медицина. 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Докторантура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Шектеу қойылмайды.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34-жол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153"/>
        <w:gridCol w:w="2573"/>
        <w:gridCol w:w="6133"/>
      </w:tblGrid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Аллергология-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Аспирантура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Шектеу қойылмайды. 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Клиникалық ординатура 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және әлеуметтік қамтамасыз ету: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Медицина. 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Докторантура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Шектеу қойылмайды.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Дамыту стратегиясы департаменті (С. Ырсалиев):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белгіленген тәртіппен Қазақстан Республикасы Әділет министрлігінде мемлекеттік тіркелуін қамтамасыз етсін;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тіркеуден өткеннен кейін осы бұйрықты бұқаралық ақпарат құралдарында жарияласын.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вице-министр К.Н. Шәмшидиноваға жүктелсін.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 ресми жарияланған күнінен кейін қолданысқа енгізіледі.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Министрдің міндетін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атқарушы                                        К. Шәмшидинова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