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10e73" w14:textId="8e10e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Сырттай байқау әкімшісін, оңалтушы басқарушыны тағайындау және шеттету, сондай-ақ конкурстық басқарушыны тағайындау және шеттету, есепке алу 
және тіркеу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2008 жылғы 12 тамыздағы N 396 Бұйрығы. Қазақстан Республикасының Әділет министрлігінде 2008 жылғы 29 тамызда Нормативтік құқықтық кесімдерді мемлекеттік тіркеудің тізіліміне N 5292 болып енгізілді. Күші жойылды - Қазақстан Республикасы Қаржы министрінің 2011 жылғы 15 желтоқсандағы № 637 Бұйрығымен.</w:t>
      </w:r>
    </w:p>
    <w:p>
      <w:pPr>
        <w:spacing w:after="0"/>
        <w:ind w:left="0"/>
        <w:jc w:val="both"/>
      </w:pPr>
      <w:r>
        <w:rPr>
          <w:rFonts w:ascii="Times New Roman"/>
          <w:b w:val="false"/>
          <w:i w:val="false"/>
          <w:color w:val="ff0000"/>
          <w:sz w:val="28"/>
        </w:rPr>
        <w:t xml:space="preserve">      Ескерту. Күші жойылды - Қазақстан Республикасы Қаржы министрінің 2011.12.15 </w:t>
      </w:r>
      <w:r>
        <w:rPr>
          <w:rFonts w:ascii="Times New Roman"/>
          <w:b w:val="false"/>
          <w:i w:val="false"/>
          <w:color w:val="ff0000"/>
          <w:sz w:val="28"/>
        </w:rPr>
        <w:t>№ 637</w:t>
      </w:r>
      <w:r>
        <w:rPr>
          <w:rFonts w:ascii="Times New Roman"/>
          <w:b w:val="false"/>
          <w:i w:val="false"/>
          <w:color w:val="ff0000"/>
          <w:sz w:val="28"/>
        </w:rPr>
        <w:t xml:space="preserve"> (2012.01.30 бастап қолданысқа енгiзiледi)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"Банкроттық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24) тармақшасына сәйкес,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Сырттай байқау әкімшісін, оңалтушы басқарушыны тағайындау және шеттету, сондай-ақ конкурстық басқарушыны тағайындау және шеттету, есепке алу және тіркеу ережесі бекітілсін. </w:t>
      </w:r>
    </w:p>
    <w:bookmarkEnd w:id="1"/>
    <w:bookmarkStart w:name="z3" w:id="2"/>
    <w:p>
      <w:pPr>
        <w:spacing w:after="0"/>
        <w:ind w:left="0"/>
        <w:jc w:val="both"/>
      </w:pPr>
      <w:r>
        <w:rPr>
          <w:rFonts w:ascii="Times New Roman"/>
          <w:b w:val="false"/>
          <w:i w:val="false"/>
          <w:color w:val="000000"/>
          <w:sz w:val="28"/>
        </w:rPr>
        <w:t xml:space="preserve">
      2. Осы бұйрыққа қосымшаға сәйкес Қазақстан Республикасы Қаржы министрлігінің Дәрменсіз борышкерлермен жұмыс комитеті төрағасының кейбір бұйрықтарының күші жойылды деп танылсын. </w:t>
      </w:r>
    </w:p>
    <w:bookmarkEnd w:id="2"/>
    <w:bookmarkStart w:name="z4" w:id="3"/>
    <w:p>
      <w:pPr>
        <w:spacing w:after="0"/>
        <w:ind w:left="0"/>
        <w:jc w:val="both"/>
      </w:pPr>
      <w:r>
        <w:rPr>
          <w:rFonts w:ascii="Times New Roman"/>
          <w:b w:val="false"/>
          <w:i w:val="false"/>
          <w:color w:val="000000"/>
          <w:sz w:val="28"/>
        </w:rPr>
        <w:t xml:space="preserve">
      3. Қазақстан Республикасы Қаржы министрлігінің Дәрменсіз борышкерлермен жұмыс комитеті (С.М. Бекбосынов) осы бұйрықтың Қазақстан Республикасы Әділет министрлігінде мемлекеттік тіркелуін және оның кейіннен бұқаралық ақпарат құралдарында ресми жариялануын қамтамасыз етсін. </w:t>
      </w:r>
    </w:p>
    <w:bookmarkEnd w:id="3"/>
    <w:bookmarkStart w:name="z5" w:id="4"/>
    <w:p>
      <w:pPr>
        <w:spacing w:after="0"/>
        <w:ind w:left="0"/>
        <w:jc w:val="both"/>
      </w:pPr>
      <w:r>
        <w:rPr>
          <w:rFonts w:ascii="Times New Roman"/>
          <w:b w:val="false"/>
          <w:i w:val="false"/>
          <w:color w:val="000000"/>
          <w:sz w:val="28"/>
        </w:rPr>
        <w:t xml:space="preserve">
      4. Осы бұйрық алғаш ресми жарияланғаннан кейін он күнтізбелік күн өткен соң қолданысқа енгізіледі. </w:t>
      </w:r>
    </w:p>
    <w:bookmarkEnd w:id="4"/>
    <w:p>
      <w:pPr>
        <w:spacing w:after="0"/>
        <w:ind w:left="0"/>
        <w:jc w:val="both"/>
      </w:pPr>
      <w:r>
        <w:rPr>
          <w:rFonts w:ascii="Times New Roman"/>
          <w:b w:val="false"/>
          <w:i/>
          <w:color w:val="000000"/>
          <w:sz w:val="28"/>
        </w:rPr>
        <w:t xml:space="preserve">      Министр                                           Б. Жәмішев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29 тамыздағы </w:t>
      </w:r>
      <w:r>
        <w:br/>
      </w:r>
      <w:r>
        <w:rPr>
          <w:rFonts w:ascii="Times New Roman"/>
          <w:b w:val="false"/>
          <w:i w:val="false"/>
          <w:color w:val="000000"/>
          <w:sz w:val="28"/>
        </w:rPr>
        <w:t xml:space="preserve">
N 396 бұйрығымен   </w:t>
      </w:r>
      <w:r>
        <w:br/>
      </w:r>
      <w:r>
        <w:rPr>
          <w:rFonts w:ascii="Times New Roman"/>
          <w:b w:val="false"/>
          <w:i w:val="false"/>
          <w:color w:val="000000"/>
          <w:sz w:val="28"/>
        </w:rPr>
        <w:t xml:space="preserve">
бекітілген      </w:t>
      </w:r>
    </w:p>
    <w:bookmarkStart w:name="z6" w:id="5"/>
    <w:p>
      <w:pPr>
        <w:spacing w:after="0"/>
        <w:ind w:left="0"/>
        <w:jc w:val="left"/>
      </w:pPr>
      <w:r>
        <w:rPr>
          <w:rFonts w:ascii="Times New Roman"/>
          <w:b/>
          <w:i w:val="false"/>
          <w:color w:val="000000"/>
        </w:rPr>
        <w:t xml:space="preserve"> 
Сырттай байқау әкімшісін, оңалтушы басқарушыны тағайындау </w:t>
      </w:r>
      <w:r>
        <w:br/>
      </w:r>
      <w:r>
        <w:rPr>
          <w:rFonts w:ascii="Times New Roman"/>
          <w:b/>
          <w:i w:val="false"/>
          <w:color w:val="000000"/>
        </w:rPr>
        <w:t xml:space="preserve">
және шеттету, сондай-ақ конкурстық басқарушыны тағайындау </w:t>
      </w:r>
      <w:r>
        <w:br/>
      </w:r>
      <w:r>
        <w:rPr>
          <w:rFonts w:ascii="Times New Roman"/>
          <w:b/>
          <w:i w:val="false"/>
          <w:color w:val="000000"/>
        </w:rPr>
        <w:t xml:space="preserve">
және шеттету, есепке алу және тіркеу </w:t>
      </w:r>
      <w:r>
        <w:br/>
      </w:r>
      <w:r>
        <w:rPr>
          <w:rFonts w:ascii="Times New Roman"/>
          <w:b/>
          <w:i w:val="false"/>
          <w:color w:val="000000"/>
        </w:rPr>
        <w:t>
ережесі</w:t>
      </w:r>
    </w:p>
    <w:bookmarkEnd w:id="5"/>
    <w:p>
      <w:pPr>
        <w:spacing w:after="0"/>
        <w:ind w:left="0"/>
        <w:jc w:val="both"/>
      </w:pPr>
      <w:r>
        <w:rPr>
          <w:rFonts w:ascii="Times New Roman"/>
          <w:b w:val="false"/>
          <w:i w:val="false"/>
          <w:color w:val="ff0000"/>
          <w:sz w:val="28"/>
        </w:rPr>
        <w:t xml:space="preserve">      Ескерту. Барлық мәтін бойынша «Комитет, оның аумақтық бөлімшелері» деген сөздер «Комитеттің аумақтық бөлімшелері» деген сөздермен ауыстырылды - ҚР Қаржы министрінің 2010.04.13 </w:t>
      </w:r>
      <w:r>
        <w:rPr>
          <w:rFonts w:ascii="Times New Roman"/>
          <w:b w:val="false"/>
          <w:i w:val="false"/>
          <w:color w:val="ff0000"/>
          <w:sz w:val="28"/>
        </w:rPr>
        <w:t>N 167</w:t>
      </w:r>
      <w:r>
        <w:rPr>
          <w:rFonts w:ascii="Times New Roman"/>
          <w:b w:val="false"/>
          <w:i w:val="false"/>
          <w:color w:val="ff0000"/>
          <w:sz w:val="28"/>
        </w:rPr>
        <w:t xml:space="preserve"> бұйрығымен.      </w:t>
      </w:r>
    </w:p>
    <w:p>
      <w:pPr>
        <w:spacing w:after="0"/>
        <w:ind w:left="0"/>
        <w:jc w:val="both"/>
      </w:pPr>
      <w:r>
        <w:rPr>
          <w:rFonts w:ascii="Times New Roman"/>
          <w:b w:val="false"/>
          <w:i w:val="false"/>
          <w:color w:val="000000"/>
          <w:sz w:val="28"/>
        </w:rPr>
        <w:t>      Осы Сырттай байқау әкімшісін, оңалтушы басқарушысын тағайындау және шеттету, сондай-ақ конкурстық басқарушыны тағайындау және шеттету, есепке алу және тіркеу ережесі (бұдан әрі - Ереже) "Банкроттық туралы" Қазақстан Республикасының 1997 жылғы 21 қаңтардағы </w:t>
      </w:r>
      <w:r>
        <w:rPr>
          <w:rFonts w:ascii="Times New Roman"/>
          <w:b w:val="false"/>
          <w:i w:val="false"/>
          <w:color w:val="000000"/>
          <w:sz w:val="28"/>
        </w:rPr>
        <w:t>Заңына</w:t>
      </w:r>
      <w:r>
        <w:rPr>
          <w:rFonts w:ascii="Times New Roman"/>
          <w:b w:val="false"/>
          <w:i w:val="false"/>
          <w:color w:val="000000"/>
          <w:sz w:val="28"/>
        </w:rPr>
        <w:t> (бұдан әрі - Заң) сәйкес әзірленді және Қазақстан Республикасы Қаржы министрлігі Дәрменсіз борышкерлермен жұмыс комитетінің аумақтық бөлімшелері (бұдан әрі – Комитеттің аумақтық бөлімшелері) және олардың филиалдарының сырттай байқау әкімшісін, оңалту және конкурстық басқарушыны тағайындау мен шеттету, есепке алу және тіркеу тәртібі мен шарттарын белгілейді және сырттай байқау, оңалту және конкурс жүргізу рәсімдеріне қолданылады (банктердің, сақтандыру (қайта сақтандыру) ұйымдары мен жинақтаушы зейнетақы қорларының банкроттығын қоспағанда).</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өзгерту енгізілді - ҚР Қаржы министрінің 2010.04.13 </w:t>
      </w:r>
      <w:r>
        <w:rPr>
          <w:rFonts w:ascii="Times New Roman"/>
          <w:b w:val="false"/>
          <w:i w:val="false"/>
          <w:color w:val="000000"/>
          <w:sz w:val="28"/>
        </w:rPr>
        <w:t>N 167</w:t>
      </w:r>
      <w:r>
        <w:rPr>
          <w:rFonts w:ascii="Times New Roman"/>
          <w:b w:val="false"/>
          <w:i w:val="false"/>
          <w:color w:val="ff0000"/>
          <w:sz w:val="28"/>
        </w:rPr>
        <w:t xml:space="preserve"> бұйрығымен.</w:t>
      </w:r>
      <w:r>
        <w:rPr>
          <w:rFonts w:ascii="Times New Roman"/>
          <w:b w:val="false"/>
          <w:i w:val="false"/>
          <w:color w:val="000000"/>
          <w:sz w:val="28"/>
        </w:rPr>
        <w:t> </w:t>
      </w:r>
    </w:p>
    <w:bookmarkStart w:name="z7" w:id="6"/>
    <w:p>
      <w:pPr>
        <w:spacing w:after="0"/>
        <w:ind w:left="0"/>
        <w:jc w:val="left"/>
      </w:pPr>
      <w:r>
        <w:rPr>
          <w:rFonts w:ascii="Times New Roman"/>
          <w:b/>
          <w:i w:val="false"/>
          <w:color w:val="000000"/>
        </w:rPr>
        <w:t xml:space="preserve"> 
1. Жалпы ережелер </w:t>
      </w:r>
    </w:p>
    <w:bookmarkEnd w:id="6"/>
    <w:p>
      <w:pPr>
        <w:spacing w:after="0"/>
        <w:ind w:left="0"/>
        <w:jc w:val="both"/>
      </w:pPr>
      <w:r>
        <w:rPr>
          <w:rFonts w:ascii="Times New Roman"/>
          <w:b w:val="false"/>
          <w:i w:val="false"/>
          <w:color w:val="000000"/>
          <w:sz w:val="28"/>
        </w:rPr>
        <w:t xml:space="preserve">      1. Осы Ережеде мынадай ұғымдар пайдаланылады: </w:t>
      </w:r>
      <w:r>
        <w:br/>
      </w:r>
      <w:r>
        <w:rPr>
          <w:rFonts w:ascii="Times New Roman"/>
          <w:b w:val="false"/>
          <w:i w:val="false"/>
          <w:color w:val="000000"/>
          <w:sz w:val="28"/>
        </w:rPr>
        <w:t xml:space="preserve">
      конкурстық басқарушы - белгіленген тәртіппен конкурс жүргізуді жүзеге асыру үшін тағайындалған тұлға; </w:t>
      </w:r>
      <w:r>
        <w:br/>
      </w:r>
      <w:r>
        <w:rPr>
          <w:rFonts w:ascii="Times New Roman"/>
          <w:b w:val="false"/>
          <w:i w:val="false"/>
          <w:color w:val="000000"/>
          <w:sz w:val="28"/>
        </w:rPr>
        <w:t xml:space="preserve">
      лицензиат - банкроттық рәсімдерінде төлеу қабілеті жоқ борышкерлердің мүлкі мен істерін басқару жөніндегі қызметті жүзеге асыруға арналған лицензиясы бар және сырттай байқау рәсімімен, оңалту рәсімімен немесе конкурс жүргізумен айналыспайтын жеке тұлға; </w:t>
      </w:r>
      <w:r>
        <w:br/>
      </w:r>
      <w:r>
        <w:rPr>
          <w:rFonts w:ascii="Times New Roman"/>
          <w:b w:val="false"/>
          <w:i w:val="false"/>
          <w:color w:val="000000"/>
          <w:sz w:val="28"/>
        </w:rPr>
        <w:t>
      оңалтуды басқарушы - оңалту рәсімі кезеңінде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төлеу қабілеті жоқ борышкерлердің мүлкі мен істерін басқару жөніндегі өкілеттіктер берілетін тұлға; </w:t>
      </w:r>
      <w:r>
        <w:br/>
      </w:r>
      <w:r>
        <w:rPr>
          <w:rFonts w:ascii="Times New Roman"/>
          <w:b w:val="false"/>
          <w:i w:val="false"/>
          <w:color w:val="000000"/>
          <w:sz w:val="28"/>
        </w:rPr>
        <w:t xml:space="preserve">
      сырттай байқау әкімшісі - сырттай байқау рәсімін жүргізу үшін белгіленген тәртіппен тағайындалған тұлға. </w:t>
      </w:r>
    </w:p>
    <w:bookmarkStart w:name="z8" w:id="7"/>
    <w:p>
      <w:pPr>
        <w:spacing w:after="0"/>
        <w:ind w:left="0"/>
        <w:jc w:val="both"/>
      </w:pPr>
      <w:r>
        <w:rPr>
          <w:rFonts w:ascii="Times New Roman"/>
          <w:b w:val="false"/>
          <w:i w:val="false"/>
          <w:color w:val="000000"/>
          <w:sz w:val="28"/>
        </w:rPr>
        <w:t xml:space="preserve">
      2. Сырттай байқау әкімшілері, оңалту және конкурстық басқарушылар лицензиаттардың ішінен тағайындалады, олар туралы мәліметтер Сырттай байқау әкімшілерін, оңалту және конкурстық басқарушыларды есепке алу және тіркеу кітабында (бұдан әрі - Кітап) қамтылады. </w:t>
      </w:r>
    </w:p>
    <w:bookmarkEnd w:id="7"/>
    <w:bookmarkStart w:name="z9" w:id="8"/>
    <w:p>
      <w:pPr>
        <w:spacing w:after="0"/>
        <w:ind w:left="0"/>
        <w:jc w:val="both"/>
      </w:pPr>
      <w:r>
        <w:rPr>
          <w:rFonts w:ascii="Times New Roman"/>
          <w:b w:val="false"/>
          <w:i w:val="false"/>
          <w:color w:val="000000"/>
          <w:sz w:val="28"/>
        </w:rPr>
        <w:t xml:space="preserve">
      3. Кітап Комитеттің аумақтық бөлімшелерінде және олардың филиалдарында жүргізіледі. </w:t>
      </w:r>
      <w:r>
        <w:br/>
      </w:r>
      <w:r>
        <w:rPr>
          <w:rFonts w:ascii="Times New Roman"/>
          <w:b w:val="false"/>
          <w:i w:val="false"/>
          <w:color w:val="000000"/>
          <w:sz w:val="28"/>
        </w:rPr>
        <w:t xml:space="preserve">
      Кітаптағы парақтар бауланады, нөмірленеді және Комитеттің тиісті аумақтық бөлімшесінің немесе оның филиалының мөрімен бекітіледі. </w:t>
      </w:r>
      <w:r>
        <w:br/>
      </w:r>
      <w:r>
        <w:rPr>
          <w:rFonts w:ascii="Times New Roman"/>
          <w:b w:val="false"/>
          <w:i w:val="false"/>
          <w:color w:val="000000"/>
          <w:sz w:val="28"/>
        </w:rPr>
        <w:t xml:space="preserve">
      Комитеттің аумақтық бөлімшелері немесе оның филиалдары Кітапқа енгізілетін мәліметтердің толықтығы, сенімділігі және уақтылығы үшін, сондай-ақ оның сақталуы үшін жауапты қызметкерді тағайындайтын бұйрық шығарады. </w:t>
      </w:r>
    </w:p>
    <w:bookmarkEnd w:id="8"/>
    <w:bookmarkStart w:name="z10" w:id="9"/>
    <w:p>
      <w:pPr>
        <w:spacing w:after="0"/>
        <w:ind w:left="0"/>
        <w:jc w:val="both"/>
      </w:pPr>
      <w:r>
        <w:rPr>
          <w:rFonts w:ascii="Times New Roman"/>
          <w:b w:val="false"/>
          <w:i w:val="false"/>
          <w:color w:val="000000"/>
          <w:sz w:val="28"/>
        </w:rPr>
        <w:t xml:space="preserve">
      4. Есепке алу мен тіркеу өзі келу сипатында болады және лицензиаттарды Комитеттің аумақтық бөлімшелерінде не оның филиалдарында дерекқор қалыптастыру мақсатында есепке алу болып табылады. </w:t>
      </w:r>
    </w:p>
    <w:bookmarkEnd w:id="9"/>
    <w:bookmarkStart w:name="z11" w:id="10"/>
    <w:p>
      <w:pPr>
        <w:spacing w:after="0"/>
        <w:ind w:left="0"/>
        <w:jc w:val="both"/>
      </w:pPr>
      <w:r>
        <w:rPr>
          <w:rFonts w:ascii="Times New Roman"/>
          <w:b w:val="false"/>
          <w:i w:val="false"/>
          <w:color w:val="000000"/>
          <w:sz w:val="28"/>
        </w:rPr>
        <w:t>
      5. Есепке қою және тіркеу үшін лицензиат Комитеттің аумақтық бөлімшесіне немесе оның филиалына осы Ережеге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нысан бойынша өтініш береді. </w:t>
      </w:r>
      <w:r>
        <w:br/>
      </w:r>
      <w:r>
        <w:rPr>
          <w:rFonts w:ascii="Times New Roman"/>
          <w:b w:val="false"/>
          <w:i w:val="false"/>
          <w:color w:val="000000"/>
          <w:sz w:val="28"/>
        </w:rPr>
        <w:t xml:space="preserve">
      Өтінішке мынадай құжаттар қоса беріледі: </w:t>
      </w:r>
    </w:p>
    <w:bookmarkEnd w:id="10"/>
    <w:bookmarkStart w:name="z12" w:id="11"/>
    <w:p>
      <w:pPr>
        <w:spacing w:after="0"/>
        <w:ind w:left="0"/>
        <w:jc w:val="both"/>
      </w:pPr>
      <w:r>
        <w:rPr>
          <w:rFonts w:ascii="Times New Roman"/>
          <w:b w:val="false"/>
          <w:i w:val="false"/>
          <w:color w:val="000000"/>
          <w:sz w:val="28"/>
        </w:rPr>
        <w:t xml:space="preserve">
      1) жеке басын куәландыратын құжаттың көшірмесі; </w:t>
      </w:r>
    </w:p>
    <w:bookmarkEnd w:id="11"/>
    <w:bookmarkStart w:name="z13" w:id="12"/>
    <w:p>
      <w:pPr>
        <w:spacing w:after="0"/>
        <w:ind w:left="0"/>
        <w:jc w:val="both"/>
      </w:pPr>
      <w:r>
        <w:rPr>
          <w:rFonts w:ascii="Times New Roman"/>
          <w:b w:val="false"/>
          <w:i w:val="false"/>
          <w:color w:val="000000"/>
          <w:sz w:val="28"/>
        </w:rPr>
        <w:t>
      2) банкроттық рәсімдерінде төлеу қабілеті жоқ борышкерлердің мүлкі мен істерін басқару жөніндегі қызметпен айналысу құқығына арналған </w:t>
      </w:r>
      <w:r>
        <w:rPr>
          <w:rFonts w:ascii="Times New Roman"/>
          <w:b w:val="false"/>
          <w:i w:val="false"/>
          <w:color w:val="000000"/>
          <w:sz w:val="28"/>
        </w:rPr>
        <w:t>лицензияның</w:t>
      </w:r>
      <w:r>
        <w:rPr>
          <w:rFonts w:ascii="Times New Roman"/>
          <w:b w:val="false"/>
          <w:i w:val="false"/>
          <w:color w:val="000000"/>
          <w:sz w:val="28"/>
        </w:rPr>
        <w:t xml:space="preserve"> көшірмесін; </w:t>
      </w:r>
    </w:p>
    <w:bookmarkEnd w:id="12"/>
    <w:bookmarkStart w:name="z14" w:id="13"/>
    <w:p>
      <w:pPr>
        <w:spacing w:after="0"/>
        <w:ind w:left="0"/>
        <w:jc w:val="both"/>
      </w:pPr>
      <w:r>
        <w:rPr>
          <w:rFonts w:ascii="Times New Roman"/>
          <w:b w:val="false"/>
          <w:i w:val="false"/>
          <w:color w:val="000000"/>
          <w:sz w:val="28"/>
        </w:rPr>
        <w:t xml:space="preserve">
      3) өтініш берушіні жеке кәсіпкер ретінде мемлекеттік тіркеу туралы куәліктің нотариалды расталған көшірмесі; </w:t>
      </w:r>
    </w:p>
    <w:bookmarkEnd w:id="13"/>
    <w:bookmarkStart w:name="z15" w:id="14"/>
    <w:p>
      <w:pPr>
        <w:spacing w:after="0"/>
        <w:ind w:left="0"/>
        <w:jc w:val="both"/>
      </w:pPr>
      <w:r>
        <w:rPr>
          <w:rFonts w:ascii="Times New Roman"/>
          <w:b w:val="false"/>
          <w:i w:val="false"/>
          <w:color w:val="000000"/>
          <w:sz w:val="28"/>
        </w:rPr>
        <w:t xml:space="preserve">
      4) өтініш берушінің тұратын жері бойынша ол ұсынылғанға дейін көп дегенде бір ай бұрын бүкіл республика бойынша мәліметтер көрсетіле отырып берілген өтелмеген немесе заңда белгіленген тәртіппен алынбаған сотталуының жоқтығы туралы анықтама; </w:t>
      </w:r>
    </w:p>
    <w:bookmarkEnd w:id="14"/>
    <w:bookmarkStart w:name="z16" w:id="15"/>
    <w:p>
      <w:pPr>
        <w:spacing w:after="0"/>
        <w:ind w:left="0"/>
        <w:jc w:val="both"/>
      </w:pPr>
      <w:r>
        <w:rPr>
          <w:rFonts w:ascii="Times New Roman"/>
          <w:b w:val="false"/>
          <w:i w:val="false"/>
          <w:color w:val="000000"/>
          <w:sz w:val="28"/>
        </w:rPr>
        <w:t xml:space="preserve">
      5) өтініш берушінің тұратын жері бойынша ол ұсынылғанға дейін көп дегенде бір ай бұрын наркологиялық және психиатриялық диспансерлер берген медициналық анықтамалар; </w:t>
      </w:r>
    </w:p>
    <w:bookmarkEnd w:id="15"/>
    <w:bookmarkStart w:name="z17" w:id="16"/>
    <w:p>
      <w:pPr>
        <w:spacing w:after="0"/>
        <w:ind w:left="0"/>
        <w:jc w:val="both"/>
      </w:pPr>
      <w:r>
        <w:rPr>
          <w:rFonts w:ascii="Times New Roman"/>
          <w:b w:val="false"/>
          <w:i w:val="false"/>
          <w:color w:val="000000"/>
          <w:sz w:val="28"/>
        </w:rPr>
        <w:t>
      6) еңбек қызметін растайтын </w:t>
      </w:r>
      <w:r>
        <w:rPr>
          <w:rFonts w:ascii="Times New Roman"/>
          <w:b w:val="false"/>
          <w:i w:val="false"/>
          <w:color w:val="000000"/>
          <w:sz w:val="28"/>
        </w:rPr>
        <w:t>құжаттардың</w:t>
      </w:r>
      <w:r>
        <w:rPr>
          <w:rFonts w:ascii="Times New Roman"/>
          <w:b w:val="false"/>
          <w:i w:val="false"/>
          <w:color w:val="000000"/>
          <w:sz w:val="28"/>
        </w:rPr>
        <w:t xml:space="preserve"> көшірмелері. </w:t>
      </w:r>
      <w:r>
        <w:br/>
      </w:r>
      <w:r>
        <w:rPr>
          <w:rFonts w:ascii="Times New Roman"/>
          <w:b w:val="false"/>
          <w:i w:val="false"/>
          <w:color w:val="000000"/>
          <w:sz w:val="28"/>
        </w:rPr>
        <w:t xml:space="preserve">
      Есепке қою және тіркеу туралы өтінішті Комитеттің аумақтық бөлімшесі немесе оның филиалы ол келіп түскен күннен бастап үш жұмыс күні ішінде қарайды. </w:t>
      </w:r>
    </w:p>
    <w:bookmarkEnd w:id="16"/>
    <w:bookmarkStart w:name="z18" w:id="17"/>
    <w:p>
      <w:pPr>
        <w:spacing w:after="0"/>
        <w:ind w:left="0"/>
        <w:jc w:val="both"/>
      </w:pPr>
      <w:r>
        <w:rPr>
          <w:rFonts w:ascii="Times New Roman"/>
          <w:b w:val="false"/>
          <w:i w:val="false"/>
          <w:color w:val="000000"/>
          <w:sz w:val="28"/>
        </w:rPr>
        <w:t xml:space="preserve">
      6. Өтінішті қарау нәтижелері бойынша Комитеттің аумақтық бөлімшелері немесе оның филиалдары, лицензиатты есепке қою және тіркеу туралы, не есепке қоюдан және тіркеуден бас тарту туралы шешім қабылданған жағдайда, өтініш берушіге бұл туралы хабарлама жібереді. </w:t>
      </w:r>
    </w:p>
    <w:bookmarkEnd w:id="17"/>
    <w:bookmarkStart w:name="z19" w:id="18"/>
    <w:p>
      <w:pPr>
        <w:spacing w:after="0"/>
        <w:ind w:left="0"/>
        <w:jc w:val="both"/>
      </w:pPr>
      <w:r>
        <w:rPr>
          <w:rFonts w:ascii="Times New Roman"/>
          <w:b w:val="false"/>
          <w:i w:val="false"/>
          <w:color w:val="000000"/>
          <w:sz w:val="28"/>
        </w:rPr>
        <w:t xml:space="preserve">
      7. Лицензиатты есепке қою және тіркеу туралы мәліметтер осы Ережеге 2-қосымшаға сәйкес нысан бойынша Кітапқа енгізіледі. </w:t>
      </w:r>
      <w:r>
        <w:br/>
      </w:r>
      <w:r>
        <w:rPr>
          <w:rFonts w:ascii="Times New Roman"/>
          <w:b w:val="false"/>
          <w:i w:val="false"/>
          <w:color w:val="000000"/>
          <w:sz w:val="28"/>
        </w:rPr>
        <w:t xml:space="preserve">
      Тұрғылықты жерлері өзгерген жағдайда конкурстық басқарушы, сырттай байқау әкімшісі, оңалтуды басқарушы және лицензиат он күнтізбелік күн ішінде бұл туралы Комитеттің аумақтық бөлімшесін немесе оның филиалын жазбаша түрде хабардар етуге міндетті. </w:t>
      </w:r>
    </w:p>
    <w:bookmarkEnd w:id="18"/>
    <w:bookmarkStart w:name="z20" w:id="19"/>
    <w:p>
      <w:pPr>
        <w:spacing w:after="0"/>
        <w:ind w:left="0"/>
        <w:jc w:val="both"/>
      </w:pPr>
      <w:r>
        <w:rPr>
          <w:rFonts w:ascii="Times New Roman"/>
          <w:b w:val="false"/>
          <w:i w:val="false"/>
          <w:color w:val="000000"/>
          <w:sz w:val="28"/>
        </w:rPr>
        <w:t xml:space="preserve">
      8. Мынадай: </w:t>
      </w:r>
    </w:p>
    <w:bookmarkEnd w:id="19"/>
    <w:bookmarkStart w:name="z21" w:id="20"/>
    <w:p>
      <w:pPr>
        <w:spacing w:after="0"/>
        <w:ind w:left="0"/>
        <w:jc w:val="both"/>
      </w:pPr>
      <w:r>
        <w:rPr>
          <w:rFonts w:ascii="Times New Roman"/>
          <w:b w:val="false"/>
          <w:i w:val="false"/>
          <w:color w:val="000000"/>
          <w:sz w:val="28"/>
        </w:rPr>
        <w:t xml:space="preserve">
      1) осы Ереженің 5-тармағында көзделген құжаттардың толық емес пакеті ұсынылған жағдайда; </w:t>
      </w:r>
    </w:p>
    <w:bookmarkEnd w:id="20"/>
    <w:bookmarkStart w:name="z22" w:id="21"/>
    <w:p>
      <w:pPr>
        <w:spacing w:after="0"/>
        <w:ind w:left="0"/>
        <w:jc w:val="both"/>
      </w:pPr>
      <w:r>
        <w:rPr>
          <w:rFonts w:ascii="Times New Roman"/>
          <w:b w:val="false"/>
          <w:i w:val="false"/>
          <w:color w:val="000000"/>
          <w:sz w:val="28"/>
        </w:rPr>
        <w:t xml:space="preserve">
      2) лицензияның қолданылуы тоқтатыла тұрған немесе одан айырған жағдайда есепке қоюдан және тіркеуден бас тартылуға тиіс. </w:t>
      </w:r>
    </w:p>
    <w:bookmarkEnd w:id="21"/>
    <w:bookmarkStart w:name="z23" w:id="22"/>
    <w:p>
      <w:pPr>
        <w:spacing w:after="0"/>
        <w:ind w:left="0"/>
        <w:jc w:val="both"/>
      </w:pPr>
      <w:r>
        <w:rPr>
          <w:rFonts w:ascii="Times New Roman"/>
          <w:b w:val="false"/>
          <w:i w:val="false"/>
          <w:color w:val="000000"/>
          <w:sz w:val="28"/>
        </w:rPr>
        <w:t xml:space="preserve">
      9. Сырттай байқау әкімшісі, оңалту және конкурстық басқарушы: </w:t>
      </w:r>
    </w:p>
    <w:bookmarkEnd w:id="22"/>
    <w:bookmarkStart w:name="z24" w:id="23"/>
    <w:p>
      <w:pPr>
        <w:spacing w:after="0"/>
        <w:ind w:left="0"/>
        <w:jc w:val="both"/>
      </w:pPr>
      <w:r>
        <w:rPr>
          <w:rFonts w:ascii="Times New Roman"/>
          <w:b w:val="false"/>
          <w:i w:val="false"/>
          <w:color w:val="000000"/>
          <w:sz w:val="28"/>
        </w:rPr>
        <w:t xml:space="preserve">
      1) есептен шығару туралы өтініш беру жолымен өз тілегі бойынша; </w:t>
      </w:r>
    </w:p>
    <w:bookmarkEnd w:id="23"/>
    <w:bookmarkStart w:name="z25" w:id="24"/>
    <w:p>
      <w:pPr>
        <w:spacing w:after="0"/>
        <w:ind w:left="0"/>
        <w:jc w:val="both"/>
      </w:pPr>
      <w:r>
        <w:rPr>
          <w:rFonts w:ascii="Times New Roman"/>
          <w:b w:val="false"/>
          <w:i w:val="false"/>
          <w:color w:val="000000"/>
          <w:sz w:val="28"/>
        </w:rPr>
        <w:t xml:space="preserve">
      2) лицензияның қолданылуы тоқтатыла тұрған немесе одан айырған жағдайда Кітаптан шығарылады. </w:t>
      </w:r>
    </w:p>
    <w:bookmarkEnd w:id="24"/>
    <w:bookmarkStart w:name="z26" w:id="25"/>
    <w:p>
      <w:pPr>
        <w:spacing w:after="0"/>
        <w:ind w:left="0"/>
        <w:jc w:val="both"/>
      </w:pPr>
      <w:r>
        <w:rPr>
          <w:rFonts w:ascii="Times New Roman"/>
          <w:b w:val="false"/>
          <w:i w:val="false"/>
          <w:color w:val="000000"/>
          <w:sz w:val="28"/>
        </w:rPr>
        <w:t xml:space="preserve">
      10. Лицензиат: </w:t>
      </w:r>
    </w:p>
    <w:bookmarkEnd w:id="25"/>
    <w:bookmarkStart w:name="z27" w:id="26"/>
    <w:p>
      <w:pPr>
        <w:spacing w:after="0"/>
        <w:ind w:left="0"/>
        <w:jc w:val="both"/>
      </w:pPr>
      <w:r>
        <w:rPr>
          <w:rFonts w:ascii="Times New Roman"/>
          <w:b w:val="false"/>
          <w:i w:val="false"/>
          <w:color w:val="000000"/>
          <w:sz w:val="28"/>
        </w:rPr>
        <w:t xml:space="preserve">
      1) есептен шығару туралы өтініш беру жолымен өз тілегі бойынша; </w:t>
      </w:r>
    </w:p>
    <w:bookmarkEnd w:id="26"/>
    <w:bookmarkStart w:name="z28" w:id="27"/>
    <w:p>
      <w:pPr>
        <w:spacing w:after="0"/>
        <w:ind w:left="0"/>
        <w:jc w:val="both"/>
      </w:pPr>
      <w:r>
        <w:rPr>
          <w:rFonts w:ascii="Times New Roman"/>
          <w:b w:val="false"/>
          <w:i w:val="false"/>
          <w:color w:val="000000"/>
          <w:sz w:val="28"/>
        </w:rPr>
        <w:t xml:space="preserve">
      2) лицензияның қолданылуы тоқтатыла тұрған немесе одан айырған жағдайда; </w:t>
      </w:r>
    </w:p>
    <w:bookmarkEnd w:id="27"/>
    <w:bookmarkStart w:name="z29" w:id="28"/>
    <w:p>
      <w:pPr>
        <w:spacing w:after="0"/>
        <w:ind w:left="0"/>
        <w:jc w:val="both"/>
      </w:pPr>
      <w:r>
        <w:rPr>
          <w:rFonts w:ascii="Times New Roman"/>
          <w:b w:val="false"/>
          <w:i w:val="false"/>
          <w:color w:val="000000"/>
          <w:sz w:val="28"/>
        </w:rPr>
        <w:t xml:space="preserve">
      3) есепке қою туралы өтініште көрсетілген тұрғылықты жері бойынша Комитеттің аумақтық бөлімшесі немесе оның филиалдары хабарламаны алған сәттен бастап бір күннің ішінде тиісті дәрежеде хабарлаған жағдайда конкурс жүргізу, сырттай байқау немесе оңалту жүргізуге жазбаша келісім немесе олардан бас тарту бермеген жағдайда Кітаптан шығарылады. </w:t>
      </w:r>
    </w:p>
    <w:bookmarkEnd w:id="28"/>
    <w:bookmarkStart w:name="z30" w:id="29"/>
    <w:p>
      <w:pPr>
        <w:spacing w:after="0"/>
        <w:ind w:left="0"/>
        <w:jc w:val="both"/>
      </w:pPr>
      <w:r>
        <w:rPr>
          <w:rFonts w:ascii="Times New Roman"/>
          <w:b w:val="false"/>
          <w:i w:val="false"/>
          <w:color w:val="000000"/>
          <w:sz w:val="28"/>
        </w:rPr>
        <w:t xml:space="preserve">
      11. Сырттай байқау әкімшісі, оңалтуды басқарушы, конкурстық басқарушы және лицензиат Кітаптан оған есептен және тіркеуден шығару күні және негіздері туралы мәліметтер енгізу жолымен Кітаптан шығарылады, ол туралы олар үш жұмыс күнінің ішінде жазбаша нысанда хабардар етіледі. </w:t>
      </w:r>
    </w:p>
    <w:bookmarkEnd w:id="29"/>
    <w:bookmarkStart w:name="z31" w:id="30"/>
    <w:p>
      <w:pPr>
        <w:spacing w:after="0"/>
        <w:ind w:left="0"/>
        <w:jc w:val="both"/>
      </w:pPr>
      <w:r>
        <w:rPr>
          <w:rFonts w:ascii="Times New Roman"/>
          <w:b w:val="false"/>
          <w:i w:val="false"/>
          <w:color w:val="000000"/>
          <w:sz w:val="28"/>
        </w:rPr>
        <w:t>
      12. Кітапта көрсетілген өтініш берушіні есепке қою күні бойынша кезектілікке сәйкес Комитеттің аумақтық бөлімшесі немесе оның филиалдары осы Ережеге 3, </w:t>
      </w:r>
      <w:r>
        <w:rPr>
          <w:rFonts w:ascii="Times New Roman"/>
          <w:b w:val="false"/>
          <w:i w:val="false"/>
          <w:color w:val="000000"/>
          <w:sz w:val="28"/>
        </w:rPr>
        <w:t>4</w:t>
      </w:r>
      <w:r>
        <w:rPr>
          <w:rFonts w:ascii="Times New Roman"/>
          <w:b w:val="false"/>
          <w:i w:val="false"/>
          <w:color w:val="000000"/>
          <w:sz w:val="28"/>
        </w:rPr>
        <w:t xml:space="preserve"> және 8-қосымшаларға сәйкес нысан бойынша сырттай байқау әкімшілерін тағайындау тізілімін, оңалтушы басқарушыларды тағайындау тізілімін, конкурстық басқарушыларды тағайындаудың тізілімін (бұдан әрі - Тізілім) жеке-жеке құрастырады және жүргізеді. </w:t>
      </w:r>
      <w:r>
        <w:br/>
      </w:r>
      <w:r>
        <w:rPr>
          <w:rFonts w:ascii="Times New Roman"/>
          <w:b w:val="false"/>
          <w:i w:val="false"/>
          <w:color w:val="000000"/>
          <w:sz w:val="28"/>
        </w:rPr>
        <w:t>
      Тиісті Тізілімдерге өзгерістер Кітапқа есепке қою немесе есептен шығару туралы жазба енгізудің әрбір жағдайынан кейін, сондай-ақ тағайындау мен шеттетудің, тағайындауды тоқтатудың және сырттай байқау әкімшісінің, оңалтушы, конкурстық басқарушының және лицензиаттың тағайындаудан жазбаша түрде бас тартуы туралы құжат ұсынғанның әрбір жағдайы кезінде енгізіледі.</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өзгерту енгізілді - ҚР Қаржы министрінің 2010.04.13 </w:t>
      </w:r>
      <w:r>
        <w:rPr>
          <w:rFonts w:ascii="Times New Roman"/>
          <w:b w:val="false"/>
          <w:i w:val="false"/>
          <w:color w:val="000000"/>
          <w:sz w:val="28"/>
        </w:rPr>
        <w:t>N 167</w:t>
      </w:r>
      <w:r>
        <w:rPr>
          <w:rFonts w:ascii="Times New Roman"/>
          <w:b w:val="false"/>
          <w:i w:val="false"/>
          <w:color w:val="ff0000"/>
          <w:sz w:val="28"/>
        </w:rPr>
        <w:t xml:space="preserve"> бұйрығымен.</w:t>
      </w:r>
    </w:p>
    <w:bookmarkEnd w:id="30"/>
    <w:bookmarkStart w:name="z32" w:id="31"/>
    <w:p>
      <w:pPr>
        <w:spacing w:after="0"/>
        <w:ind w:left="0"/>
        <w:jc w:val="left"/>
      </w:pPr>
      <w:r>
        <w:rPr>
          <w:rFonts w:ascii="Times New Roman"/>
          <w:b/>
          <w:i w:val="false"/>
          <w:color w:val="000000"/>
        </w:rPr>
        <w:t xml:space="preserve"> 
2. Сырттай байқау әкімшісін тағайындау тәртібі </w:t>
      </w:r>
    </w:p>
    <w:bookmarkEnd w:id="31"/>
    <w:p>
      <w:pPr>
        <w:spacing w:after="0"/>
        <w:ind w:left="0"/>
        <w:jc w:val="both"/>
      </w:pPr>
      <w:r>
        <w:rPr>
          <w:rFonts w:ascii="Times New Roman"/>
          <w:b w:val="false"/>
          <w:i w:val="false"/>
          <w:color w:val="000000"/>
          <w:sz w:val="28"/>
        </w:rPr>
        <w:t xml:space="preserve">      13. Сырттай байқау әкімшісі ретінде тағайындау тиісті Тізілімдегі лицензиаттардың кезектілігі тәртібімен сырттай байқау рәсімінен бос біріншісінен бастап жүзеге асырылады. </w:t>
      </w:r>
    </w:p>
    <w:bookmarkStart w:name="z33" w:id="32"/>
    <w:p>
      <w:pPr>
        <w:spacing w:after="0"/>
        <w:ind w:left="0"/>
        <w:jc w:val="both"/>
      </w:pPr>
      <w:r>
        <w:rPr>
          <w:rFonts w:ascii="Times New Roman"/>
          <w:b w:val="false"/>
          <w:i w:val="false"/>
          <w:color w:val="000000"/>
          <w:sz w:val="28"/>
        </w:rPr>
        <w:t xml:space="preserve">
      14. Сырттай байқау әкімшісі ретінде тағайындаудан бас тартқан  жағдайда, лицензиат есепке қою туралы өтініште көрсетілген тұрғылықты жері бойынша хабарлама алған сәттен бастап бір күннің ішінде бас тартуы туралы жазбаша нысанда құжат ұсынады. Бұл жағдайда оның деректері Тізілімдегі лицензиаттар тізімінің аяғына көшіріледі. </w:t>
      </w:r>
      <w:r>
        <w:br/>
      </w:r>
      <w:r>
        <w:rPr>
          <w:rFonts w:ascii="Times New Roman"/>
          <w:b w:val="false"/>
          <w:i w:val="false"/>
          <w:color w:val="000000"/>
          <w:sz w:val="28"/>
        </w:rPr>
        <w:t xml:space="preserve">
      Лицензиаттың сырттай байқау әкімшісі ретінде тағайындаудан қатарынан үш рет бас тартуы болған кезде ол алты ай мерзіміне Тізілімнен шығарылады. Осы мерзім өткеннен кейін лицензиаттың деректері Тізілімнің тиісті тізімінің соңына енгізіледі. </w:t>
      </w:r>
    </w:p>
    <w:bookmarkEnd w:id="32"/>
    <w:bookmarkStart w:name="z34" w:id="33"/>
    <w:p>
      <w:pPr>
        <w:spacing w:after="0"/>
        <w:ind w:left="0"/>
        <w:jc w:val="both"/>
      </w:pPr>
      <w:r>
        <w:rPr>
          <w:rFonts w:ascii="Times New Roman"/>
          <w:b w:val="false"/>
          <w:i w:val="false"/>
          <w:color w:val="000000"/>
          <w:sz w:val="28"/>
        </w:rPr>
        <w:t xml:space="preserve">
      15. Егер Тізілімде конкурс жүргізуден бос лицензиаттар болмаған, немесе олардың сырттай байқау рәсіміне қатысудан жазбаша бас тартуы алынған жағдайда, Комитеттің аумақтық бөлімшелері немесе олардың филиалдары сырттай байқау әкімшісін сырттай байқау рәсімін жүргізіп жатқан тұлғалардың ішінен тағайындауды жүзеге асырады. </w:t>
      </w:r>
      <w:r>
        <w:br/>
      </w:r>
      <w:r>
        <w:rPr>
          <w:rFonts w:ascii="Times New Roman"/>
          <w:b w:val="false"/>
          <w:i w:val="false"/>
          <w:color w:val="000000"/>
          <w:sz w:val="28"/>
        </w:rPr>
        <w:t xml:space="preserve">
      Сырттай байқау әкімшісі ретінде тағайындаудан бас тартқан жағдайда, сырттай байқау әкімшісі есепке қою туралы өтініште көрсетілген тұрғылықты жері бойынша хабарлама алған сәттен бастап бір күннің ішінде бас тартуы туралы жазбаша нысанда құжат ұсынады. Бұл жағдайда оның деректері Тізілімнің тиісті тізімінің аяғына көшіріледі. </w:t>
      </w:r>
    </w:p>
    <w:bookmarkEnd w:id="33"/>
    <w:bookmarkStart w:name="z35" w:id="34"/>
    <w:p>
      <w:pPr>
        <w:spacing w:after="0"/>
        <w:ind w:left="0"/>
        <w:jc w:val="both"/>
      </w:pPr>
      <w:r>
        <w:rPr>
          <w:rFonts w:ascii="Times New Roman"/>
          <w:b w:val="false"/>
          <w:i w:val="false"/>
          <w:color w:val="000000"/>
          <w:sz w:val="28"/>
        </w:rPr>
        <w:t xml:space="preserve">
      16. Сырттай байқау әкімшілерінің кезектілігі Тізілімде мынадай белгілер бойынша жүргізіледі: </w:t>
      </w:r>
    </w:p>
    <w:bookmarkEnd w:id="34"/>
    <w:bookmarkStart w:name="z36" w:id="35"/>
    <w:p>
      <w:pPr>
        <w:spacing w:after="0"/>
        <w:ind w:left="0"/>
        <w:jc w:val="both"/>
      </w:pPr>
      <w:r>
        <w:rPr>
          <w:rFonts w:ascii="Times New Roman"/>
          <w:b w:val="false"/>
          <w:i w:val="false"/>
          <w:color w:val="000000"/>
          <w:sz w:val="28"/>
        </w:rPr>
        <w:t xml:space="preserve">
      1) сырттай байқау әкімшілері тізімде олар жүргізген сырттай байқау рәсімдерінің саны бойынша топталады; </w:t>
      </w:r>
    </w:p>
    <w:bookmarkEnd w:id="35"/>
    <w:bookmarkStart w:name="z37" w:id="36"/>
    <w:p>
      <w:pPr>
        <w:spacing w:after="0"/>
        <w:ind w:left="0"/>
        <w:jc w:val="both"/>
      </w:pPr>
      <w:r>
        <w:rPr>
          <w:rFonts w:ascii="Times New Roman"/>
          <w:b w:val="false"/>
          <w:i w:val="false"/>
          <w:color w:val="000000"/>
          <w:sz w:val="28"/>
        </w:rPr>
        <w:t xml:space="preserve">
      2) тиісті тізімнің ішіндегі кезектілік бірінші тағайындау күні бойынша реттеледі; </w:t>
      </w:r>
    </w:p>
    <w:bookmarkEnd w:id="36"/>
    <w:bookmarkStart w:name="z38" w:id="37"/>
    <w:p>
      <w:pPr>
        <w:spacing w:after="0"/>
        <w:ind w:left="0"/>
        <w:jc w:val="both"/>
      </w:pPr>
      <w:r>
        <w:rPr>
          <w:rFonts w:ascii="Times New Roman"/>
          <w:b w:val="false"/>
          <w:i w:val="false"/>
          <w:color w:val="000000"/>
          <w:sz w:val="28"/>
        </w:rPr>
        <w:t xml:space="preserve">
      3) сырттай байқау рәсімі аяқталған кезде сырттай байқау әкімшісінің деректері оның жүргізуінде қалған борышкерлер бойынша бірінші тағайындау күні бойынша тиісті тізімге көшіріледі. </w:t>
      </w:r>
      <w:r>
        <w:br/>
      </w:r>
      <w:r>
        <w:rPr>
          <w:rFonts w:ascii="Times New Roman"/>
          <w:b w:val="false"/>
          <w:i w:val="false"/>
          <w:color w:val="000000"/>
          <w:sz w:val="28"/>
        </w:rPr>
        <w:t xml:space="preserve">
      Барлық сырттай байқау рәсімдері аяқталған жағдайда сырттай байқау әкімшісінің деректері лицензиаттар тізімінің аяғына көшіріледі. </w:t>
      </w:r>
    </w:p>
    <w:bookmarkEnd w:id="37"/>
    <w:bookmarkStart w:name="z39" w:id="38"/>
    <w:p>
      <w:pPr>
        <w:spacing w:after="0"/>
        <w:ind w:left="0"/>
        <w:jc w:val="both"/>
      </w:pPr>
      <w:r>
        <w:rPr>
          <w:rFonts w:ascii="Times New Roman"/>
          <w:b w:val="false"/>
          <w:i w:val="false"/>
          <w:color w:val="000000"/>
          <w:sz w:val="28"/>
        </w:rPr>
        <w:t>
      17. Лицензиатты немесе сырттай байқау әкімшісін Заңның 9-бабы  </w:t>
      </w:r>
      <w:r>
        <w:rPr>
          <w:rFonts w:ascii="Times New Roman"/>
          <w:b w:val="false"/>
          <w:i w:val="false"/>
          <w:color w:val="000000"/>
          <w:sz w:val="28"/>
        </w:rPr>
        <w:t xml:space="preserve">4-тармағының </w:t>
      </w:r>
      <w:r>
        <w:rPr>
          <w:rFonts w:ascii="Times New Roman"/>
          <w:b w:val="false"/>
          <w:i w:val="false"/>
          <w:color w:val="000000"/>
          <w:sz w:val="28"/>
        </w:rPr>
        <w:t xml:space="preserve">1), 3)-6) тармақшаларында көзделген негіздемелер бойынша тағайындау мүмкін болмайтын жағдайда, Комитеттің аумақтық бөлімшелері немесе олардың филиалдары тағайындау туралы ұсынысы бар хабарламаны олардың мекен-жайына жібермейді, Тізілімге тиісті өзгерістер енгізілмейді. </w:t>
      </w:r>
    </w:p>
    <w:bookmarkEnd w:id="38"/>
    <w:bookmarkStart w:name="z40" w:id="39"/>
    <w:p>
      <w:pPr>
        <w:spacing w:after="0"/>
        <w:ind w:left="0"/>
        <w:jc w:val="both"/>
      </w:pPr>
      <w:r>
        <w:rPr>
          <w:rFonts w:ascii="Times New Roman"/>
          <w:b w:val="false"/>
          <w:i w:val="false"/>
          <w:color w:val="000000"/>
          <w:sz w:val="28"/>
        </w:rPr>
        <w:t>
      18. Осы Ереженің 9, 10-тармақтарында көзделген жағдайлар лицензиатты және сырттай байқау әкімшісін Тізілімнен шығарудың негіздемелері болып табылады.</w:t>
      </w:r>
      <w:r>
        <w:br/>
      </w:r>
      <w:r>
        <w:rPr>
          <w:rFonts w:ascii="Times New Roman"/>
          <w:b w:val="false"/>
          <w:i w:val="false"/>
          <w:color w:val="000000"/>
          <w:sz w:val="28"/>
        </w:rPr>
        <w:t>
      Лицензиат пен сырттай байқау әкімшісінің Тізілім бойынша тағайындалуы, осы тармақта белгіленген жағдайларды қоспағанда, олардың жазбаша өтінішімен 3 айдан аспайтын белгілі бір мерзімге тоқтатылады. Тізілім бойынша тағайындалуды тоқтату туралы өтініште лицензиат пен сырттай байқау әкімшісімен тағайындауды қайта жаңарту күні көрсетіледі.</w:t>
      </w:r>
      <w:r>
        <w:br/>
      </w:r>
      <w:r>
        <w:rPr>
          <w:rFonts w:ascii="Times New Roman"/>
          <w:b w:val="false"/>
          <w:i w:val="false"/>
          <w:color w:val="000000"/>
          <w:sz w:val="28"/>
        </w:rPr>
        <w:t>
      Лицензиат пен сырттай байқау әкімшісі оны сырттай байқау әкімшісі ретінде тағайындау туралы хабарлама алған сәттен бастап, сырттай байқау әкімшісі ретінде тағайындауға жазбаша келісім немесе бас тарту бергенше тағайындауды тоқтату жүргізілмейді.</w:t>
      </w:r>
      <w:r>
        <w:br/>
      </w:r>
      <w:r>
        <w:rPr>
          <w:rFonts w:ascii="Times New Roman"/>
          <w:b w:val="false"/>
          <w:i w:val="false"/>
          <w:color w:val="000000"/>
          <w:sz w:val="28"/>
        </w:rPr>
        <w:t>
      Тізілім бойынша тағайындау тоқтатылған жағдайда, лицензиат пен сырттай байқау әкімшісінің деректері, өтініште көрсетілген мерзімге Тізілімнен алынып тасталады, ол туралы Тізілімге тиісті жазба енгізіледі.</w:t>
      </w:r>
      <w:r>
        <w:br/>
      </w:r>
      <w:r>
        <w:rPr>
          <w:rFonts w:ascii="Times New Roman"/>
          <w:b w:val="false"/>
          <w:i w:val="false"/>
          <w:color w:val="000000"/>
          <w:sz w:val="28"/>
        </w:rPr>
        <w:t>
      Өтініште көрсетілген тағайындауды тоқтату мерзімі өткеннен кейін, лицензиат пен сырттай байқау әкімшісінің деректері Тізілімнің тиісті тізімінің соңына енгізіледі.</w:t>
      </w:r>
      <w:r>
        <w:br/>
      </w:r>
      <w:r>
        <w:rPr>
          <w:rFonts w:ascii="Times New Roman"/>
          <w:b w:val="false"/>
          <w:i w:val="false"/>
          <w:color w:val="000000"/>
          <w:sz w:val="28"/>
        </w:rPr>
        <w:t>
      </w:t>
      </w:r>
      <w:r>
        <w:rPr>
          <w:rFonts w:ascii="Times New Roman"/>
          <w:b w:val="false"/>
          <w:i w:val="false"/>
          <w:color w:val="ff0000"/>
          <w:sz w:val="28"/>
        </w:rPr>
        <w:t xml:space="preserve">Ескерту. 18-тармақ жаңа редакцияда жазылды - ҚР Қаржы министрінің 2010.04.13 </w:t>
      </w:r>
      <w:r>
        <w:rPr>
          <w:rFonts w:ascii="Times New Roman"/>
          <w:b w:val="false"/>
          <w:i w:val="false"/>
          <w:color w:val="000000"/>
          <w:sz w:val="28"/>
        </w:rPr>
        <w:t>N 167</w:t>
      </w:r>
      <w:r>
        <w:rPr>
          <w:rFonts w:ascii="Times New Roman"/>
          <w:b w:val="false"/>
          <w:i w:val="false"/>
          <w:color w:val="ff0000"/>
          <w:sz w:val="28"/>
        </w:rPr>
        <w:t xml:space="preserve"> бұйрығымен.</w:t>
      </w:r>
    </w:p>
    <w:bookmarkEnd w:id="39"/>
    <w:bookmarkStart w:name="z41" w:id="40"/>
    <w:p>
      <w:pPr>
        <w:spacing w:after="0"/>
        <w:ind w:left="0"/>
        <w:jc w:val="both"/>
      </w:pPr>
      <w:r>
        <w:rPr>
          <w:rFonts w:ascii="Times New Roman"/>
          <w:b w:val="false"/>
          <w:i w:val="false"/>
          <w:color w:val="000000"/>
          <w:sz w:val="28"/>
        </w:rPr>
        <w:t>
      19. Сырттай байқау әкімшісін тағайындау осы Ережеге 6-қосымшаға сәйкес нысан бойынша, соттың сырттай байқау рәсімін енгізу туралы анықтамасы күшіне енген күннен бастап бес күн мерзімде, Комитеттің аумақтық бөлімшесінің немесе оның филиалының бұйрығымен жүргізіледі, оған тиісті өкілеттік берілген тұлға қол қояды және мөрмен расталады. Бұйрық екі данада шығарылады, оның біреуі – сырттай байқау әкімшісіне тапсырылады, екіншісі - Комитеттің аумақтық бөлімшесінде немесе оның филиалында сақталады.</w:t>
      </w:r>
      <w:r>
        <w:br/>
      </w:r>
      <w:r>
        <w:rPr>
          <w:rFonts w:ascii="Times New Roman"/>
          <w:b w:val="false"/>
          <w:i w:val="false"/>
          <w:color w:val="000000"/>
          <w:sz w:val="28"/>
        </w:rPr>
        <w:t>
      </w:t>
      </w:r>
      <w:r>
        <w:rPr>
          <w:rFonts w:ascii="Times New Roman"/>
          <w:b w:val="false"/>
          <w:i w:val="false"/>
          <w:color w:val="ff0000"/>
          <w:sz w:val="28"/>
        </w:rPr>
        <w:t xml:space="preserve">Ескерту. 19-тармақ жаңа редакцияда жазылды - ҚР Қаржы министрінің 2010.04.13 </w:t>
      </w:r>
      <w:r>
        <w:rPr>
          <w:rFonts w:ascii="Times New Roman"/>
          <w:b w:val="false"/>
          <w:i w:val="false"/>
          <w:color w:val="000000"/>
          <w:sz w:val="28"/>
        </w:rPr>
        <w:t>N 167</w:t>
      </w:r>
      <w:r>
        <w:rPr>
          <w:rFonts w:ascii="Times New Roman"/>
          <w:b w:val="false"/>
          <w:i w:val="false"/>
          <w:color w:val="ff0000"/>
          <w:sz w:val="28"/>
        </w:rPr>
        <w:t xml:space="preserve"> бұйрығымен.</w:t>
      </w:r>
    </w:p>
    <w:bookmarkEnd w:id="40"/>
    <w:bookmarkStart w:name="z42" w:id="41"/>
    <w:p>
      <w:pPr>
        <w:spacing w:after="0"/>
        <w:ind w:left="0"/>
        <w:jc w:val="both"/>
      </w:pPr>
      <w:r>
        <w:rPr>
          <w:rFonts w:ascii="Times New Roman"/>
          <w:b w:val="false"/>
          <w:i w:val="false"/>
          <w:color w:val="000000"/>
          <w:sz w:val="28"/>
        </w:rPr>
        <w:t>
      20. &lt;*&gt;</w:t>
      </w:r>
      <w:r>
        <w:br/>
      </w:r>
      <w:r>
        <w:rPr>
          <w:rFonts w:ascii="Times New Roman"/>
          <w:b w:val="false"/>
          <w:i w:val="false"/>
          <w:color w:val="000000"/>
          <w:sz w:val="28"/>
        </w:rPr>
        <w:t>
      </w:t>
      </w:r>
      <w:r>
        <w:rPr>
          <w:rFonts w:ascii="Times New Roman"/>
          <w:b w:val="false"/>
          <w:i w:val="false"/>
          <w:color w:val="ff0000"/>
          <w:sz w:val="28"/>
        </w:rPr>
        <w:t xml:space="preserve">Ескерту. 20-тармақ алынып тасталды - ҚР Қаржы министрінің 2010.04.13 </w:t>
      </w:r>
      <w:r>
        <w:rPr>
          <w:rFonts w:ascii="Times New Roman"/>
          <w:b w:val="false"/>
          <w:i w:val="false"/>
          <w:color w:val="000000"/>
          <w:sz w:val="28"/>
        </w:rPr>
        <w:t>N 167</w:t>
      </w:r>
      <w:r>
        <w:rPr>
          <w:rFonts w:ascii="Times New Roman"/>
          <w:b w:val="false"/>
          <w:i w:val="false"/>
          <w:color w:val="ff0000"/>
          <w:sz w:val="28"/>
        </w:rPr>
        <w:t xml:space="preserve"> бұйрығымен.</w:t>
      </w:r>
    </w:p>
    <w:bookmarkEnd w:id="41"/>
    <w:bookmarkStart w:name="z43" w:id="42"/>
    <w:p>
      <w:pPr>
        <w:spacing w:after="0"/>
        <w:ind w:left="0"/>
        <w:jc w:val="both"/>
      </w:pPr>
      <w:r>
        <w:rPr>
          <w:rFonts w:ascii="Times New Roman"/>
          <w:b w:val="false"/>
          <w:i w:val="false"/>
          <w:color w:val="000000"/>
          <w:sz w:val="28"/>
        </w:rPr>
        <w:t>
      21. &lt;*&gt;</w:t>
      </w:r>
      <w:r>
        <w:br/>
      </w:r>
      <w:r>
        <w:rPr>
          <w:rFonts w:ascii="Times New Roman"/>
          <w:b w:val="false"/>
          <w:i w:val="false"/>
          <w:color w:val="000000"/>
          <w:sz w:val="28"/>
        </w:rPr>
        <w:t>
      </w:t>
      </w:r>
      <w:r>
        <w:rPr>
          <w:rFonts w:ascii="Times New Roman"/>
          <w:b w:val="false"/>
          <w:i w:val="false"/>
          <w:color w:val="ff0000"/>
          <w:sz w:val="28"/>
        </w:rPr>
        <w:t xml:space="preserve">Ескерту. 21-тармақ алынып тасталды - ҚР Қаржы министрінің 2010.04.13 </w:t>
      </w:r>
      <w:r>
        <w:rPr>
          <w:rFonts w:ascii="Times New Roman"/>
          <w:b w:val="false"/>
          <w:i w:val="false"/>
          <w:color w:val="000000"/>
          <w:sz w:val="28"/>
        </w:rPr>
        <w:t>N 167</w:t>
      </w:r>
      <w:r>
        <w:rPr>
          <w:rFonts w:ascii="Times New Roman"/>
          <w:b w:val="false"/>
          <w:i w:val="false"/>
          <w:color w:val="ff0000"/>
          <w:sz w:val="28"/>
        </w:rPr>
        <w:t xml:space="preserve"> бұйрығымен.</w:t>
      </w:r>
    </w:p>
    <w:bookmarkEnd w:id="42"/>
    <w:bookmarkStart w:name="z44" w:id="43"/>
    <w:p>
      <w:pPr>
        <w:spacing w:after="0"/>
        <w:ind w:left="0"/>
        <w:jc w:val="left"/>
      </w:pPr>
      <w:r>
        <w:rPr>
          <w:rFonts w:ascii="Times New Roman"/>
          <w:b/>
          <w:i w:val="false"/>
          <w:color w:val="000000"/>
        </w:rPr>
        <w:t xml:space="preserve"> 
3. Оңалтушы басқарушыны тағайындау тәртібі</w:t>
      </w:r>
    </w:p>
    <w:bookmarkEnd w:id="43"/>
    <w:p>
      <w:pPr>
        <w:spacing w:after="0"/>
        <w:ind w:left="0"/>
        <w:jc w:val="both"/>
      </w:pPr>
      <w:r>
        <w:rPr>
          <w:rFonts w:ascii="Times New Roman"/>
          <w:b w:val="false"/>
          <w:i w:val="false"/>
          <w:color w:val="ff0000"/>
          <w:sz w:val="28"/>
        </w:rPr>
        <w:t xml:space="preserve">      Ескерту. 3-тарау жаңа редакцияда жазылды - ҚР Қаржы министрінің 2010.04.13 </w:t>
      </w:r>
      <w:r>
        <w:rPr>
          <w:rFonts w:ascii="Times New Roman"/>
          <w:b w:val="false"/>
          <w:i w:val="false"/>
          <w:color w:val="ff0000"/>
          <w:sz w:val="28"/>
        </w:rPr>
        <w:t>N 167</w:t>
      </w:r>
      <w:r>
        <w:rPr>
          <w:rFonts w:ascii="Times New Roman"/>
          <w:b w:val="false"/>
          <w:i w:val="false"/>
          <w:color w:val="ff0000"/>
          <w:sz w:val="28"/>
        </w:rPr>
        <w:t xml:space="preserve"> бұйрығымен. </w:t>
      </w:r>
    </w:p>
    <w:p>
      <w:pPr>
        <w:spacing w:after="0"/>
        <w:ind w:left="0"/>
        <w:jc w:val="both"/>
      </w:pPr>
      <w:r>
        <w:rPr>
          <w:rFonts w:ascii="Times New Roman"/>
          <w:b w:val="false"/>
          <w:i w:val="false"/>
          <w:color w:val="000000"/>
          <w:sz w:val="28"/>
        </w:rPr>
        <w:t>      22. Оңалтушы басқарушы ретінде тағайындау тиісті Тізілімге сәйкес кезектілік тәртібімен жүзеге асырылады.</w:t>
      </w:r>
      <w:r>
        <w:br/>
      </w:r>
      <w:r>
        <w:rPr>
          <w:rFonts w:ascii="Times New Roman"/>
          <w:b w:val="false"/>
          <w:i w:val="false"/>
          <w:color w:val="000000"/>
          <w:sz w:val="28"/>
        </w:rPr>
        <w:t>
      Тізілім, Кітапта оңалтушы басқарушы ретінде тіркелген, дәрменсіз борышкердің мүлкі мен істерін басқару бойынша немесе сырттай байқау әкімшісі немесе заңды тұлғаның басшысы лауазымында кемінде 3 жыл жұмыс тәжірибесі бар тұлғалар санынан құралады.</w:t>
      </w:r>
      <w:r>
        <w:br/>
      </w:r>
      <w:r>
        <w:rPr>
          <w:rFonts w:ascii="Times New Roman"/>
          <w:b w:val="false"/>
          <w:i w:val="false"/>
          <w:color w:val="000000"/>
          <w:sz w:val="28"/>
        </w:rPr>
        <w:t>
      Бұл ретте оңалтушы басқарушы екі немесе одан да көп оңалту рәсімдерін жүзеге асыруға тағайындалмайды.</w:t>
      </w:r>
    </w:p>
    <w:bookmarkStart w:name="z45" w:id="44"/>
    <w:p>
      <w:pPr>
        <w:spacing w:after="0"/>
        <w:ind w:left="0"/>
        <w:jc w:val="both"/>
      </w:pPr>
      <w:r>
        <w:rPr>
          <w:rFonts w:ascii="Times New Roman"/>
          <w:b w:val="false"/>
          <w:i w:val="false"/>
          <w:color w:val="000000"/>
          <w:sz w:val="28"/>
        </w:rPr>
        <w:t>
      23. Оңалтушы басқарушы ретінде тағайындалған күні оңалтушы басқарушының деректері Тізілімнің соңына көшіріледі.</w:t>
      </w:r>
    </w:p>
    <w:bookmarkEnd w:id="44"/>
    <w:bookmarkStart w:name="z46" w:id="45"/>
    <w:p>
      <w:pPr>
        <w:spacing w:after="0"/>
        <w:ind w:left="0"/>
        <w:jc w:val="both"/>
      </w:pPr>
      <w:r>
        <w:rPr>
          <w:rFonts w:ascii="Times New Roman"/>
          <w:b w:val="false"/>
          <w:i w:val="false"/>
          <w:color w:val="000000"/>
          <w:sz w:val="28"/>
        </w:rPr>
        <w:t>
      24. Оңалтушы басқарушы ретінде тағайындаудан бас тартқан жағдайда, лицензиат есепке қою туралы өтініште көрсетілген тұрғылықты жері бойынша хабарлама алған сәттен бастап бір күннің ішінде бас тартуы туралы жазбаша нысанда құжат ұсынады. Бұл жағдайда оның деректері Тізілімнің соңына көшіріледі.</w:t>
      </w:r>
      <w:r>
        <w:br/>
      </w:r>
      <w:r>
        <w:rPr>
          <w:rFonts w:ascii="Times New Roman"/>
          <w:b w:val="false"/>
          <w:i w:val="false"/>
          <w:color w:val="000000"/>
          <w:sz w:val="28"/>
        </w:rPr>
        <w:t>
      Лицензиаттың оңалтушы басқарушы ретінде тағайындаудан қатарынан үш рет бас тартуы болған кезде ол алты ай мерзіміне Тізілімнен шығарылады. Осы мерзім өткеннен кейін лицензиаттың деректері Тізілімнің соңына енгізіледі.</w:t>
      </w:r>
    </w:p>
    <w:bookmarkEnd w:id="45"/>
    <w:bookmarkStart w:name="z47" w:id="46"/>
    <w:p>
      <w:pPr>
        <w:spacing w:after="0"/>
        <w:ind w:left="0"/>
        <w:jc w:val="both"/>
      </w:pPr>
      <w:r>
        <w:rPr>
          <w:rFonts w:ascii="Times New Roman"/>
          <w:b w:val="false"/>
          <w:i w:val="false"/>
          <w:color w:val="000000"/>
          <w:sz w:val="28"/>
        </w:rPr>
        <w:t>
      25. Лицензиатты Заңның 9-бабы 4-тармағының 3), 5) және 6) тармақшаларында көзделген негіздемелер бойынша тағайындау мүмкін болмайтын жағдайда, Комитеттің аумақтық бөлімшелері немесе олардың филиалдары тағайындау туралы ұсынысы бар хабарламаны олардың мекен-жайына жібермейді, Тізілімге тиісті өзгерістер енгізілмейді.</w:t>
      </w:r>
    </w:p>
    <w:bookmarkEnd w:id="46"/>
    <w:bookmarkStart w:name="z48" w:id="47"/>
    <w:p>
      <w:pPr>
        <w:spacing w:after="0"/>
        <w:ind w:left="0"/>
        <w:jc w:val="both"/>
      </w:pPr>
      <w:r>
        <w:rPr>
          <w:rFonts w:ascii="Times New Roman"/>
          <w:b w:val="false"/>
          <w:i w:val="false"/>
          <w:color w:val="000000"/>
          <w:sz w:val="28"/>
        </w:rPr>
        <w:t>
      26. Осы Ереженің 9, 10-тармақтарында көзделген жағдайлар лицензиатты және оңалтушы басқарушысын Тізілімнен шығарудың негіздемелері болып табылады.</w:t>
      </w:r>
      <w:r>
        <w:br/>
      </w:r>
      <w:r>
        <w:rPr>
          <w:rFonts w:ascii="Times New Roman"/>
          <w:b w:val="false"/>
          <w:i w:val="false"/>
          <w:color w:val="000000"/>
          <w:sz w:val="28"/>
        </w:rPr>
        <w:t>
      Лицензиаттың Тізілім бойынша тағайындалуы, осы тармақта белгіленген жағдайларды қоспағанда, олардың жазбаша өтінішімен 3 айдан аспайтын белгілі бір мерзімге тоқтатылады. Тізілім бойынша тағайындалуды тоқтату туралы өтініште лицензиатпен тағайындауды қайта жаңарту күні көрсетіледі.</w:t>
      </w:r>
      <w:r>
        <w:br/>
      </w:r>
      <w:r>
        <w:rPr>
          <w:rFonts w:ascii="Times New Roman"/>
          <w:b w:val="false"/>
          <w:i w:val="false"/>
          <w:color w:val="000000"/>
          <w:sz w:val="28"/>
        </w:rPr>
        <w:t>
      Лицензиат, оны оңалтушы басқарушы ретінде тағайындау туралы хабарлама алған сәттен бастап, оңалтушы басқарушы ретінде тағайындауға жазбаша келісім немесе бас тарту бергенше тағайындауды тоқтату жүргізілмейді.</w:t>
      </w:r>
      <w:r>
        <w:br/>
      </w:r>
      <w:r>
        <w:rPr>
          <w:rFonts w:ascii="Times New Roman"/>
          <w:b w:val="false"/>
          <w:i w:val="false"/>
          <w:color w:val="000000"/>
          <w:sz w:val="28"/>
        </w:rPr>
        <w:t>
      Тізілім бойынша тағайындау тоқтатылған жағдайда, лицензиаттың деректері, өтініште көрсетілген мерзімге Тізілімнен алынып тасталады, ол туралы Тізілімге тиісті жазба енгізіледі.</w:t>
      </w:r>
      <w:r>
        <w:br/>
      </w:r>
      <w:r>
        <w:rPr>
          <w:rFonts w:ascii="Times New Roman"/>
          <w:b w:val="false"/>
          <w:i w:val="false"/>
          <w:color w:val="000000"/>
          <w:sz w:val="28"/>
        </w:rPr>
        <w:t>
      Өтініште көрсетілген тағайындауды тоқтату мерзімі өткеннен кейін, лицензиаттың деректері Тізілімнің соңына енгізіледі.</w:t>
      </w:r>
    </w:p>
    <w:bookmarkEnd w:id="47"/>
    <w:bookmarkStart w:name="z49" w:id="48"/>
    <w:p>
      <w:pPr>
        <w:spacing w:after="0"/>
        <w:ind w:left="0"/>
        <w:jc w:val="both"/>
      </w:pPr>
      <w:r>
        <w:rPr>
          <w:rFonts w:ascii="Times New Roman"/>
          <w:b w:val="false"/>
          <w:i w:val="false"/>
          <w:color w:val="000000"/>
          <w:sz w:val="28"/>
        </w:rPr>
        <w:t>
      27. Оңалтушы басқарушысын тағайындау осы Ережеге 7-қосымшаға сәйкес нысан бойынша, соттың оңалту рәсімін енгізу туралы анықтамасы күшіне енген күннен бастап бес күн мерзімде, Комитеттің аумақтық бөлімшесінің немесе оның филиалының бұйрығымен жүргізіледі, оған тиісті өкілеттік берілген тұлға қол қояды және мөрмен расталады.</w:t>
      </w:r>
      <w:r>
        <w:br/>
      </w:r>
      <w:r>
        <w:rPr>
          <w:rFonts w:ascii="Times New Roman"/>
          <w:b w:val="false"/>
          <w:i w:val="false"/>
          <w:color w:val="000000"/>
          <w:sz w:val="28"/>
        </w:rPr>
        <w:t>
      Бұйрық екі данада шығарылады, оның біреуі – оңалтушы басқарушыға тапсырылады, екіншісі - Комитеттің аумақтық бөлімшесінде немесе оның филиалында сақталады.</w:t>
      </w:r>
    </w:p>
    <w:bookmarkEnd w:id="48"/>
    <w:bookmarkStart w:name="z50" w:id="49"/>
    <w:p>
      <w:pPr>
        <w:spacing w:after="0"/>
        <w:ind w:left="0"/>
        <w:jc w:val="both"/>
      </w:pPr>
      <w:r>
        <w:rPr>
          <w:rFonts w:ascii="Times New Roman"/>
          <w:b w:val="false"/>
          <w:i w:val="false"/>
          <w:color w:val="000000"/>
          <w:sz w:val="28"/>
        </w:rPr>
        <w:t>
      28. Осы тараудың ережелері оңалтушы басқарушыны Заңның 9-бабының 1-1-тармағына сәйкес тағайындау жағдайларына қолданылмайды.</w:t>
      </w:r>
    </w:p>
    <w:bookmarkEnd w:id="49"/>
    <w:bookmarkStart w:name="z51" w:id="50"/>
    <w:p>
      <w:pPr>
        <w:spacing w:after="0"/>
        <w:ind w:left="0"/>
        <w:jc w:val="left"/>
      </w:pPr>
      <w:r>
        <w:rPr>
          <w:rFonts w:ascii="Times New Roman"/>
          <w:b/>
          <w:i w:val="false"/>
          <w:color w:val="000000"/>
        </w:rPr>
        <w:t xml:space="preserve"> 
4. Конкурстық басқарушыны тағайындау тәртібі </w:t>
      </w:r>
    </w:p>
    <w:bookmarkEnd w:id="50"/>
    <w:p>
      <w:pPr>
        <w:spacing w:after="0"/>
        <w:ind w:left="0"/>
        <w:jc w:val="both"/>
      </w:pPr>
      <w:r>
        <w:rPr>
          <w:rFonts w:ascii="Times New Roman"/>
          <w:b w:val="false"/>
          <w:i w:val="false"/>
          <w:color w:val="000000"/>
          <w:sz w:val="28"/>
        </w:rPr>
        <w:t xml:space="preserve">      29. Конкурстық басқарушы ретінде тағайындау тиісті Тізілімдегі лицензиаттардың кезектілігі тәртібімен конкурс жүргізуден бос біріншісінен бастап жүзеге асырылады. </w:t>
      </w:r>
    </w:p>
    <w:bookmarkStart w:name="z52" w:id="51"/>
    <w:p>
      <w:pPr>
        <w:spacing w:after="0"/>
        <w:ind w:left="0"/>
        <w:jc w:val="both"/>
      </w:pPr>
      <w:r>
        <w:rPr>
          <w:rFonts w:ascii="Times New Roman"/>
          <w:b w:val="false"/>
          <w:i w:val="false"/>
          <w:color w:val="000000"/>
          <w:sz w:val="28"/>
        </w:rPr>
        <w:t xml:space="preserve">
      30. Конкурстық басқарушы ретінде тағайындаудан бас тартқан жағдайда, лицензиат есепке қою туралы өтініште көрсетілген тұрғылықты жері бойынша хабарлама алған сәттен бастап бір күннің ішінде бас тартуы туралы жазбаша нысанда құжат ұсынады. Бұл жағдайда оның деректері Тізілімдегі лицензиаттар тізімінің аяғына көшіріледі. </w:t>
      </w:r>
      <w:r>
        <w:br/>
      </w:r>
      <w:r>
        <w:rPr>
          <w:rFonts w:ascii="Times New Roman"/>
          <w:b w:val="false"/>
          <w:i w:val="false"/>
          <w:color w:val="000000"/>
          <w:sz w:val="28"/>
        </w:rPr>
        <w:t xml:space="preserve">
      Лицензиаттың конкурстық басқарушы ретінде тағайындаудан қатарынан үш рет бас тартуы болған кезде ол алты ай мерзіміне Тізілімнен шығарылады. Осы мерзім өткеннен кейін лицензиаттың деректері Тізілімнің тиісті тізімінің соңына енгізіледі. </w:t>
      </w:r>
    </w:p>
    <w:bookmarkEnd w:id="51"/>
    <w:bookmarkStart w:name="z53" w:id="52"/>
    <w:p>
      <w:pPr>
        <w:spacing w:after="0"/>
        <w:ind w:left="0"/>
        <w:jc w:val="both"/>
      </w:pPr>
      <w:r>
        <w:rPr>
          <w:rFonts w:ascii="Times New Roman"/>
          <w:b w:val="false"/>
          <w:i w:val="false"/>
          <w:color w:val="000000"/>
          <w:sz w:val="28"/>
        </w:rPr>
        <w:t xml:space="preserve">
      31. Егер Тізілімде конкурс жүргізуден бос лицензиаттар болмаған, немесе олардың конкурстық басқарушы ретінде тағайындаудан жазбаша бас тартуы алынған жағдайда, Комитеттің аумақтық бөлімшелері немесе олардың филиалдары конкурстық басқарушыны конкурс жүргізіп жатқан тұлғалардың ішінен тағайындауды жүзеге асырады. </w:t>
      </w:r>
      <w:r>
        <w:br/>
      </w:r>
      <w:r>
        <w:rPr>
          <w:rFonts w:ascii="Times New Roman"/>
          <w:b w:val="false"/>
          <w:i w:val="false"/>
          <w:color w:val="000000"/>
          <w:sz w:val="28"/>
        </w:rPr>
        <w:t xml:space="preserve">
      Конкурстық басқарушы ретінде тағайындаудан бас тартқан жағдайда, конкурстық басқарушы есепке қою туралы өтініште көрсетілген тұрғылықты жері бойынша хабарлама алған сәттен бастап бір күннің ішінде бас тартуы туралы жазбаша нысанда құжат ұсынады. Бұл жағдайда оның деректері Тізілімдегі лицензиаттар тізімінің аяғына көшіріледі. </w:t>
      </w:r>
    </w:p>
    <w:bookmarkEnd w:id="52"/>
    <w:bookmarkStart w:name="z54" w:id="53"/>
    <w:p>
      <w:pPr>
        <w:spacing w:after="0"/>
        <w:ind w:left="0"/>
        <w:jc w:val="both"/>
      </w:pPr>
      <w:r>
        <w:rPr>
          <w:rFonts w:ascii="Times New Roman"/>
          <w:b w:val="false"/>
          <w:i w:val="false"/>
          <w:color w:val="000000"/>
          <w:sz w:val="28"/>
        </w:rPr>
        <w:t xml:space="preserve">
      32. Конкурстық басқарушылардың кезектілігі Тізілімде мынадай белгілер бойынша жүргізіледі: </w:t>
      </w:r>
    </w:p>
    <w:bookmarkEnd w:id="53"/>
    <w:bookmarkStart w:name="z55" w:id="54"/>
    <w:p>
      <w:pPr>
        <w:spacing w:after="0"/>
        <w:ind w:left="0"/>
        <w:jc w:val="both"/>
      </w:pPr>
      <w:r>
        <w:rPr>
          <w:rFonts w:ascii="Times New Roman"/>
          <w:b w:val="false"/>
          <w:i w:val="false"/>
          <w:color w:val="000000"/>
          <w:sz w:val="28"/>
        </w:rPr>
        <w:t xml:space="preserve">
      1) конкурстық басқарушылар тізімде олардағы таратылатын борышкерлердің саны бойынша топталады; </w:t>
      </w:r>
    </w:p>
    <w:bookmarkEnd w:id="54"/>
    <w:bookmarkStart w:name="z56" w:id="55"/>
    <w:p>
      <w:pPr>
        <w:spacing w:after="0"/>
        <w:ind w:left="0"/>
        <w:jc w:val="both"/>
      </w:pPr>
      <w:r>
        <w:rPr>
          <w:rFonts w:ascii="Times New Roman"/>
          <w:b w:val="false"/>
          <w:i w:val="false"/>
          <w:color w:val="000000"/>
          <w:sz w:val="28"/>
        </w:rPr>
        <w:t xml:space="preserve">
      2) тиісті тізімнің ішіндегі кезектілік бірінші тағайындау күні бойынша реттеледі; </w:t>
      </w:r>
    </w:p>
    <w:bookmarkEnd w:id="55"/>
    <w:bookmarkStart w:name="z57" w:id="56"/>
    <w:p>
      <w:pPr>
        <w:spacing w:after="0"/>
        <w:ind w:left="0"/>
        <w:jc w:val="both"/>
      </w:pPr>
      <w:r>
        <w:rPr>
          <w:rFonts w:ascii="Times New Roman"/>
          <w:b w:val="false"/>
          <w:i w:val="false"/>
          <w:color w:val="000000"/>
          <w:sz w:val="28"/>
        </w:rPr>
        <w:t xml:space="preserve">
      3) конкурс жүргізу аяқталған кезде конкурстық басқарушының деректері оның жүргізуінде қалған борышкерлер бойынша бірінші тағайындау күні бойынша тиісті тізімге көшіріледі. </w:t>
      </w:r>
      <w:r>
        <w:br/>
      </w:r>
      <w:r>
        <w:rPr>
          <w:rFonts w:ascii="Times New Roman"/>
          <w:b w:val="false"/>
          <w:i w:val="false"/>
          <w:color w:val="000000"/>
          <w:sz w:val="28"/>
        </w:rPr>
        <w:t xml:space="preserve">
      Барлық конкурс жүргізулер аяқталған жағдайда конкурстық басқарушының деректері лицензиаттар тізімінің аяғына көшіріледі. </w:t>
      </w:r>
    </w:p>
    <w:bookmarkEnd w:id="56"/>
    <w:bookmarkStart w:name="z58" w:id="57"/>
    <w:p>
      <w:pPr>
        <w:spacing w:after="0"/>
        <w:ind w:left="0"/>
        <w:jc w:val="both"/>
      </w:pPr>
      <w:r>
        <w:rPr>
          <w:rFonts w:ascii="Times New Roman"/>
          <w:b w:val="false"/>
          <w:i w:val="false"/>
          <w:color w:val="000000"/>
          <w:sz w:val="28"/>
        </w:rPr>
        <w:t>
      33. Лицензиатты немесе конкурстық басқарушыны Заңның 9-бабы </w:t>
      </w:r>
      <w:r>
        <w:rPr>
          <w:rFonts w:ascii="Times New Roman"/>
          <w:b w:val="false"/>
          <w:i w:val="false"/>
          <w:color w:val="000000"/>
          <w:sz w:val="28"/>
        </w:rPr>
        <w:t xml:space="preserve">4-тармағының </w:t>
      </w:r>
      <w:r>
        <w:rPr>
          <w:rFonts w:ascii="Times New Roman"/>
          <w:b w:val="false"/>
          <w:i w:val="false"/>
          <w:color w:val="000000"/>
          <w:sz w:val="28"/>
        </w:rPr>
        <w:t xml:space="preserve">1), 3)-6) тармақшаларында көзделген негіздемелер бойынша тағайындау мүмкін болмайтын немесе конкурстық басқарушы конкурс жүргізуді Заңда белгіленген мерзімінен асырып жүзеге асырған жағдайда, Комитеттің аумақтық бөлімшелері немесе олардың филиалдары тағайындау туралы ұсынысы бар хабарламаны олардың мекен-жайына жібермейді, Тізілімге тиісті өзгерістер енгізілмейді. </w:t>
      </w:r>
    </w:p>
    <w:bookmarkEnd w:id="57"/>
    <w:bookmarkStart w:name="z59" w:id="58"/>
    <w:p>
      <w:pPr>
        <w:spacing w:after="0"/>
        <w:ind w:left="0"/>
        <w:jc w:val="both"/>
      </w:pPr>
      <w:r>
        <w:rPr>
          <w:rFonts w:ascii="Times New Roman"/>
          <w:b w:val="false"/>
          <w:i w:val="false"/>
          <w:color w:val="000000"/>
          <w:sz w:val="28"/>
        </w:rPr>
        <w:t>
      34. Осы Ереженің 9, 10-тармақтарында көзделген жағдайлар лицензиатты және конкурстық басқарушысын Тізілімнен шығарудың негіздемелері болып табылады.</w:t>
      </w:r>
      <w:r>
        <w:br/>
      </w:r>
      <w:r>
        <w:rPr>
          <w:rFonts w:ascii="Times New Roman"/>
          <w:b w:val="false"/>
          <w:i w:val="false"/>
          <w:color w:val="000000"/>
          <w:sz w:val="28"/>
        </w:rPr>
        <w:t>
      Лицензиат пен конкурстық басқарушының Тізілім бойынша тағайындалуы, осы тармақта белгіленген жағдайларды қоспағанда, олардың жазбаша өтінішімен 3 айдан аспайтын белгілі бір мерзімге тоқтатылады. Тізілім бойынша тағайындалуды тоқтату туралы өтініште лицензиат пен конкурстық басқарушымен тағайындауды қайта жаңарту күні көрсетіледі.</w:t>
      </w:r>
      <w:r>
        <w:br/>
      </w:r>
      <w:r>
        <w:rPr>
          <w:rFonts w:ascii="Times New Roman"/>
          <w:b w:val="false"/>
          <w:i w:val="false"/>
          <w:color w:val="000000"/>
          <w:sz w:val="28"/>
        </w:rPr>
        <w:t>
      Лицензиат пен конкурстық басқарушы оны конкурстық басқарушы ретінде тағайындау туралы хабарлама алған сәттен бастап, конкурстық басқарушы ретінде тағайындауға жазбаша келісім немесе бас тарту бергенше тағайындауды тоқтату жүргізілмейді.</w:t>
      </w:r>
      <w:r>
        <w:br/>
      </w:r>
      <w:r>
        <w:rPr>
          <w:rFonts w:ascii="Times New Roman"/>
          <w:b w:val="false"/>
          <w:i w:val="false"/>
          <w:color w:val="000000"/>
          <w:sz w:val="28"/>
        </w:rPr>
        <w:t>
      Тізілім бойынша тағайындау тоқтатылған жағдайда, лицензиат пен конкурстық басқарушының деректері, өтініште көрсетілген мерзімге Тізілімнен алынып тасталады, ол туралы Тізілімге тиісті жазба енгізіледі.</w:t>
      </w:r>
      <w:r>
        <w:br/>
      </w:r>
      <w:r>
        <w:rPr>
          <w:rFonts w:ascii="Times New Roman"/>
          <w:b w:val="false"/>
          <w:i w:val="false"/>
          <w:color w:val="000000"/>
          <w:sz w:val="28"/>
        </w:rPr>
        <w:t>
      Өтініште көрсетілген тағайындауды тоқтату мерзімі өткеннен кейін, лицензиат пен конкурстық басқарушының деректері Тізілімнің тиісті тізімінің соңына енгізіледі.</w:t>
      </w:r>
      <w:r>
        <w:br/>
      </w:r>
      <w:r>
        <w:rPr>
          <w:rFonts w:ascii="Times New Roman"/>
          <w:b w:val="false"/>
          <w:i w:val="false"/>
          <w:color w:val="000000"/>
          <w:sz w:val="28"/>
        </w:rPr>
        <w:t>
      </w:t>
      </w:r>
      <w:r>
        <w:rPr>
          <w:rFonts w:ascii="Times New Roman"/>
          <w:b w:val="false"/>
          <w:i w:val="false"/>
          <w:color w:val="ff0000"/>
          <w:sz w:val="28"/>
        </w:rPr>
        <w:t xml:space="preserve">Ескерту. 34-тармақ жаңа редакцияда жазылды - ҚР Қаржы министрінің 2010.04.13 </w:t>
      </w:r>
      <w:r>
        <w:rPr>
          <w:rFonts w:ascii="Times New Roman"/>
          <w:b w:val="false"/>
          <w:i w:val="false"/>
          <w:color w:val="000000"/>
          <w:sz w:val="28"/>
        </w:rPr>
        <w:t>N 167</w:t>
      </w:r>
      <w:r>
        <w:rPr>
          <w:rFonts w:ascii="Times New Roman"/>
          <w:b w:val="false"/>
          <w:i w:val="false"/>
          <w:color w:val="ff0000"/>
          <w:sz w:val="28"/>
        </w:rPr>
        <w:t xml:space="preserve"> бұйрығымен.</w:t>
      </w:r>
    </w:p>
    <w:bookmarkEnd w:id="58"/>
    <w:bookmarkStart w:name="z60" w:id="59"/>
    <w:p>
      <w:pPr>
        <w:spacing w:after="0"/>
        <w:ind w:left="0"/>
        <w:jc w:val="both"/>
      </w:pPr>
      <w:r>
        <w:rPr>
          <w:rFonts w:ascii="Times New Roman"/>
          <w:b w:val="false"/>
          <w:i w:val="false"/>
          <w:color w:val="000000"/>
          <w:sz w:val="28"/>
        </w:rPr>
        <w:t>
      35. Конкурстық басқарушысын тағайындау осы Ережеге 5-қосымшаға сәйкес нысан бойынша, борышкерді банкрот деп тану туралы соттың шешімі күшіне енген күннен бастап бес күн мерзімде, Комитеттің аумақтық бөлімшесінің немесе оның филиалының бұйрығымен жүргізіледі, оған тиісті өкілеттік берілген тұлға қол қояды және мөрмен расталады. Бұйрық екі данада шығарылады, оның біреуі – конкурстық басқарушыға тапсырылады, екіншісі - Комитеттің аумақтық бөлімшесінде немесе оның филиалында сақталады.</w:t>
      </w:r>
      <w:r>
        <w:br/>
      </w:r>
      <w:r>
        <w:rPr>
          <w:rFonts w:ascii="Times New Roman"/>
          <w:b w:val="false"/>
          <w:i w:val="false"/>
          <w:color w:val="000000"/>
          <w:sz w:val="28"/>
        </w:rPr>
        <w:t>
      </w:t>
      </w:r>
      <w:r>
        <w:rPr>
          <w:rFonts w:ascii="Times New Roman"/>
          <w:b w:val="false"/>
          <w:i w:val="false"/>
          <w:color w:val="ff0000"/>
          <w:sz w:val="28"/>
        </w:rPr>
        <w:t xml:space="preserve">Ескерту. 35-тармақ жаңа редакцияда жазылды - ҚР Қаржы министрінің 2010.04.13 </w:t>
      </w:r>
      <w:r>
        <w:rPr>
          <w:rFonts w:ascii="Times New Roman"/>
          <w:b w:val="false"/>
          <w:i w:val="false"/>
          <w:color w:val="000000"/>
          <w:sz w:val="28"/>
        </w:rPr>
        <w:t>N 167</w:t>
      </w:r>
      <w:r>
        <w:rPr>
          <w:rFonts w:ascii="Times New Roman"/>
          <w:b w:val="false"/>
          <w:i w:val="false"/>
          <w:color w:val="ff0000"/>
          <w:sz w:val="28"/>
        </w:rPr>
        <w:t xml:space="preserve"> бұйрығымен.</w:t>
      </w:r>
    </w:p>
    <w:bookmarkEnd w:id="59"/>
    <w:bookmarkStart w:name="z61" w:id="60"/>
    <w:p>
      <w:pPr>
        <w:spacing w:after="0"/>
        <w:ind w:left="0"/>
        <w:jc w:val="both"/>
      </w:pPr>
      <w:r>
        <w:rPr>
          <w:rFonts w:ascii="Times New Roman"/>
          <w:b w:val="false"/>
          <w:i w:val="false"/>
          <w:color w:val="000000"/>
          <w:sz w:val="28"/>
        </w:rPr>
        <w:t>
      36. &lt;*&gt;</w:t>
      </w:r>
      <w:r>
        <w:br/>
      </w:r>
      <w:r>
        <w:rPr>
          <w:rFonts w:ascii="Times New Roman"/>
          <w:b w:val="false"/>
          <w:i w:val="false"/>
          <w:color w:val="000000"/>
          <w:sz w:val="28"/>
        </w:rPr>
        <w:t>
      </w:t>
      </w:r>
      <w:r>
        <w:rPr>
          <w:rFonts w:ascii="Times New Roman"/>
          <w:b w:val="false"/>
          <w:i w:val="false"/>
          <w:color w:val="ff0000"/>
          <w:sz w:val="28"/>
        </w:rPr>
        <w:t xml:space="preserve">Ескерту. 36-тармақ алынып тасталды - ҚР Қаржы министрінің 2010.04.13 </w:t>
      </w:r>
      <w:r>
        <w:rPr>
          <w:rFonts w:ascii="Times New Roman"/>
          <w:b w:val="false"/>
          <w:i w:val="false"/>
          <w:color w:val="000000"/>
          <w:sz w:val="28"/>
        </w:rPr>
        <w:t>N 167</w:t>
      </w:r>
      <w:r>
        <w:rPr>
          <w:rFonts w:ascii="Times New Roman"/>
          <w:b w:val="false"/>
          <w:i w:val="false"/>
          <w:color w:val="ff0000"/>
          <w:sz w:val="28"/>
        </w:rPr>
        <w:t xml:space="preserve"> бұйрығымен.</w:t>
      </w:r>
    </w:p>
    <w:bookmarkEnd w:id="60"/>
    <w:bookmarkStart w:name="z62" w:id="61"/>
    <w:p>
      <w:pPr>
        <w:spacing w:after="0"/>
        <w:ind w:left="0"/>
        <w:jc w:val="both"/>
      </w:pPr>
      <w:r>
        <w:rPr>
          <w:rFonts w:ascii="Times New Roman"/>
          <w:b w:val="false"/>
          <w:i w:val="false"/>
          <w:color w:val="000000"/>
          <w:sz w:val="28"/>
        </w:rPr>
        <w:t>
      37. &lt;*&gt;</w:t>
      </w:r>
      <w:r>
        <w:br/>
      </w:r>
      <w:r>
        <w:rPr>
          <w:rFonts w:ascii="Times New Roman"/>
          <w:b w:val="false"/>
          <w:i w:val="false"/>
          <w:color w:val="000000"/>
          <w:sz w:val="28"/>
        </w:rPr>
        <w:t>
      </w:t>
      </w:r>
      <w:r>
        <w:rPr>
          <w:rFonts w:ascii="Times New Roman"/>
          <w:b w:val="false"/>
          <w:i w:val="false"/>
          <w:color w:val="ff0000"/>
          <w:sz w:val="28"/>
        </w:rPr>
        <w:t xml:space="preserve">Ескерту. 37-тармақ алынып тасталды - ҚР Қаржы министрінің 2010.04.13 </w:t>
      </w:r>
      <w:r>
        <w:rPr>
          <w:rFonts w:ascii="Times New Roman"/>
          <w:b w:val="false"/>
          <w:i w:val="false"/>
          <w:color w:val="000000"/>
          <w:sz w:val="28"/>
        </w:rPr>
        <w:t>N 167</w:t>
      </w:r>
      <w:r>
        <w:rPr>
          <w:rFonts w:ascii="Times New Roman"/>
          <w:b w:val="false"/>
          <w:i w:val="false"/>
          <w:color w:val="ff0000"/>
          <w:sz w:val="28"/>
        </w:rPr>
        <w:t xml:space="preserve"> бұйрығымен.</w:t>
      </w:r>
    </w:p>
    <w:bookmarkEnd w:id="61"/>
    <w:bookmarkStart w:name="z63" w:id="62"/>
    <w:p>
      <w:pPr>
        <w:spacing w:after="0"/>
        <w:ind w:left="0"/>
        <w:jc w:val="both"/>
      </w:pPr>
      <w:r>
        <w:rPr>
          <w:rFonts w:ascii="Times New Roman"/>
          <w:b w:val="false"/>
          <w:i w:val="false"/>
          <w:color w:val="000000"/>
          <w:sz w:val="28"/>
        </w:rPr>
        <w:t xml:space="preserve">
      38. Осы тараудың ережелері конкурстық басқарушыларды мемлекеттік сатып алу жөніндегі конкурстарды өткізудің қорытындылары бойынша тағайындау жағдайларына қолданылмайды. </w:t>
      </w:r>
    </w:p>
    <w:bookmarkEnd w:id="62"/>
    <w:bookmarkStart w:name="z64" w:id="63"/>
    <w:p>
      <w:pPr>
        <w:spacing w:after="0"/>
        <w:ind w:left="0"/>
        <w:jc w:val="left"/>
      </w:pPr>
      <w:r>
        <w:rPr>
          <w:rFonts w:ascii="Times New Roman"/>
          <w:b/>
          <w:i w:val="false"/>
          <w:color w:val="000000"/>
        </w:rPr>
        <w:t xml:space="preserve"> 
5. Сырттай байқау әкімшісін, оңалтуды басқарушыны және </w:t>
      </w:r>
      <w:r>
        <w:br/>
      </w:r>
      <w:r>
        <w:rPr>
          <w:rFonts w:ascii="Times New Roman"/>
          <w:b/>
          <w:i w:val="false"/>
          <w:color w:val="000000"/>
        </w:rPr>
        <w:t xml:space="preserve">
конкурстық басқарушыны шеттету </w:t>
      </w:r>
    </w:p>
    <w:bookmarkEnd w:id="63"/>
    <w:p>
      <w:pPr>
        <w:spacing w:after="0"/>
        <w:ind w:left="0"/>
        <w:jc w:val="both"/>
      </w:pPr>
      <w:r>
        <w:rPr>
          <w:rFonts w:ascii="Times New Roman"/>
          <w:b w:val="false"/>
          <w:i w:val="false"/>
          <w:color w:val="000000"/>
          <w:sz w:val="28"/>
        </w:rPr>
        <w:t xml:space="preserve">      39. Сырттай байқау әкімшісі, оңалту және конкурстық басқарушы лицензияларының қолданысы тоқтатыла тұрған жағдайда, борышкердің істері мен мүлкін басқарудан, көрсетілген өкілеттіліктерді жүзеге асыру үшін тағайындалғандай тәртіппен шеттетіледі. </w:t>
      </w:r>
      <w:r>
        <w:br/>
      </w:r>
      <w:r>
        <w:rPr>
          <w:rFonts w:ascii="Times New Roman"/>
          <w:b w:val="false"/>
          <w:i w:val="false"/>
          <w:color w:val="000000"/>
          <w:sz w:val="28"/>
        </w:rPr>
        <w:t>
      Лицензиядан айыру Қазақстан Республикасының лицензиялау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сот тәртібімен жүзеге асырылады. </w:t>
      </w:r>
    </w:p>
    <w:bookmarkStart w:name="z65" w:id="64"/>
    <w:p>
      <w:pPr>
        <w:spacing w:after="0"/>
        <w:ind w:left="0"/>
        <w:jc w:val="left"/>
      </w:pPr>
      <w:r>
        <w:rPr>
          <w:rFonts w:ascii="Times New Roman"/>
          <w:b/>
          <w:i w:val="false"/>
          <w:color w:val="000000"/>
        </w:rPr>
        <w:t xml:space="preserve"> 
6. Қорытынды және өтпелі ережелер </w:t>
      </w:r>
    </w:p>
    <w:bookmarkEnd w:id="64"/>
    <w:p>
      <w:pPr>
        <w:spacing w:after="0"/>
        <w:ind w:left="0"/>
        <w:jc w:val="both"/>
      </w:pPr>
      <w:r>
        <w:rPr>
          <w:rFonts w:ascii="Times New Roman"/>
          <w:b w:val="false"/>
          <w:i w:val="false"/>
          <w:color w:val="000000"/>
          <w:sz w:val="28"/>
        </w:rPr>
        <w:t xml:space="preserve">      40. Осы Ереже қолданысқа енгізілгенге дейін Кітапқа конкурстық басқарушылар ретінде тіркелген тұлғалар туралы мәліметтер Кітапқа олар тіркелгендей тәртіппен көшіріледі. </w:t>
      </w:r>
    </w:p>
    <w:bookmarkStart w:name="z66" w:id="65"/>
    <w:p>
      <w:pPr>
        <w:spacing w:after="0"/>
        <w:ind w:left="0"/>
        <w:jc w:val="both"/>
      </w:pPr>
      <w:r>
        <w:rPr>
          <w:rFonts w:ascii="Times New Roman"/>
          <w:b w:val="false"/>
          <w:i w:val="false"/>
          <w:color w:val="000000"/>
          <w:sz w:val="28"/>
        </w:rPr>
        <w:t xml:space="preserve">
      41. Осы Ереже енгізілгенге дейін тиісті қызметті жүзеге асырған сырттай байқау әкімшісі, оңалтуды басқарушы Есепке алу және тіркеу кітабына тиісті мәліметтерді енгізу үшін өтініш беру жолымен тіркеуден өтуге тиіс. </w:t>
      </w:r>
    </w:p>
    <w:bookmarkEnd w:id="65"/>
    <w:bookmarkStart w:name="z67" w:id="66"/>
    <w:p>
      <w:pPr>
        <w:spacing w:after="0"/>
        <w:ind w:left="0"/>
        <w:jc w:val="both"/>
      </w:pPr>
      <w:r>
        <w:rPr>
          <w:rFonts w:ascii="Times New Roman"/>
          <w:b w:val="false"/>
          <w:i w:val="false"/>
          <w:color w:val="000000"/>
          <w:sz w:val="28"/>
        </w:rPr>
        <w:t xml:space="preserve">
      42. Осы Ереже қолданысқа енгізілгенге дейін конкурстық басқарушыларды Есепке алу және тіркеу кітабына тіркелген сырттай байқау әкімшісі, оңалтуды басқарушы болып тағайындалуға тілек білдірген лицензиаттар мен конкурстық басқарушылар осы Ереженің 5-тармағында көзделген құжаттарды ұсынбастан тиісті жазбаша өтініштерін ұсынады. </w:t>
      </w:r>
    </w:p>
    <w:bookmarkEnd w:id="66"/>
    <w:bookmarkStart w:name="z68" w:id="67"/>
    <w:p>
      <w:pPr>
        <w:spacing w:after="0"/>
        <w:ind w:left="0"/>
        <w:jc w:val="both"/>
      </w:pPr>
      <w:r>
        <w:rPr>
          <w:rFonts w:ascii="Times New Roman"/>
          <w:b w:val="false"/>
          <w:i w:val="false"/>
          <w:color w:val="000000"/>
          <w:sz w:val="28"/>
        </w:rPr>
        <w:t xml:space="preserve">
Сырттай байқау әкімшісін, оңалтушы    </w:t>
      </w:r>
      <w:r>
        <w:br/>
      </w:r>
      <w:r>
        <w:rPr>
          <w:rFonts w:ascii="Times New Roman"/>
          <w:b w:val="false"/>
          <w:i w:val="false"/>
          <w:color w:val="000000"/>
          <w:sz w:val="28"/>
        </w:rPr>
        <w:t xml:space="preserve">
басқарушыны тағайындау және шеттету,  </w:t>
      </w:r>
      <w:r>
        <w:br/>
      </w:r>
      <w:r>
        <w:rPr>
          <w:rFonts w:ascii="Times New Roman"/>
          <w:b w:val="false"/>
          <w:i w:val="false"/>
          <w:color w:val="000000"/>
          <w:sz w:val="28"/>
        </w:rPr>
        <w:t xml:space="preserve">
сондай-ақ конкурстық басқарушыны    </w:t>
      </w:r>
      <w:r>
        <w:br/>
      </w:r>
      <w:r>
        <w:rPr>
          <w:rFonts w:ascii="Times New Roman"/>
          <w:b w:val="false"/>
          <w:i w:val="false"/>
          <w:color w:val="000000"/>
          <w:sz w:val="28"/>
        </w:rPr>
        <w:t xml:space="preserve">
тағайындау және шеттету, есепке алу және </w:t>
      </w:r>
      <w:r>
        <w:br/>
      </w:r>
      <w:r>
        <w:rPr>
          <w:rFonts w:ascii="Times New Roman"/>
          <w:b w:val="false"/>
          <w:i w:val="false"/>
          <w:color w:val="000000"/>
          <w:sz w:val="28"/>
        </w:rPr>
        <w:t xml:space="preserve">
тіркеу ережесіне 1-қосымша       </w:t>
      </w:r>
    </w:p>
    <w:bookmarkEnd w:id="67"/>
    <w:p>
      <w:pPr>
        <w:spacing w:after="0"/>
        <w:ind w:left="0"/>
        <w:jc w:val="both"/>
      </w:pPr>
      <w:r>
        <w:rPr>
          <w:rFonts w:ascii="Times New Roman"/>
          <w:b w:val="false"/>
          <w:i w:val="false"/>
          <w:color w:val="000000"/>
          <w:sz w:val="28"/>
        </w:rPr>
        <w:t xml:space="preserve">Қазақстан Республикасы Қаржы министрлігі </w:t>
      </w:r>
      <w:r>
        <w:br/>
      </w:r>
      <w:r>
        <w:rPr>
          <w:rFonts w:ascii="Times New Roman"/>
          <w:b w:val="false"/>
          <w:i w:val="false"/>
          <w:color w:val="000000"/>
          <w:sz w:val="28"/>
        </w:rPr>
        <w:t xml:space="preserve">
Дәрменсіз борышкерлермен жұмыс комитетінің </w:t>
      </w:r>
      <w:r>
        <w:br/>
      </w:r>
      <w:r>
        <w:rPr>
          <w:rFonts w:ascii="Times New Roman"/>
          <w:b w:val="false"/>
          <w:i w:val="false"/>
          <w:color w:val="000000"/>
          <w:sz w:val="28"/>
        </w:rPr>
        <w:t xml:space="preserve">
Өңіраралық департаменті___________________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(іс жүзінде тұратын жерінің мекен-жайы, </w:t>
      </w:r>
      <w:r>
        <w:br/>
      </w:r>
      <w:r>
        <w:rPr>
          <w:rFonts w:ascii="Times New Roman"/>
          <w:b w:val="false"/>
          <w:i w:val="false"/>
          <w:color w:val="000000"/>
          <w:sz w:val="28"/>
        </w:rPr>
        <w:t xml:space="preserve">
байланыс телефондары)        </w:t>
      </w:r>
    </w:p>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Мені_________________________________________________________ </w:t>
      </w:r>
      <w:r>
        <w:br/>
      </w:r>
      <w:r>
        <w:rPr>
          <w:rFonts w:ascii="Times New Roman"/>
          <w:b w:val="false"/>
          <w:i w:val="false"/>
          <w:color w:val="000000"/>
          <w:sz w:val="28"/>
        </w:rPr>
        <w:t xml:space="preserve">
        (конкурстық басқарушы, сырттай байқау әкімшісі және/немесе </w:t>
      </w:r>
      <w:r>
        <w:br/>
      </w:r>
      <w:r>
        <w:rPr>
          <w:rFonts w:ascii="Times New Roman"/>
          <w:b w:val="false"/>
          <w:i w:val="false"/>
          <w:color w:val="000000"/>
          <w:sz w:val="28"/>
        </w:rPr>
        <w:t xml:space="preserve">
          оңалтуды басқарушы - өтініш берушінің таңдауы бойынша) </w:t>
      </w:r>
      <w:r>
        <w:br/>
      </w:r>
      <w:r>
        <w:rPr>
          <w:rFonts w:ascii="Times New Roman"/>
          <w:b w:val="false"/>
          <w:i w:val="false"/>
          <w:color w:val="000000"/>
          <w:sz w:val="28"/>
        </w:rPr>
        <w:t xml:space="preserve">
      ретінде есепке қоюыңызды және тіркеуіңізді сұраймын. </w:t>
      </w:r>
      <w:r>
        <w:br/>
      </w:r>
      <w:r>
        <w:rPr>
          <w:rFonts w:ascii="Times New Roman"/>
          <w:b w:val="false"/>
          <w:i w:val="false"/>
          <w:color w:val="000000"/>
          <w:sz w:val="28"/>
        </w:rPr>
        <w:t xml:space="preserve">
      Осы өтінішке мыналарды қоса беремін: </w:t>
      </w:r>
      <w:r>
        <w:br/>
      </w:r>
      <w:r>
        <w:rPr>
          <w:rFonts w:ascii="Times New Roman"/>
          <w:b w:val="false"/>
          <w:i w:val="false"/>
          <w:color w:val="000000"/>
          <w:sz w:val="28"/>
        </w:rPr>
        <w:t xml:space="preserve">
      1) жеке басымды куәландыратын құжаттың көшірмесі; </w:t>
      </w:r>
      <w:r>
        <w:br/>
      </w:r>
      <w:r>
        <w:rPr>
          <w:rFonts w:ascii="Times New Roman"/>
          <w:b w:val="false"/>
          <w:i w:val="false"/>
          <w:color w:val="000000"/>
          <w:sz w:val="28"/>
        </w:rPr>
        <w:t xml:space="preserve">
      2) банкроттық рәсімдерінде төлеу қабілеті жоқ борышкерлердің мүлкі мен істерін басқару жөніндегі қызметпен айналысу құқығына арналған лицензияның көшірмесі; </w:t>
      </w:r>
      <w:r>
        <w:br/>
      </w:r>
      <w:r>
        <w:rPr>
          <w:rFonts w:ascii="Times New Roman"/>
          <w:b w:val="false"/>
          <w:i w:val="false"/>
          <w:color w:val="000000"/>
          <w:sz w:val="28"/>
        </w:rPr>
        <w:t xml:space="preserve">
      3) өтініш берушіні жеке кәсіпкер ретінде мемлекеттік тіркеу туралы куәліктің нотариалды расталған көшірмесі; </w:t>
      </w:r>
      <w:r>
        <w:br/>
      </w:r>
      <w:r>
        <w:rPr>
          <w:rFonts w:ascii="Times New Roman"/>
          <w:b w:val="false"/>
          <w:i w:val="false"/>
          <w:color w:val="000000"/>
          <w:sz w:val="28"/>
        </w:rPr>
        <w:t xml:space="preserve">
      4) өтініш берушінің тұратын жері бойынша ол ұсынылғанға дейін көп дегенде бір ай бұрын бүкіл республика бойынша мәліметтер көрсетіле отырып берілген өтелмеген немесе заңда белгіленген тәртіппен алынбаған сотталуының жоқтығы туралы анықтама; </w:t>
      </w:r>
      <w:r>
        <w:br/>
      </w:r>
      <w:r>
        <w:rPr>
          <w:rFonts w:ascii="Times New Roman"/>
          <w:b w:val="false"/>
          <w:i w:val="false"/>
          <w:color w:val="000000"/>
          <w:sz w:val="28"/>
        </w:rPr>
        <w:t xml:space="preserve">
      5) өтініш берушінің тұратын жері бойынша ол ұсынылғанға дейін көп дегенде бір ай бұрын наркологиялық және психиатриялық диспансерлер берген медициналық анықтамалар; </w:t>
      </w:r>
      <w:r>
        <w:br/>
      </w:r>
      <w:r>
        <w:rPr>
          <w:rFonts w:ascii="Times New Roman"/>
          <w:b w:val="false"/>
          <w:i w:val="false"/>
          <w:color w:val="000000"/>
          <w:sz w:val="28"/>
        </w:rPr>
        <w:t xml:space="preserve">
      6) еңбек қызметін растайтын құжаттардың көшірмелері. </w:t>
      </w:r>
    </w:p>
    <w:p>
      <w:pPr>
        <w:spacing w:after="0"/>
        <w:ind w:left="0"/>
        <w:jc w:val="both"/>
      </w:pPr>
      <w:r>
        <w:rPr>
          <w:rFonts w:ascii="Times New Roman"/>
          <w:b w:val="false"/>
          <w:i w:val="false"/>
          <w:color w:val="000000"/>
          <w:sz w:val="28"/>
        </w:rPr>
        <w:t xml:space="preserve">      (қолы)                                        (аты-жөні) </w:t>
      </w:r>
      <w:r>
        <w:br/>
      </w:r>
      <w:r>
        <w:rPr>
          <w:rFonts w:ascii="Times New Roman"/>
          <w:b w:val="false"/>
          <w:i w:val="false"/>
          <w:color w:val="000000"/>
          <w:sz w:val="28"/>
        </w:rPr>
        <w:t xml:space="preserve">
      "____"____________ 200___жыл. </w:t>
      </w:r>
    </w:p>
    <w:p>
      <w:pPr>
        <w:spacing w:after="0"/>
        <w:ind w:left="0"/>
        <w:jc w:val="both"/>
      </w:pPr>
      <w:r>
        <w:rPr>
          <w:rFonts w:ascii="Times New Roman"/>
          <w:b w:val="false"/>
          <w:i w:val="false"/>
          <w:color w:val="000000"/>
          <w:sz w:val="28"/>
        </w:rPr>
        <w:t xml:space="preserve">                               Сырттай байқау әкімшісін, оңалтушы </w:t>
      </w:r>
      <w:r>
        <w:br/>
      </w:r>
      <w:r>
        <w:rPr>
          <w:rFonts w:ascii="Times New Roman"/>
          <w:b w:val="false"/>
          <w:i w:val="false"/>
          <w:color w:val="000000"/>
          <w:sz w:val="28"/>
        </w:rPr>
        <w:t xml:space="preserve">
                               басқарушыны тағайындау және шеттету, </w:t>
      </w:r>
      <w:r>
        <w:br/>
      </w:r>
      <w:r>
        <w:rPr>
          <w:rFonts w:ascii="Times New Roman"/>
          <w:b w:val="false"/>
          <w:i w:val="false"/>
          <w:color w:val="000000"/>
          <w:sz w:val="28"/>
        </w:rPr>
        <w:t xml:space="preserve">
                                сондай-ақ конкурстық басқарушыны </w:t>
      </w:r>
      <w:r>
        <w:br/>
      </w:r>
      <w:r>
        <w:rPr>
          <w:rFonts w:ascii="Times New Roman"/>
          <w:b w:val="false"/>
          <w:i w:val="false"/>
          <w:color w:val="000000"/>
          <w:sz w:val="28"/>
        </w:rPr>
        <w:t xml:space="preserve">
                               тағайындау және шеттету, есепке алу </w:t>
      </w:r>
      <w:r>
        <w:br/>
      </w:r>
      <w:r>
        <w:rPr>
          <w:rFonts w:ascii="Times New Roman"/>
          <w:b w:val="false"/>
          <w:i w:val="false"/>
          <w:color w:val="000000"/>
          <w:sz w:val="28"/>
        </w:rPr>
        <w:t xml:space="preserve">
                                 және тіркеу ережесіне 2-қосымша </w:t>
      </w:r>
    </w:p>
    <w:bookmarkStart w:name="z69" w:id="68"/>
    <w:p>
      <w:pPr>
        <w:spacing w:after="0"/>
        <w:ind w:left="0"/>
        <w:jc w:val="both"/>
      </w:pPr>
      <w:r>
        <w:rPr>
          <w:rFonts w:ascii="Times New Roman"/>
          <w:b w:val="false"/>
          <w:i w:val="false"/>
          <w:color w:val="000000"/>
          <w:sz w:val="28"/>
        </w:rPr>
        <w:t>
</w:t>
      </w:r>
      <w:r>
        <w:rPr>
          <w:rFonts w:ascii="Times New Roman"/>
          <w:b/>
          <w:i w:val="false"/>
          <w:color w:val="000000"/>
          <w:sz w:val="28"/>
        </w:rPr>
        <w:t xml:space="preserve">   Конкурстық басқарушыны, сырттай байқау әкімшісін, оңалтуды </w:t>
      </w:r>
      <w:r>
        <w:br/>
      </w:r>
      <w:r>
        <w:rPr>
          <w:rFonts w:ascii="Times New Roman"/>
          <w:b w:val="false"/>
          <w:i w:val="false"/>
          <w:color w:val="000000"/>
          <w:sz w:val="28"/>
        </w:rPr>
        <w:t>
</w:t>
      </w:r>
      <w:r>
        <w:rPr>
          <w:rFonts w:ascii="Times New Roman"/>
          <w:b/>
          <w:i w:val="false"/>
          <w:color w:val="000000"/>
          <w:sz w:val="28"/>
        </w:rPr>
        <w:t xml:space="preserve">           басқарушыны есепке алу және тіркеу кітабы </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553"/>
        <w:gridCol w:w="1193"/>
        <w:gridCol w:w="1613"/>
        <w:gridCol w:w="1853"/>
        <w:gridCol w:w="1613"/>
        <w:gridCol w:w="1853"/>
        <w:gridCol w:w="183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w:t>
            </w:r>
            <w:r>
              <w:br/>
            </w:r>
            <w:r>
              <w:rPr>
                <w:rFonts w:ascii="Times New Roman"/>
                <w:b w:val="false"/>
                <w:i w:val="false"/>
                <w:color w:val="000000"/>
                <w:sz w:val="20"/>
              </w:rPr>
              <w:t xml:space="preserve">
тіркеу- </w:t>
            </w:r>
            <w:r>
              <w:br/>
            </w:r>
            <w:r>
              <w:rPr>
                <w:rFonts w:ascii="Times New Roman"/>
                <w:b w:val="false"/>
                <w:i w:val="false"/>
                <w:color w:val="000000"/>
                <w:sz w:val="20"/>
              </w:rPr>
              <w:t xml:space="preserve">
ге қой- </w:t>
            </w:r>
            <w:r>
              <w:br/>
            </w:r>
            <w:r>
              <w:rPr>
                <w:rFonts w:ascii="Times New Roman"/>
                <w:b w:val="false"/>
                <w:i w:val="false"/>
                <w:color w:val="000000"/>
                <w:sz w:val="20"/>
              </w:rPr>
              <w:t xml:space="preserve">
ылған </w:t>
            </w:r>
            <w:r>
              <w:br/>
            </w:r>
            <w:r>
              <w:rPr>
                <w:rFonts w:ascii="Times New Roman"/>
                <w:b w:val="false"/>
                <w:i w:val="false"/>
                <w:color w:val="000000"/>
                <w:sz w:val="20"/>
              </w:rPr>
              <w:t xml:space="preserve">
күні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r>
              <w:br/>
            </w:r>
            <w:r>
              <w:rPr>
                <w:rFonts w:ascii="Times New Roman"/>
                <w:b w:val="false"/>
                <w:i w:val="false"/>
                <w:color w:val="000000"/>
                <w:sz w:val="20"/>
              </w:rPr>
              <w:t xml:space="preserve">
жөні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Үйінің </w:t>
            </w:r>
            <w:r>
              <w:br/>
            </w:r>
            <w:r>
              <w:rPr>
                <w:rFonts w:ascii="Times New Roman"/>
                <w:b w:val="false"/>
                <w:i w:val="false"/>
                <w:color w:val="000000"/>
                <w:sz w:val="20"/>
              </w:rPr>
              <w:t xml:space="preserve">
мекен- </w:t>
            </w:r>
            <w:r>
              <w:br/>
            </w:r>
            <w:r>
              <w:rPr>
                <w:rFonts w:ascii="Times New Roman"/>
                <w:b w:val="false"/>
                <w:i w:val="false"/>
                <w:color w:val="000000"/>
                <w:sz w:val="20"/>
              </w:rPr>
              <w:t xml:space="preserve">
жайы, </w:t>
            </w:r>
            <w:r>
              <w:br/>
            </w:r>
            <w:r>
              <w:rPr>
                <w:rFonts w:ascii="Times New Roman"/>
                <w:b w:val="false"/>
                <w:i w:val="false"/>
                <w:color w:val="000000"/>
                <w:sz w:val="20"/>
              </w:rPr>
              <w:t xml:space="preserve">
байла- </w:t>
            </w:r>
            <w:r>
              <w:br/>
            </w:r>
            <w:r>
              <w:rPr>
                <w:rFonts w:ascii="Times New Roman"/>
                <w:b w:val="false"/>
                <w:i w:val="false"/>
                <w:color w:val="000000"/>
                <w:sz w:val="20"/>
              </w:rPr>
              <w:t xml:space="preserve">
ныс </w:t>
            </w:r>
            <w:r>
              <w:br/>
            </w:r>
            <w:r>
              <w:rPr>
                <w:rFonts w:ascii="Times New Roman"/>
                <w:b w:val="false"/>
                <w:i w:val="false"/>
                <w:color w:val="000000"/>
                <w:sz w:val="20"/>
              </w:rPr>
              <w:t xml:space="preserve">
теле- </w:t>
            </w:r>
            <w:r>
              <w:br/>
            </w:r>
            <w:r>
              <w:rPr>
                <w:rFonts w:ascii="Times New Roman"/>
                <w:b w:val="false"/>
                <w:i w:val="false"/>
                <w:color w:val="000000"/>
                <w:sz w:val="20"/>
              </w:rPr>
              <w:t xml:space="preserve">
фондары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Конкурс- </w:t>
            </w:r>
            <w:r>
              <w:br/>
            </w:r>
            <w:r>
              <w:rPr>
                <w:rFonts w:ascii="Times New Roman"/>
                <w:b w:val="false"/>
                <w:i w:val="false"/>
                <w:color w:val="000000"/>
                <w:sz w:val="20"/>
              </w:rPr>
              <w:t xml:space="preserve">
тық бас- </w:t>
            </w:r>
            <w:r>
              <w:br/>
            </w:r>
            <w:r>
              <w:rPr>
                <w:rFonts w:ascii="Times New Roman"/>
                <w:b w:val="false"/>
                <w:i w:val="false"/>
                <w:color w:val="000000"/>
                <w:sz w:val="20"/>
              </w:rPr>
              <w:t xml:space="preserve">
қарушы, </w:t>
            </w:r>
            <w:r>
              <w:br/>
            </w:r>
            <w:r>
              <w:rPr>
                <w:rFonts w:ascii="Times New Roman"/>
                <w:b w:val="false"/>
                <w:i w:val="false"/>
                <w:color w:val="000000"/>
                <w:sz w:val="20"/>
              </w:rPr>
              <w:t xml:space="preserve">
сырттай </w:t>
            </w:r>
            <w:r>
              <w:br/>
            </w:r>
            <w:r>
              <w:rPr>
                <w:rFonts w:ascii="Times New Roman"/>
                <w:b w:val="false"/>
                <w:i w:val="false"/>
                <w:color w:val="000000"/>
                <w:sz w:val="20"/>
              </w:rPr>
              <w:t xml:space="preserve">
байқау </w:t>
            </w:r>
            <w:r>
              <w:br/>
            </w:r>
            <w:r>
              <w:rPr>
                <w:rFonts w:ascii="Times New Roman"/>
                <w:b w:val="false"/>
                <w:i w:val="false"/>
                <w:color w:val="000000"/>
                <w:sz w:val="20"/>
              </w:rPr>
              <w:t xml:space="preserve">
әкімшісі, </w:t>
            </w:r>
            <w:r>
              <w:br/>
            </w:r>
            <w:r>
              <w:rPr>
                <w:rFonts w:ascii="Times New Roman"/>
                <w:b w:val="false"/>
                <w:i w:val="false"/>
                <w:color w:val="000000"/>
                <w:sz w:val="20"/>
              </w:rPr>
              <w:t xml:space="preserve">
оңалтуды </w:t>
            </w:r>
            <w:r>
              <w:br/>
            </w:r>
            <w:r>
              <w:rPr>
                <w:rFonts w:ascii="Times New Roman"/>
                <w:b w:val="false"/>
                <w:i w:val="false"/>
                <w:color w:val="000000"/>
                <w:sz w:val="20"/>
              </w:rPr>
              <w:t xml:space="preserve">
басқарушы </w:t>
            </w:r>
            <w:r>
              <w:br/>
            </w:r>
            <w:r>
              <w:rPr>
                <w:rFonts w:ascii="Times New Roman"/>
                <w:b w:val="false"/>
                <w:i w:val="false"/>
                <w:color w:val="000000"/>
                <w:sz w:val="20"/>
              </w:rPr>
              <w:t xml:space="preserve">
ретінде </w:t>
            </w:r>
            <w:r>
              <w:br/>
            </w:r>
            <w:r>
              <w:rPr>
                <w:rFonts w:ascii="Times New Roman"/>
                <w:b w:val="false"/>
                <w:i w:val="false"/>
                <w:color w:val="000000"/>
                <w:sz w:val="20"/>
              </w:rPr>
              <w:t xml:space="preserve">
(өтініші- </w:t>
            </w:r>
            <w:r>
              <w:br/>
            </w:r>
            <w:r>
              <w:rPr>
                <w:rFonts w:ascii="Times New Roman"/>
                <w:b w:val="false"/>
                <w:i w:val="false"/>
                <w:color w:val="000000"/>
                <w:sz w:val="20"/>
              </w:rPr>
              <w:t xml:space="preserve">
не </w:t>
            </w:r>
            <w:r>
              <w:br/>
            </w:r>
            <w:r>
              <w:rPr>
                <w:rFonts w:ascii="Times New Roman"/>
                <w:b w:val="false"/>
                <w:i w:val="false"/>
                <w:color w:val="000000"/>
                <w:sz w:val="20"/>
              </w:rPr>
              <w:t xml:space="preserve">
сәйкес)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w:t>
            </w:r>
            <w:r>
              <w:br/>
            </w:r>
            <w:r>
              <w:rPr>
                <w:rFonts w:ascii="Times New Roman"/>
                <w:b w:val="false"/>
                <w:i w:val="false"/>
                <w:color w:val="000000"/>
                <w:sz w:val="20"/>
              </w:rPr>
              <w:t xml:space="preserve">
тіркеу- </w:t>
            </w:r>
            <w:r>
              <w:br/>
            </w:r>
            <w:r>
              <w:rPr>
                <w:rFonts w:ascii="Times New Roman"/>
                <w:b w:val="false"/>
                <w:i w:val="false"/>
                <w:color w:val="000000"/>
                <w:sz w:val="20"/>
              </w:rPr>
              <w:t xml:space="preserve">
ден </w:t>
            </w:r>
            <w:r>
              <w:br/>
            </w:r>
            <w:r>
              <w:rPr>
                <w:rFonts w:ascii="Times New Roman"/>
                <w:b w:val="false"/>
                <w:i w:val="false"/>
                <w:color w:val="000000"/>
                <w:sz w:val="20"/>
              </w:rPr>
              <w:t xml:space="preserve">
алынған </w:t>
            </w:r>
            <w:r>
              <w:br/>
            </w:r>
            <w:r>
              <w:rPr>
                <w:rFonts w:ascii="Times New Roman"/>
                <w:b w:val="false"/>
                <w:i w:val="false"/>
                <w:color w:val="000000"/>
                <w:sz w:val="20"/>
              </w:rPr>
              <w:t xml:space="preserve">
күні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w:t>
            </w:r>
            <w:r>
              <w:br/>
            </w:r>
            <w:r>
              <w:rPr>
                <w:rFonts w:ascii="Times New Roman"/>
                <w:b w:val="false"/>
                <w:i w:val="false"/>
                <w:color w:val="000000"/>
                <w:sz w:val="20"/>
              </w:rPr>
              <w:t xml:space="preserve">
тіркеу- </w:t>
            </w:r>
            <w:r>
              <w:br/>
            </w:r>
            <w:r>
              <w:rPr>
                <w:rFonts w:ascii="Times New Roman"/>
                <w:b w:val="false"/>
                <w:i w:val="false"/>
                <w:color w:val="000000"/>
                <w:sz w:val="20"/>
              </w:rPr>
              <w:t xml:space="preserve">
ден алу </w:t>
            </w:r>
            <w:r>
              <w:br/>
            </w:r>
            <w:r>
              <w:rPr>
                <w:rFonts w:ascii="Times New Roman"/>
                <w:b w:val="false"/>
                <w:i w:val="false"/>
                <w:color w:val="000000"/>
                <w:sz w:val="20"/>
              </w:rPr>
              <w:t xml:space="preserve">
негізде- </w:t>
            </w:r>
            <w:r>
              <w:br/>
            </w:r>
            <w:r>
              <w:rPr>
                <w:rFonts w:ascii="Times New Roman"/>
                <w:b w:val="false"/>
                <w:i w:val="false"/>
                <w:color w:val="000000"/>
                <w:sz w:val="20"/>
              </w:rPr>
              <w:t xml:space="preserve">
месі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Жазбаны </w:t>
            </w:r>
            <w:r>
              <w:br/>
            </w:r>
            <w:r>
              <w:rPr>
                <w:rFonts w:ascii="Times New Roman"/>
                <w:b w:val="false"/>
                <w:i w:val="false"/>
                <w:color w:val="000000"/>
                <w:sz w:val="20"/>
              </w:rPr>
              <w:t xml:space="preserve">
енгізген </w:t>
            </w:r>
            <w:r>
              <w:br/>
            </w:r>
            <w:r>
              <w:rPr>
                <w:rFonts w:ascii="Times New Roman"/>
                <w:b w:val="false"/>
                <w:i w:val="false"/>
                <w:color w:val="000000"/>
                <w:sz w:val="20"/>
              </w:rPr>
              <w:t xml:space="preserve">
лауазым- </w:t>
            </w:r>
            <w:r>
              <w:br/>
            </w:r>
            <w:r>
              <w:rPr>
                <w:rFonts w:ascii="Times New Roman"/>
                <w:b w:val="false"/>
                <w:i w:val="false"/>
                <w:color w:val="000000"/>
                <w:sz w:val="20"/>
              </w:rPr>
              <w:t xml:space="preserve">
ды </w:t>
            </w:r>
            <w:r>
              <w:br/>
            </w:r>
            <w:r>
              <w:rPr>
                <w:rFonts w:ascii="Times New Roman"/>
                <w:b w:val="false"/>
                <w:i w:val="false"/>
                <w:color w:val="000000"/>
                <w:sz w:val="20"/>
              </w:rPr>
              <w:t xml:space="preserve">
тұлғаның </w:t>
            </w:r>
            <w:r>
              <w:br/>
            </w:r>
            <w:r>
              <w:rPr>
                <w:rFonts w:ascii="Times New Roman"/>
                <w:b w:val="false"/>
                <w:i w:val="false"/>
                <w:color w:val="000000"/>
                <w:sz w:val="20"/>
              </w:rPr>
              <w:t xml:space="preserve">
аты-жө- </w:t>
            </w:r>
            <w:r>
              <w:br/>
            </w:r>
            <w:r>
              <w:rPr>
                <w:rFonts w:ascii="Times New Roman"/>
                <w:b w:val="false"/>
                <w:i w:val="false"/>
                <w:color w:val="000000"/>
                <w:sz w:val="20"/>
              </w:rPr>
              <w:t xml:space="preserve">
ні, қолы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Сырттай байқау әкімшісін, оңалтушы </w:t>
      </w:r>
      <w:r>
        <w:br/>
      </w:r>
      <w:r>
        <w:rPr>
          <w:rFonts w:ascii="Times New Roman"/>
          <w:b w:val="false"/>
          <w:i w:val="false"/>
          <w:color w:val="000000"/>
          <w:sz w:val="28"/>
        </w:rPr>
        <w:t xml:space="preserve">
                              басқарушыны тағайындау және шеттету, </w:t>
      </w:r>
      <w:r>
        <w:br/>
      </w:r>
      <w:r>
        <w:rPr>
          <w:rFonts w:ascii="Times New Roman"/>
          <w:b w:val="false"/>
          <w:i w:val="false"/>
          <w:color w:val="000000"/>
          <w:sz w:val="28"/>
        </w:rPr>
        <w:t xml:space="preserve">
                               сондай-ақ конкурстық басқарушыны </w:t>
      </w:r>
      <w:r>
        <w:br/>
      </w:r>
      <w:r>
        <w:rPr>
          <w:rFonts w:ascii="Times New Roman"/>
          <w:b w:val="false"/>
          <w:i w:val="false"/>
          <w:color w:val="000000"/>
          <w:sz w:val="28"/>
        </w:rPr>
        <w:t xml:space="preserve">
                              тағайындау және шеттету, есепке алу </w:t>
      </w:r>
      <w:r>
        <w:br/>
      </w:r>
      <w:r>
        <w:rPr>
          <w:rFonts w:ascii="Times New Roman"/>
          <w:b w:val="false"/>
          <w:i w:val="false"/>
          <w:color w:val="000000"/>
          <w:sz w:val="28"/>
        </w:rPr>
        <w:t xml:space="preserve">
                                және тіркеу ережесіне 3-қосымша </w:t>
      </w:r>
    </w:p>
    <w:bookmarkStart w:name="z70" w:id="69"/>
    <w:p>
      <w:pPr>
        <w:spacing w:after="0"/>
        <w:ind w:left="0"/>
        <w:jc w:val="both"/>
      </w:pPr>
      <w:r>
        <w:rPr>
          <w:rFonts w:ascii="Times New Roman"/>
          <w:b w:val="false"/>
          <w:i w:val="false"/>
          <w:color w:val="000000"/>
          <w:sz w:val="28"/>
        </w:rPr>
        <w:t>
</w:t>
      </w:r>
      <w:r>
        <w:rPr>
          <w:rFonts w:ascii="Times New Roman"/>
          <w:b/>
          <w:i w:val="false"/>
          <w:color w:val="000000"/>
          <w:sz w:val="28"/>
        </w:rPr>
        <w:t xml:space="preserve">             Конкурстық басқарушыларды тағайындау </w:t>
      </w:r>
      <w:r>
        <w:br/>
      </w:r>
      <w:r>
        <w:rPr>
          <w:rFonts w:ascii="Times New Roman"/>
          <w:b w:val="false"/>
          <w:i w:val="false"/>
          <w:color w:val="000000"/>
          <w:sz w:val="28"/>
        </w:rPr>
        <w:t>
</w:t>
      </w:r>
      <w:r>
        <w:rPr>
          <w:rFonts w:ascii="Times New Roman"/>
          <w:b/>
          <w:i w:val="false"/>
          <w:color w:val="000000"/>
          <w:sz w:val="28"/>
        </w:rPr>
        <w:t xml:space="preserve">                         тізілімі </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2693"/>
        <w:gridCol w:w="2693"/>
        <w:gridCol w:w="3053"/>
        <w:gridCol w:w="2573"/>
      </w:tblGrid>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Конкурстық </w:t>
            </w:r>
            <w:r>
              <w:br/>
            </w:r>
            <w:r>
              <w:rPr>
                <w:rFonts w:ascii="Times New Roman"/>
                <w:b w:val="false"/>
                <w:i w:val="false"/>
                <w:color w:val="000000"/>
                <w:sz w:val="20"/>
              </w:rPr>
              <w:t xml:space="preserve">
басқарушының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лицензиаттың </w:t>
            </w:r>
            <w:r>
              <w:br/>
            </w:r>
            <w:r>
              <w:rPr>
                <w:rFonts w:ascii="Times New Roman"/>
                <w:b w:val="false"/>
                <w:i w:val="false"/>
                <w:color w:val="000000"/>
                <w:sz w:val="20"/>
              </w:rPr>
              <w:t xml:space="preserve">
Т.А.Ә.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w:t>
            </w:r>
            <w:r>
              <w:br/>
            </w:r>
            <w:r>
              <w:rPr>
                <w:rFonts w:ascii="Times New Roman"/>
                <w:b w:val="false"/>
                <w:i w:val="false"/>
                <w:color w:val="000000"/>
                <w:sz w:val="20"/>
              </w:rPr>
              <w:t xml:space="preserve">
қойылған </w:t>
            </w:r>
            <w:r>
              <w:br/>
            </w:r>
            <w:r>
              <w:rPr>
                <w:rFonts w:ascii="Times New Roman"/>
                <w:b w:val="false"/>
                <w:i w:val="false"/>
                <w:color w:val="000000"/>
                <w:sz w:val="20"/>
              </w:rPr>
              <w:t xml:space="preserve">
күні немесе </w:t>
            </w:r>
            <w:r>
              <w:br/>
            </w:r>
            <w:r>
              <w:rPr>
                <w:rFonts w:ascii="Times New Roman"/>
                <w:b w:val="false"/>
                <w:i w:val="false"/>
                <w:color w:val="000000"/>
                <w:sz w:val="20"/>
              </w:rPr>
              <w:t xml:space="preserve">
бірінші </w:t>
            </w:r>
            <w:r>
              <w:br/>
            </w:r>
            <w:r>
              <w:rPr>
                <w:rFonts w:ascii="Times New Roman"/>
                <w:b w:val="false"/>
                <w:i w:val="false"/>
                <w:color w:val="000000"/>
                <w:sz w:val="20"/>
              </w:rPr>
              <w:t xml:space="preserve">
тағайындау </w:t>
            </w:r>
            <w:r>
              <w:br/>
            </w:r>
            <w:r>
              <w:rPr>
                <w:rFonts w:ascii="Times New Roman"/>
                <w:b w:val="false"/>
                <w:i w:val="false"/>
                <w:color w:val="000000"/>
                <w:sz w:val="20"/>
              </w:rPr>
              <w:t xml:space="preserve">
күні*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Борышкердің </w:t>
            </w:r>
            <w:r>
              <w:br/>
            </w:r>
            <w:r>
              <w:rPr>
                <w:rFonts w:ascii="Times New Roman"/>
                <w:b w:val="false"/>
                <w:i w:val="false"/>
                <w:color w:val="000000"/>
                <w:sz w:val="20"/>
              </w:rPr>
              <w:t xml:space="preserve">
атауы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45"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Лицензиаттар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борышкерді таратумен айналысып жатқан конкурстық басқарушылар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борышкерді таратумен айналысып жатқан конкурстық басқарушылар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борышкерді таратумен айналысып жатқан конкурстық басқарушылар **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Тізілімді жасаған лауазымды тұлғаның аты-жөні </w:t>
      </w:r>
    </w:p>
    <w:p>
      <w:pPr>
        <w:spacing w:after="0"/>
        <w:ind w:left="0"/>
        <w:jc w:val="both"/>
      </w:pPr>
      <w:r>
        <w:rPr>
          <w:rFonts w:ascii="Times New Roman"/>
          <w:b w:val="false"/>
          <w:i w:val="false"/>
          <w:color w:val="000000"/>
          <w:sz w:val="28"/>
        </w:rPr>
        <w:t xml:space="preserve">      * конкурстық басқарушы ретінде бірінші тағайындалған күні </w:t>
      </w:r>
      <w:r>
        <w:br/>
      </w:r>
      <w:r>
        <w:rPr>
          <w:rFonts w:ascii="Times New Roman"/>
          <w:b w:val="false"/>
          <w:i w:val="false"/>
          <w:color w:val="000000"/>
          <w:sz w:val="28"/>
        </w:rPr>
        <w:t xml:space="preserve">
      ** таратылатын борышкерлердің саны бойынша одан әрі қарай </w:t>
      </w:r>
    </w:p>
    <w:p>
      <w:pPr>
        <w:spacing w:after="0"/>
        <w:ind w:left="0"/>
        <w:jc w:val="both"/>
      </w:pPr>
      <w:r>
        <w:rPr>
          <w:rFonts w:ascii="Times New Roman"/>
          <w:b w:val="false"/>
          <w:i w:val="false"/>
          <w:color w:val="000000"/>
          <w:sz w:val="28"/>
        </w:rPr>
        <w:t xml:space="preserve">                               Сырттай байқау әкімшісін, оңалтушы </w:t>
      </w:r>
      <w:r>
        <w:br/>
      </w:r>
      <w:r>
        <w:rPr>
          <w:rFonts w:ascii="Times New Roman"/>
          <w:b w:val="false"/>
          <w:i w:val="false"/>
          <w:color w:val="000000"/>
          <w:sz w:val="28"/>
        </w:rPr>
        <w:t xml:space="preserve">
                               басқарушыны тағайындау және шеттету, </w:t>
      </w:r>
      <w:r>
        <w:br/>
      </w:r>
      <w:r>
        <w:rPr>
          <w:rFonts w:ascii="Times New Roman"/>
          <w:b w:val="false"/>
          <w:i w:val="false"/>
          <w:color w:val="000000"/>
          <w:sz w:val="28"/>
        </w:rPr>
        <w:t xml:space="preserve">
                                сондай-ақ конкурстық басқарушыны </w:t>
      </w:r>
      <w:r>
        <w:br/>
      </w:r>
      <w:r>
        <w:rPr>
          <w:rFonts w:ascii="Times New Roman"/>
          <w:b w:val="false"/>
          <w:i w:val="false"/>
          <w:color w:val="000000"/>
          <w:sz w:val="28"/>
        </w:rPr>
        <w:t xml:space="preserve">
                               тағайындау және шеттету, есепке алу </w:t>
      </w:r>
      <w:r>
        <w:br/>
      </w:r>
      <w:r>
        <w:rPr>
          <w:rFonts w:ascii="Times New Roman"/>
          <w:b w:val="false"/>
          <w:i w:val="false"/>
          <w:color w:val="000000"/>
          <w:sz w:val="28"/>
        </w:rPr>
        <w:t xml:space="preserve">
                                 және тіркеу ережесіне 4-қосымша </w:t>
      </w:r>
    </w:p>
    <w:bookmarkStart w:name="z71" w:id="70"/>
    <w:p>
      <w:pPr>
        <w:spacing w:after="0"/>
        <w:ind w:left="0"/>
        <w:jc w:val="both"/>
      </w:pPr>
      <w:r>
        <w:rPr>
          <w:rFonts w:ascii="Times New Roman"/>
          <w:b w:val="false"/>
          <w:i w:val="false"/>
          <w:color w:val="000000"/>
          <w:sz w:val="28"/>
        </w:rPr>
        <w:t>
</w:t>
      </w:r>
      <w:r>
        <w:rPr>
          <w:rFonts w:ascii="Times New Roman"/>
          <w:b/>
          <w:i w:val="false"/>
          <w:color w:val="000000"/>
          <w:sz w:val="28"/>
        </w:rPr>
        <w:t xml:space="preserve">              Сырттай байқау әкімшісін тағайындау </w:t>
      </w:r>
      <w:r>
        <w:br/>
      </w:r>
      <w:r>
        <w:rPr>
          <w:rFonts w:ascii="Times New Roman"/>
          <w:b w:val="false"/>
          <w:i w:val="false"/>
          <w:color w:val="000000"/>
          <w:sz w:val="28"/>
        </w:rPr>
        <w:t>
</w:t>
      </w:r>
      <w:r>
        <w:rPr>
          <w:rFonts w:ascii="Times New Roman"/>
          <w:b/>
          <w:i w:val="false"/>
          <w:color w:val="000000"/>
          <w:sz w:val="28"/>
        </w:rPr>
        <w:t xml:space="preserve">                          тізілімі </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2813"/>
        <w:gridCol w:w="3773"/>
        <w:gridCol w:w="2553"/>
        <w:gridCol w:w="2313"/>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Сырттай </w:t>
            </w:r>
            <w:r>
              <w:br/>
            </w:r>
            <w:r>
              <w:rPr>
                <w:rFonts w:ascii="Times New Roman"/>
                <w:b w:val="false"/>
                <w:i w:val="false"/>
                <w:color w:val="000000"/>
                <w:sz w:val="20"/>
              </w:rPr>
              <w:t xml:space="preserve">
байқау </w:t>
            </w:r>
            <w:r>
              <w:br/>
            </w:r>
            <w:r>
              <w:rPr>
                <w:rFonts w:ascii="Times New Roman"/>
                <w:b w:val="false"/>
                <w:i w:val="false"/>
                <w:color w:val="000000"/>
                <w:sz w:val="20"/>
              </w:rPr>
              <w:t xml:space="preserve">
әкімшісінің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лицензиаттың </w:t>
            </w:r>
            <w:r>
              <w:br/>
            </w:r>
            <w:r>
              <w:rPr>
                <w:rFonts w:ascii="Times New Roman"/>
                <w:b w:val="false"/>
                <w:i w:val="false"/>
                <w:color w:val="000000"/>
                <w:sz w:val="20"/>
              </w:rPr>
              <w:t xml:space="preserve">
Т.А.Ә.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қойылған </w:t>
            </w:r>
            <w:r>
              <w:br/>
            </w:r>
            <w:r>
              <w:rPr>
                <w:rFonts w:ascii="Times New Roman"/>
                <w:b w:val="false"/>
                <w:i w:val="false"/>
                <w:color w:val="000000"/>
                <w:sz w:val="20"/>
              </w:rPr>
              <w:t xml:space="preserve">
күні немесе </w:t>
            </w:r>
            <w:r>
              <w:br/>
            </w:r>
            <w:r>
              <w:rPr>
                <w:rFonts w:ascii="Times New Roman"/>
                <w:b w:val="false"/>
                <w:i w:val="false"/>
                <w:color w:val="000000"/>
                <w:sz w:val="20"/>
              </w:rPr>
              <w:t xml:space="preserve">
бірінші </w:t>
            </w:r>
            <w:r>
              <w:br/>
            </w:r>
            <w:r>
              <w:rPr>
                <w:rFonts w:ascii="Times New Roman"/>
                <w:b w:val="false"/>
                <w:i w:val="false"/>
                <w:color w:val="000000"/>
                <w:sz w:val="20"/>
              </w:rPr>
              <w:t xml:space="preserve">
тағайындау күні*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Борышкердің </w:t>
            </w:r>
            <w:r>
              <w:br/>
            </w:r>
            <w:r>
              <w:rPr>
                <w:rFonts w:ascii="Times New Roman"/>
                <w:b w:val="false"/>
                <w:i w:val="false"/>
                <w:color w:val="000000"/>
                <w:sz w:val="20"/>
              </w:rPr>
              <w:t xml:space="preserve">
атауы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Лицензиаттар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борышкерге қатысты сырттай байқау рәсімімен айналысып жатқан сырттай байқау әкімшілері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борышкерге қатысты сырттай байқау рәсімімен айналысып жатқан сырттай байқау әкімшілері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борышкерге қатысты сырттай байқау рәсімімен айналысып жатқан сырттай байқау әкімшілері **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Тізілімді жасаған лауазымды тұлғаның аты-жөні </w:t>
      </w:r>
    </w:p>
    <w:p>
      <w:pPr>
        <w:spacing w:after="0"/>
        <w:ind w:left="0"/>
        <w:jc w:val="both"/>
      </w:pPr>
      <w:r>
        <w:rPr>
          <w:rFonts w:ascii="Times New Roman"/>
          <w:b w:val="false"/>
          <w:i w:val="false"/>
          <w:color w:val="000000"/>
          <w:sz w:val="28"/>
        </w:rPr>
        <w:t xml:space="preserve">      * сырттай байқау әкімшісі ретінде бірінші тағайындалған күні </w:t>
      </w:r>
      <w:r>
        <w:br/>
      </w:r>
      <w:r>
        <w:rPr>
          <w:rFonts w:ascii="Times New Roman"/>
          <w:b w:val="false"/>
          <w:i w:val="false"/>
          <w:color w:val="000000"/>
          <w:sz w:val="28"/>
        </w:rPr>
        <w:t xml:space="preserve">
      ** сырттай байқау рәсіміндегі борышкерлердің саны бойынша одан әрі қарай </w:t>
      </w:r>
    </w:p>
    <w:bookmarkStart w:name="z72" w:id="71"/>
    <w:p>
      <w:pPr>
        <w:spacing w:after="0"/>
        <w:ind w:left="0"/>
        <w:jc w:val="both"/>
      </w:pPr>
      <w:r>
        <w:rPr>
          <w:rFonts w:ascii="Times New Roman"/>
          <w:b w:val="false"/>
          <w:i w:val="false"/>
          <w:color w:val="000000"/>
          <w:sz w:val="28"/>
        </w:rPr>
        <w:t xml:space="preserve">
                               Сырттай байқау әкімшісін, оңалтушы </w:t>
      </w:r>
      <w:r>
        <w:br/>
      </w:r>
      <w:r>
        <w:rPr>
          <w:rFonts w:ascii="Times New Roman"/>
          <w:b w:val="false"/>
          <w:i w:val="false"/>
          <w:color w:val="000000"/>
          <w:sz w:val="28"/>
        </w:rPr>
        <w:t xml:space="preserve">
                               басқарушыны тағайындау және шеттету, </w:t>
      </w:r>
      <w:r>
        <w:br/>
      </w:r>
      <w:r>
        <w:rPr>
          <w:rFonts w:ascii="Times New Roman"/>
          <w:b w:val="false"/>
          <w:i w:val="false"/>
          <w:color w:val="000000"/>
          <w:sz w:val="28"/>
        </w:rPr>
        <w:t xml:space="preserve">
                                сондай-ақ конкурстық басқарушыны </w:t>
      </w:r>
      <w:r>
        <w:br/>
      </w:r>
      <w:r>
        <w:rPr>
          <w:rFonts w:ascii="Times New Roman"/>
          <w:b w:val="false"/>
          <w:i w:val="false"/>
          <w:color w:val="000000"/>
          <w:sz w:val="28"/>
        </w:rPr>
        <w:t xml:space="preserve">
                               тағайындау және шеттету, есепке алу </w:t>
      </w:r>
      <w:r>
        <w:br/>
      </w:r>
      <w:r>
        <w:rPr>
          <w:rFonts w:ascii="Times New Roman"/>
          <w:b w:val="false"/>
          <w:i w:val="false"/>
          <w:color w:val="000000"/>
          <w:sz w:val="28"/>
        </w:rPr>
        <w:t xml:space="preserve">
                                 және тіркеу ережесіне 5-қосымша </w:t>
      </w:r>
    </w:p>
    <w:bookmarkEnd w:id="71"/>
    <w:p>
      <w:pPr>
        <w:spacing w:after="0"/>
        <w:ind w:left="0"/>
        <w:jc w:val="both"/>
      </w:pPr>
      <w:r>
        <w:rPr>
          <w:rFonts w:ascii="Times New Roman"/>
          <w:b w:val="false"/>
          <w:i w:val="false"/>
          <w:color w:val="ff0000"/>
          <w:sz w:val="28"/>
        </w:rPr>
        <w:t xml:space="preserve">      Ескерту. 5-қосымшаға өзгерту енгізілді - ҚР Қаржы министрінің 2010.04.13 </w:t>
      </w:r>
      <w:r>
        <w:rPr>
          <w:rFonts w:ascii="Times New Roman"/>
          <w:b w:val="false"/>
          <w:i w:val="false"/>
          <w:color w:val="ff0000"/>
          <w:sz w:val="28"/>
        </w:rPr>
        <w:t>N 167</w:t>
      </w:r>
      <w:r>
        <w:rPr>
          <w:rFonts w:ascii="Times New Roman"/>
          <w:b w:val="false"/>
          <w:i w:val="false"/>
          <w:color w:val="ff0000"/>
          <w:sz w:val="28"/>
        </w:rPr>
        <w:t xml:space="preserve"> бұйрығымен.</w:t>
      </w:r>
    </w:p>
    <w:p>
      <w:pPr>
        <w:spacing w:after="0"/>
        <w:ind w:left="0"/>
        <w:jc w:val="both"/>
      </w:pPr>
      <w:r>
        <w:rPr>
          <w:rFonts w:ascii="Times New Roman"/>
          <w:b/>
          <w:i w:val="false"/>
          <w:color w:val="000000"/>
          <w:sz w:val="28"/>
        </w:rPr>
        <w:t xml:space="preserve">                         Бұйрық </w:t>
      </w:r>
    </w:p>
    <w:p>
      <w:pPr>
        <w:spacing w:after="0"/>
        <w:ind w:left="0"/>
        <w:jc w:val="both"/>
      </w:pPr>
      <w:r>
        <w:rPr>
          <w:rFonts w:ascii="Times New Roman"/>
          <w:b w:val="false"/>
          <w:i w:val="false"/>
          <w:color w:val="000000"/>
          <w:sz w:val="28"/>
        </w:rPr>
        <w:t xml:space="preserve">      Конкурстық басқарушыны </w:t>
      </w:r>
      <w:r>
        <w:br/>
      </w:r>
      <w:r>
        <w:rPr>
          <w:rFonts w:ascii="Times New Roman"/>
          <w:b w:val="false"/>
          <w:i w:val="false"/>
          <w:color w:val="000000"/>
          <w:sz w:val="28"/>
        </w:rPr>
        <w:t xml:space="preserve">
      тағайындау туралы </w:t>
      </w:r>
    </w:p>
    <w:p>
      <w:pPr>
        <w:spacing w:after="0"/>
        <w:ind w:left="0"/>
        <w:jc w:val="both"/>
      </w:pPr>
      <w:r>
        <w:rPr>
          <w:rFonts w:ascii="Times New Roman"/>
          <w:b w:val="false"/>
          <w:i w:val="false"/>
          <w:color w:val="000000"/>
          <w:sz w:val="28"/>
        </w:rPr>
        <w:t>      "Банкроттық туралы" Қазақстан Республикасының 1997 жылғы 21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және ________________облысы (қаласы) _______сотының 200__ жылғы "___" __________ __________________________________________ банкрот деп тану </w:t>
      </w:r>
      <w:r>
        <w:br/>
      </w:r>
      <w:r>
        <w:rPr>
          <w:rFonts w:ascii="Times New Roman"/>
          <w:b w:val="false"/>
          <w:i w:val="false"/>
          <w:color w:val="000000"/>
          <w:sz w:val="28"/>
        </w:rPr>
        <w:t xml:space="preserve">
            (банкроттың атауы) </w:t>
      </w:r>
      <w:r>
        <w:br/>
      </w:r>
      <w:r>
        <w:rPr>
          <w:rFonts w:ascii="Times New Roman"/>
          <w:b w:val="false"/>
          <w:i w:val="false"/>
          <w:color w:val="000000"/>
          <w:sz w:val="28"/>
        </w:rPr>
        <w:t xml:space="preserve">
туралы шешімінің негізінде </w:t>
      </w:r>
      <w:r>
        <w:rPr>
          <w:rFonts w:ascii="Times New Roman"/>
          <w:b/>
          <w:i w:val="false"/>
          <w:color w:val="000000"/>
          <w:sz w:val="28"/>
        </w:rPr>
        <w:t xml:space="preserve">БҰЙЫРАМЫН: </w:t>
      </w:r>
      <w:r>
        <w:br/>
      </w:r>
      <w:r>
        <w:rPr>
          <w:rFonts w:ascii="Times New Roman"/>
          <w:b w:val="false"/>
          <w:i w:val="false"/>
          <w:color w:val="000000"/>
          <w:sz w:val="28"/>
        </w:rPr>
        <w:t xml:space="preserve">
      1. Мынау: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(аты-жөні - толық) </w:t>
      </w:r>
      <w:r>
        <w:br/>
      </w:r>
      <w:r>
        <w:rPr>
          <w:rFonts w:ascii="Times New Roman"/>
          <w:b w:val="false"/>
          <w:i w:val="false"/>
          <w:color w:val="000000"/>
          <w:sz w:val="28"/>
        </w:rPr>
        <w:t xml:space="preserve">
______________________________________________конкурстық басқарушы </w:t>
      </w:r>
      <w:r>
        <w:br/>
      </w:r>
      <w:r>
        <w:rPr>
          <w:rFonts w:ascii="Times New Roman"/>
          <w:b w:val="false"/>
          <w:i w:val="false"/>
          <w:color w:val="000000"/>
          <w:sz w:val="28"/>
        </w:rPr>
        <w:t xml:space="preserve">
         (банкроттың атауы) </w:t>
      </w:r>
      <w:r>
        <w:br/>
      </w:r>
      <w:r>
        <w:rPr>
          <w:rFonts w:ascii="Times New Roman"/>
          <w:b w:val="false"/>
          <w:i w:val="false"/>
          <w:color w:val="000000"/>
          <w:sz w:val="28"/>
        </w:rPr>
        <w:t xml:space="preserve">
болып тағайындалсын. </w:t>
      </w:r>
      <w:r>
        <w:br/>
      </w:r>
      <w:r>
        <w:rPr>
          <w:rFonts w:ascii="Times New Roman"/>
          <w:b w:val="false"/>
          <w:i w:val="false"/>
          <w:color w:val="000000"/>
          <w:sz w:val="28"/>
        </w:rPr>
        <w:t xml:space="preserve">
      2. _________________________________ "Банкроттық туралы" </w:t>
      </w:r>
      <w:r>
        <w:br/>
      </w:r>
      <w:r>
        <w:rPr>
          <w:rFonts w:ascii="Times New Roman"/>
          <w:b w:val="false"/>
          <w:i w:val="false"/>
          <w:color w:val="000000"/>
          <w:sz w:val="28"/>
        </w:rPr>
        <w:t xml:space="preserve">
                   (аты-жөні) </w:t>
      </w:r>
      <w:r>
        <w:br/>
      </w:r>
      <w:r>
        <w:rPr>
          <w:rFonts w:ascii="Times New Roman"/>
          <w:b w:val="false"/>
          <w:i w:val="false"/>
          <w:color w:val="000000"/>
          <w:sz w:val="28"/>
        </w:rPr>
        <w:t>
Қазақстан Республикасының 1997 жылғы 21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конкурстық басқарушының міндеттерін атқару жүктелсін. </w:t>
      </w:r>
      <w:r>
        <w:br/>
      </w:r>
      <w:r>
        <w:rPr>
          <w:rFonts w:ascii="Times New Roman"/>
          <w:b w:val="false"/>
          <w:i w:val="false"/>
          <w:color w:val="000000"/>
          <w:sz w:val="28"/>
        </w:rPr>
        <w:t xml:space="preserve">
      3. Конкурстық басқарушы 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"Банкроттық туралы" Қазақстан Республикасының 1997 жылғы 21 қаңтардағы Заңының </w:t>
      </w:r>
      <w:r>
        <w:rPr>
          <w:rFonts w:ascii="Times New Roman"/>
          <w:b w:val="false"/>
          <w:i w:val="false"/>
          <w:color w:val="000000"/>
          <w:sz w:val="28"/>
        </w:rPr>
        <w:t xml:space="preserve">70-бабы </w:t>
      </w:r>
      <w:r>
        <w:rPr>
          <w:rFonts w:ascii="Times New Roman"/>
          <w:b w:val="false"/>
          <w:i w:val="false"/>
          <w:color w:val="000000"/>
          <w:sz w:val="28"/>
        </w:rPr>
        <w:t xml:space="preserve">талаптарының орындалуын қамтамасыз етсін. </w:t>
      </w:r>
      <w:r>
        <w:br/>
      </w:r>
      <w:r>
        <w:rPr>
          <w:rFonts w:ascii="Times New Roman"/>
          <w:b w:val="false"/>
          <w:i w:val="false"/>
          <w:color w:val="000000"/>
          <w:sz w:val="28"/>
        </w:rPr>
        <w:t xml:space="preserve">
      4. Конкурс жүргізуді __________________қарай аяқтасын. </w:t>
      </w:r>
      <w:r>
        <w:br/>
      </w:r>
      <w:r>
        <w:rPr>
          <w:rFonts w:ascii="Times New Roman"/>
          <w:b w:val="false"/>
          <w:i w:val="false"/>
          <w:color w:val="000000"/>
          <w:sz w:val="28"/>
        </w:rPr>
        <w:t xml:space="preserve">
      5. Осы бұйрықтың орындалуын бақылау ________________________________________________________жүктелсін. </w:t>
      </w:r>
      <w:r>
        <w:br/>
      </w:r>
      <w:r>
        <w:rPr>
          <w:rFonts w:ascii="Times New Roman"/>
          <w:b w:val="false"/>
          <w:i w:val="false"/>
          <w:color w:val="000000"/>
          <w:sz w:val="28"/>
        </w:rPr>
        <w:t xml:space="preserve">
      (лауазымды тұлғаның аты-жөні, лауазымы) </w:t>
      </w:r>
    </w:p>
    <w:p>
      <w:pPr>
        <w:spacing w:after="0"/>
        <w:ind w:left="0"/>
        <w:jc w:val="both"/>
      </w:pPr>
      <w:r>
        <w:rPr>
          <w:rFonts w:ascii="Times New Roman"/>
          <w:b w:val="false"/>
          <w:i w:val="false"/>
          <w:color w:val="000000"/>
          <w:sz w:val="28"/>
        </w:rPr>
        <w:t xml:space="preserve">      (Департаменттің, филиалдың </w:t>
      </w:r>
      <w:r>
        <w:br/>
      </w:r>
      <w:r>
        <w:rPr>
          <w:rFonts w:ascii="Times New Roman"/>
          <w:b w:val="false"/>
          <w:i w:val="false"/>
          <w:color w:val="000000"/>
          <w:sz w:val="28"/>
        </w:rPr>
        <w:t xml:space="preserve">
      басшысы)          __________          _____________________ </w:t>
      </w:r>
      <w:r>
        <w:br/>
      </w:r>
      <w:r>
        <w:rPr>
          <w:rFonts w:ascii="Times New Roman"/>
          <w:b w:val="false"/>
          <w:i w:val="false"/>
          <w:color w:val="000000"/>
          <w:sz w:val="28"/>
        </w:rPr>
        <w:t xml:space="preserve">
                          (қолы)                 (аты-жөні) </w:t>
      </w:r>
    </w:p>
    <w:bookmarkStart w:name="z73" w:id="72"/>
    <w:p>
      <w:pPr>
        <w:spacing w:after="0"/>
        <w:ind w:left="0"/>
        <w:jc w:val="both"/>
      </w:pPr>
      <w:r>
        <w:rPr>
          <w:rFonts w:ascii="Times New Roman"/>
          <w:b w:val="false"/>
          <w:i w:val="false"/>
          <w:color w:val="000000"/>
          <w:sz w:val="28"/>
        </w:rPr>
        <w:t xml:space="preserve">
Сырттай байқау әкімшісін, оңалтушы  </w:t>
      </w:r>
      <w:r>
        <w:br/>
      </w:r>
      <w:r>
        <w:rPr>
          <w:rFonts w:ascii="Times New Roman"/>
          <w:b w:val="false"/>
          <w:i w:val="false"/>
          <w:color w:val="000000"/>
          <w:sz w:val="28"/>
        </w:rPr>
        <w:t xml:space="preserve">
басқарушыны тағайындау және шеттету, </w:t>
      </w:r>
      <w:r>
        <w:br/>
      </w:r>
      <w:r>
        <w:rPr>
          <w:rFonts w:ascii="Times New Roman"/>
          <w:b w:val="false"/>
          <w:i w:val="false"/>
          <w:color w:val="000000"/>
          <w:sz w:val="28"/>
        </w:rPr>
        <w:t xml:space="preserve">
сондай-ақ конкурстық басқарушыны   </w:t>
      </w:r>
      <w:r>
        <w:br/>
      </w:r>
      <w:r>
        <w:rPr>
          <w:rFonts w:ascii="Times New Roman"/>
          <w:b w:val="false"/>
          <w:i w:val="false"/>
          <w:color w:val="000000"/>
          <w:sz w:val="28"/>
        </w:rPr>
        <w:t xml:space="preserve">
тағайындау және шеттету, есепке алу </w:t>
      </w:r>
      <w:r>
        <w:br/>
      </w:r>
      <w:r>
        <w:rPr>
          <w:rFonts w:ascii="Times New Roman"/>
          <w:b w:val="false"/>
          <w:i w:val="false"/>
          <w:color w:val="000000"/>
          <w:sz w:val="28"/>
        </w:rPr>
        <w:t xml:space="preserve">
және тіркеу ережесіне 6-қосымша </w:t>
      </w:r>
    </w:p>
    <w:bookmarkEnd w:id="72"/>
    <w:p>
      <w:pPr>
        <w:spacing w:after="0"/>
        <w:ind w:left="0"/>
        <w:jc w:val="both"/>
      </w:pPr>
      <w:r>
        <w:rPr>
          <w:rFonts w:ascii="Times New Roman"/>
          <w:b w:val="false"/>
          <w:i w:val="false"/>
          <w:color w:val="ff0000"/>
          <w:sz w:val="28"/>
        </w:rPr>
        <w:t xml:space="preserve">      Ескерту. 6-қосымшаға өзгерту енгізілді - ҚР Қаржы министрінің 2010.04.13 </w:t>
      </w:r>
      <w:r>
        <w:rPr>
          <w:rFonts w:ascii="Times New Roman"/>
          <w:b w:val="false"/>
          <w:i w:val="false"/>
          <w:color w:val="ff0000"/>
          <w:sz w:val="28"/>
        </w:rPr>
        <w:t>N 167</w:t>
      </w:r>
      <w:r>
        <w:rPr>
          <w:rFonts w:ascii="Times New Roman"/>
          <w:b w:val="false"/>
          <w:i w:val="false"/>
          <w:color w:val="ff0000"/>
          <w:sz w:val="28"/>
        </w:rPr>
        <w:t xml:space="preserve"> бұйрығымен.  </w:t>
      </w:r>
    </w:p>
    <w:p>
      <w:pPr>
        <w:spacing w:after="0"/>
        <w:ind w:left="0"/>
        <w:jc w:val="left"/>
      </w:pPr>
      <w:r>
        <w:rPr>
          <w:rFonts w:ascii="Times New Roman"/>
          <w:b/>
          <w:i w:val="false"/>
          <w:color w:val="000000"/>
        </w:rPr>
        <w:t xml:space="preserve"> Бұйрық </w:t>
      </w:r>
    </w:p>
    <w:p>
      <w:pPr>
        <w:spacing w:after="0"/>
        <w:ind w:left="0"/>
        <w:jc w:val="both"/>
      </w:pPr>
      <w:r>
        <w:rPr>
          <w:rFonts w:ascii="Times New Roman"/>
          <w:b w:val="false"/>
          <w:i w:val="false"/>
          <w:color w:val="000000"/>
          <w:sz w:val="28"/>
        </w:rPr>
        <w:t xml:space="preserve">      Сырттай байқау әкімшісін </w:t>
      </w:r>
      <w:r>
        <w:br/>
      </w:r>
      <w:r>
        <w:rPr>
          <w:rFonts w:ascii="Times New Roman"/>
          <w:b w:val="false"/>
          <w:i w:val="false"/>
          <w:color w:val="000000"/>
          <w:sz w:val="28"/>
        </w:rPr>
        <w:t xml:space="preserve">
      тағайындау туралы </w:t>
      </w:r>
    </w:p>
    <w:p>
      <w:pPr>
        <w:spacing w:after="0"/>
        <w:ind w:left="0"/>
        <w:jc w:val="both"/>
      </w:pPr>
      <w:r>
        <w:rPr>
          <w:rFonts w:ascii="Times New Roman"/>
          <w:b w:val="false"/>
          <w:i w:val="false"/>
          <w:color w:val="000000"/>
          <w:sz w:val="28"/>
        </w:rPr>
        <w:t>      "Банкроттық туралы" Қазақстан Республикасының 1997 жылғы 21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және ________________облысы (қаласы)_______сотының 200__ жылғы "___" __________ _______________________қатысты сырттай байқау рәсімін енгізу туралы </w:t>
      </w:r>
      <w:r>
        <w:br/>
      </w:r>
      <w:r>
        <w:rPr>
          <w:rFonts w:ascii="Times New Roman"/>
          <w:b w:val="false"/>
          <w:i w:val="false"/>
          <w:color w:val="000000"/>
          <w:sz w:val="28"/>
        </w:rPr>
        <w:t xml:space="preserve">
  (борышкердің атауы) </w:t>
      </w:r>
      <w:r>
        <w:br/>
      </w:r>
      <w:r>
        <w:rPr>
          <w:rFonts w:ascii="Times New Roman"/>
          <w:b w:val="false"/>
          <w:i w:val="false"/>
          <w:color w:val="000000"/>
          <w:sz w:val="28"/>
        </w:rPr>
        <w:t xml:space="preserve">
      шешімінің негізінде </w:t>
      </w:r>
      <w:r>
        <w:rPr>
          <w:rFonts w:ascii="Times New Roman"/>
          <w:b/>
          <w:i w:val="false"/>
          <w:color w:val="000000"/>
          <w:sz w:val="28"/>
        </w:rPr>
        <w:t xml:space="preserve">БҰЙЫРАМЫН: </w:t>
      </w:r>
      <w:r>
        <w:br/>
      </w:r>
      <w:r>
        <w:rPr>
          <w:rFonts w:ascii="Times New Roman"/>
          <w:b w:val="false"/>
          <w:i w:val="false"/>
          <w:color w:val="000000"/>
          <w:sz w:val="28"/>
        </w:rPr>
        <w:t xml:space="preserve">
      1. Мынау: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(аты-жөні - толық) </w:t>
      </w:r>
      <w:r>
        <w:br/>
      </w:r>
      <w:r>
        <w:rPr>
          <w:rFonts w:ascii="Times New Roman"/>
          <w:b w:val="false"/>
          <w:i w:val="false"/>
          <w:color w:val="000000"/>
          <w:sz w:val="28"/>
        </w:rPr>
        <w:t xml:space="preserve">
_____________________________________________сырттай байқау әкімшісі </w:t>
      </w:r>
      <w:r>
        <w:br/>
      </w:r>
      <w:r>
        <w:rPr>
          <w:rFonts w:ascii="Times New Roman"/>
          <w:b w:val="false"/>
          <w:i w:val="false"/>
          <w:color w:val="000000"/>
          <w:sz w:val="28"/>
        </w:rPr>
        <w:t xml:space="preserve">
         (борышкердің атауы) </w:t>
      </w:r>
      <w:r>
        <w:br/>
      </w:r>
      <w:r>
        <w:rPr>
          <w:rFonts w:ascii="Times New Roman"/>
          <w:b w:val="false"/>
          <w:i w:val="false"/>
          <w:color w:val="000000"/>
          <w:sz w:val="28"/>
        </w:rPr>
        <w:t xml:space="preserve">
болып тағайындалсын. </w:t>
      </w:r>
      <w:r>
        <w:br/>
      </w:r>
      <w:r>
        <w:rPr>
          <w:rFonts w:ascii="Times New Roman"/>
          <w:b w:val="false"/>
          <w:i w:val="false"/>
          <w:color w:val="000000"/>
          <w:sz w:val="28"/>
        </w:rPr>
        <w:t xml:space="preserve">
      2. _________________________________ "Банкроттық туралы"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Қазақстан Республикасының 1997 жылғы 21 қаңтардағы Заңына сәйкес сырттай байқау әкімшісінің міндеттерін атқару жүктелсін. </w:t>
      </w:r>
      <w:r>
        <w:br/>
      </w:r>
      <w:r>
        <w:rPr>
          <w:rFonts w:ascii="Times New Roman"/>
          <w:b w:val="false"/>
          <w:i w:val="false"/>
          <w:color w:val="000000"/>
          <w:sz w:val="28"/>
        </w:rPr>
        <w:t xml:space="preserve">
      3. Сырттай байқау әкімшісі 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"Банкроттық туралы" Қазақстан Республикасының 1997 жылғы 21 қаңтардағы Заңының </w:t>
      </w:r>
      <w:r>
        <w:rPr>
          <w:rFonts w:ascii="Times New Roman"/>
          <w:b w:val="false"/>
          <w:i w:val="false"/>
          <w:color w:val="000000"/>
          <w:sz w:val="28"/>
        </w:rPr>
        <w:t xml:space="preserve">41-4-бабы </w:t>
      </w:r>
      <w:r>
        <w:rPr>
          <w:rFonts w:ascii="Times New Roman"/>
          <w:b w:val="false"/>
          <w:i w:val="false"/>
          <w:color w:val="000000"/>
          <w:sz w:val="28"/>
        </w:rPr>
        <w:t xml:space="preserve">талаптарының орындалуын қамтамасыз етсін. </w:t>
      </w:r>
      <w:r>
        <w:br/>
      </w:r>
      <w:r>
        <w:rPr>
          <w:rFonts w:ascii="Times New Roman"/>
          <w:b w:val="false"/>
          <w:i w:val="false"/>
          <w:color w:val="000000"/>
          <w:sz w:val="28"/>
        </w:rPr>
        <w:t xml:space="preserve">
      4. Осы бұйрықтың орындалуын бақылау </w:t>
      </w:r>
      <w:r>
        <w:br/>
      </w:r>
      <w:r>
        <w:rPr>
          <w:rFonts w:ascii="Times New Roman"/>
          <w:b w:val="false"/>
          <w:i w:val="false"/>
          <w:color w:val="000000"/>
          <w:sz w:val="28"/>
        </w:rPr>
        <w:t xml:space="preserve">
________________________________________________________жүктелсін. </w:t>
      </w:r>
      <w:r>
        <w:br/>
      </w:r>
      <w:r>
        <w:rPr>
          <w:rFonts w:ascii="Times New Roman"/>
          <w:b w:val="false"/>
          <w:i w:val="false"/>
          <w:color w:val="000000"/>
          <w:sz w:val="28"/>
        </w:rPr>
        <w:t xml:space="preserve">
      (лауазымды тұлғаның аты-жөні, лауазымы) </w:t>
      </w:r>
    </w:p>
    <w:p>
      <w:pPr>
        <w:spacing w:after="0"/>
        <w:ind w:left="0"/>
        <w:jc w:val="both"/>
      </w:pPr>
      <w:r>
        <w:rPr>
          <w:rFonts w:ascii="Times New Roman"/>
          <w:b w:val="false"/>
          <w:i w:val="false"/>
          <w:color w:val="000000"/>
          <w:sz w:val="28"/>
        </w:rPr>
        <w:t xml:space="preserve">      (Департаменттің, филиалдың </w:t>
      </w:r>
      <w:r>
        <w:br/>
      </w:r>
      <w:r>
        <w:rPr>
          <w:rFonts w:ascii="Times New Roman"/>
          <w:b w:val="false"/>
          <w:i w:val="false"/>
          <w:color w:val="000000"/>
          <w:sz w:val="28"/>
        </w:rPr>
        <w:t xml:space="preserve">
      басшысы)              __________        _____________________ </w:t>
      </w:r>
      <w:r>
        <w:br/>
      </w:r>
      <w:r>
        <w:rPr>
          <w:rFonts w:ascii="Times New Roman"/>
          <w:b w:val="false"/>
          <w:i w:val="false"/>
          <w:color w:val="000000"/>
          <w:sz w:val="28"/>
        </w:rPr>
        <w:t xml:space="preserve">
                              (қолы)               (аты-жөні) </w:t>
      </w:r>
    </w:p>
    <w:bookmarkStart w:name="z74" w:id="73"/>
    <w:p>
      <w:pPr>
        <w:spacing w:after="0"/>
        <w:ind w:left="0"/>
        <w:jc w:val="both"/>
      </w:pPr>
      <w:r>
        <w:rPr>
          <w:rFonts w:ascii="Times New Roman"/>
          <w:b w:val="false"/>
          <w:i w:val="false"/>
          <w:color w:val="000000"/>
          <w:sz w:val="28"/>
        </w:rPr>
        <w:t xml:space="preserve">
Сырттай байқау әкімшісін, оңалтушы </w:t>
      </w:r>
      <w:r>
        <w:br/>
      </w:r>
      <w:r>
        <w:rPr>
          <w:rFonts w:ascii="Times New Roman"/>
          <w:b w:val="false"/>
          <w:i w:val="false"/>
          <w:color w:val="000000"/>
          <w:sz w:val="28"/>
        </w:rPr>
        <w:t xml:space="preserve">
басқарушыны тағайындау және шеттету, </w:t>
      </w:r>
      <w:r>
        <w:br/>
      </w:r>
      <w:r>
        <w:rPr>
          <w:rFonts w:ascii="Times New Roman"/>
          <w:b w:val="false"/>
          <w:i w:val="false"/>
          <w:color w:val="000000"/>
          <w:sz w:val="28"/>
        </w:rPr>
        <w:t xml:space="preserve">
сондай-ақ конкурстық басқарушыны  </w:t>
      </w:r>
      <w:r>
        <w:br/>
      </w:r>
      <w:r>
        <w:rPr>
          <w:rFonts w:ascii="Times New Roman"/>
          <w:b w:val="false"/>
          <w:i w:val="false"/>
          <w:color w:val="000000"/>
          <w:sz w:val="28"/>
        </w:rPr>
        <w:t xml:space="preserve">
тағайындау және шеттету, есепке алу </w:t>
      </w:r>
      <w:r>
        <w:br/>
      </w:r>
      <w:r>
        <w:rPr>
          <w:rFonts w:ascii="Times New Roman"/>
          <w:b w:val="false"/>
          <w:i w:val="false"/>
          <w:color w:val="000000"/>
          <w:sz w:val="28"/>
        </w:rPr>
        <w:t xml:space="preserve">
және тіркеу ережесіне 7-қосымша </w:t>
      </w:r>
    </w:p>
    <w:bookmarkEnd w:id="73"/>
    <w:p>
      <w:pPr>
        <w:spacing w:after="0"/>
        <w:ind w:left="0"/>
        <w:jc w:val="both"/>
      </w:pPr>
      <w:r>
        <w:rPr>
          <w:rFonts w:ascii="Times New Roman"/>
          <w:b w:val="false"/>
          <w:i w:val="false"/>
          <w:color w:val="ff0000"/>
          <w:sz w:val="28"/>
        </w:rPr>
        <w:t xml:space="preserve">      Ескерту. 7-қосымшаға өзгерту енгізілді - ҚР Қаржы министрінің 2010.04.13 </w:t>
      </w:r>
      <w:r>
        <w:rPr>
          <w:rFonts w:ascii="Times New Roman"/>
          <w:b w:val="false"/>
          <w:i w:val="false"/>
          <w:color w:val="ff0000"/>
          <w:sz w:val="28"/>
        </w:rPr>
        <w:t>N 167</w:t>
      </w:r>
      <w:r>
        <w:rPr>
          <w:rFonts w:ascii="Times New Roman"/>
          <w:b w:val="false"/>
          <w:i w:val="false"/>
          <w:color w:val="ff0000"/>
          <w:sz w:val="28"/>
        </w:rPr>
        <w:t xml:space="preserve"> бұйрығымен.  </w:t>
      </w:r>
    </w:p>
    <w:p>
      <w:pPr>
        <w:spacing w:after="0"/>
        <w:ind w:left="0"/>
        <w:jc w:val="left"/>
      </w:pPr>
      <w:r>
        <w:rPr>
          <w:rFonts w:ascii="Times New Roman"/>
          <w:b/>
          <w:i w:val="false"/>
          <w:color w:val="000000"/>
        </w:rPr>
        <w:t xml:space="preserve"> Бұйрық </w:t>
      </w:r>
    </w:p>
    <w:p>
      <w:pPr>
        <w:spacing w:after="0"/>
        <w:ind w:left="0"/>
        <w:jc w:val="both"/>
      </w:pPr>
      <w:r>
        <w:rPr>
          <w:rFonts w:ascii="Times New Roman"/>
          <w:b w:val="false"/>
          <w:i w:val="false"/>
          <w:color w:val="000000"/>
          <w:sz w:val="28"/>
        </w:rPr>
        <w:t xml:space="preserve">      Оңалтуды басқарушыны </w:t>
      </w:r>
      <w:r>
        <w:br/>
      </w:r>
      <w:r>
        <w:rPr>
          <w:rFonts w:ascii="Times New Roman"/>
          <w:b w:val="false"/>
          <w:i w:val="false"/>
          <w:color w:val="000000"/>
          <w:sz w:val="28"/>
        </w:rPr>
        <w:t xml:space="preserve">
      тағайындау туралы </w:t>
      </w:r>
    </w:p>
    <w:p>
      <w:pPr>
        <w:spacing w:after="0"/>
        <w:ind w:left="0"/>
        <w:jc w:val="both"/>
      </w:pPr>
      <w:r>
        <w:rPr>
          <w:rFonts w:ascii="Times New Roman"/>
          <w:b w:val="false"/>
          <w:i w:val="false"/>
          <w:color w:val="000000"/>
          <w:sz w:val="28"/>
        </w:rPr>
        <w:t>      "Банкроттық туралы" Қазақстан Республикасының 1997 жылғы 21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және ________________облысы (қаласы) _______сотының 200__ жылғы "___" __________ ________________________________қатысты оңалту рәсімін енгізу туралы </w:t>
      </w:r>
      <w:r>
        <w:br/>
      </w:r>
      <w:r>
        <w:rPr>
          <w:rFonts w:ascii="Times New Roman"/>
          <w:b w:val="false"/>
          <w:i w:val="false"/>
          <w:color w:val="000000"/>
          <w:sz w:val="28"/>
        </w:rPr>
        <w:t xml:space="preserve">
     (борышкердің атауы) </w:t>
      </w:r>
      <w:r>
        <w:br/>
      </w:r>
      <w:r>
        <w:rPr>
          <w:rFonts w:ascii="Times New Roman"/>
          <w:b w:val="false"/>
          <w:i w:val="false"/>
          <w:color w:val="000000"/>
          <w:sz w:val="28"/>
        </w:rPr>
        <w:t xml:space="preserve">
      шешімінің негізінде </w:t>
      </w:r>
      <w:r>
        <w:rPr>
          <w:rFonts w:ascii="Times New Roman"/>
          <w:b/>
          <w:i w:val="false"/>
          <w:color w:val="000000"/>
          <w:sz w:val="28"/>
        </w:rPr>
        <w:t xml:space="preserve">БҰЙЫРАМЫН: </w:t>
      </w:r>
      <w:r>
        <w:br/>
      </w:r>
      <w:r>
        <w:rPr>
          <w:rFonts w:ascii="Times New Roman"/>
          <w:b w:val="false"/>
          <w:i w:val="false"/>
          <w:color w:val="000000"/>
          <w:sz w:val="28"/>
        </w:rPr>
        <w:t xml:space="preserve">
      1. Мынау: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(аты-жөні- толық) </w:t>
      </w:r>
      <w:r>
        <w:br/>
      </w:r>
      <w:r>
        <w:rPr>
          <w:rFonts w:ascii="Times New Roman"/>
          <w:b w:val="false"/>
          <w:i w:val="false"/>
          <w:color w:val="000000"/>
          <w:sz w:val="28"/>
        </w:rPr>
        <w:t xml:space="preserve">
______________________________________________оңалтуды басқарушы </w:t>
      </w:r>
      <w:r>
        <w:br/>
      </w:r>
      <w:r>
        <w:rPr>
          <w:rFonts w:ascii="Times New Roman"/>
          <w:b w:val="false"/>
          <w:i w:val="false"/>
          <w:color w:val="000000"/>
          <w:sz w:val="28"/>
        </w:rPr>
        <w:t xml:space="preserve">
           (борышкердің атауы) </w:t>
      </w:r>
      <w:r>
        <w:br/>
      </w:r>
      <w:r>
        <w:rPr>
          <w:rFonts w:ascii="Times New Roman"/>
          <w:b w:val="false"/>
          <w:i w:val="false"/>
          <w:color w:val="000000"/>
          <w:sz w:val="28"/>
        </w:rPr>
        <w:t xml:space="preserve">
болып тағайындалсын. </w:t>
      </w:r>
      <w:r>
        <w:br/>
      </w:r>
      <w:r>
        <w:rPr>
          <w:rFonts w:ascii="Times New Roman"/>
          <w:b w:val="false"/>
          <w:i w:val="false"/>
          <w:color w:val="000000"/>
          <w:sz w:val="28"/>
        </w:rPr>
        <w:t xml:space="preserve">
      2. _________________________________ "Банкроттық туралы" </w:t>
      </w:r>
      <w:r>
        <w:br/>
      </w:r>
      <w:r>
        <w:rPr>
          <w:rFonts w:ascii="Times New Roman"/>
          <w:b w:val="false"/>
          <w:i w:val="false"/>
          <w:color w:val="000000"/>
          <w:sz w:val="28"/>
        </w:rPr>
        <w:t xml:space="preserve">
                   (Т.А.Ә.) </w:t>
      </w:r>
      <w:r>
        <w:br/>
      </w:r>
      <w:r>
        <w:rPr>
          <w:rFonts w:ascii="Times New Roman"/>
          <w:b w:val="false"/>
          <w:i w:val="false"/>
          <w:color w:val="000000"/>
          <w:sz w:val="28"/>
        </w:rPr>
        <w:t xml:space="preserve">
Қазақстан Республикасының 1997 жылғы 21 қаңтардағы Заңына сәйкес оңалтуды басқарушының міндеттерін атқару жүктелсін. </w:t>
      </w:r>
      <w:r>
        <w:br/>
      </w:r>
      <w:r>
        <w:rPr>
          <w:rFonts w:ascii="Times New Roman"/>
          <w:b w:val="false"/>
          <w:i w:val="false"/>
          <w:color w:val="000000"/>
          <w:sz w:val="28"/>
        </w:rPr>
        <w:t xml:space="preserve">
      3. Оңалтуды басқарушы 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"Банкроттық туралы" Қазақстан Республикасының 1997 жылғы 21 қаңтардағы Заңының </w:t>
      </w:r>
      <w:r>
        <w:rPr>
          <w:rFonts w:ascii="Times New Roman"/>
          <w:b w:val="false"/>
          <w:i w:val="false"/>
          <w:color w:val="000000"/>
          <w:sz w:val="28"/>
        </w:rPr>
        <w:t xml:space="preserve">51-бабы </w:t>
      </w:r>
      <w:r>
        <w:rPr>
          <w:rFonts w:ascii="Times New Roman"/>
          <w:b w:val="false"/>
          <w:i w:val="false"/>
          <w:color w:val="000000"/>
          <w:sz w:val="28"/>
        </w:rPr>
        <w:t xml:space="preserve">талаптарының орындалуын қамтамасыз етсін. </w:t>
      </w:r>
      <w:r>
        <w:br/>
      </w:r>
      <w:r>
        <w:rPr>
          <w:rFonts w:ascii="Times New Roman"/>
          <w:b w:val="false"/>
          <w:i w:val="false"/>
          <w:color w:val="000000"/>
          <w:sz w:val="28"/>
        </w:rPr>
        <w:t xml:space="preserve">
      4. Осы бұйрықтың орындалуын бақылау </w:t>
      </w:r>
      <w:r>
        <w:br/>
      </w:r>
      <w:r>
        <w:rPr>
          <w:rFonts w:ascii="Times New Roman"/>
          <w:b w:val="false"/>
          <w:i w:val="false"/>
          <w:color w:val="000000"/>
          <w:sz w:val="28"/>
        </w:rPr>
        <w:t xml:space="preserve">
________________________________________________________жүктелсін. </w:t>
      </w:r>
      <w:r>
        <w:br/>
      </w:r>
      <w:r>
        <w:rPr>
          <w:rFonts w:ascii="Times New Roman"/>
          <w:b w:val="false"/>
          <w:i w:val="false"/>
          <w:color w:val="000000"/>
          <w:sz w:val="28"/>
        </w:rPr>
        <w:t xml:space="preserve">
     (лауазымды тұлғаның аты-жөні, лауазымы) </w:t>
      </w:r>
    </w:p>
    <w:p>
      <w:pPr>
        <w:spacing w:after="0"/>
        <w:ind w:left="0"/>
        <w:jc w:val="both"/>
      </w:pPr>
      <w:r>
        <w:rPr>
          <w:rFonts w:ascii="Times New Roman"/>
          <w:b w:val="false"/>
          <w:i w:val="false"/>
          <w:color w:val="000000"/>
          <w:sz w:val="28"/>
        </w:rPr>
        <w:t xml:space="preserve">      (Департаменттің, филиалдың </w:t>
      </w:r>
      <w:r>
        <w:br/>
      </w:r>
      <w:r>
        <w:rPr>
          <w:rFonts w:ascii="Times New Roman"/>
          <w:b w:val="false"/>
          <w:i w:val="false"/>
          <w:color w:val="000000"/>
          <w:sz w:val="28"/>
        </w:rPr>
        <w:t xml:space="preserve">
      басшысы)                 __________     _____________________ </w:t>
      </w:r>
      <w:r>
        <w:br/>
      </w:r>
      <w:r>
        <w:rPr>
          <w:rFonts w:ascii="Times New Roman"/>
          <w:b w:val="false"/>
          <w:i w:val="false"/>
          <w:color w:val="000000"/>
          <w:sz w:val="28"/>
        </w:rPr>
        <w:t xml:space="preserve">
                                 (қолы)             (аты-жөні) </w:t>
      </w:r>
    </w:p>
    <w:bookmarkStart w:name="z75" w:id="74"/>
    <w:p>
      <w:pPr>
        <w:spacing w:after="0"/>
        <w:ind w:left="0"/>
        <w:jc w:val="both"/>
      </w:pPr>
      <w:r>
        <w:rPr>
          <w:rFonts w:ascii="Times New Roman"/>
          <w:b w:val="false"/>
          <w:i w:val="false"/>
          <w:color w:val="000000"/>
          <w:sz w:val="28"/>
        </w:rPr>
        <w:t>
Сырттай байқау әкімшісін,</w:t>
      </w:r>
      <w:r>
        <w:br/>
      </w:r>
      <w:r>
        <w:rPr>
          <w:rFonts w:ascii="Times New Roman"/>
          <w:b w:val="false"/>
          <w:i w:val="false"/>
          <w:color w:val="000000"/>
          <w:sz w:val="28"/>
        </w:rPr>
        <w:t xml:space="preserve">
оңалтушы басқарушыны     </w:t>
      </w:r>
      <w:r>
        <w:br/>
      </w:r>
      <w:r>
        <w:rPr>
          <w:rFonts w:ascii="Times New Roman"/>
          <w:b w:val="false"/>
          <w:i w:val="false"/>
          <w:color w:val="000000"/>
          <w:sz w:val="28"/>
        </w:rPr>
        <w:t xml:space="preserve">
тағайындау және шеттету, </w:t>
      </w:r>
      <w:r>
        <w:br/>
      </w:r>
      <w:r>
        <w:rPr>
          <w:rFonts w:ascii="Times New Roman"/>
          <w:b w:val="false"/>
          <w:i w:val="false"/>
          <w:color w:val="000000"/>
          <w:sz w:val="28"/>
        </w:rPr>
        <w:t xml:space="preserve">
сондай-ақ конкурстық     </w:t>
      </w:r>
      <w:r>
        <w:br/>
      </w:r>
      <w:r>
        <w:rPr>
          <w:rFonts w:ascii="Times New Roman"/>
          <w:b w:val="false"/>
          <w:i w:val="false"/>
          <w:color w:val="000000"/>
          <w:sz w:val="28"/>
        </w:rPr>
        <w:t xml:space="preserve">
басқарушыны тағайындау   </w:t>
      </w:r>
      <w:r>
        <w:br/>
      </w:r>
      <w:r>
        <w:rPr>
          <w:rFonts w:ascii="Times New Roman"/>
          <w:b w:val="false"/>
          <w:i w:val="false"/>
          <w:color w:val="000000"/>
          <w:sz w:val="28"/>
        </w:rPr>
        <w:t xml:space="preserve">
және шеттету, есепке алу </w:t>
      </w:r>
      <w:r>
        <w:br/>
      </w:r>
      <w:r>
        <w:rPr>
          <w:rFonts w:ascii="Times New Roman"/>
          <w:b w:val="false"/>
          <w:i w:val="false"/>
          <w:color w:val="000000"/>
          <w:sz w:val="28"/>
        </w:rPr>
        <w:t xml:space="preserve">
және тіркеу ережесіне    </w:t>
      </w:r>
      <w:r>
        <w:br/>
      </w:r>
      <w:r>
        <w:rPr>
          <w:rFonts w:ascii="Times New Roman"/>
          <w:b w:val="false"/>
          <w:i w:val="false"/>
          <w:color w:val="000000"/>
          <w:sz w:val="28"/>
        </w:rPr>
        <w:t xml:space="preserve">
8-қосымша             </w:t>
      </w:r>
    </w:p>
    <w:bookmarkEnd w:id="74"/>
    <w:p>
      <w:pPr>
        <w:spacing w:after="0"/>
        <w:ind w:left="0"/>
        <w:jc w:val="both"/>
      </w:pPr>
      <w:r>
        <w:rPr>
          <w:rFonts w:ascii="Times New Roman"/>
          <w:b w:val="false"/>
          <w:i w:val="false"/>
          <w:color w:val="ff0000"/>
          <w:sz w:val="28"/>
        </w:rPr>
        <w:t xml:space="preserve">      Ескерту. 8-қосымша жаңа редакцияда жазылды - ҚР Қаржы министрінің 2010.04.13 </w:t>
      </w:r>
      <w:r>
        <w:rPr>
          <w:rFonts w:ascii="Times New Roman"/>
          <w:b w:val="false"/>
          <w:i w:val="false"/>
          <w:color w:val="ff0000"/>
          <w:sz w:val="28"/>
        </w:rPr>
        <w:t>N 167</w:t>
      </w:r>
      <w:r>
        <w:rPr>
          <w:rFonts w:ascii="Times New Roman"/>
          <w:b w:val="false"/>
          <w:i w:val="false"/>
          <w:color w:val="ff0000"/>
          <w:sz w:val="28"/>
        </w:rPr>
        <w:t xml:space="preserve"> бұйрығымен. </w:t>
      </w:r>
    </w:p>
    <w:p>
      <w:pPr>
        <w:spacing w:after="0"/>
        <w:ind w:left="0"/>
        <w:jc w:val="left"/>
      </w:pPr>
      <w:r>
        <w:rPr>
          <w:rFonts w:ascii="Times New Roman"/>
          <w:b/>
          <w:i w:val="false"/>
          <w:color w:val="000000"/>
        </w:rPr>
        <w:t xml:space="preserve"> Оңалтушы басқарушыны тағайындау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4571"/>
        <w:gridCol w:w="3212"/>
        <w:gridCol w:w="2572"/>
        <w:gridCol w:w="1973"/>
      </w:tblGrid>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Оңалтушы басқарушының немесе лицензиаттың Т.А.Ә.</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қойылған күні немесе бірінші тағайындау күні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Борышкердің атауы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Тізілімді жасаған лауазымды тұлғаның Т.А.Ә.</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2008 жылғы 12 тамыздағы </w:t>
      </w:r>
      <w:r>
        <w:br/>
      </w:r>
      <w:r>
        <w:rPr>
          <w:rFonts w:ascii="Times New Roman"/>
          <w:b w:val="false"/>
          <w:i w:val="false"/>
          <w:color w:val="000000"/>
          <w:sz w:val="28"/>
        </w:rPr>
        <w:t xml:space="preserve">
N 396 бұйрығына   </w:t>
      </w:r>
      <w:r>
        <w:br/>
      </w:r>
      <w:r>
        <w:rPr>
          <w:rFonts w:ascii="Times New Roman"/>
          <w:b w:val="false"/>
          <w:i w:val="false"/>
          <w:color w:val="000000"/>
          <w:sz w:val="28"/>
        </w:rPr>
        <w:t xml:space="preserve">
қосымша       </w:t>
      </w:r>
    </w:p>
    <w:bookmarkStart w:name="z76" w:id="75"/>
    <w:p>
      <w:pPr>
        <w:spacing w:after="0"/>
        <w:ind w:left="0"/>
        <w:jc w:val="left"/>
      </w:pPr>
      <w:r>
        <w:rPr>
          <w:rFonts w:ascii="Times New Roman"/>
          <w:b/>
          <w:i w:val="false"/>
          <w:color w:val="000000"/>
        </w:rPr>
        <w:t xml:space="preserve"> 
Қазақстан Республикасы Қаржы министрлігінің Дәрменсіз </w:t>
      </w:r>
      <w:r>
        <w:br/>
      </w:r>
      <w:r>
        <w:rPr>
          <w:rFonts w:ascii="Times New Roman"/>
          <w:b/>
          <w:i w:val="false"/>
          <w:color w:val="000000"/>
        </w:rPr>
        <w:t xml:space="preserve">
борышкерлермен жұмыс комитеті төрағасының күші жойылған </w:t>
      </w:r>
      <w:r>
        <w:br/>
      </w:r>
      <w:r>
        <w:rPr>
          <w:rFonts w:ascii="Times New Roman"/>
          <w:b/>
          <w:i w:val="false"/>
          <w:color w:val="000000"/>
        </w:rPr>
        <w:t xml:space="preserve">
кейбір бұйрықтарының тізбесі </w:t>
      </w:r>
    </w:p>
    <w:bookmarkEnd w:id="75"/>
    <w:p>
      <w:pPr>
        <w:spacing w:after="0"/>
        <w:ind w:left="0"/>
        <w:jc w:val="both"/>
      </w:pPr>
      <w:r>
        <w:rPr>
          <w:rFonts w:ascii="Times New Roman"/>
          <w:b w:val="false"/>
          <w:i w:val="false"/>
          <w:color w:val="000000"/>
          <w:sz w:val="28"/>
        </w:rPr>
        <w:t>      1. Нормативтік құқықтық актілерді мемлекеттік тіркеу тізілімінде 2002 жылғы 9 тамызда N 1946 тіркелген "Конкурстық басқарушыны тағайындау, есепке алу және тіркеу ережесін бекіту туралы" Қазақстан Республикасы Мемлекеттік кіріс министрлігінің Дәрменсіз борышкерлермен жұмыс жөніндегі комитеті төрағасының 2002 жылғы 11 шілдедегі N 66 </w:t>
      </w:r>
      <w:r>
        <w:rPr>
          <w:rFonts w:ascii="Times New Roman"/>
          <w:b w:val="false"/>
          <w:i w:val="false"/>
          <w:color w:val="000000"/>
          <w:sz w:val="28"/>
        </w:rPr>
        <w:t xml:space="preserve">бұйрығы </w:t>
      </w:r>
      <w:r>
        <w:rPr>
          <w:rFonts w:ascii="Times New Roman"/>
          <w:b w:val="false"/>
          <w:i w:val="false"/>
          <w:color w:val="000000"/>
          <w:sz w:val="28"/>
        </w:rPr>
        <w:t xml:space="preserve">. </w:t>
      </w:r>
    </w:p>
    <w:bookmarkStart w:name="z77" w:id="76"/>
    <w:p>
      <w:pPr>
        <w:spacing w:after="0"/>
        <w:ind w:left="0"/>
        <w:jc w:val="both"/>
      </w:pPr>
      <w:r>
        <w:rPr>
          <w:rFonts w:ascii="Times New Roman"/>
          <w:b w:val="false"/>
          <w:i w:val="false"/>
          <w:color w:val="000000"/>
          <w:sz w:val="28"/>
        </w:rPr>
        <w:t xml:space="preserve">
      2. Нормативтік құқықтық актілерді мемлекеттік тіркеу тізілімінде 2003 жылғы 14 наурызда N 2204 тіркелген Қазақстан Республикасы Мемлекеттік кіріс министрлігінің Дәрменсіз борышкерлермен жұмыс жөніндегі Комитеті Төрағасының 2002 жылғы 11 шілдедегі N 66 "Конкурстық басқарушыны тағайындау және шеттетуін бекіту туралы" Бұйрығына өзгертулер енгізу туралы" Қазақстан Республикасының Қаржы министрлігі Дәрменсіз борышкерлермен жұмыс жөніндегі комитеті төрағасының 2003 жылғы 25 ақпандағы N 14 </w:t>
      </w:r>
      <w:r>
        <w:br/>
      </w:r>
      <w:r>
        <w:rPr>
          <w:rFonts w:ascii="Times New Roman"/>
          <w:b w:val="false"/>
          <w:i w:val="false"/>
          <w:color w:val="000000"/>
          <w:sz w:val="28"/>
        </w:rPr>
        <w:t>
</w:t>
      </w:r>
      <w:r>
        <w:rPr>
          <w:rFonts w:ascii="Times New Roman"/>
          <w:b w:val="false"/>
          <w:i w:val="false"/>
          <w:color w:val="000000"/>
          <w:sz w:val="28"/>
        </w:rPr>
        <w:t xml:space="preserve">бұйрығы </w:t>
      </w:r>
      <w:r>
        <w:rPr>
          <w:rFonts w:ascii="Times New Roman"/>
          <w:b w:val="false"/>
          <w:i w:val="false"/>
          <w:color w:val="000000"/>
          <w:sz w:val="28"/>
        </w:rPr>
        <w:t xml:space="preserve">. </w:t>
      </w:r>
    </w:p>
    <w:bookmarkEnd w:id="76"/>
    <w:bookmarkStart w:name="z78" w:id="77"/>
    <w:p>
      <w:pPr>
        <w:spacing w:after="0"/>
        <w:ind w:left="0"/>
        <w:jc w:val="both"/>
      </w:pPr>
      <w:r>
        <w:rPr>
          <w:rFonts w:ascii="Times New Roman"/>
          <w:b w:val="false"/>
          <w:i w:val="false"/>
          <w:color w:val="000000"/>
          <w:sz w:val="28"/>
        </w:rPr>
        <w:t>
      3. Нормативтік құқықтық актілерді мемлекеттік тіркеу тізілімінде 2006 жылғы 31 наурызда N 4163 тіркелген "Конкурстық басқарушыны тағайындау және босату ережесін бекіту туралы" Қазақстан Республикасы Мемлекеттік кіріс министрлігінің Дәрменсіз борышкерлермен жұмыс комитеті төрағасының 2002 жылғы 11 шілдедегі N 66 бұйрығына өзгерістер мен толықтырулар енгізу туралы" Қазақстан Республикасы Қаржы министрлігі Дәрменсіз борышкерлермен жұмыс комитеті Төрағасының 2006 жылғы 20 наурыздағы N 11 </w:t>
      </w:r>
      <w:r>
        <w:rPr>
          <w:rFonts w:ascii="Times New Roman"/>
          <w:b w:val="false"/>
          <w:i w:val="false"/>
          <w:color w:val="000000"/>
          <w:sz w:val="28"/>
        </w:rPr>
        <w:t xml:space="preserve">бұйрығы </w:t>
      </w:r>
      <w:r>
        <w:rPr>
          <w:rFonts w:ascii="Times New Roman"/>
          <w:b w:val="false"/>
          <w:i w:val="false"/>
          <w:color w:val="000000"/>
          <w:sz w:val="28"/>
        </w:rPr>
        <w:t xml:space="preserve">. </w:t>
      </w:r>
    </w:p>
    <w:bookmarkEnd w:id="77"/>
    <w:bookmarkStart w:name="z79" w:id="78"/>
    <w:p>
      <w:pPr>
        <w:spacing w:after="0"/>
        <w:ind w:left="0"/>
        <w:jc w:val="both"/>
      </w:pPr>
      <w:r>
        <w:rPr>
          <w:rFonts w:ascii="Times New Roman"/>
          <w:b w:val="false"/>
          <w:i w:val="false"/>
          <w:color w:val="000000"/>
          <w:sz w:val="28"/>
        </w:rPr>
        <w:t>
      4. Нормативтік құқықтық актілерді мемлекеттік тіркеу тізілімінде 2006 жылғы 14 сәуірде N 4188 тіркелген "Сырттан қадағалайтын әкімшіні тағайындау ережелерін бекіту туралы" Қазақстан Республикасы Қаржы министрлігі Дәрменсіз борышкерлермен жұмыс комитеті Төрағасының 2006 жылғы 20 наурыздағы N 18 </w:t>
      </w:r>
      <w:r>
        <w:rPr>
          <w:rFonts w:ascii="Times New Roman"/>
          <w:b w:val="false"/>
          <w:i w:val="false"/>
          <w:color w:val="000000"/>
          <w:sz w:val="28"/>
        </w:rPr>
        <w:t xml:space="preserve">бұйрығы </w:t>
      </w:r>
      <w:r>
        <w:rPr>
          <w:rFonts w:ascii="Times New Roman"/>
          <w:b w:val="false"/>
          <w:i w:val="false"/>
          <w:color w:val="000000"/>
          <w:sz w:val="28"/>
        </w:rPr>
        <w:t xml:space="preserve">. </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