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6cb69" w14:textId="216c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атақтар мен разрядтар және спорттан төреші санаттарын берудің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министрлігінің 2008 жылғы 22 тамыздағы N 01-08/142 Бұйрығы. Қазақстан Республикасының Әділет министрлігінде 2008 жылғы 18 қыркүйекте Нормативтік құқықтық кесімдерді мемлекеттік тіркеудің тізіліміне N 5306 болып енгізілді. Күші жойылды - Қазақстан Республикасы Спорт және дене шынықтыру істері агенттігі төрағасының 2014 жылғы 29 шілдедегі № 300 бұйрығымен</w:t>
      </w:r>
    </w:p>
    <w:p>
      <w:pPr>
        <w:spacing w:after="0"/>
        <w:ind w:left="0"/>
        <w:jc w:val="both"/>
      </w:pPr>
      <w:bookmarkStart w:name="z1" w:id="0"/>
      <w:r>
        <w:rPr>
          <w:rFonts w:ascii="Times New Roman"/>
          <w:b w:val="false"/>
          <w:i w:val="false"/>
          <w:color w:val="ff0000"/>
          <w:sz w:val="28"/>
        </w:rPr>
        <w:t>
      Ескерту. Күші жойылды - ҚР Спорт және дене шынықтыру істері агенттігі төрағасының 29.07.2014 </w:t>
      </w:r>
      <w:r>
        <w:rPr>
          <w:rFonts w:ascii="Times New Roman"/>
          <w:b w:val="false"/>
          <w:i w:val="false"/>
          <w:color w:val="ff0000"/>
          <w:sz w:val="28"/>
        </w:rPr>
        <w:t>№ 300</w:t>
      </w:r>
      <w:r>
        <w:rPr>
          <w:rFonts w:ascii="Times New Roman"/>
          <w:b w:val="false"/>
          <w:i w:val="false"/>
          <w:color w:val="ff0000"/>
          <w:sz w:val="28"/>
        </w:rPr>
        <w:t> бұйрығымен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«Дене шынықтыру және спорт туралы» Қазақстан Республикасы Заңының 23-бабы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Спорттық атақтар мен разрядтар және спорттан төреші санаттарын берудің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Туризм және спорт министрлігінің Спорт комитеті (А.Қ. Құлназаров) осы бұйрықты белгіленген тәртіппен </w:t>
      </w:r>
      <w:r>
        <w:br/>
      </w:r>
      <w:r>
        <w:rPr>
          <w:rFonts w:ascii="Times New Roman"/>
          <w:b w:val="false"/>
          <w:i w:val="false"/>
          <w:color w:val="000000"/>
          <w:sz w:val="28"/>
        </w:rPr>
        <w:t xml:space="preserve">
Қазақстан Республикасы Әділет министрлігіне мемлекеттік тіркеуге ұсынсын және оның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Туризм және спорт жөніндегі агенттігінің "Спорт атақтары мен разрядтар беру жөніндегі Нұсқаулықты бекіту туралы" 2004 жылғы 12 сәуірдегі N 06-2-2/131 </w:t>
      </w:r>
      <w:r>
        <w:rPr>
          <w:rFonts w:ascii="Times New Roman"/>
          <w:b w:val="false"/>
          <w:i w:val="false"/>
          <w:color w:val="000000"/>
          <w:sz w:val="28"/>
        </w:rPr>
        <w:t xml:space="preserve">бұйрығының </w:t>
      </w:r>
      <w:r>
        <w:rPr>
          <w:rFonts w:ascii="Times New Roman"/>
          <w:b w:val="false"/>
          <w:i w:val="false"/>
          <w:color w:val="000000"/>
          <w:sz w:val="28"/>
        </w:rPr>
        <w:t xml:space="preserve">(Нормативтік құқықтық актілерінің мемлекеттік тіркеу реестрінде 2004 жылы 29 сәуірде N 2829 болып тіркеліп, Қазақстан Республикасының орталық атқарушы және өзге де мемлекеттік органдарының нормативтік құқықтық бюллетенінде 2005 жылы қазанда N 19, 167-бетте жарияланған) </w:t>
      </w:r>
      <w:r>
        <w:br/>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Туризм және спорт министрлігінің жауапты хатшысы Х.Н. Мусинге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күннен бастап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Министрді</w:t>
      </w:r>
      <w:r>
        <w:rPr>
          <w:rFonts w:ascii="Times New Roman"/>
          <w:b w:val="false"/>
          <w:i/>
          <w:color w:val="000000"/>
          <w:sz w:val="28"/>
        </w:rPr>
        <w:t xml:space="preserve">ң </w:t>
      </w:r>
      <w:r>
        <w:br/>
      </w:r>
      <w:r>
        <w:rPr>
          <w:rFonts w:ascii="Times New Roman"/>
          <w:b w:val="false"/>
          <w:i w:val="false"/>
          <w:color w:val="000000"/>
          <w:sz w:val="28"/>
        </w:rPr>
        <w:t>
</w:t>
      </w:r>
      <w:r>
        <w:rPr>
          <w:rFonts w:ascii="Times New Roman"/>
          <w:b w:val="false"/>
          <w:i/>
          <w:color w:val="000000"/>
          <w:sz w:val="28"/>
        </w:rPr>
        <w:t>      міндетін ат</w:t>
      </w:r>
      <w:r>
        <w:rPr>
          <w:rFonts w:ascii="Times New Roman"/>
          <w:b w:val="false"/>
          <w:i/>
          <w:color w:val="000000"/>
          <w:sz w:val="28"/>
        </w:rPr>
        <w:t>қ</w:t>
      </w:r>
      <w:r>
        <w:rPr>
          <w:rFonts w:ascii="Times New Roman"/>
          <w:b w:val="false"/>
          <w:i/>
          <w:color w:val="000000"/>
          <w:sz w:val="28"/>
        </w:rPr>
        <w:t xml:space="preserve">арушы                         </w:t>
      </w:r>
      <w:r>
        <w:rPr>
          <w:rFonts w:ascii="Times New Roman"/>
          <w:b w:val="false"/>
          <w:i/>
          <w:color w:val="000000"/>
          <w:sz w:val="28"/>
        </w:rPr>
        <w:t>Қ</w:t>
      </w:r>
      <w:r>
        <w:rPr>
          <w:rFonts w:ascii="Times New Roman"/>
          <w:b w:val="false"/>
          <w:i/>
          <w:color w:val="000000"/>
          <w:sz w:val="28"/>
        </w:rPr>
        <w:t xml:space="preserve">. </w:t>
      </w:r>
      <w:r>
        <w:rPr>
          <w:rFonts w:ascii="Times New Roman"/>
          <w:b w:val="false"/>
          <w:i/>
          <w:color w:val="000000"/>
          <w:sz w:val="28"/>
        </w:rPr>
        <w:t>Ө</w:t>
      </w:r>
      <w:r>
        <w:rPr>
          <w:rFonts w:ascii="Times New Roman"/>
          <w:b w:val="false"/>
          <w:i/>
          <w:color w:val="000000"/>
          <w:sz w:val="28"/>
        </w:rPr>
        <w:t xml:space="preserve">скенбаев </w:t>
      </w:r>
    </w:p>
    <w:p>
      <w:pPr>
        <w:spacing w:after="0"/>
        <w:ind w:left="0"/>
        <w:jc w:val="both"/>
      </w:pPr>
      <w:r>
        <w:rPr>
          <w:rFonts w:ascii="Times New Roman"/>
          <w:b w:val="false"/>
          <w:i w:val="false"/>
          <w:color w:val="000000"/>
          <w:sz w:val="28"/>
        </w:rPr>
        <w:t xml:space="preserve">Қазақстан Республикасы Туризм     </w:t>
      </w:r>
      <w:r>
        <w:br/>
      </w:r>
      <w:r>
        <w:rPr>
          <w:rFonts w:ascii="Times New Roman"/>
          <w:b w:val="false"/>
          <w:i w:val="false"/>
          <w:color w:val="000000"/>
          <w:sz w:val="28"/>
        </w:rPr>
        <w:t xml:space="preserve">
және спорт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01-08/142 бұйрығымен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Спорттық атақтар мен разрядтар және спорттан </w:t>
      </w:r>
      <w:r>
        <w:br/>
      </w:r>
      <w:r>
        <w:rPr>
          <w:rFonts w:ascii="Times New Roman"/>
          <w:b/>
          <w:i w:val="false"/>
          <w:color w:val="000000"/>
        </w:rPr>
        <w:t xml:space="preserve">
төреші санаттарын беру </w:t>
      </w:r>
      <w:r>
        <w:br/>
      </w:r>
      <w:r>
        <w:rPr>
          <w:rFonts w:ascii="Times New Roman"/>
          <w:b/>
          <w:i w:val="false"/>
          <w:color w:val="000000"/>
        </w:rPr>
        <w:t xml:space="preserve">
Ережесі  1. Жалпы ережелер </w:t>
      </w:r>
    </w:p>
    <w:bookmarkEnd w:id="2"/>
    <w:bookmarkStart w:name="z58" w:id="3"/>
    <w:p>
      <w:pPr>
        <w:spacing w:after="0"/>
        <w:ind w:left="0"/>
        <w:jc w:val="both"/>
      </w:pPr>
      <w:r>
        <w:rPr>
          <w:rFonts w:ascii="Times New Roman"/>
          <w:b w:val="false"/>
          <w:i w:val="false"/>
          <w:color w:val="000000"/>
          <w:sz w:val="28"/>
        </w:rPr>
        <w:t xml:space="preserve">
      1. Осы спорттық атақтар мен разрядтар және спорттан төреші санаттарын беру жөніндегі ереже (бұдан әрі - Ереже) спортшылардың спорттық шеберлік деңгейін бірыңғай бағалауды қамтамасыз ету мақсатындағы спорттық атақтарды және разрядтарды, төреші санаттарын берудің ресімдері мен шарттарын айқындайды. </w:t>
      </w:r>
      <w:r>
        <w:br/>
      </w:r>
      <w:r>
        <w:rPr>
          <w:rFonts w:ascii="Times New Roman"/>
          <w:b w:val="false"/>
          <w:i w:val="false"/>
          <w:color w:val="000000"/>
          <w:sz w:val="28"/>
        </w:rPr>
        <w:t>
</w:t>
      </w:r>
      <w:r>
        <w:rPr>
          <w:rFonts w:ascii="Times New Roman"/>
          <w:b w:val="false"/>
          <w:i w:val="false"/>
          <w:color w:val="000000"/>
          <w:sz w:val="28"/>
        </w:rPr>
        <w:t>
      2. Спорттық атақтар мен разрядтар Қазақстан Республикасының "Дене шынықтыру және спорт туралы" 1999 жылғы 2 желтоқсандағы Заңының </w:t>
      </w:r>
      <w:r>
        <w:rPr>
          <w:rFonts w:ascii="Times New Roman"/>
          <w:b w:val="false"/>
          <w:i w:val="false"/>
          <w:color w:val="000000"/>
          <w:sz w:val="28"/>
        </w:rPr>
        <w:t xml:space="preserve">22-1-бабына </w:t>
      </w:r>
      <w:r>
        <w:rPr>
          <w:rFonts w:ascii="Times New Roman"/>
          <w:b w:val="false"/>
          <w:i w:val="false"/>
          <w:color w:val="000000"/>
          <w:sz w:val="28"/>
        </w:rPr>
        <w:t xml:space="preserve">және "Қазақстан Республикасының бірыңғай спорттық жіктемесіне" сәйкес беріледі.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бірыңғай спорттық жіктемесі (бұдан әрі - Жіктеме) – спорт түрлерінен спортшылардың шеберлік деңгейін анықтайтын спорттық атақтардың, разрядтардың жүйесі. </w:t>
      </w:r>
      <w:r>
        <w:br/>
      </w:r>
      <w:r>
        <w:rPr>
          <w:rFonts w:ascii="Times New Roman"/>
          <w:b w:val="false"/>
          <w:i w:val="false"/>
          <w:color w:val="000000"/>
          <w:sz w:val="28"/>
        </w:rPr>
        <w:t xml:space="preserve">
      Жіктеме 4 жылдық (олимпиадалық) кезеңге бекітіледі. Қазақстан Республикасында спорт түрлерінің дамуына байланысты спорт түрлерінен қоғамдық бірлестіктердің (бұдан әрі - федерациялар) ұсыныстары бойынша уәкілетті орган Жіктемеге тиісті өзгерістер енгізеді. </w:t>
      </w:r>
      <w:r>
        <w:br/>
      </w:r>
      <w:r>
        <w:rPr>
          <w:rFonts w:ascii="Times New Roman"/>
          <w:b w:val="false"/>
          <w:i w:val="false"/>
          <w:color w:val="000000"/>
          <w:sz w:val="28"/>
        </w:rPr>
        <w:t xml:space="preserve">
      Спорт түрлерінің ерекшеліктері, спортшылардың жынысы мен жасын ескере отырып белгіленген және нақты жағдайларда орындалған разрядтық талаптар мен нормалар спорттық жетістіктердің көрсеткіші болып табылады. </w:t>
      </w:r>
      <w:r>
        <w:br/>
      </w:r>
      <w:r>
        <w:rPr>
          <w:rFonts w:ascii="Times New Roman"/>
          <w:b w:val="false"/>
          <w:i w:val="false"/>
          <w:color w:val="000000"/>
          <w:sz w:val="28"/>
        </w:rPr>
        <w:t>
</w:t>
      </w:r>
      <w:r>
        <w:rPr>
          <w:rFonts w:ascii="Times New Roman"/>
          <w:b w:val="false"/>
          <w:i w:val="false"/>
          <w:color w:val="000000"/>
          <w:sz w:val="28"/>
        </w:rPr>
        <w:t xml:space="preserve">
      4. Жіктеменің талаптарына сәйкес спортшыларға келесі спорттық атақтар мен разрядтар беріледі. </w:t>
      </w:r>
      <w:r>
        <w:br/>
      </w:r>
      <w:r>
        <w:rPr>
          <w:rFonts w:ascii="Times New Roman"/>
          <w:b w:val="false"/>
          <w:i w:val="false"/>
          <w:color w:val="000000"/>
          <w:sz w:val="28"/>
        </w:rPr>
        <w:t>
</w:t>
      </w:r>
      <w:r>
        <w:rPr>
          <w:rFonts w:ascii="Times New Roman"/>
          <w:b w:val="false"/>
          <w:i w:val="false"/>
          <w:color w:val="000000"/>
          <w:sz w:val="28"/>
        </w:rPr>
        <w:t>
      1) спорттық атақтар:</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сіңірген спорт шебері» құрметті атағы;</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дәрежедегі спорт шебері;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спорт шебері.</w:t>
      </w:r>
      <w:r>
        <w:br/>
      </w:r>
      <w:r>
        <w:rPr>
          <w:rFonts w:ascii="Times New Roman"/>
          <w:b w:val="false"/>
          <w:i w:val="false"/>
          <w:color w:val="000000"/>
          <w:sz w:val="28"/>
        </w:rPr>
        <w:t>
</w:t>
      </w:r>
      <w:r>
        <w:rPr>
          <w:rFonts w:ascii="Times New Roman"/>
          <w:b w:val="false"/>
          <w:i w:val="false"/>
          <w:color w:val="000000"/>
          <w:sz w:val="28"/>
        </w:rPr>
        <w:t xml:space="preserve">
      2) спорттық разрядтар: </w:t>
      </w:r>
      <w:r>
        <w:br/>
      </w:r>
      <w:r>
        <w:rPr>
          <w:rFonts w:ascii="Times New Roman"/>
          <w:b w:val="false"/>
          <w:i w:val="false"/>
          <w:color w:val="000000"/>
          <w:sz w:val="28"/>
        </w:rPr>
        <w:t xml:space="preserve">
      Қазақстан Республикасының спорт шеберлігінен үміткері; </w:t>
      </w:r>
      <w:r>
        <w:br/>
      </w:r>
      <w:r>
        <w:rPr>
          <w:rFonts w:ascii="Times New Roman"/>
          <w:b w:val="false"/>
          <w:i w:val="false"/>
          <w:color w:val="000000"/>
          <w:sz w:val="28"/>
        </w:rPr>
        <w:t xml:space="preserve">
      1-ші разрядты спортшы; </w:t>
      </w:r>
      <w:r>
        <w:br/>
      </w:r>
      <w:r>
        <w:rPr>
          <w:rFonts w:ascii="Times New Roman"/>
          <w:b w:val="false"/>
          <w:i w:val="false"/>
          <w:color w:val="000000"/>
          <w:sz w:val="28"/>
        </w:rPr>
        <w:t xml:space="preserve">
      2-ші разрядты спортшы; </w:t>
      </w:r>
      <w:r>
        <w:br/>
      </w:r>
      <w:r>
        <w:rPr>
          <w:rFonts w:ascii="Times New Roman"/>
          <w:b w:val="false"/>
          <w:i w:val="false"/>
          <w:color w:val="000000"/>
          <w:sz w:val="28"/>
        </w:rPr>
        <w:t xml:space="preserve">
      3-ші разрядты спортшы; </w:t>
      </w:r>
      <w:r>
        <w:br/>
      </w:r>
      <w:r>
        <w:rPr>
          <w:rFonts w:ascii="Times New Roman"/>
          <w:b w:val="false"/>
          <w:i w:val="false"/>
          <w:color w:val="000000"/>
          <w:sz w:val="28"/>
        </w:rPr>
        <w:t xml:space="preserve">
      1-ші жасөспірімдік разрядтағы спортшы; </w:t>
      </w:r>
      <w:r>
        <w:br/>
      </w:r>
      <w:r>
        <w:rPr>
          <w:rFonts w:ascii="Times New Roman"/>
          <w:b w:val="false"/>
          <w:i w:val="false"/>
          <w:color w:val="000000"/>
          <w:sz w:val="28"/>
        </w:rPr>
        <w:t xml:space="preserve">
      2-ші жасөспірімдік разрядтағы спортшы; </w:t>
      </w:r>
      <w:r>
        <w:br/>
      </w:r>
      <w:r>
        <w:rPr>
          <w:rFonts w:ascii="Times New Roman"/>
          <w:b w:val="false"/>
          <w:i w:val="false"/>
          <w:color w:val="000000"/>
          <w:sz w:val="28"/>
        </w:rPr>
        <w:t>
      3-ші жасөспірімдік разрядтағы спортшы.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өзгерістер енгізілді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26.09.2013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xml:space="preserve">
      5. Спорт түрлерінен төрешілік санаттары уәкілетті орган бекіткен "Қазақстан Республикасындағы спорт түрлері бойынша төрешілік санаттарының жіктемесіне" сәйкес (бұдан әрі - спорт түрлері бойынша ТСЖ) беріледі. </w:t>
      </w:r>
      <w:r>
        <w:br/>
      </w:r>
      <w:r>
        <w:rPr>
          <w:rFonts w:ascii="Times New Roman"/>
          <w:b w:val="false"/>
          <w:i w:val="false"/>
          <w:color w:val="000000"/>
          <w:sz w:val="28"/>
        </w:rPr>
        <w:t>
</w:t>
      </w:r>
      <w:r>
        <w:rPr>
          <w:rFonts w:ascii="Times New Roman"/>
          <w:b w:val="false"/>
          <w:i w:val="false"/>
          <w:color w:val="000000"/>
          <w:sz w:val="28"/>
        </w:rPr>
        <w:t xml:space="preserve">
      6. Спорт түрлерінен келесі төрешілік санаттарды беру анықталады: </w:t>
      </w:r>
      <w:r>
        <w:br/>
      </w:r>
      <w:r>
        <w:rPr>
          <w:rFonts w:ascii="Times New Roman"/>
          <w:b w:val="false"/>
          <w:i w:val="false"/>
          <w:color w:val="000000"/>
          <w:sz w:val="28"/>
        </w:rPr>
        <w:t>
</w:t>
      </w:r>
      <w:r>
        <w:rPr>
          <w:rFonts w:ascii="Times New Roman"/>
          <w:b w:val="false"/>
          <w:i w:val="false"/>
          <w:color w:val="000000"/>
          <w:sz w:val="28"/>
        </w:rPr>
        <w:t xml:space="preserve">
      1) "Спорт төрешісі"; </w:t>
      </w:r>
      <w:r>
        <w:br/>
      </w:r>
      <w:r>
        <w:rPr>
          <w:rFonts w:ascii="Times New Roman"/>
          <w:b w:val="false"/>
          <w:i w:val="false"/>
          <w:color w:val="000000"/>
          <w:sz w:val="28"/>
        </w:rPr>
        <w:t>
</w:t>
      </w:r>
      <w:r>
        <w:rPr>
          <w:rFonts w:ascii="Times New Roman"/>
          <w:b w:val="false"/>
          <w:i w:val="false"/>
          <w:color w:val="000000"/>
          <w:sz w:val="28"/>
        </w:rPr>
        <w:t xml:space="preserve">
      2) "I Санаттағы спорт төрешісі"; </w:t>
      </w:r>
      <w:r>
        <w:br/>
      </w:r>
      <w:r>
        <w:rPr>
          <w:rFonts w:ascii="Times New Roman"/>
          <w:b w:val="false"/>
          <w:i w:val="false"/>
          <w:color w:val="000000"/>
          <w:sz w:val="28"/>
        </w:rPr>
        <w:t>
</w:t>
      </w:r>
      <w:r>
        <w:rPr>
          <w:rFonts w:ascii="Times New Roman"/>
          <w:b w:val="false"/>
          <w:i w:val="false"/>
          <w:color w:val="000000"/>
          <w:sz w:val="28"/>
        </w:rPr>
        <w:t xml:space="preserve">
      3) "Спорттан ұлттық төреші"; </w:t>
      </w:r>
      <w:r>
        <w:br/>
      </w:r>
      <w:r>
        <w:rPr>
          <w:rFonts w:ascii="Times New Roman"/>
          <w:b w:val="false"/>
          <w:i w:val="false"/>
          <w:color w:val="000000"/>
          <w:sz w:val="28"/>
        </w:rPr>
        <w:t>
</w:t>
      </w:r>
      <w:r>
        <w:rPr>
          <w:rFonts w:ascii="Times New Roman"/>
          <w:b w:val="false"/>
          <w:i w:val="false"/>
          <w:color w:val="000000"/>
          <w:sz w:val="28"/>
        </w:rPr>
        <w:t xml:space="preserve">
      4) "Спорттан жоғары санаттағы ұлттық төреші". </w:t>
      </w:r>
    </w:p>
    <w:bookmarkEnd w:id="3"/>
    <w:bookmarkStart w:name="z19" w:id="4"/>
    <w:p>
      <w:pPr>
        <w:spacing w:after="0"/>
        <w:ind w:left="0"/>
        <w:jc w:val="left"/>
      </w:pPr>
      <w:r>
        <w:rPr>
          <w:rFonts w:ascii="Times New Roman"/>
          <w:b/>
          <w:i w:val="false"/>
          <w:color w:val="000000"/>
        </w:rPr>
        <w:t xml:space="preserve"> 
2. Спорттық атақтар мен разрядтарды және төреші </w:t>
      </w:r>
      <w:r>
        <w:br/>
      </w:r>
      <w:r>
        <w:rPr>
          <w:rFonts w:ascii="Times New Roman"/>
          <w:b/>
          <w:i w:val="false"/>
          <w:color w:val="000000"/>
        </w:rPr>
        <w:t xml:space="preserve">
санаттарын берудің шарттары </w:t>
      </w:r>
    </w:p>
    <w:bookmarkEnd w:id="4"/>
    <w:bookmarkStart w:name="z20" w:id="5"/>
    <w:p>
      <w:pPr>
        <w:spacing w:after="0"/>
        <w:ind w:left="0"/>
        <w:jc w:val="both"/>
      </w:pPr>
      <w:r>
        <w:rPr>
          <w:rFonts w:ascii="Times New Roman"/>
          <w:b w:val="false"/>
          <w:i w:val="false"/>
          <w:color w:val="000000"/>
          <w:sz w:val="28"/>
        </w:rPr>
        <w:t xml:space="preserve">      7. Жіктемеде белгіленген разрядтық нормалар мен талаптарды орындаған Қазақстан Республикасының азаматтарына - спортшыларға спорт разрядтары беріледі. </w:t>
      </w:r>
      <w:r>
        <w:br/>
      </w:r>
      <w:r>
        <w:rPr>
          <w:rFonts w:ascii="Times New Roman"/>
          <w:b w:val="false"/>
          <w:i w:val="false"/>
          <w:color w:val="000000"/>
          <w:sz w:val="28"/>
        </w:rPr>
        <w:t>
      8. Спорттық атақтар мен разрядтардың орындалуын спорт түрлерінен мына құрамдағы төрешілер алқасы растайды: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халықаралық дәрежедегі спорт шебері» және «Қазақстан Республикасының спорт шебері» спорттық атақтарын беру үшін - төрешілер алқасы «Спорттан жоғары санаттағы ұлттық төреші» санатындағы кемінде үш төрешіден тұрады;</w:t>
      </w:r>
      <w:r>
        <w:br/>
      </w:r>
      <w:r>
        <w:rPr>
          <w:rFonts w:ascii="Times New Roman"/>
          <w:b w:val="false"/>
          <w:i w:val="false"/>
          <w:color w:val="000000"/>
          <w:sz w:val="28"/>
        </w:rPr>
        <w:t>
</w:t>
      </w:r>
      <w:r>
        <w:rPr>
          <w:rFonts w:ascii="Times New Roman"/>
          <w:b w:val="false"/>
          <w:i w:val="false"/>
          <w:color w:val="000000"/>
          <w:sz w:val="28"/>
        </w:rPr>
        <w:t>
      2) спорттық разрядтар беру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Республикасының спорт шеберлігіне үміткерге - «Спорттан жоғары санаттағы ұлттық төреші» санатындағы екі төреші және «Спорттан ұлттық төреші» санатындағы үш төреші;</w:t>
      </w:r>
      <w:r>
        <w:br/>
      </w:r>
      <w:r>
        <w:rPr>
          <w:rFonts w:ascii="Times New Roman"/>
          <w:b w:val="false"/>
          <w:i w:val="false"/>
          <w:color w:val="000000"/>
          <w:sz w:val="28"/>
        </w:rPr>
        <w:t>
</w:t>
      </w:r>
      <w:r>
        <w:rPr>
          <w:rFonts w:ascii="Times New Roman"/>
          <w:b w:val="false"/>
          <w:i w:val="false"/>
          <w:color w:val="000000"/>
          <w:sz w:val="28"/>
        </w:rPr>
        <w:t>
      1-ші разрядты спортшыға - «Спорттан жоғары санаттағы ұлттық төреші» санатындағы екі төреші және «Спорттан ұлттық төреші» санатындағы екі төреші;</w:t>
      </w:r>
      <w:r>
        <w:br/>
      </w:r>
      <w:r>
        <w:rPr>
          <w:rFonts w:ascii="Times New Roman"/>
          <w:b w:val="false"/>
          <w:i w:val="false"/>
          <w:color w:val="000000"/>
          <w:sz w:val="28"/>
        </w:rPr>
        <w:t>
</w:t>
      </w:r>
      <w:r>
        <w:rPr>
          <w:rFonts w:ascii="Times New Roman"/>
          <w:b w:val="false"/>
          <w:i w:val="false"/>
          <w:color w:val="000000"/>
          <w:sz w:val="28"/>
        </w:rPr>
        <w:t>
      2-3-ші разрядтағы спортшыға - «Спорттан ұлттық төреші» санатындағы екі төреші және бірінші санаттағы екі төреші;</w:t>
      </w:r>
      <w:r>
        <w:br/>
      </w:r>
      <w:r>
        <w:rPr>
          <w:rFonts w:ascii="Times New Roman"/>
          <w:b w:val="false"/>
          <w:i w:val="false"/>
          <w:color w:val="000000"/>
          <w:sz w:val="28"/>
        </w:rPr>
        <w:t>
</w:t>
      </w:r>
      <w:r>
        <w:rPr>
          <w:rFonts w:ascii="Times New Roman"/>
          <w:b w:val="false"/>
          <w:i w:val="false"/>
          <w:color w:val="000000"/>
          <w:sz w:val="28"/>
        </w:rPr>
        <w:t>
      1, 2, 3 жасөспірімдік разрядтағы спортшыға - бірінші санаттағы екі төреші және спорт жөнінде екі төреші болуы қажет.</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 «Қазақстан Республикасының еңбек сіңірген спорт шебері» құрметті атағы, «Қазақстан Республикасының халықаралық дәрежедегі спорт шебері» және «Қазақстан Республикасының спорт шебері» спорттық атақтарын, осы бұйрықтың </w:t>
      </w:r>
      <w:r>
        <w:rPr>
          <w:rFonts w:ascii="Times New Roman"/>
          <w:b w:val="false"/>
          <w:i w:val="false"/>
          <w:color w:val="000000"/>
          <w:sz w:val="28"/>
        </w:rPr>
        <w:t>15-1-тармағында</w:t>
      </w:r>
      <w:r>
        <w:rPr>
          <w:rFonts w:ascii="Times New Roman"/>
          <w:b w:val="false"/>
          <w:i w:val="false"/>
          <w:color w:val="000000"/>
          <w:sz w:val="28"/>
        </w:rPr>
        <w:t xml:space="preserve"> қарастырылған жағдайлардан басқа жағдайларда, дене шынықтыру және спорт мәселелері жөніндегі облыстық (республикалық маңызы бар қаланың, астананың) жергілікті атқарушы органның, Қазақстан Республикасы Қорғаныс министрлігінің Әскери орталық спорт клубының, спорт түрлерінен республикалық федерациялардың ұсынымы бойынша уәкілетті орган береді.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Спорт және дене шынықтыру істері агенттігі төрағасының 26.09.2013 </w:t>
      </w:r>
      <w:r>
        <w:rPr>
          <w:rFonts w:ascii="Times New Roman"/>
          <w:b w:val="false"/>
          <w:i w:val="false"/>
          <w:color w:val="000000"/>
          <w:sz w:val="28"/>
        </w:rPr>
        <w:t>№ 344</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спорт шеберлігіне үміткер спорттық разрядын, бірінші спорттық разрядты аудандық (облыстық маңызы бар қаланың) жергілікті атқарушы органның, спорт түрлерінен облыстық федерациялардың ұсынымы бойынша дене шынықтыру және спорт мәселелері жөніндегі облыстық (республикалық маңызы бар қаланың, астананың) жергілікті атқарушы орган 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11. Екінші және үшінші спорттық разрядтарды, жасөспірімдер арасындағы бірінші, екінші және үшінші спорттық разрядтарды дене шынықтыру (дене шынықтыру-спорт) қозғалысы субъектілерінің ұсынымы бойынша дене шынықтыру және спорт мәселелері жөніндегі аудандық (облыстық маңызы бар қаланың) жергілікті атқарушы орган береді.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12. Жекелеген ведомстволық спорт клубтары мен қоғамдық спорт бірлестіктерінде жүргізілетін спорт түрлерінен спорттық разрядтарды уәкілетті органдармен келісе отырып, олардың өздері жүзеге асырады. </w:t>
      </w:r>
      <w:r>
        <w:br/>
      </w:r>
      <w:r>
        <w:rPr>
          <w:rFonts w:ascii="Times New Roman"/>
          <w:b w:val="false"/>
          <w:i w:val="false"/>
          <w:color w:val="000000"/>
          <w:sz w:val="28"/>
        </w:rPr>
        <w:t>
</w:t>
      </w:r>
      <w:r>
        <w:rPr>
          <w:rFonts w:ascii="Times New Roman"/>
          <w:b w:val="false"/>
          <w:i w:val="false"/>
          <w:color w:val="000000"/>
          <w:sz w:val="28"/>
        </w:rPr>
        <w:t xml:space="preserve">
      13. Спортшыны спорттық атаққа ұсынуға құқылы ұйымдар тиісті нормативтерді немесе талаптарды орындаған сәттен бастап, алты ай ішінде құжаттарын уәкілетті органға жіберуі қажет. </w:t>
      </w:r>
      <w:r>
        <w:br/>
      </w:r>
      <w:r>
        <w:rPr>
          <w:rFonts w:ascii="Times New Roman"/>
          <w:b w:val="false"/>
          <w:i w:val="false"/>
          <w:color w:val="000000"/>
          <w:sz w:val="28"/>
        </w:rPr>
        <w:t>
</w:t>
      </w:r>
      <w:r>
        <w:rPr>
          <w:rFonts w:ascii="Times New Roman"/>
          <w:b w:val="false"/>
          <w:i w:val="false"/>
          <w:color w:val="000000"/>
          <w:sz w:val="28"/>
        </w:rPr>
        <w:t>
      14. &lt;*&gt;</w:t>
      </w:r>
      <w:r>
        <w:br/>
      </w:r>
      <w:r>
        <w:rPr>
          <w:rFonts w:ascii="Times New Roman"/>
          <w:b w:val="false"/>
          <w:i w:val="false"/>
          <w:color w:val="000000"/>
          <w:sz w:val="28"/>
        </w:rPr>
        <w:t>
      </w:t>
      </w:r>
      <w:r>
        <w:rPr>
          <w:rFonts w:ascii="Times New Roman"/>
          <w:b w:val="false"/>
          <w:i w:val="false"/>
          <w:color w:val="ff0000"/>
          <w:sz w:val="28"/>
        </w:rPr>
        <w:t xml:space="preserve">Ескерту. 14-тармақ алынып тасталды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15. Атақ беру туралы ұсыныста (осы ереженің 1-қосымшасына сәйкес) спортшының жетістіктері көрсетілуі қажет. Ұсынысқа мыналар қоса беріледі: </w:t>
      </w:r>
      <w:r>
        <w:br/>
      </w:r>
      <w:r>
        <w:rPr>
          <w:rFonts w:ascii="Times New Roman"/>
          <w:b w:val="false"/>
          <w:i w:val="false"/>
          <w:color w:val="000000"/>
          <w:sz w:val="28"/>
        </w:rPr>
        <w:t>
</w:t>
      </w:r>
      <w:r>
        <w:rPr>
          <w:rFonts w:ascii="Times New Roman"/>
          <w:b w:val="false"/>
          <w:i w:val="false"/>
          <w:color w:val="000000"/>
          <w:sz w:val="28"/>
        </w:rPr>
        <w:t xml:space="preserve">
      1) жарыстың аты, жарысты өткізу орны мен мерзімі көрсетілген, жарыстың бас төрешісі мен бас хатшысы қол қойған жарыс хаттамасының үзіндісі; </w:t>
      </w:r>
      <w:r>
        <w:br/>
      </w:r>
      <w:r>
        <w:rPr>
          <w:rFonts w:ascii="Times New Roman"/>
          <w:b w:val="false"/>
          <w:i w:val="false"/>
          <w:color w:val="000000"/>
          <w:sz w:val="28"/>
        </w:rPr>
        <w:t xml:space="preserve">
      2) аталған спорт түрі бойынша республикалық федерацияның мөрімен расталған жарыс хаттамасының көшірмесі; </w:t>
      </w:r>
      <w:r>
        <w:br/>
      </w:r>
      <w:r>
        <w:rPr>
          <w:rFonts w:ascii="Times New Roman"/>
          <w:b w:val="false"/>
          <w:i w:val="false"/>
          <w:color w:val="000000"/>
          <w:sz w:val="28"/>
        </w:rPr>
        <w:t>
</w:t>
      </w:r>
      <w:r>
        <w:rPr>
          <w:rFonts w:ascii="Times New Roman"/>
          <w:b w:val="false"/>
          <w:i w:val="false"/>
          <w:color w:val="000000"/>
          <w:sz w:val="28"/>
        </w:rPr>
        <w:t xml:space="preserve">
      3) күрес түрлерінде, бокста жарыстың бас төрешісі, бас хатшысы қол қойған жеңісі туралы анықтама (осы ереженің 2-қосымшасына сәйкес); </w:t>
      </w:r>
      <w:r>
        <w:br/>
      </w:r>
      <w:r>
        <w:rPr>
          <w:rFonts w:ascii="Times New Roman"/>
          <w:b w:val="false"/>
          <w:i w:val="false"/>
          <w:color w:val="000000"/>
          <w:sz w:val="28"/>
        </w:rPr>
        <w:t>
</w:t>
      </w:r>
      <w:r>
        <w:rPr>
          <w:rFonts w:ascii="Times New Roman"/>
          <w:b w:val="false"/>
          <w:i w:val="false"/>
          <w:color w:val="000000"/>
          <w:sz w:val="28"/>
        </w:rPr>
        <w:t xml:space="preserve">
      4) дене шынықтыру және спорт саласындағы облыстық және қалалық (республикалық маңызы бар қалалар Астана және Алматы) аумақтық атқару органдарының ұсыныстары; </w:t>
      </w:r>
      <w:r>
        <w:br/>
      </w:r>
      <w:r>
        <w:rPr>
          <w:rFonts w:ascii="Times New Roman"/>
          <w:b w:val="false"/>
          <w:i w:val="false"/>
          <w:color w:val="000000"/>
          <w:sz w:val="28"/>
        </w:rPr>
        <w:t>
</w:t>
      </w:r>
      <w:r>
        <w:rPr>
          <w:rFonts w:ascii="Times New Roman"/>
          <w:b w:val="false"/>
          <w:i w:val="false"/>
          <w:color w:val="000000"/>
          <w:sz w:val="28"/>
        </w:rPr>
        <w:t>
      5) атақ беру үшін үміткердің 3,5 х 4,5 екі суреті.</w:t>
      </w:r>
      <w:r>
        <w:br/>
      </w:r>
      <w:r>
        <w:rPr>
          <w:rFonts w:ascii="Times New Roman"/>
          <w:b w:val="false"/>
          <w:i w:val="false"/>
          <w:color w:val="000000"/>
          <w:sz w:val="28"/>
        </w:rPr>
        <w:t>
</w:t>
      </w:r>
      <w:r>
        <w:rPr>
          <w:rFonts w:ascii="Times New Roman"/>
          <w:b w:val="false"/>
          <w:i w:val="false"/>
          <w:color w:val="000000"/>
          <w:sz w:val="28"/>
        </w:rPr>
        <w:t xml:space="preserve">
      15-1. «Қазақстан Республикасының еңбек сіңірген спорт шебері» құрметті атағын алу үшін Олимпиада, Паралимпиадалық және Сурдлимпиадалық ойындардың жеңімпаздары мен жүлдегерлері болып табылатын спортшылар осы ереженің 15-тармағында көзделген құжаттарды ұсынбайды. </w:t>
      </w:r>
      <w:r>
        <w:br/>
      </w:r>
      <w:r>
        <w:rPr>
          <w:rFonts w:ascii="Times New Roman"/>
          <w:b w:val="false"/>
          <w:i w:val="false"/>
          <w:color w:val="000000"/>
          <w:sz w:val="28"/>
        </w:rPr>
        <w:t>
      </w:t>
      </w:r>
      <w:r>
        <w:rPr>
          <w:rFonts w:ascii="Times New Roman"/>
          <w:b w:val="false"/>
          <w:i w:val="false"/>
          <w:color w:val="ff0000"/>
          <w:sz w:val="28"/>
        </w:rPr>
        <w:t xml:space="preserve">Ескерту. 15-1-тармақпен толықтырылды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15-2. Уәкілетті орган Олимпиада, Паралимпиадалық, Сурдлимпиадалық ойындар аяқталғаннан кейін он бес күнтізбелік күн ішінде «Қазақстан Республикасының еңбек сіңірген спорт шебері» құрметті атағын беру туралы бұйрық шығарады.</w:t>
      </w:r>
      <w:r>
        <w:br/>
      </w:r>
      <w:r>
        <w:rPr>
          <w:rFonts w:ascii="Times New Roman"/>
          <w:b w:val="false"/>
          <w:i w:val="false"/>
          <w:color w:val="000000"/>
          <w:sz w:val="28"/>
        </w:rPr>
        <w:t>
      </w:t>
      </w:r>
      <w:r>
        <w:rPr>
          <w:rFonts w:ascii="Times New Roman"/>
          <w:b w:val="false"/>
          <w:i w:val="false"/>
          <w:color w:val="ff0000"/>
          <w:sz w:val="28"/>
        </w:rPr>
        <w:t xml:space="preserve">Ескерту. 15-2-тармақпен толықтырылды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16. Дене шынықтыру және спорт жөніндегі қалалық, аудандық атқарушы органдар балалар-жасөспірімдер спорт мектептерінің түлектері мен спортшыларына, спорт клубтары мен дене шынықтыру және спорт ұжымдарының мүшелеріне төрешілік тәжірибесін растайтын құжаттары болса, сондай-ақ спорт түрлері бойынша ТСЖ талаптарына сай келсе, "Спорт төрешісі" төрешілік санатын береді. </w:t>
      </w:r>
      <w:r>
        <w:br/>
      </w:r>
      <w:r>
        <w:rPr>
          <w:rFonts w:ascii="Times New Roman"/>
          <w:b w:val="false"/>
          <w:i w:val="false"/>
          <w:color w:val="000000"/>
          <w:sz w:val="28"/>
        </w:rPr>
        <w:t>
</w:t>
      </w:r>
      <w:r>
        <w:rPr>
          <w:rFonts w:ascii="Times New Roman"/>
          <w:b w:val="false"/>
          <w:i w:val="false"/>
          <w:color w:val="000000"/>
          <w:sz w:val="28"/>
        </w:rPr>
        <w:t xml:space="preserve">
      17. "I Санаттағы спорт төрешісі" төреші санатын төреші тәжірибесі курсынан өткендігін растайтын құжаттары болған жағдайда, сондай-ақ спорт түрлері бойынша ТСЖ талаптарына сәйкес дене шынықтыру және спорт жөніндегі облыстық атқару органы береді. </w:t>
      </w:r>
      <w:r>
        <w:br/>
      </w:r>
      <w:r>
        <w:rPr>
          <w:rFonts w:ascii="Times New Roman"/>
          <w:b w:val="false"/>
          <w:i w:val="false"/>
          <w:color w:val="000000"/>
          <w:sz w:val="28"/>
        </w:rPr>
        <w:t>
</w:t>
      </w:r>
      <w:r>
        <w:rPr>
          <w:rFonts w:ascii="Times New Roman"/>
          <w:b w:val="false"/>
          <w:i w:val="false"/>
          <w:color w:val="000000"/>
          <w:sz w:val="28"/>
        </w:rPr>
        <w:t xml:space="preserve">
      18. Жекелеген ведомстволық спорт клубтары мен федерацияларда дамытылған спорт түрлері бойынша "Спорт төрешісі", "I санаттағы спорт төрешісі" санаттарын берудің тәртібін сол спорт ұйымдарды белгілейді. </w:t>
      </w:r>
      <w:r>
        <w:br/>
      </w:r>
      <w:r>
        <w:rPr>
          <w:rFonts w:ascii="Times New Roman"/>
          <w:b w:val="false"/>
          <w:i w:val="false"/>
          <w:color w:val="000000"/>
          <w:sz w:val="28"/>
        </w:rPr>
        <w:t>
</w:t>
      </w:r>
      <w:r>
        <w:rPr>
          <w:rFonts w:ascii="Times New Roman"/>
          <w:b w:val="false"/>
          <w:i w:val="false"/>
          <w:color w:val="000000"/>
          <w:sz w:val="28"/>
        </w:rPr>
        <w:t xml:space="preserve">
      19. "Ұлттық спорт төреші", "Жоғары дәрежелі ұлттық спорт төреші" төреші санаттарын тәжірибе курсынан өткендігін растайтын құжаттары бар болса, сондай-ақ спорт түрлері бойынша ТСЖ талаптарына сәйкес уәкілетті орган береді. </w:t>
      </w:r>
      <w:r>
        <w:br/>
      </w:r>
      <w:r>
        <w:rPr>
          <w:rFonts w:ascii="Times New Roman"/>
          <w:b w:val="false"/>
          <w:i w:val="false"/>
          <w:color w:val="000000"/>
          <w:sz w:val="28"/>
        </w:rPr>
        <w:t xml:space="preserve">
      "Ұлттық спорт төреші", "Спорттан жоғары санатты ұлттық төреші" санаттарын беру үшін келесі құжаттар тапсырылады: </w:t>
      </w:r>
      <w:r>
        <w:br/>
      </w:r>
      <w:r>
        <w:rPr>
          <w:rFonts w:ascii="Times New Roman"/>
          <w:b w:val="false"/>
          <w:i w:val="false"/>
          <w:color w:val="000000"/>
          <w:sz w:val="28"/>
        </w:rPr>
        <w:t>
</w:t>
      </w:r>
      <w:r>
        <w:rPr>
          <w:rFonts w:ascii="Times New Roman"/>
          <w:b w:val="false"/>
          <w:i w:val="false"/>
          <w:color w:val="000000"/>
          <w:sz w:val="28"/>
        </w:rPr>
        <w:t xml:space="preserve">
      1) облыстық, Астана және Алматы қалалары атқарушы органдарының дене шынықтыру және спорт басқармаларымен келісілген ұсыныс осы Ереженің 1-қосымшасына сәйкес; </w:t>
      </w:r>
      <w:r>
        <w:br/>
      </w:r>
      <w:r>
        <w:rPr>
          <w:rFonts w:ascii="Times New Roman"/>
          <w:b w:val="false"/>
          <w:i w:val="false"/>
          <w:color w:val="000000"/>
          <w:sz w:val="28"/>
        </w:rPr>
        <w:t>
</w:t>
      </w:r>
      <w:r>
        <w:rPr>
          <w:rFonts w:ascii="Times New Roman"/>
          <w:b w:val="false"/>
          <w:i w:val="false"/>
          <w:color w:val="000000"/>
          <w:sz w:val="28"/>
        </w:rPr>
        <w:t xml:space="preserve">
      2) аталған спорт түрі бойынша республикалық федерациялардың төрешілер алқасы өткізетін, төрешілердің республикалық семинарының өтуі туралы анықтама; </w:t>
      </w:r>
      <w:r>
        <w:br/>
      </w:r>
      <w:r>
        <w:rPr>
          <w:rFonts w:ascii="Times New Roman"/>
          <w:b w:val="false"/>
          <w:i w:val="false"/>
          <w:color w:val="000000"/>
          <w:sz w:val="28"/>
        </w:rPr>
        <w:t>
</w:t>
      </w:r>
      <w:r>
        <w:rPr>
          <w:rFonts w:ascii="Times New Roman"/>
          <w:b w:val="false"/>
          <w:i w:val="false"/>
          <w:color w:val="000000"/>
          <w:sz w:val="28"/>
        </w:rPr>
        <w:t xml:space="preserve">
      3) облыстық, Астана және Алматы қалаларының атқару органдары дене шынықтыру және спорт басқармаларының қолдаухаты. </w:t>
      </w:r>
      <w:r>
        <w:br/>
      </w:r>
      <w:r>
        <w:rPr>
          <w:rFonts w:ascii="Times New Roman"/>
          <w:b w:val="false"/>
          <w:i w:val="false"/>
          <w:color w:val="000000"/>
          <w:sz w:val="28"/>
        </w:rPr>
        <w:t xml:space="preserve">
      "Спорттан ұлттық төреші" және "Спорттан жоғары санатты ұлттық төреші" төрешілік санаттарын беру үшін ұсынылған құжаттарды уәкілетті органның комиссиясы құжаттар түскен күннен бастап бір ай ішінде қарайды. </w:t>
      </w:r>
      <w:r>
        <w:br/>
      </w:r>
      <w:r>
        <w:rPr>
          <w:rFonts w:ascii="Times New Roman"/>
          <w:b w:val="false"/>
          <w:i w:val="false"/>
          <w:color w:val="000000"/>
          <w:sz w:val="28"/>
        </w:rPr>
        <w:t>
</w:t>
      </w:r>
      <w:r>
        <w:rPr>
          <w:rFonts w:ascii="Times New Roman"/>
          <w:b w:val="false"/>
          <w:i w:val="false"/>
          <w:color w:val="000000"/>
          <w:sz w:val="28"/>
        </w:rPr>
        <w:t>
      20. Спорттық атақтар мен разрядтар және спорттан төреші санаттарын беру мәселелерін алқалы қарау үшін уәкілетті органда, дене шынықтыру және спорт мәселелері жөніндегі облыстық (республикалық маңызы бар қаланың, астананың) және аудандық (облыстық маңызы бар қаланың) жергілікті атқарушы органдарда консультативтік-кеңесші органдар - Спорт атақтарын, разрядтарын беру жөніндегі комиссия (бұдан әрі - Комиссия) құрылады.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21. Комиссия мына құрамда құрылады: комиссия төрағасы, төрағаның орынбасары, комиссия мүшелері, комиссия хатшысы. Комиссияның құрамы уәкілетті органның, дене шынықтыру және спорт мәселелері жөніндегі облыстық (республикалық маңызы бар қаланың, астананың) және аудандық (облыстық маңызы бар қаланың) жергілікті атқарушы орган басшысының бұйрығымен бекітіледі.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22. Атақ беруге ұсынылған құжаттарды қарау үшін қажеттілігіне қарай Комиссия шақырылады, бірақ айына бір реттен аспауы қажет. Комиссия отырысы Комиссия мүшелері жалпы санының 2/3 болғанда өткізіледі. </w:t>
      </w:r>
      <w:r>
        <w:br/>
      </w:r>
      <w:r>
        <w:rPr>
          <w:rFonts w:ascii="Times New Roman"/>
          <w:b w:val="false"/>
          <w:i w:val="false"/>
          <w:color w:val="000000"/>
          <w:sz w:val="28"/>
        </w:rPr>
        <w:t>
</w:t>
      </w:r>
      <w:r>
        <w:rPr>
          <w:rFonts w:ascii="Times New Roman"/>
          <w:b w:val="false"/>
          <w:i w:val="false"/>
          <w:color w:val="000000"/>
          <w:sz w:val="28"/>
        </w:rPr>
        <w:t>
      23. Комиссия ұсынылған құжаттарды келіп түскен күнінен бастап бір ай ішінде қарайды. Отырыста қарау кезінде Комиссия спорттық атақ, разрядты беру немесе спорттық атақ, разрядты беруге ұсынылған құжаттарды қараудан бас тарту туралы шешім қабылдайды.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23-1. Спорттық атақ, разрядты беруге ұсынылған құжаттарды қараудан бас тарту негіздері мыналар болып табылады:</w:t>
      </w:r>
      <w:r>
        <w:br/>
      </w:r>
      <w:r>
        <w:rPr>
          <w:rFonts w:ascii="Times New Roman"/>
          <w:b w:val="false"/>
          <w:i w:val="false"/>
          <w:color w:val="000000"/>
          <w:sz w:val="28"/>
        </w:rPr>
        <w:t>
</w:t>
      </w:r>
      <w:r>
        <w:rPr>
          <w:rFonts w:ascii="Times New Roman"/>
          <w:b w:val="false"/>
          <w:i w:val="false"/>
          <w:color w:val="000000"/>
          <w:sz w:val="28"/>
        </w:rPr>
        <w:t>
      1) осы Ереженің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19 тармақтарының</w:t>
      </w:r>
      <w:r>
        <w:rPr>
          <w:rFonts w:ascii="Times New Roman"/>
          <w:b w:val="false"/>
          <w:i w:val="false"/>
          <w:color w:val="000000"/>
          <w:sz w:val="28"/>
        </w:rPr>
        <w:t xml:space="preserve"> талаптарын орындамау;</w:t>
      </w:r>
      <w:r>
        <w:br/>
      </w:r>
      <w:r>
        <w:rPr>
          <w:rFonts w:ascii="Times New Roman"/>
          <w:b w:val="false"/>
          <w:i w:val="false"/>
          <w:color w:val="000000"/>
          <w:sz w:val="28"/>
        </w:rPr>
        <w:t>
</w:t>
      </w:r>
      <w:r>
        <w:rPr>
          <w:rFonts w:ascii="Times New Roman"/>
          <w:b w:val="false"/>
          <w:i w:val="false"/>
          <w:color w:val="000000"/>
          <w:sz w:val="28"/>
        </w:rPr>
        <w:t>
      2) ұсынылған құжаттардың жалғандығы;</w:t>
      </w:r>
      <w:r>
        <w:br/>
      </w: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24. Комиссия шешімі хаттамамен ресімделеді. Хаттамаға төраға, төрағаның орынбасары және дауыс беруге қатысушы комиссия мүшелері мен хатшы қол қояды. </w:t>
      </w:r>
      <w:r>
        <w:br/>
      </w:r>
      <w:r>
        <w:rPr>
          <w:rFonts w:ascii="Times New Roman"/>
          <w:b w:val="false"/>
          <w:i w:val="false"/>
          <w:color w:val="000000"/>
          <w:sz w:val="28"/>
        </w:rPr>
        <w:t>
</w:t>
      </w:r>
      <w:r>
        <w:rPr>
          <w:rFonts w:ascii="Times New Roman"/>
          <w:b w:val="false"/>
          <w:i w:val="false"/>
          <w:color w:val="000000"/>
          <w:sz w:val="28"/>
        </w:rPr>
        <w:t>
      25. Уәкілетті орган, дене шынықтыру және спорт мәселелері жөніндегі облыстық (республикалық маңызы бар қаланың, астананың) және аудандық (облыстық маңызы бар қаланың) жергілікті атқарушы орган Комиссияның хаттамасының негізінде Комиссия отырысы өткізілген күннен бастап үш жұмыс күні ішінде спорттық атақтар немесе спорттық разрядтар беру туралы бұйрық шығарады.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26. &lt;*&gt;</w:t>
      </w:r>
      <w:r>
        <w:br/>
      </w:r>
      <w:r>
        <w:rPr>
          <w:rFonts w:ascii="Times New Roman"/>
          <w:b w:val="false"/>
          <w:i w:val="false"/>
          <w:color w:val="000000"/>
          <w:sz w:val="28"/>
        </w:rPr>
        <w:t>
      </w:t>
      </w:r>
      <w:r>
        <w:rPr>
          <w:rFonts w:ascii="Times New Roman"/>
          <w:b w:val="false"/>
          <w:i w:val="false"/>
          <w:color w:val="ff0000"/>
          <w:sz w:val="28"/>
        </w:rPr>
        <w:t xml:space="preserve">Ескерту. 26-тармақ алынып тасталды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27. &lt;*&gt;</w:t>
      </w:r>
      <w:r>
        <w:br/>
      </w:r>
      <w:r>
        <w:rPr>
          <w:rFonts w:ascii="Times New Roman"/>
          <w:b w:val="false"/>
          <w:i w:val="false"/>
          <w:color w:val="000000"/>
          <w:sz w:val="28"/>
        </w:rPr>
        <w:t>
      </w:t>
      </w:r>
      <w:r>
        <w:rPr>
          <w:rFonts w:ascii="Times New Roman"/>
          <w:b w:val="false"/>
          <w:i w:val="false"/>
          <w:color w:val="ff0000"/>
          <w:sz w:val="28"/>
        </w:rPr>
        <w:t xml:space="preserve">Ескерту. 27-тармақ алынып тасталды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28. &lt;*&gt;</w:t>
      </w:r>
      <w:r>
        <w:br/>
      </w:r>
      <w:r>
        <w:rPr>
          <w:rFonts w:ascii="Times New Roman"/>
          <w:b w:val="false"/>
          <w:i w:val="false"/>
          <w:color w:val="000000"/>
          <w:sz w:val="28"/>
        </w:rPr>
        <w:t>
      </w:t>
      </w:r>
      <w:r>
        <w:rPr>
          <w:rFonts w:ascii="Times New Roman"/>
          <w:b w:val="false"/>
          <w:i w:val="false"/>
          <w:color w:val="ff0000"/>
          <w:sz w:val="28"/>
        </w:rPr>
        <w:t xml:space="preserve">Ескерту. 28-тармақ алынып тасталды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29. Әрбір төрешілік санатқа арналған куәліктердің, эмблемалардың, белгілердің, төрешілердің спорттық киімдерінің үлгілерін уәкілетті орган бекітеді. </w:t>
      </w:r>
      <w:r>
        <w:br/>
      </w:r>
      <w:r>
        <w:rPr>
          <w:rFonts w:ascii="Times New Roman"/>
          <w:b w:val="false"/>
          <w:i w:val="false"/>
          <w:color w:val="000000"/>
          <w:sz w:val="28"/>
        </w:rPr>
        <w:t>
</w:t>
      </w:r>
      <w:r>
        <w:rPr>
          <w:rFonts w:ascii="Times New Roman"/>
          <w:b w:val="false"/>
          <w:i w:val="false"/>
          <w:color w:val="000000"/>
          <w:sz w:val="28"/>
        </w:rPr>
        <w:t xml:space="preserve">
      30. Спорт түрінен төрешілер аталған спорт түрі бойынша республикалық федерацияның төрешілер алқасында есепте тұрады. </w:t>
      </w:r>
      <w:r>
        <w:br/>
      </w:r>
      <w:r>
        <w:rPr>
          <w:rFonts w:ascii="Times New Roman"/>
          <w:b w:val="false"/>
          <w:i w:val="false"/>
          <w:color w:val="000000"/>
          <w:sz w:val="28"/>
        </w:rPr>
        <w:t>
</w:t>
      </w:r>
      <w:r>
        <w:rPr>
          <w:rFonts w:ascii="Times New Roman"/>
          <w:b w:val="false"/>
          <w:i w:val="false"/>
          <w:color w:val="000000"/>
          <w:sz w:val="28"/>
        </w:rPr>
        <w:t xml:space="preserve">
      31. Жарыс төрешілігіне қатысу, спорт түрлері бойынша республикалық федерациялардың төрешілер алқасы беретін спорттан төрешінің есеп кітапшасына жазылады. </w:t>
      </w:r>
    </w:p>
    <w:bookmarkEnd w:id="5"/>
    <w:bookmarkStart w:name="z51" w:id="6"/>
    <w:p>
      <w:pPr>
        <w:spacing w:after="0"/>
        <w:ind w:left="0"/>
        <w:jc w:val="left"/>
      </w:pPr>
      <w:r>
        <w:rPr>
          <w:rFonts w:ascii="Times New Roman"/>
          <w:b/>
          <w:i w:val="false"/>
          <w:color w:val="000000"/>
        </w:rPr>
        <w:t xml:space="preserve"> 
3. Қорытынды ережелер </w:t>
      </w:r>
    </w:p>
    <w:bookmarkEnd w:id="6"/>
    <w:bookmarkStart w:name="z52" w:id="7"/>
    <w:p>
      <w:pPr>
        <w:spacing w:after="0"/>
        <w:ind w:left="0"/>
        <w:jc w:val="both"/>
      </w:pPr>
      <w:r>
        <w:rPr>
          <w:rFonts w:ascii="Times New Roman"/>
          <w:b w:val="false"/>
          <w:i w:val="false"/>
          <w:color w:val="000000"/>
          <w:sz w:val="28"/>
        </w:rPr>
        <w:t>      32. Спорттық атаққа лайық немесе разрядтық талаптарды орындаған спортшыларға тиісті куәліктер (</w:t>
      </w:r>
      <w:r>
        <w:rPr>
          <w:rFonts w:ascii="Times New Roman"/>
          <w:b w:val="false"/>
          <w:i w:val="false"/>
          <w:color w:val="000000"/>
          <w:sz w:val="28"/>
        </w:rPr>
        <w:t>3-қосымшаға</w:t>
      </w:r>
      <w:r>
        <w:rPr>
          <w:rFonts w:ascii="Times New Roman"/>
          <w:b w:val="false"/>
          <w:i w:val="false"/>
          <w:color w:val="000000"/>
          <w:sz w:val="28"/>
        </w:rPr>
        <w:t xml:space="preserve"> сәйкес) тапсырылады.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33. Куәліктерді тапсыру, берілген куәліктерді тіркеу журналында тіркеледі.</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34. Дене шынықтыру және спорт мәселелері жөніндегі аудандық (облыстық маңызы бар қаланың) жергілікті атқарушы орган спорттық атақтар немесе разрядтар беру туралы бұйрықтардың негізінде жіктеме сынақ кітапшаларын (</w:t>
      </w:r>
      <w:r>
        <w:rPr>
          <w:rFonts w:ascii="Times New Roman"/>
          <w:b w:val="false"/>
          <w:i w:val="false"/>
          <w:color w:val="000000"/>
          <w:sz w:val="28"/>
        </w:rPr>
        <w:t>4-қосымшаға</w:t>
      </w:r>
      <w:r>
        <w:rPr>
          <w:rFonts w:ascii="Times New Roman"/>
          <w:b w:val="false"/>
          <w:i w:val="false"/>
          <w:color w:val="000000"/>
          <w:sz w:val="28"/>
        </w:rPr>
        <w:t xml:space="preserve"> сәйкес) ресімдейді.</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Спорт және дене шынықтыру істері агенттігі төрағасының міндетін атқарушының 2012.04.18 </w:t>
      </w:r>
      <w:r>
        <w:rPr>
          <w:rFonts w:ascii="Times New Roman"/>
          <w:b w:val="false"/>
          <w:i w:val="false"/>
          <w:color w:val="00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7"/>
    <w:bookmarkStart w:name="z54" w:id="8"/>
    <w:p>
      <w:pPr>
        <w:spacing w:after="0"/>
        <w:ind w:left="0"/>
        <w:jc w:val="both"/>
      </w:pPr>
      <w:r>
        <w:rPr>
          <w:rFonts w:ascii="Times New Roman"/>
          <w:b w:val="false"/>
          <w:i w:val="false"/>
          <w:color w:val="000000"/>
          <w:sz w:val="28"/>
        </w:rPr>
        <w:t xml:space="preserve">
                             Спорттық атақтар мен разрядтар </w:t>
      </w:r>
      <w:r>
        <w:br/>
      </w:r>
      <w:r>
        <w:rPr>
          <w:rFonts w:ascii="Times New Roman"/>
          <w:b w:val="false"/>
          <w:i w:val="false"/>
          <w:color w:val="000000"/>
          <w:sz w:val="28"/>
        </w:rPr>
        <w:t xml:space="preserve">
                             және спорттан төреші санаттарын </w:t>
      </w:r>
      <w:r>
        <w:br/>
      </w:r>
      <w:r>
        <w:rPr>
          <w:rFonts w:ascii="Times New Roman"/>
          <w:b w:val="false"/>
          <w:i w:val="false"/>
          <w:color w:val="000000"/>
          <w:sz w:val="28"/>
        </w:rPr>
        <w:t xml:space="preserve">
                                 беру жөніндегі ережеге </w:t>
      </w:r>
      <w:r>
        <w:br/>
      </w:r>
      <w:r>
        <w:rPr>
          <w:rFonts w:ascii="Times New Roman"/>
          <w:b w:val="false"/>
          <w:i w:val="false"/>
          <w:color w:val="000000"/>
          <w:sz w:val="28"/>
        </w:rPr>
        <w:t xml:space="preserve">
                                        1-қосымша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1166"/>
        <w:gridCol w:w="1319"/>
        <w:gridCol w:w="688"/>
        <w:gridCol w:w="1762"/>
        <w:gridCol w:w="1559"/>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Атақ </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түсті </w:t>
            </w:r>
            <w:r>
              <w:br/>
            </w:r>
            <w:r>
              <w:rPr>
                <w:rFonts w:ascii="Times New Roman"/>
                <w:b w:val="false"/>
                <w:i w:val="false"/>
                <w:color w:val="000000"/>
                <w:sz w:val="20"/>
              </w:rPr>
              <w:t xml:space="preserve">
сурет (2 дана) </w:t>
            </w:r>
            <w:r>
              <w:br/>
            </w:r>
            <w:r>
              <w:rPr>
                <w:rFonts w:ascii="Times New Roman"/>
                <w:b w:val="false"/>
                <w:i w:val="false"/>
                <w:color w:val="000000"/>
                <w:sz w:val="20"/>
              </w:rPr>
              <w:t xml:space="preserve">
3,5 х 4,5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
(мемлекеттік және орыс </w:t>
            </w:r>
            <w:r>
              <w:br/>
            </w:r>
            <w:r>
              <w:rPr>
                <w:rFonts w:ascii="Times New Roman"/>
                <w:b w:val="false"/>
                <w:i w:val="false"/>
                <w:color w:val="000000"/>
                <w:sz w:val="20"/>
              </w:rPr>
              <w:t xml:space="preserve">
тілдерінде толтырылады)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Ұсынып отырған өңір (облыс, </w:t>
            </w:r>
            <w:r>
              <w:br/>
            </w:r>
            <w:r>
              <w:rPr>
                <w:rFonts w:ascii="Times New Roman"/>
                <w:b w:val="false"/>
                <w:i w:val="false"/>
                <w:color w:val="000000"/>
                <w:sz w:val="20"/>
              </w:rPr>
              <w:t xml:space="preserve">
қала)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мектебі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жұмыс орны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w:t>
            </w:r>
            <w:r>
              <w:br/>
            </w:r>
            <w:r>
              <w:rPr>
                <w:rFonts w:ascii="Times New Roman"/>
                <w:b w:val="false"/>
                <w:i w:val="false"/>
                <w:color w:val="000000"/>
                <w:sz w:val="20"/>
              </w:rPr>
              <w:t xml:space="preserve">
білімі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Спортпен шұғылдану өтілі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Үйінің мекен-жайы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атағы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Атақ берілген немесе расталған күн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Спортшыны даярлаған </w:t>
            </w:r>
            <w:r>
              <w:br/>
            </w:r>
            <w:r>
              <w:rPr>
                <w:rFonts w:ascii="Times New Roman"/>
                <w:b w:val="false"/>
                <w:i w:val="false"/>
                <w:color w:val="000000"/>
                <w:sz w:val="20"/>
              </w:rPr>
              <w:t xml:space="preserve">
жаттықтырушының Т.А.Ә.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Жаттықтырушылық санаты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дене </w:t>
            </w:r>
            <w:r>
              <w:br/>
            </w:r>
            <w:r>
              <w:rPr>
                <w:rFonts w:ascii="Times New Roman"/>
                <w:b w:val="false"/>
                <w:i w:val="false"/>
                <w:color w:val="000000"/>
                <w:sz w:val="20"/>
              </w:rPr>
              <w:t xml:space="preserve">
шынықтыру ұйымы </w:t>
            </w:r>
            <w:r>
              <w:br/>
            </w:r>
            <w:r>
              <w:rPr>
                <w:rFonts w:ascii="Times New Roman"/>
                <w:b w:val="false"/>
                <w:i w:val="false"/>
                <w:color w:val="000000"/>
                <w:sz w:val="20"/>
              </w:rPr>
              <w:t xml:space="preserve">
Басшы 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Күні 200__ жыл "__"___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w:t>
            </w:r>
            <w:r>
              <w:br/>
            </w:r>
            <w:r>
              <w:rPr>
                <w:rFonts w:ascii="Times New Roman"/>
                <w:b w:val="false"/>
                <w:i w:val="false"/>
                <w:color w:val="000000"/>
                <w:sz w:val="20"/>
              </w:rPr>
              <w:t xml:space="preserve">
және спорт </w:t>
            </w:r>
            <w:r>
              <w:br/>
            </w:r>
            <w:r>
              <w:rPr>
                <w:rFonts w:ascii="Times New Roman"/>
                <w:b w:val="false"/>
                <w:i w:val="false"/>
                <w:color w:val="000000"/>
                <w:sz w:val="20"/>
              </w:rPr>
              <w:t xml:space="preserve">
басқармасы </w:t>
            </w:r>
            <w:r>
              <w:br/>
            </w:r>
            <w:r>
              <w:rPr>
                <w:rFonts w:ascii="Times New Roman"/>
                <w:b w:val="false"/>
                <w:i w:val="false"/>
                <w:color w:val="000000"/>
                <w:sz w:val="20"/>
              </w:rPr>
              <w:t xml:space="preserve">
(облыс, қала) </w:t>
            </w:r>
            <w:r>
              <w:br/>
            </w:r>
            <w:r>
              <w:rPr>
                <w:rFonts w:ascii="Times New Roman"/>
                <w:b w:val="false"/>
                <w:i w:val="false"/>
                <w:color w:val="000000"/>
                <w:sz w:val="20"/>
              </w:rPr>
              <w:t xml:space="preserve">
Басшы 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Күні 200__жыл "__"___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Аталған спорт түрінен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федерациясы </w:t>
            </w:r>
            <w:r>
              <w:br/>
            </w:r>
            <w:r>
              <w:rPr>
                <w:rFonts w:ascii="Times New Roman"/>
                <w:b w:val="false"/>
                <w:i w:val="false"/>
                <w:color w:val="000000"/>
                <w:sz w:val="20"/>
              </w:rPr>
              <w:t xml:space="preserve">
Басшы 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Күні 200__жыл "__"____ </w:t>
            </w:r>
          </w:p>
        </w:tc>
      </w:tr>
    </w:tbl>
    <w:p>
      <w:pPr>
        <w:spacing w:after="0"/>
        <w:ind w:left="0"/>
        <w:jc w:val="both"/>
      </w:pPr>
      <w:r>
        <w:rPr>
          <w:rFonts w:ascii="Times New Roman"/>
          <w:b w:val="false"/>
          <w:i w:val="false"/>
          <w:color w:val="000000"/>
          <w:sz w:val="28"/>
        </w:rPr>
        <w:t xml:space="preserve">   Комиссияның қарауына келіп түскен күні 200__жыл "__"____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593"/>
        <w:gridCol w:w="3033"/>
        <w:gridCol w:w="323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көрсеткіштер (нормативтер)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Орындаған </w:t>
            </w:r>
            <w:r>
              <w:br/>
            </w:r>
            <w:r>
              <w:rPr>
                <w:rFonts w:ascii="Times New Roman"/>
                <w:b/>
                <w:i w:val="false"/>
                <w:color w:val="000000"/>
                <w:sz w:val="20"/>
              </w:rPr>
              <w:t xml:space="preserve">
күні (күні, </w:t>
            </w:r>
            <w:r>
              <w:br/>
            </w:r>
            <w:r>
              <w:rPr>
                <w:rFonts w:ascii="Times New Roman"/>
                <w:b/>
                <w:i w:val="false"/>
                <w:color w:val="000000"/>
                <w:sz w:val="20"/>
              </w:rPr>
              <w:t>
айы, жылы)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Жарыстардың </w:t>
            </w:r>
            <w:r>
              <w:br/>
            </w:r>
            <w:r>
              <w:rPr>
                <w:rFonts w:ascii="Times New Roman"/>
                <w:b/>
                <w:i w:val="false"/>
                <w:color w:val="000000"/>
                <w:sz w:val="20"/>
              </w:rPr>
              <w:t>
атауы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Жарыс </w:t>
            </w:r>
            <w:r>
              <w:br/>
            </w:r>
            <w:r>
              <w:rPr>
                <w:rFonts w:ascii="Times New Roman"/>
                <w:b/>
                <w:i w:val="false"/>
                <w:color w:val="000000"/>
                <w:sz w:val="20"/>
              </w:rPr>
              <w:t xml:space="preserve">
дәрежесі, </w:t>
            </w:r>
            <w:r>
              <w:br/>
            </w:r>
            <w:r>
              <w:rPr>
                <w:rFonts w:ascii="Times New Roman"/>
                <w:b/>
                <w:i w:val="false"/>
                <w:color w:val="000000"/>
                <w:sz w:val="20"/>
              </w:rPr>
              <w:t>
санаты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Көрсеткен </w:t>
            </w:r>
            <w:r>
              <w:br/>
            </w:r>
            <w:r>
              <w:rPr>
                <w:rFonts w:ascii="Times New Roman"/>
                <w:b/>
                <w:i w:val="false"/>
                <w:color w:val="000000"/>
                <w:sz w:val="20"/>
              </w:rPr>
              <w:t>
нәтижесі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Төреші </w:t>
            </w:r>
            <w:r>
              <w:br/>
            </w:r>
            <w:r>
              <w:rPr>
                <w:rFonts w:ascii="Times New Roman"/>
                <w:b w:val="false"/>
                <w:i w:val="false"/>
                <w:color w:val="000000"/>
                <w:sz w:val="20"/>
              </w:rPr>
              <w:t xml:space="preserve">
лауазымы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Төрешінің </w:t>
            </w:r>
            <w:r>
              <w:br/>
            </w:r>
            <w:r>
              <w:rPr>
                <w:rFonts w:ascii="Times New Roman"/>
                <w:b w:val="false"/>
                <w:i w:val="false"/>
                <w:color w:val="000000"/>
                <w:sz w:val="20"/>
              </w:rPr>
              <w:t xml:space="preserve">
Т.А.Ә.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(ел)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Төрешілік </w:t>
            </w:r>
            <w:r>
              <w:br/>
            </w:r>
            <w:r>
              <w:rPr>
                <w:rFonts w:ascii="Times New Roman"/>
                <w:b w:val="false"/>
                <w:i w:val="false"/>
                <w:color w:val="000000"/>
                <w:sz w:val="20"/>
              </w:rPr>
              <w:t xml:space="preserve">
санаты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төреші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хатшы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төреші, </w:t>
            </w:r>
            <w:r>
              <w:br/>
            </w:r>
            <w:r>
              <w:rPr>
                <w:rFonts w:ascii="Times New Roman"/>
                <w:b w:val="false"/>
                <w:i w:val="false"/>
                <w:color w:val="000000"/>
                <w:sz w:val="20"/>
              </w:rPr>
              <w:t xml:space="preserve">
төреші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3821"/>
        <w:gridCol w:w="3598"/>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Атақ беру туралы </w:t>
            </w:r>
            <w:r>
              <w:br/>
            </w:r>
            <w:r>
              <w:rPr>
                <w:rFonts w:ascii="Times New Roman"/>
                <w:b/>
                <w:i w:val="false"/>
                <w:color w:val="000000"/>
                <w:sz w:val="20"/>
              </w:rPr>
              <w:t>
белгі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Жауапты тұлға </w:t>
            </w:r>
            <w:r>
              <w:br/>
            </w:r>
            <w:r>
              <w:rPr>
                <w:rFonts w:ascii="Times New Roman"/>
                <w:b/>
                <w:i w:val="false"/>
                <w:color w:val="000000"/>
                <w:sz w:val="20"/>
              </w:rPr>
              <w:t>
(Т.А.Ә.)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Лауазымы 
</w:t>
            </w:r>
          </w:p>
        </w:tc>
      </w:tr>
      <w:tr>
        <w:trPr>
          <w:trHeight w:val="285"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тартудың себебі және тәртіп бұзушылық туралы белгі </w:t>
            </w:r>
            <w:r>
              <w:br/>
            </w:r>
            <w:r>
              <w:rPr>
                <w:rFonts w:ascii="Times New Roman"/>
                <w:b w:val="false"/>
                <w:i w:val="false"/>
                <w:color w:val="000000"/>
                <w:sz w:val="20"/>
              </w:rPr>
              <w:t xml:space="preserve">
жіберілген күні 200___жыл "______"___________ </w:t>
            </w:r>
          </w:p>
        </w:tc>
      </w:tr>
    </w:tbl>
    <w:bookmarkStart w:name="z55" w:id="9"/>
    <w:p>
      <w:pPr>
        <w:spacing w:after="0"/>
        <w:ind w:left="0"/>
        <w:jc w:val="both"/>
      </w:pPr>
      <w:r>
        <w:rPr>
          <w:rFonts w:ascii="Times New Roman"/>
          <w:b w:val="false"/>
          <w:i w:val="false"/>
          <w:color w:val="000000"/>
          <w:sz w:val="28"/>
        </w:rPr>
        <w:t xml:space="preserve">
                              Спорттық атақтар мен разрядтар </w:t>
      </w:r>
      <w:r>
        <w:br/>
      </w:r>
      <w:r>
        <w:rPr>
          <w:rFonts w:ascii="Times New Roman"/>
          <w:b w:val="false"/>
          <w:i w:val="false"/>
          <w:color w:val="000000"/>
          <w:sz w:val="28"/>
        </w:rPr>
        <w:t xml:space="preserve">
                             және спорттан төреші санаттарын </w:t>
      </w:r>
      <w:r>
        <w:br/>
      </w:r>
      <w:r>
        <w:rPr>
          <w:rFonts w:ascii="Times New Roman"/>
          <w:b w:val="false"/>
          <w:i w:val="false"/>
          <w:color w:val="000000"/>
          <w:sz w:val="28"/>
        </w:rPr>
        <w:t xml:space="preserve">
                                 беру жөніндегі ережеге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Жеңіс туралы анықтама </w:t>
      </w:r>
      <w:r>
        <w:rPr>
          <w:rFonts w:ascii="Times New Roman"/>
          <w:b w:val="false"/>
          <w:i w:val="false"/>
          <w:color w:val="000000"/>
          <w:sz w:val="28"/>
        </w:rPr>
        <w:t xml:space="preserve">_____________________________________________________берілді </w:t>
      </w:r>
      <w:r>
        <w:br/>
      </w:r>
      <w:r>
        <w:rPr>
          <w:rFonts w:ascii="Times New Roman"/>
          <w:b w:val="false"/>
          <w:i w:val="false"/>
          <w:color w:val="000000"/>
          <w:sz w:val="28"/>
        </w:rPr>
        <w:t xml:space="preserve">
                       Т.А.Ә. </w:t>
      </w:r>
      <w:r>
        <w:br/>
      </w:r>
      <w:r>
        <w:rPr>
          <w:rFonts w:ascii="Times New Roman"/>
          <w:b w:val="false"/>
          <w:i w:val="false"/>
          <w:color w:val="000000"/>
          <w:sz w:val="28"/>
        </w:rPr>
        <w:t xml:space="preserve">
_____________________________________________________ қаласы </w:t>
      </w:r>
      <w:r>
        <w:br/>
      </w:r>
      <w:r>
        <w:rPr>
          <w:rFonts w:ascii="Times New Roman"/>
          <w:b w:val="false"/>
          <w:i w:val="false"/>
          <w:color w:val="000000"/>
          <w:sz w:val="28"/>
        </w:rPr>
        <w:t xml:space="preserve">
Жарыстың өтетін орны мен мерзімі ___________________________ </w:t>
      </w:r>
      <w:r>
        <w:br/>
      </w:r>
      <w:r>
        <w:rPr>
          <w:rFonts w:ascii="Times New Roman"/>
          <w:b w:val="false"/>
          <w:i w:val="false"/>
          <w:color w:val="000000"/>
          <w:sz w:val="28"/>
        </w:rPr>
        <w:t xml:space="preserve">
Салмақ дәрежесі __________________ кг-ға дейін </w:t>
      </w:r>
      <w:r>
        <w:br/>
      </w:r>
      <w:r>
        <w:rPr>
          <w:rFonts w:ascii="Times New Roman"/>
          <w:b w:val="false"/>
          <w:i w:val="false"/>
          <w:color w:val="000000"/>
          <w:sz w:val="28"/>
        </w:rPr>
        <w:t xml:space="preserve">
__________________________________________ _______ орын алды </w:t>
      </w:r>
      <w:r>
        <w:br/>
      </w:r>
      <w:r>
        <w:rPr>
          <w:rFonts w:ascii="Times New Roman"/>
          <w:b w:val="false"/>
          <w:i w:val="false"/>
          <w:color w:val="000000"/>
          <w:sz w:val="28"/>
        </w:rPr>
        <w:t xml:space="preserve">
Аталған салмақ дәрежесінде қатысқан спортшылардың </w:t>
      </w:r>
      <w:r>
        <w:br/>
      </w:r>
      <w:r>
        <w:rPr>
          <w:rFonts w:ascii="Times New Roman"/>
          <w:b w:val="false"/>
          <w:i w:val="false"/>
          <w:color w:val="000000"/>
          <w:sz w:val="28"/>
        </w:rPr>
        <w:t xml:space="preserve">
саны________________________________________________________ </w:t>
      </w:r>
      <w:r>
        <w:br/>
      </w:r>
      <w:r>
        <w:rPr>
          <w:rFonts w:ascii="Times New Roman"/>
          <w:b w:val="false"/>
          <w:i w:val="false"/>
          <w:color w:val="000000"/>
          <w:sz w:val="28"/>
        </w:rPr>
        <w:t xml:space="preserve">
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393"/>
        <w:gridCol w:w="2233"/>
        <w:gridCol w:w="2073"/>
        <w:gridCol w:w="28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Спортшының </w:t>
            </w:r>
            <w:r>
              <w:br/>
            </w:r>
            <w:r>
              <w:rPr>
                <w:rFonts w:ascii="Times New Roman"/>
                <w:b w:val="false"/>
                <w:i w:val="false"/>
                <w:color w:val="000000"/>
                <w:sz w:val="20"/>
              </w:rPr>
              <w:t xml:space="preserve">
аты-жөні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 </w:t>
            </w:r>
            <w:r>
              <w:br/>
            </w:r>
            <w:r>
              <w:rPr>
                <w:rFonts w:ascii="Times New Roman"/>
                <w:b w:val="false"/>
                <w:i w:val="false"/>
                <w:color w:val="000000"/>
                <w:sz w:val="20"/>
              </w:rPr>
              <w:t xml:space="preserve">
(қаласы)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w:t>
            </w:r>
            <w:r>
              <w:br/>
            </w:r>
            <w:r>
              <w:rPr>
                <w:rFonts w:ascii="Times New Roman"/>
                <w:b w:val="false"/>
                <w:i w:val="false"/>
                <w:color w:val="000000"/>
                <w:sz w:val="20"/>
              </w:rPr>
              <w:t xml:space="preserve">
атағы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Нәтижесі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Жарыстың бас төрешісі 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Жарыстың бас хатшысы ________________________________ </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Жарыстың бас төрешісінің қолы </w:t>
      </w:r>
      <w:r>
        <w:br/>
      </w:r>
      <w:r>
        <w:rPr>
          <w:rFonts w:ascii="Times New Roman"/>
          <w:b w:val="false"/>
          <w:i w:val="false"/>
          <w:color w:val="000000"/>
          <w:sz w:val="28"/>
        </w:rPr>
        <w:t xml:space="preserve">
      өткізуші ұйымның мөрімен бекітіледі </w:t>
      </w:r>
    </w:p>
    <w:bookmarkStart w:name="z56" w:id="10"/>
    <w:p>
      <w:pPr>
        <w:spacing w:after="0"/>
        <w:ind w:left="0"/>
        <w:jc w:val="both"/>
      </w:pPr>
      <w:r>
        <w:rPr>
          <w:rFonts w:ascii="Times New Roman"/>
          <w:b w:val="false"/>
          <w:i w:val="false"/>
          <w:color w:val="000000"/>
          <w:sz w:val="28"/>
        </w:rPr>
        <w:t xml:space="preserve">
                                    Спорттық атақтар мен разрядтар </w:t>
      </w:r>
      <w:r>
        <w:br/>
      </w:r>
      <w:r>
        <w:rPr>
          <w:rFonts w:ascii="Times New Roman"/>
          <w:b w:val="false"/>
          <w:i w:val="false"/>
          <w:color w:val="000000"/>
          <w:sz w:val="28"/>
        </w:rPr>
        <w:t xml:space="preserve">
                                   және спорттан төреші санаттарын </w:t>
      </w:r>
      <w:r>
        <w:br/>
      </w:r>
      <w:r>
        <w:rPr>
          <w:rFonts w:ascii="Times New Roman"/>
          <w:b w:val="false"/>
          <w:i w:val="false"/>
          <w:color w:val="000000"/>
          <w:sz w:val="28"/>
        </w:rPr>
        <w:t xml:space="preserve">
                                        беру жөніндегі ережеге </w:t>
      </w:r>
      <w:r>
        <w:br/>
      </w:r>
      <w:r>
        <w:rPr>
          <w:rFonts w:ascii="Times New Roman"/>
          <w:b w:val="false"/>
          <w:i w:val="false"/>
          <w:color w:val="000000"/>
          <w:sz w:val="28"/>
        </w:rPr>
        <w:t xml:space="preserve">
                                               3-қосымша </w:t>
      </w:r>
    </w:p>
    <w:bookmarkEnd w:id="10"/>
    <w:p>
      <w:pPr>
        <w:spacing w:after="0"/>
        <w:ind w:left="0"/>
        <w:jc w:val="left"/>
      </w:pPr>
      <w:r>
        <w:rPr>
          <w:rFonts w:ascii="Times New Roman"/>
          <w:b/>
          <w:i w:val="false"/>
          <w:color w:val="000000"/>
        </w:rPr>
        <w:t xml:space="preserve"> Қазақстан Республикасы Туризм және спорт </w:t>
      </w:r>
      <w:r>
        <w:br/>
      </w:r>
      <w:r>
        <w:rPr>
          <w:rFonts w:ascii="Times New Roman"/>
          <w:b/>
          <w:i w:val="false"/>
          <w:color w:val="000000"/>
        </w:rPr>
        <w:t xml:space="preserve">
министрлігінің </w:t>
      </w:r>
      <w:r>
        <w:br/>
      </w:r>
      <w:r>
        <w:rPr>
          <w:rFonts w:ascii="Times New Roman"/>
          <w:b/>
          <w:i w:val="false"/>
          <w:color w:val="000000"/>
        </w:rPr>
        <w:t xml:space="preserve">
Спорт комитеті </w:t>
      </w:r>
    </w:p>
    <w:p>
      <w:pPr>
        <w:spacing w:after="0"/>
        <w:ind w:left="0"/>
        <w:jc w:val="both"/>
      </w:pPr>
      <w:r>
        <w:rPr>
          <w:rFonts w:ascii="Times New Roman"/>
          <w:b w:val="false"/>
          <w:i w:val="false"/>
          <w:color w:val="000000"/>
          <w:sz w:val="28"/>
        </w:rPr>
        <w:t xml:space="preserve">Куәлік N________ </w:t>
      </w:r>
    </w:p>
    <w:p>
      <w:pPr>
        <w:spacing w:after="0"/>
        <w:ind w:left="0"/>
        <w:jc w:val="both"/>
      </w:pPr>
      <w:r>
        <w:rPr>
          <w:rFonts w:ascii="Times New Roman"/>
          <w:b w:val="false"/>
          <w:i w:val="false"/>
          <w:color w:val="000000"/>
          <w:sz w:val="28"/>
        </w:rPr>
        <w:t xml:space="preserve">      Тегі _______________________________________ </w:t>
      </w:r>
      <w:r>
        <w:br/>
      </w:r>
      <w:r>
        <w:rPr>
          <w:rFonts w:ascii="Times New Roman"/>
          <w:b w:val="false"/>
          <w:i w:val="false"/>
          <w:color w:val="000000"/>
          <w:sz w:val="28"/>
        </w:rPr>
        <w:t xml:space="preserve">
      Аты  _______________________________________ </w:t>
      </w:r>
      <w:r>
        <w:br/>
      </w:r>
      <w:r>
        <w:rPr>
          <w:rFonts w:ascii="Times New Roman"/>
          <w:b w:val="false"/>
          <w:i w:val="false"/>
          <w:color w:val="000000"/>
          <w:sz w:val="28"/>
        </w:rPr>
        <w:t xml:space="preserve">
      Әкесінің аты _______________________________ </w:t>
      </w:r>
      <w:r>
        <w:br/>
      </w:r>
      <w:r>
        <w:rPr>
          <w:rFonts w:ascii="Times New Roman"/>
          <w:b w:val="false"/>
          <w:i w:val="false"/>
          <w:color w:val="000000"/>
          <w:sz w:val="28"/>
        </w:rPr>
        <w:t xml:space="preserve">
      Спорттық атақ берілді: _____________________ </w:t>
      </w:r>
      <w:r>
        <w:br/>
      </w:r>
      <w:r>
        <w:rPr>
          <w:rFonts w:ascii="Times New Roman"/>
          <w:b w:val="false"/>
          <w:i w:val="false"/>
          <w:color w:val="000000"/>
          <w:sz w:val="28"/>
        </w:rPr>
        <w:t xml:space="preserve">
               Төраға                     қолы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Бұйрық 20 __ ж. "______" __________ N _____ </w:t>
      </w:r>
      <w:r>
        <w:br/>
      </w:r>
      <w:r>
        <w:rPr>
          <w:rFonts w:ascii="Times New Roman"/>
          <w:b w:val="false"/>
          <w:i w:val="false"/>
          <w:color w:val="000000"/>
          <w:sz w:val="28"/>
        </w:rPr>
        <w:t xml:space="preserve">
      Берілді 20__ ж. "______" __________              М.О. </w:t>
      </w:r>
    </w:p>
    <w:bookmarkStart w:name="z57" w:id="11"/>
    <w:p>
      <w:pPr>
        <w:spacing w:after="0"/>
        <w:ind w:left="0"/>
        <w:jc w:val="both"/>
      </w:pPr>
      <w:r>
        <w:rPr>
          <w:rFonts w:ascii="Times New Roman"/>
          <w:b w:val="false"/>
          <w:i w:val="false"/>
          <w:color w:val="000000"/>
          <w:sz w:val="28"/>
        </w:rPr>
        <w:t>
Спорттық атақтар мен разрядтар</w:t>
      </w:r>
      <w:r>
        <w:br/>
      </w:r>
      <w:r>
        <w:rPr>
          <w:rFonts w:ascii="Times New Roman"/>
          <w:b w:val="false"/>
          <w:i w:val="false"/>
          <w:color w:val="000000"/>
          <w:sz w:val="28"/>
        </w:rPr>
        <w:t xml:space="preserve">
және спорттан төреші    </w:t>
      </w:r>
      <w:r>
        <w:br/>
      </w:r>
      <w:r>
        <w:rPr>
          <w:rFonts w:ascii="Times New Roman"/>
          <w:b w:val="false"/>
          <w:i w:val="false"/>
          <w:color w:val="000000"/>
          <w:sz w:val="28"/>
        </w:rPr>
        <w:t xml:space="preserve">
санаттарын беру ережесіне   </w:t>
      </w:r>
      <w:r>
        <w:br/>
      </w:r>
      <w:r>
        <w:rPr>
          <w:rFonts w:ascii="Times New Roman"/>
          <w:b w:val="false"/>
          <w:i w:val="false"/>
          <w:color w:val="000000"/>
          <w:sz w:val="28"/>
        </w:rPr>
        <w:t xml:space="preserve">
4-қосымша          </w:t>
      </w:r>
    </w:p>
    <w:bookmarkEnd w:id="11"/>
    <w:p>
      <w:pPr>
        <w:spacing w:after="0"/>
        <w:ind w:left="0"/>
        <w:jc w:val="both"/>
      </w:pPr>
      <w:r>
        <w:rPr>
          <w:rFonts w:ascii="Times New Roman"/>
          <w:b w:val="false"/>
          <w:i w:val="false"/>
          <w:color w:val="ff0000"/>
          <w:sz w:val="28"/>
        </w:rPr>
        <w:t xml:space="preserve">      Ескерту. 4-қосымша жаңа редакцияда - ҚР Спорт және дене шынықтыру істері агенттігі төрағасының міндетін атқарушының 2012.04.18 </w:t>
      </w:r>
      <w:r>
        <w:rPr>
          <w:rFonts w:ascii="Times New Roman"/>
          <w:b w:val="false"/>
          <w:i w:val="false"/>
          <w:color w:val="ff0000"/>
          <w:sz w:val="28"/>
        </w:rPr>
        <w:t>№ 62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i w:val="false"/>
          <w:color w:val="000000"/>
          <w:sz w:val="28"/>
        </w:rPr>
        <w:t>            Спортшының жіктеме сынақ кітапшасы</w:t>
      </w:r>
    </w:p>
    <w:p>
      <w:pPr>
        <w:spacing w:after="0"/>
        <w:ind w:left="0"/>
        <w:jc w:val="both"/>
      </w:pPr>
      <w:r>
        <w:rPr>
          <w:rFonts w:ascii="Times New Roman"/>
          <w:b w:val="false"/>
          <w:i w:val="false"/>
          <w:color w:val="000000"/>
          <w:sz w:val="28"/>
        </w:rPr>
        <w:t>      Спортшының жіктеме сынақ кітапшасының тіркеу №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4173"/>
      </w:tblGrid>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 жұмыс мекенжайы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аудандық (облыстық маңызы бар қаланың) жергілікті атқарушы орган</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 разряды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қолы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 « »</w:t>
            </w:r>
          </w:p>
        </w:tc>
      </w:tr>
    </w:tbl>
    <w:p>
      <w:pPr>
        <w:spacing w:after="0"/>
        <w:ind w:left="0"/>
        <w:jc w:val="both"/>
      </w:pPr>
      <w:r>
        <w:rPr>
          <w:rFonts w:ascii="Times New Roman"/>
          <w:b w:val="false"/>
          <w:i w:val="false"/>
          <w:color w:val="000000"/>
          <w:sz w:val="28"/>
        </w:rPr>
        <w:t>      Дене шынықтыру және спорт саласындағы аудандық (облыстық маңызы бар қаланың) жергілікті атқарушы органда тіркелген</w:t>
      </w:r>
    </w:p>
    <w:p>
      <w:pPr>
        <w:spacing w:after="0"/>
        <w:ind w:left="0"/>
        <w:jc w:val="both"/>
      </w:pPr>
      <w:r>
        <w:rPr>
          <w:rFonts w:ascii="Times New Roman"/>
          <w:b w:val="false"/>
          <w:i w:val="false"/>
          <w:color w:val="000000"/>
          <w:sz w:val="28"/>
        </w:rPr>
        <w:t>Спортшының суреті     Дене шынықтыру және спорт саласындағы      М.О.</w:t>
      </w:r>
      <w:r>
        <w:br/>
      </w:r>
      <w:r>
        <w:rPr>
          <w:rFonts w:ascii="Times New Roman"/>
          <w:b w:val="false"/>
          <w:i w:val="false"/>
          <w:color w:val="000000"/>
          <w:sz w:val="28"/>
        </w:rPr>
        <w:t>
   үшін орын          аудандық (облыстық маңызы бар қаланың)</w:t>
      </w:r>
      <w:r>
        <w:br/>
      </w:r>
      <w:r>
        <w:rPr>
          <w:rFonts w:ascii="Times New Roman"/>
          <w:b w:val="false"/>
          <w:i w:val="false"/>
          <w:color w:val="000000"/>
          <w:sz w:val="28"/>
        </w:rPr>
        <w:t>
  3.5 х 4.5           жергілікті атқарушы орган басшысының</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Спортшының жарысқа қатысуы және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3252"/>
        <w:gridCol w:w="3232"/>
        <w:gridCol w:w="2652"/>
        <w:gridCol w:w="329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Жарыстың аты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 мен мерзімі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 мен хатшының қолы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