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25e8" w14:textId="f622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мекемелердегі бухгалтерлік есеп жөніндегі нұсқаулық бекіту туралы"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2008 жылғы 22 қазандағы N 521 Бұйрығы. Қазақстан Республикасының Әділет министрлігінде 2008 жылғы 18 қарашада Нормативтік құқықтық кесімдерді мемлекеттік тіркеудің тізіліміне N 5361 болып енгізілді. Күші жойылды - Қазақстан Республикасы Қаржы министрінің 2010 жылғы 4 тамыздағы № 395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Қазақстан Республикасы Қаржы министрінің 2010.08.04 </w:t>
      </w:r>
      <w:r>
        <w:rPr>
          <w:rFonts w:ascii="Times New Roman"/>
          <w:b w:val="false"/>
          <w:i w:val="false"/>
          <w:color w:val="ff0000"/>
          <w:sz w:val="28"/>
        </w:rPr>
        <w:t>№ 395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(2013.01.01 бастап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Қолданушылардың назарына!!!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мекемелердегі бухгалтерлік есеп жөніндегі нұсқаулық бекіту туралы" Қазақстан Республикасы Қаржы министрлігі қазынашылық департаментінің 1998 жылғы 27 қаңтардағы N 30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(Қазынашылық департаменті директорының 1998 жылғы 22 сәуірдегі N 184 "Республикалық және жергілікті бюджеттер есебінен ұсталатын ұйымдардағы бухгалтерлік есеп жөніндегі нұсқаулыққа толықтырулар мен өзгерістер енгізу туралы" бұйрығымен енгізілген өзгерістері мен толықтыруларымен Нормативтік құқықтық актілерді мемлекеттік тіркеу тізілімінде N 81 болып тіркелген, Қазақстан Республикасы Қаржы министрлігінің "Қаржы-қаражат" баспасында 1998 жылы жеке ресми басылым етіп жарияланған, Нормативтік құқықтық актілерді мемлекеттік тіркеу тізілімінде N 489 болып тіркелген, Қазынашылық комитетінің төрағасының: 1999 жылғы 25 мамырдағы N 238 "Республикалық және жергілікті бюджеттер есебінен ұсталатын ұйымдардағы бухгалтерлік есеп жөніндегі нұсқаулыққа өзгерістер мен толықтырулар енгізу туралы" - Нормативтік құқықтық актілерді мемлекеттік тіркеу тізілімінде N 825 болып тіркелген, 2000 жылғы 12 маусымдағы N 278 "Мемлекеттік мекемелердегі бухгалтерлік есеп жөніндегі нұсқаулыққа өзгерістер мен толықтырулар енгізу туралы" - Нормативтік құқықтық актілерді мемлекеттік тіркеу тізілімінде N 1188 болып тіркелген, Қазақстан Республикасының орталық атқарушы және өзге де мемлекеттік органдарының нормативтік құқықтық актілерінің 2001 жылғы N 18 бюллетенінің 385-бабында жарияланған 2001 жылғы 17 наурыздағы N 141 "Мемлекеттік мекемелердегі бухгалтерлік есеп жөніндегі нұсқаулыққа өзгерістер мен толықтырулар енгізу туралы" - Нормативтік құқықтық актілерді мемлекеттік тіркеу тізілімінде N 1431 болып тіркелген, Қазақстан Республикасының орталық атқарушы және өзге де мемлекеттік органдарының нормативтік құқықтық актілерінің 2001 жылғы N 22 бюллетенінің 408-бабында жарияланған 2001 жылғы 30 наурыздағы N 1159 "Мемлекеттік мекемелердегі бухгалтерлік есеп жөніндегі нұсқаулыққа өзгерістер мен толықтырулар енгізу туралы" - Нормативтік құқықтық актілерді мемлекеттік тіркеу тізілімінде N 1487 болып тіркелген, 2001 жылғы 18 мамырдағы N 260 "Мемлекеттік мекемелердегі бухгалтерлік есеп жөніндегі нұсқаулыққа өзгерістер мен толықтырулар енгізу туралы"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туралы" - Нормативтік құқықтық актілерді мемлекеттік тіркеу тізілімінде N 1546 болып тіркелген, Қазақстан Республикасының орталық атқарушы және өзге де мемлекеттік органдарының нормативтік құқықтық актілерінің 2002 жылғы N 19 бюллетенінің 600-бабында жарияланған "Мемлекеттік мекемелердегі бухгалтерлік есеп жөнiндегi нұсқаулықты бекіту туралы" Қазақстан Республикасының Қаржы министрлiгi Қазынашылық департаментiнiң 1998 жылғы 27 қаңтардағы N 30 бұйрығына өзгерістер мен толықтырулар енгізу туралы" Қазақстан Республикасының Қаржы министрлігі Қазынашылық комитеті төрайымының 2002 жылғы 18 ақпандағы N 67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N 1793 тіркелген, Қазақстан Республикасының орталық атқарушы және өзге де мемлекеттік органдарының нормативтік құқықтық актілерінің 2002 жылғы N 38 бюллетенінің 698-бабында жарияланған "Мемлекеттік мекемелердегі бухгалтерлік есеп жөніндегі нұсқаулықты бекіту туралы" Қазақстан Республикасы Қаржы министрлігі Қазынашылық департаментінің 1998 жылғы 27 қаңтардағы N 30 бұйрығына өзгерістер мен толықтырулар енгізу туралы" Қазақстан Республикасының Қаржы министрлігі Қазынашылық комитеті төрайымының 2002 жылғы 2 тамыздағы N 353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N 1952 тіркелген, "N 489 тіркелген "Мемлекеттік мекемелердегі бухгалтерлік есеп жөніндегі нұсқаулықты бекіту туралы" Қазақстан Республикасы Қаржы министрлігінің Қазынашылық департаменті директорының 1998 жылғы 27 қаңтардағы N 30 бұйрығына өзгерістер мен толықтырулар енгізу туралы" Қазақстан Республикасының Қаржы министрлігі Қазынашылық комитеті төрайымының 2004 жылғы 17 наурыздағы N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N 2788 тіркелген, Қазақстан Республикасының орталық атқарушы және өзге де мемлекеттік органдарының нормативтік құқықтық актілерінің 2005 жылғы маусымдағы N 15 бюллетенінің 115-бабында жарияланған "Мемлекеттік мекемелердегі бухгалтерлік есеп жөніндегі нұсқаулық бекіту туралы" Қазақстан Республикасы Қаржы министрлігі Қазынашылық департаменті директорының 1998 жылғы 27 қаңтардағы N 30 бұйрығына өзгерістер мен толықтырулар енгізу туралы Қазақстан Республикасы Қаржы министрлігі Қазынашылық комитеті Төрайымының 2005 жылғы 20 мамырдағы N 24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актілерді мемлекеттік тіркеу тізілімінде N 3667 тіркелген, 2007 жылғы 18 мамырдағы N 74 (1277) "Заң газетінде" жарияланған "Мемлекеттік мекемелердегі бухгалтерлік есеп жөніндегі нұсқаулық бекіту туралы" Қазақстан Республикасының Қаржы министрлігі Қазынашылық департаменті директорының 1998 жылғы 27 қаңтардағы N 30 бұйрығына өзгерістер мен толықтырулар енгізу туралы" Қазақстан Республикасы Қаржы министрлігі Қазынашылық комитетінің 2007 жылғы 20 сәуірдегі N 42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N 4662 тіркелген, 2008 жылғы 11 қаңтардағы N 4 (1404) "Заң газетінде" жарияланған "Мемлекеттік мекемелердегі бухгалтерлік есеп жөніндегі нұсқаулықты бекіту туралы" Қазақстан Республикасы Қаржы министрлігі Қазынашылық департаментінің 1998 жылғы 27 қаңтардағы N 30 бұйрығына толықтырулар мен өзгерістер енгізу туралы" Қазақстан Республикасы Қаржы министрінің Нормативтік құқықтық актілерді мемлекеттік тіркеу тізілімінде N 5058 тіркелген 2007 жылғы 28 қарашадағы N 422 бұйрығына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мекемелердегі бухгалтерлік есеп жөніндегі нұсқаулықта: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32-тармақтың VII Есеп айырысу бөліміндегі "Қосалқы шот атауы" бағанының он екінші абзацында және 160-тармақтың үшінші абзацында "Мiндеттi әлеуметтік қамсыздандыру бойынша есеп айырысулар" деген сөздер "Уақытша еңбекке жарамсыздығы жөніндегі әлеуметтік жәрдемақы бойынша есеп айырысулар"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", арттехқару-жарақ (сауытты техника, атыс қаруы, оптикалық аспаптар, жеке сауытты қорғаныш құралдары, әскери химиялық мүлік, радиациялық және химиялық барлау құралдары, инженерлік қару-жарақ құралдары)"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10-тармақшамен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арттехқару-жарақ (атыс қаруы: пистолеттер мен револьверлер, автоматты қару, арнаулы мергендік қару-жарақ, арнаулы (ерекше) мақсаттағы полиция бөлімшесінің қару-жарағы, оқу және спорт қаруы, жарық сигналдарын беру құралдары; әскери инженерлік мүлік; әскери химиялық мүлік; оптикалық аспаптар;)";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41-тармақтың 2) тармақшасында "соғыс және газ пистолеттер;"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"162. "Уақытша еңбекке жарамсыздығы бойынша әлеуметтік жәрдемақы жөніндегі есеп айырысулар" 171-қосалқы шотында мемлекеттік мекемелер уақытша еңбекке жарамсыздық бойынша әлеуметтік жәрдемақы есептеу және төлеу бойынша есеп айырысуларды есепке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Есептелген уақытша еңбекке жарамсыздық бойынша әлеуметтік жәрдемақылардың сомалары "Уақытша еңбекке жарамсыздығы бойынша әлеуметтік жәрдемақы жөніндегі есеп айырысулар" 171-қосалқы шотының дебеті және "Жұмысшылар мен қызметшілермен есеп айырысулар" 180-қосалқы шотының кредиті бойынша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Уақытша еңбекке жарамсыздығы бойынша әлеуметтік жәрдемақы төлеу сомасына жазба "Әлеуметтік салық жарналары бойынша есеп айырысулар" 159-қосалқы шотының дебеті және 171-қосалқы шоттың кредиті бойынша жүргізіледі.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171-қосалқы шот бойынша талдамалы есеп 283-н. монографиялық карточкаларда жүргізіледі.";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191-5-тармақта: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"төлеуге" деген сөз "аударуға"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абзацтың бірінші сөйлемі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"Есептелген міндетті әлеуметтік есептеулер сомасына өткізбе "Мемлекеттік әлеуметтік сақтандыру қорына міндетті әлеуметтік есептеулер бойынша есеп айырысулар" 195-қосалқы шотының кредиті бойынша және "Әлеуметтік салық жарналары бойынша есеп айырысулар" 159-қосалқы шоттың дебеті бойынша жасалады".";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"Үкіметтік сырты қарыздар есебінен пайдалануға тапсырылған жобалар бойынша ағымдағы қаржы жылындағы қарыздарды игеру барысында жүзеге асырылатын шығыстар жылдың соңында есептен шығарып тасталынады, бұл ретте жазба "Сыртқы қарыздар" 249-қосалқы шотының дебеті бойынша және 204-қосалқы шоттың кредиті бойынша жүргізіледі.";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"Үкіметтік сырты қарыздар есебінен пайдалануға тапсырылмаған жобалар бойынша ағымдағы қаржы жылындағы қарыздарды игеру барысында жүзеге асырылатын шығыстар 204-қосалқы шот бойынша келесі жылдың теңгеріміне өтеді.";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199-1-тармақта: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"Байланысты гранттар есебінен пайдалануға тапсырылған жобалар бойынша игеру ағымдағы қаржы жылында аяқталған шығыстар жылдың соңында есептен шығарып тасталынады, бұл ретте жазба "Гранттар" 245-қосалқы шотының дебеті бойынша және 209-қосалқы шоттың кредиті бойынша жүргізіледі.";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"Байланысты гранттар есебінен пайдалануға тапсырылмаған жобалар бойынша игеру ағымдағы қаржы жылында аяқталған шығыстар 209-қосалқы шот бойынша келесі жылдың теңгеріміне өтеді.";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233-тармақтың жиырма алтыншы және жиырма жетінші абзацтары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 "Міндеттемелер". Осы шотта мемлекеттік мекемелер алған міндеттемелер есепке 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Талдамалық есеп "Мемлекеттік мекемелер алған міндеттемелерді есепке алу бойынша ведомоста" мынадай деректердің көрсетілуімен жүргізіледі: мекеме, бюджеттік бағдарлама, кіші бағдарлама, ерекшелік; бір жылға міндеттемелер бойынша қаржыландыру жоспары; жылдың басынан бастап міндеттемелер бойынша қаржыландыру жоспары, рұқсаттар; жылдың басынан бастап тіркелген міндеттемелердің сомасы; бюджеттік бағдарлама (кіші бағдарлама) бойынша төленген міндеттемелер; төленбеген міндеттемелер; қаражаттар қалдығы.";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Нұсқаулыққа "Негізгі бухгалтерлік операциялар бойынша қосалқы шоттардың хабарламасы" 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 "Есеп айырысулар" бөліміндегі: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134-жолдың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"Уақытша еңбекке жарамсыздығы бойынша әлеуметтік жәрдемақы төлемі";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134-1, 134-2-жолдармен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134-1  Міндетті әлеуметтік есептеулер сомасы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есептелді                                159   195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134-2  Мемлекеттік әлеуметтік сақтандыру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қорына міндетті әлеуметтік есептеулер    195   090, 100,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сомасын аудару                                 110, 111 ";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Нұсқаулыққа "Негізгі бухгалтерлік операциялар бойынша қосалқы шоттардың хабарламасы" қосымша осы бұйрыққа қосымшаға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министрлігінің Қазынашылық комитеті (Ә.Түсіпбеков) заңнамада белгіленген тәртіппен осы бұйрықтың Қазақстан Республикасы Әділет министрлігінде мемлекеттік тіркелуін және оның бұқаралық ақпарат құралдарында кейінгі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оның алғашқы ресми жарияланған күнінен кейін он күнтізбелік күн өткен соң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       Б. Жәмішев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Қаржы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2008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521 бұйрығына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қосымша 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Мемлекеттік мекемелердегі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бухгалтерлік есеп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нұсқаулыққа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мекеменің атауы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Мемлекеттік мекемелер алған міндеттемелерді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есепке алу жөніндегі ведомость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0"/>
        <w:gridCol w:w="1188"/>
        <w:gridCol w:w="2619"/>
        <w:gridCol w:w="2562"/>
        <w:gridCol w:w="1932"/>
        <w:gridCol w:w="2429"/>
      </w:tblGrid>
      <w:tr>
        <w:trPr>
          <w:trHeight w:val="30" w:hRule="atLeast"/>
        </w:trPr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мекеме, бюджеттік бағдарлама, кіші бағдарлама, ерекшелік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жылға міндеттемелер бойынша қаржыландыру жоспары 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жылдың басынан бастап міндеттемелер бойынша қаржыландыру жоспары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Берілген рұқсаттар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Жылдың басынан бастап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айда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2611"/>
        <w:gridCol w:w="2612"/>
        <w:gridCol w:w="2623"/>
        <w:gridCol w:w="2623"/>
      </w:tblGrid>
      <w:tr>
        <w:trPr>
          <w:trHeight w:val="30" w:hRule="atLeast"/>
        </w:trPr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жылдың басынан бастап тіркелген міндеттемелер дің сомасы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 (кіші бағдарлама) бойынша төленген міндеттемелер 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төленбеген міндеттемелер </w:t>
            </w:r>
          </w:p>
        </w:tc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қаражаттар қалдығы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Жылдың басынан бастап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айда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= 7-8 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= 5-7 
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Бас бухгалтер 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