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8aa7" w14:textId="f3b8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тұқымдық куәлік беру ережесі мен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2008 жылғы 6 қарашадағы N 685 Бұйрығы. Қазақстан Республикасының Әділет министрлігінде 2008 жылғы 20 қарашада Нормативтік құқықтық кесімдерді мемлекеттік тіркеудің тізіліміне N 5364 болып енгізілді. Күші жойылды - Қазақстан Республикасы Ауыл шаруашылығы министрінің 2012 жылғы 3 қазандағы № 15-07/492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Ауыл шаруашылығы министрінің 2012.10.03 </w:t>
      </w:r>
      <w:r>
        <w:rPr>
          <w:rFonts w:ascii="Times New Roman"/>
          <w:b w:val="false"/>
          <w:i w:val="false"/>
          <w:color w:val="ff0000"/>
          <w:sz w:val="28"/>
        </w:rPr>
        <w:t>№ 15-07/492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"Асыл тұқымды мал шаруашылығы туралы" Заңнының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18) тармақшасын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Асыл тұқмыдық куәліктер беру ережесі;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сүтті және сүтті-етті тұқымды ірі қара малдың;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етті тұқымды ірі қара малдың;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зауыттық тұқымды жылқының;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өнімділік бағыттағы тұқымды жылқының;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биязы және биязылау жүнді тұқымды қойдың;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қылшық және ұяң жүнді тұқымды қойдың;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қаракөл тұқымды қойдың;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сүтті тұқымды ешкінің;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түбітті тұқымды ешкінің;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жүнді тұқымды ешкінің;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түйенің;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доңыздың;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маралдың;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тенбіл бұғының;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түйе құстың;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құстардың;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 ара аналығының;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сүтті және сүтті-етті тұқымды ірі қара малдың ұрығы;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етті тұқымды ірі қара малдың ұрығы;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сүтті және сүтті-етті тұқымды ірі қара малдың эмбриондары;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етті тұқымды ірі қара малдың эмбриондары асыл тұқымдық куәліктерінің нысандары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орындауын бақылау Ауыл шаруашылығы Вице-Министрі А. Евниевқа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Ауыл шаруашылығы министрлігінің М ал шаруашылығын дамыту және ветеринариялық қауіпсіздік департаментіне осы бұйрықты заңнамалық тәртіпте Қазақстан Республикасы Әділет министрлігінде мемлекеттік тіркеуден өткізуді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 күнінен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  А. Күрішбаев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6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685 бұйрығымен бекітілді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тұқымдық куәлік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 1. Жалпы ережелер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Асыл тұқымдық куәлік беру ережесі (бұдан әрі – Ереже) "Асыл тұқымды мал шаруашылығы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18) тармақшасына сәйкес әзірленді және асыл тұқымдық куәлік берудің тәртібін айқындайды.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Асыл тұқымдық куәлік беру тәртібі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Асыл тұқымдық куәлік беру асыл тұқымды мал зауыты , малды асылдандырушы шаруашылығы , малды асылдандырушы орталығы және (немесе) дистрибьютерлік орталығы мәртебесі берілгенін растайтын күші бар аттестаты негізінде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Малға (ұрыққа, эмбрионға) асыл тұқымдық куәліктің болуы оларды асыл тұқымды деп тануға негіз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 сыл тұқымды мал зауыттары, малды асылдандырушы шаруашылықтары, малды асылдандырушы орталықтар мен дистрибьютерлік орталықтар асыл тұқымды малға асыл тұқымдық куәлікті мынадай жағдайларда береді: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бастапқы меншік құқығы иелігі басқа иеге ауысқанда;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асыл тұқымды малды уақытша иелену және пайдалануға (жалға) берген кезде.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Асыл тұқымды куәлік осы Ережнің 4-тармағында көрсеткен жағдайларда болғаннан кейін, бірден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Ереженің 4-тармағында көрсетілген жағдайларды қоспағанда, асыл тұқымды малды Қазақстан Республикасы аумағы бойынша орнын ауыстырғанда асыл тұқымдық куәліктің болуы талап етілмейді.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Асыл тұқымды куәлікке асыл тұқымды мал туралы мәліметтер асыл тұқымды малдың асыл тұқымдық карточкасының негізінде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Асыл тұқымды малға генетикалық сараптама өткізілген туралы  мәліметтері генетикалық сараптама сертификатының негізінде толтырылады.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Асыл тұқымды куәлікке зоотехник-селекционер мен ( асыл тұқымды мал зауыты , немесе малды асылдандырушы шаруашылығы , немесе малды асылдандырушы орталығы, немесе дистрибьютерлік орталығы) бірінші басшы бұрыштама қояды және оның мөрімен расталады.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Асыл тұқымды малға меншік құқығы кейіннен ауысқан жағдайда асыл тұқымдық куәлігіне жаңа иесі туралы мәліметтері толтырылады.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Асыл тұқымды мал зауыттары мен малды асылдандырушы шаруашылықтар осы Ереженің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нысан бойынша асыл тұқымдық куәлігін беруді есепке алу журналын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Малды асылдандырушы орталықтар мен дистрибьютерлік орталықтары осы Ереженің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нысан бойынша асыл тұқымдық куәлігін беруді есепке алу журналын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Асыл тұқымдық куәлік жоғалған жағдайда телнұсқасын беру оның алғашқы рет берілген орны бойынша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Асыл тұқымдық куәлігінің телнұсқасы жазбалы өтініш түскен кейін 3 күн мерзімінде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Асыл тұқымды куәліктің телнұсқасын беру туралы мәліметтер асыл тұқымдық куәлік беруді есепке алу журналында белгіленеді. 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6 қарашадағы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685 бұйрығымен бекітілген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 беру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Асыл тұқымдық куәлік беруді есепке алу журналы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(Субъектінің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облысы                   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(аттестат N  және берілген күні) (келесі қайта аттестаттау мерзімі)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972"/>
        <w:gridCol w:w="1805"/>
        <w:gridCol w:w="1829"/>
        <w:gridCol w:w="3571"/>
        <w:gridCol w:w="2545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қ/с 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Малдың жеке N 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Малдың жынысы 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тұқымдық куәлік N 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Кімге берілді 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N 685 бұйрығымен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Асыл тұқымдық куәлік беру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2-қосымша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Асыл тұқымдық куәліктің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көшірмесін беруді есепке алу журналы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(Субъектінің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облысы                      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(аттестат N  және берілген күні) (келесі қайта аттестаттау мерзімі)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972"/>
        <w:gridCol w:w="1805"/>
        <w:gridCol w:w="1829"/>
        <w:gridCol w:w="3571"/>
        <w:gridCol w:w="2545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қ/с 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 түрі 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Өнімнің саны 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тұқымдық куәліктің N 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Кімге берілді 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685 бұйрығымен бекітілді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АУЫЛ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сүтті және сүтті-етті тұқымды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ІРІ ҚАРА МАЛДЫҢ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АСЫЛ ТҰҚЫМДЫҚ КУӘЛІГІ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________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Лақап аты _____________________ Жынысы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 АТММК маркісі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 АТММК томының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 тұқымдылығы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Тұған күні мен жері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(шаруашылықтың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мәртебесі және мекен 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 мен белгілері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ай ___________ күндегі ______________ кг, тірі 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класы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(Кім және 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Тұқымдық тобы ______________ Тұқымдық желі 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073"/>
        <w:gridCol w:w="1013"/>
        <w:gridCol w:w="1573"/>
        <w:gridCol w:w="1553"/>
        <w:gridCol w:w="1653"/>
        <w:gridCol w:w="573"/>
        <w:gridCol w:w="613"/>
        <w:gridCol w:w="12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 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Енесiнiң өнiмдiлiгi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сауылым күндерінiң саны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күнде сауылған сүт,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уыз, %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Аталық iз бастаушы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Аналық ұя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Тiрiлей салмағы, кг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 тегін сәйкестендіру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453"/>
        <w:gridCol w:w="1473"/>
        <w:gridCol w:w="1413"/>
        <w:gridCol w:w="1413"/>
        <w:gridCol w:w="1453"/>
        <w:gridCol w:w="873"/>
        <w:gridCol w:w="1053"/>
        <w:gridCol w:w="1073"/>
        <w:gridCol w:w="913"/>
        <w:gridCol w:w="9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 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 сапасы бойынша бағалау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жылы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әдісі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қыздарының саны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күнде сауылған сүт,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айырмашылығы, ±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құрамы, %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бойынша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май,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753"/>
        <w:gridCol w:w="833"/>
        <w:gridCol w:w="1413"/>
        <w:gridCol w:w="1293"/>
        <w:gridCol w:w="1233"/>
        <w:gridCol w:w="1233"/>
        <w:gridCol w:w="1133"/>
        <w:gridCol w:w="12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өнiмдiлiгi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сауылған сүті,  кг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майы, %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уызы,%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353"/>
        <w:gridCol w:w="2213"/>
        <w:gridCol w:w="1953"/>
        <w:gridCol w:w="1493"/>
        <w:gridCol w:w="1493"/>
        <w:gridCol w:w="149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 өнімділігі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сауылған сүті, кг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майы, %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уызы,%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153"/>
        <w:gridCol w:w="1093"/>
        <w:gridCol w:w="1013"/>
        <w:gridCol w:w="1073"/>
        <w:gridCol w:w="1193"/>
        <w:gridCol w:w="1193"/>
        <w:gridCol w:w="1153"/>
        <w:gridCol w:w="11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жоғарғы өнімділігі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2573"/>
        <w:gridCol w:w="3153"/>
        <w:gridCol w:w="33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Көрмелердегі алынған наградалар 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Алған наградасы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2553"/>
        <w:gridCol w:w="3173"/>
        <w:gridCol w:w="33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Әке-енесінің көрмелерде алған сыйлықтары 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Алған наградасы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иесінің өзгеру туралы белгі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 ___________________________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аты-жөні                  қолы       Зоотехник-селекционер _____________________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                қолы 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685 бұйрығымен бекітілді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АУЫЛ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етті тұқымды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ІРІ ҚАРА МАЛДЫҢ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АСЫЛ ТҰҚЫМДЫҚ КУӘЛІГІ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________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Лақап аты _____________________ Жынысы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 АТММК маркісі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 АТММК томының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 тұқымдылығы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Тұған күні мен жері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(шаруашылықтың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мәртебесі және мекен 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 мен белгілері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ай ___________ күндегі ______________ кг, тірі 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класы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(Кім және 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/>
          <w:i w:val="false"/>
          <w:color w:val="000000"/>
          <w:sz w:val="28"/>
        </w:rPr>
        <w:t xml:space="preserve">Тұқымдық тобы ______________ </w:t>
      </w:r>
      <w:r>
        <w:rPr>
          <w:rFonts w:ascii="Times New Roman"/>
          <w:b/>
          <w:i w:val="false"/>
          <w:color w:val="000000"/>
          <w:sz w:val="28"/>
        </w:rPr>
        <w:t xml:space="preserve">Тұқымдық желі 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6"/>
        <w:gridCol w:w="683"/>
        <w:gridCol w:w="1947"/>
        <w:gridCol w:w="683"/>
        <w:gridCol w:w="3325"/>
        <w:gridCol w:w="703"/>
        <w:gridCol w:w="1908"/>
        <w:gridCol w:w="1295"/>
      </w:tblGrid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Атажелі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Балалаған жылы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Буыны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733"/>
        <w:gridCol w:w="2253"/>
        <w:gridCol w:w="533"/>
        <w:gridCol w:w="2933"/>
        <w:gridCol w:w="693"/>
        <w:gridCol w:w="2453"/>
        <w:gridCol w:w="87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ӘЕЕ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ӘЕӘ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ӘӘЕ 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ӘӘӘ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473"/>
        <w:gridCol w:w="2873"/>
        <w:gridCol w:w="2713"/>
        <w:gridCol w:w="239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Енесінің өнімділігі 
</w:t>
            </w:r>
          </w:p>
        </w:tc>
      </w:tr>
      <w:tr>
        <w:trPr>
          <w:trHeight w:val="30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Бұзаулау саны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Бұзаулаған күні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жынысы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өсіп жетілуі (салмағы, кг)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тұғандағы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айда 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93"/>
        <w:gridCol w:w="1593"/>
        <w:gridCol w:w="1613"/>
        <w:gridCol w:w="4273"/>
        <w:gridCol w:w="23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өсіп жетілуі (салмағы, кг)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8-15 ай аралығында ар тәулігіне қосқан орташа салмақ.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32"/>
        <w:gridCol w:w="1654"/>
        <w:gridCol w:w="978"/>
        <w:gridCol w:w="978"/>
        <w:gridCol w:w="1111"/>
        <w:gridCol w:w="1072"/>
        <w:gridCol w:w="1033"/>
        <w:gridCol w:w="1111"/>
        <w:gridCol w:w="1092"/>
        <w:gridCol w:w="1033"/>
        <w:gridCol w:w="103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Өсіп жетілуі (салмағы, кг) 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Туғандағы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айда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Енесінен айырғандағы жасы, ай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айда 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айда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жаста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жаста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жаста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жаста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жаста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жаста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1652"/>
        <w:gridCol w:w="1812"/>
        <w:gridCol w:w="1692"/>
        <w:gridCol w:w="1793"/>
        <w:gridCol w:w="1553"/>
        <w:gridCol w:w="1693"/>
        <w:gridCol w:w="1473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Көрмелердегі алынған сыйлықтары 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Әке-енесінен көрмелерде алған сыйлықтары 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жүргізілген күні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жері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наградасы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жүргізілген күні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жері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наградасы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иесінің өзгеру туралы белгі 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 ___________________________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аты-жөні                  қолы                Зоотехник-селекционер ______________________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               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 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 Қ СТАН РЕСПУБЛИКАСЫ  АУЫЛ ШАРУАШЫЛЫ Ғ Ы МИНИСТРЛІГІ  ЗАУЫТЫ Қ </w:t>
      </w:r>
      <w:r>
        <w:br/>
      </w:r>
      <w:r>
        <w:rPr>
          <w:rFonts w:ascii="Times New Roman"/>
          <w:b/>
          <w:i w:val="false"/>
          <w:color w:val="000000"/>
        </w:rPr>
        <w:t xml:space="preserve">
Т ҰҚ ЫМДЫ ЖЫЛ Қ ЫНЫ 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 ҰҚ ЫМДЫ Қ КУ Ә ЛІГІ 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Лақап аты _____________________ Жынысы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Таңба N _______________________ Түсі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 АТММК томының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 тұқымдылығы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Тұған күні мен жері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(шаруашылықтың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мәртебесі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Жылқы денесіндегі белгілері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6"/>
        <w:gridCol w:w="593"/>
        <w:gridCol w:w="552"/>
        <w:gridCol w:w="881"/>
        <w:gridCol w:w="819"/>
        <w:gridCol w:w="2989"/>
        <w:gridCol w:w="778"/>
        <w:gridCol w:w="654"/>
        <w:gridCol w:w="736"/>
        <w:gridCol w:w="862"/>
      </w:tblGrid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 КЕСІ 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таңба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Қандылығы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Қандылығы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 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Қандылығы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Қандылығы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Бағалау мәліметтері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073"/>
        <w:gridCol w:w="953"/>
        <w:gridCol w:w="913"/>
        <w:gridCol w:w="3493"/>
        <w:gridCol w:w="1053"/>
        <w:gridCol w:w="993"/>
        <w:gridCol w:w="10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өлшемдері, сантиметрмен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Бағалу нәтижесі, ұпай 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алынған кездегі жасы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Жылқыны бағалағандағы жасы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Шоқтық биіктігі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 тегі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Қиғаш ұзындығы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Кеуде орамы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бітімі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Жіліншік орамы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қабілеттілігі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Ұрпақтарының сапасы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Сынақ нәтижелері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453"/>
        <w:gridCol w:w="1393"/>
        <w:gridCol w:w="833"/>
        <w:gridCol w:w="893"/>
        <w:gridCol w:w="953"/>
        <w:gridCol w:w="1613"/>
        <w:gridCol w:w="1333"/>
        <w:gridCol w:w="2913"/>
      </w:tblGrid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Сыналған орны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Сынақ саны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Алған жүлделері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жақсы жылдамдығы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Ұтыс мөлшері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Ұйымдастырушының аты-жөні және мөрі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Дәстүрлі жүлделер жарысына қатысу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3313"/>
        <w:gridCol w:w="3633"/>
        <w:gridCol w:w="431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Қатысу орны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Сыйлықтың аты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Ұйымдастырушының аты-жөні және мөрі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Көрмеден берілген баға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913"/>
        <w:gridCol w:w="3073"/>
        <w:gridCol w:w="3073"/>
      </w:tblGrid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бағасы 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Жылқы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 жөнінідегі мемлекеттік инспекторы (аты-жөні, облыс және аудан атауы)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      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685 бұйрығымен бекітілді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 АЗА Қ СТАН РЕСПУБЛИКАСЫ  АУЫЛ ШАРУАШЫЛЫ Ғ Ы МИНИСТРЛІГІ  Ө НІМДІЛІК БА Ғ ЫТТА Ғ Ы </w:t>
      </w:r>
      <w:r>
        <w:br/>
      </w:r>
      <w:r>
        <w:rPr>
          <w:rFonts w:ascii="Times New Roman"/>
          <w:b/>
          <w:i w:val="false"/>
          <w:color w:val="000000"/>
        </w:rPr>
        <w:t xml:space="preserve">
Т ҰҚ ЫМДЫ ЖЫЛ Қ ЫНЫ 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 ҰҚ ЫМДЫ Қ КУ Ә ЛІГІ 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Лақап аты _____________________ Жынысы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Таңба N _______________________ Түсі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 АТММК томының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 тұқымдылығы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Тұған күні және жері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(шаруашылықтың атауы,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мәртебесі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Жылқы денесіндегі белгілері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6"/>
        <w:gridCol w:w="593"/>
        <w:gridCol w:w="552"/>
        <w:gridCol w:w="881"/>
        <w:gridCol w:w="819"/>
        <w:gridCol w:w="2989"/>
        <w:gridCol w:w="778"/>
        <w:gridCol w:w="654"/>
        <w:gridCol w:w="736"/>
        <w:gridCol w:w="862"/>
      </w:tblGrid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Тірілей салмағы, кг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Тірілей салмағы, кг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Жылдық, жасындағы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Жасында, жыл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 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Тірілей салмағы,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Тірілей салмағы,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Жасында, жыл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Жасында, жыл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Таңба N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Тірілей салмағы, кг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Тірілей салмағы, кг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Жылдық, жасындағы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Жылдық, жасындағы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Бағалау мәліметтері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073"/>
        <w:gridCol w:w="953"/>
        <w:gridCol w:w="913"/>
        <w:gridCol w:w="3493"/>
        <w:gridCol w:w="1053"/>
        <w:gridCol w:w="993"/>
        <w:gridCol w:w="10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өлшемдері, сантиметрмен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Бағалу нәтижесі, ұпай 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алынған кездегі жасы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Жылқыны бағалағандағы жасы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Шоқтық биіктігі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 тегі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Қиғаш ұзындығы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Кеуде орамы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бітімі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Жіліншік орамы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Ұрпақтарының сапасы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Көрмеден берілген баға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2513"/>
        <w:gridCol w:w="2813"/>
        <w:gridCol w:w="2933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бағасы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Жылқы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 жөнінідегі мемлекеттік инспекторы (аты-жөні, облыс және аудан атауы)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 АЗА Қ СТАН РЕСПУБЛИКАСЫ  АУЫЛ ШАРУАШЫЛЫ Ғ Ы МИНИСТРЛІГІ  БИЯЗЫ Ж Ә НЕ БИЯЗЫЛАУ Ж Ү НДІ </w:t>
      </w:r>
      <w:r>
        <w:br/>
      </w:r>
      <w:r>
        <w:rPr>
          <w:rFonts w:ascii="Times New Roman"/>
          <w:b/>
          <w:i w:val="false"/>
          <w:color w:val="000000"/>
        </w:rPr>
        <w:t xml:space="preserve">
Т ҰҚ ЫМДАР Қ ОЙЛАРЫНЫ 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 ҰҚ ЫМДЫ Қ КУ Ә 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Жынысы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 АТММК бойынша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маркісі ______________________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__________________________ тұқымдылығы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мен жері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 беру күні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Қойдың өнімділігі мен бағалау мәліметтері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 құлақтағы N _____________________ Сол құлақтағы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жылы ___ айлығында бағалау кезінде _____________ кешенді класына жатқызылды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Бағалау мәліметтері: Малдың типі _______ </w:t>
      </w:r>
      <w:r>
        <w:rPr>
          <w:rFonts w:ascii="Times New Roman"/>
          <w:b w:val="false"/>
          <w:i/>
          <w:color w:val="000000"/>
          <w:sz w:val="28"/>
        </w:rPr>
        <w:t xml:space="preserve">Ж </w:t>
      </w:r>
      <w:r>
        <w:rPr>
          <w:rFonts w:ascii="Times New Roman"/>
          <w:b w:val="false"/>
          <w:i/>
          <w:color w:val="000000"/>
          <w:sz w:val="28"/>
        </w:rPr>
        <w:t xml:space="preserve">ү </w:t>
      </w:r>
      <w:r>
        <w:rPr>
          <w:rFonts w:ascii="Times New Roman"/>
          <w:b w:val="false"/>
          <w:i/>
          <w:color w:val="000000"/>
          <w:sz w:val="28"/>
        </w:rPr>
        <w:t xml:space="preserve">н </w:t>
      </w:r>
      <w:r>
        <w:rPr>
          <w:rFonts w:ascii="Times New Roman"/>
          <w:b w:val="false"/>
          <w:i/>
          <w:color w:val="000000"/>
          <w:sz w:val="28"/>
        </w:rPr>
        <w:t xml:space="preserve">ө </w:t>
      </w:r>
      <w:r>
        <w:rPr>
          <w:rFonts w:ascii="Times New Roman"/>
          <w:b w:val="false"/>
          <w:i/>
          <w:color w:val="000000"/>
          <w:sz w:val="28"/>
        </w:rPr>
        <w:t xml:space="preserve">німділігі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тығыздылығы  _______, ұзындылығы ____________см, жіңішкелігі _______________ мкм,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біркелкілігі __________, иректілігі __________, шайырлылығы 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малдың ірілігі ___________, дене тұрқы ___________, бітімі 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 жүні өскелендігі _______________, жалпы баға 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жүн түсімі ____________ кг, айлығында жуалған жүн түсімі _______ кг, айлығында тірідей ________________ кг.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0"/>
        <w:gridCol w:w="873"/>
        <w:gridCol w:w="1357"/>
        <w:gridCol w:w="278"/>
        <w:gridCol w:w="2701"/>
        <w:gridCol w:w="1534"/>
        <w:gridCol w:w="1138"/>
        <w:gridCol w:w="1249"/>
      </w:tblGrid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жастағы ең жоғары жүн түсімі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жастағы ең жоғары жүн түсімі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кг, жүн ұзындығы см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кг, жүн ұзындығы см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жіңішкелігі сапа мкм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жіңішкелігі сапа мкм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біркелкілігі Жалпы баға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біркелкілігі Жалпы баға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 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жүн түсімі, кг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жүн түсімі, кг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ұзындығы, см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ұзындығы, см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Тектерінің өнімділігі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453"/>
        <w:gridCol w:w="1553"/>
        <w:gridCol w:w="1613"/>
        <w:gridCol w:w="2113"/>
        <w:gridCol w:w="2193"/>
        <w:gridCol w:w="1773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Туыстық деңгейі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 , кг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жүн түсімі , кг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АТММК-на енгізілген мәліметтер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Класы, жазулы 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ӘӘӘ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Мал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 жөнінідегі мемлекеттік инспекторы (аты-жөні, облыс және аудан атауы)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Қ ЫЛШЫ Қ Ж Ү НДІ Ж Ә НЕ Ү ЯҢ ЖҮ НДІ </w:t>
      </w:r>
      <w:r>
        <w:br/>
      </w:r>
      <w:r>
        <w:rPr>
          <w:rFonts w:ascii="Times New Roman"/>
          <w:b/>
          <w:i w:val="false"/>
          <w:color w:val="000000"/>
        </w:rPr>
        <w:t xml:space="preserve">
Т ҰҚ ЫМДАР Қ ОЙЛАРЫНЫ Ң </w:t>
      </w:r>
      <w:r>
        <w:br/>
      </w:r>
      <w:r>
        <w:rPr>
          <w:rFonts w:ascii="Times New Roman"/>
          <w:b/>
          <w:i w:val="false"/>
          <w:color w:val="000000"/>
        </w:rPr>
        <w:t xml:space="preserve">
   АСЫЛ Т ҰҚ ЫМДЫ Қ КУ Ә ЛІГІ </w:t>
      </w:r>
      <w:r>
        <w:br/>
      </w:r>
      <w:r>
        <w:rPr>
          <w:rFonts w:ascii="Times New Roman"/>
          <w:b/>
          <w:i w:val="false"/>
          <w:color w:val="000000"/>
        </w:rPr>
        <w:t xml:space="preserve">
(қаракөл және романов қойлардан басқа)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Жынысы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 АТММК бойынша N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маркісі ______________________ АТММК томының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 тұқымдылығы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мен жері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 беру күні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Қойдың өнімділігі мен бағалау мәліметтері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 құлақтағы N _____________________ Сол құлақтағы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жылы ___ айлығында бағалау кезінде _____________ класына жатқызылды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Бағалау мәліметтері: бітімі _______ дене тұрқы ___________, сүйектілігі _______ құйрық көлемі мен пішіні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жүн ұзындығы ____________ см, жалпы бағасы _______ бағалау нәтижесінде ________________ класс берілді "___" ________ 20__ ж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ҚОЙДЫҢ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6"/>
        <w:gridCol w:w="892"/>
        <w:gridCol w:w="893"/>
        <w:gridCol w:w="3856"/>
        <w:gridCol w:w="1101"/>
        <w:gridCol w:w="1102"/>
      </w:tblGrid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 КЕСІ 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 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 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_____жастағы, тірі салмағы_____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_____жастағы, тірі салмағы_____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ӘӘ 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  N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  N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күні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күні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_____жастағы, тірі салмағы_____ кг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_____жастағы, тірі салмағы_____ кг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Тектерінің өнімділігі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453"/>
        <w:gridCol w:w="1553"/>
        <w:gridCol w:w="2073"/>
        <w:gridCol w:w="2733"/>
        <w:gridCol w:w="2053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Туыстық деңгейі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 , кг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АТММК-на енгізілген мәліметтер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Класы, жазулы 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ӘӘӘ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Мал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 жөнінідегі мемлекеттік инспекторы (аты-жөні, облыс және аудан атауы)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ҚАРАКӨЛ ТҰҚЫМДЫ ҚОЙДЫҢ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Жынысы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 АТММК бойынша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маркісі ______________________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 тұқымдылығы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 __________________________ Реңі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Елтірлік типі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мен жері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 берілген күні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(Кім және 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Малдың өнімділігі мен бағалау мәліметтері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 құлақтағы N ____________________ Сол құлақтағы N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Бағалау күні _________ Бағалау кезіндегі тірі салмағы, кг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класы берілді _____________ Түсі мен реңі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Бұйра ені мен түрі ________________ Елтірлік типі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тұқымдыққа сатылудағы тірі салмағы, кг 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1153"/>
        <w:gridCol w:w="203"/>
        <w:gridCol w:w="1253"/>
        <w:gridCol w:w="1253"/>
        <w:gridCol w:w="713"/>
        <w:gridCol w:w="713"/>
        <w:gridCol w:w="2128"/>
        <w:gridCol w:w="2131"/>
      </w:tblGrid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 мен реңі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Бұйра ені мен түрі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Елтірлік типі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 мен реңі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Бұйра ені мен түрі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Елтірлік типі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ЕЕЕ 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ЕЕӘ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ЕӘЕ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ЕӘӘ 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ӘЕЕ 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ӘЕӘ 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ӘӘЕ 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ӘӘӘ 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 мен реңі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Бұйра ені мен түрі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Елтірлік типі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Көрмеден берілген баға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2513"/>
        <w:gridCol w:w="2813"/>
        <w:gridCol w:w="2933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жері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бағасы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Малдың иесі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аты-жөні,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 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С Ү ТТІ Т ҰҚ ЫМДЫ ЕШКІНІ 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 ҰҚ ЫМДЫ Қ КУ Ә 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Жынысы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 АТММК бойынша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маркісі ______________________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 тұқымдылығы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мен жері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 берілген күні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Малдың өнімділігі мен бағалау мәліметтері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 құлақтағы N ____________________ Сол құлақтағы N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Бағалау күні _________ Бағалау кезіндегі жасы, ай, күн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класы берілді ___________ Бағалау мәліметтері: малдың типі ________________ туылу типі ___________, дене бітімі 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малдың ірілігі ________________ сырт пішіні __________, желінін даму деңгейі __________, сүттілігі _________ кг, сүттің майлығы ____ %, айлығындағы тірідей салмағы ________________ кг.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9"/>
        <w:gridCol w:w="463"/>
        <w:gridCol w:w="1359"/>
        <w:gridCol w:w="1907"/>
        <w:gridCol w:w="2405"/>
        <w:gridCol w:w="389"/>
        <w:gridCol w:w="1360"/>
        <w:gridCol w:w="1858"/>
      </w:tblGrid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маркасі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маркасі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өнімділігі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Айындағы жасы,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өнімділігі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Айындағы жасы,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түсімі, г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түсімі, г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ұзындығы, см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ұзындығы, см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жіңішкелігі, мкм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жіңішкелігі, мкм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біркелкілігі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біркелкілігі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түбіт түсімі, г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түбіт түсімі, г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ұзындығы, см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ұзындығы, см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Малдар тегінің өнімділігі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1058"/>
        <w:gridCol w:w="1694"/>
        <w:gridCol w:w="1716"/>
        <w:gridCol w:w="1943"/>
        <w:gridCol w:w="2194"/>
        <w:gridCol w:w="1763"/>
      </w:tblGrid>
      <w:tr>
        <w:trPr>
          <w:trHeight w:val="3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Туыстық денгейі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түсімі, 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АТММК-на енгізілген мәліметтер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Класы, жазбаша </w:t>
            </w:r>
          </w:p>
        </w:tc>
      </w:tr>
      <w:tr>
        <w:trPr>
          <w:trHeight w:val="19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Малдың иесі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аты-жөні,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 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ТҮБІТТІ ТҰҚЫМДЫ ЕШКІНІҢ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Жынысы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 АТММК бойынша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маркісі ______________________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 тұқымдылығы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және жері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 берілген күні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Малдың өнімділігі мен бағалау мәліметтері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 құлақтағы N ____________________ Сол құлақтағы N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Бағалау күні _________ Бағалау кезіндегі жасы, ай, күн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класы берілді _____ Бағалау мәліметтері: малдың типі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Түбіттілік көрсеткіштері: мөлшері ______%, тығыздығы _____________, ұзындығы _____ см, жіңішкелігі ________ мкм, біркелкілігі 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түбіт түсі ___________, бауыр, арқа және аяқтарындағы түбіт өскелдігі __________, түбіт түсімі __________ г, __________ айлығындағы тірідей салмағы ________________ кг.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9"/>
        <w:gridCol w:w="463"/>
        <w:gridCol w:w="1359"/>
        <w:gridCol w:w="1907"/>
        <w:gridCol w:w="2405"/>
        <w:gridCol w:w="389"/>
        <w:gridCol w:w="1360"/>
        <w:gridCol w:w="1858"/>
      </w:tblGrid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өнімділігі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Айындағы жасы,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өнімділігі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Айындағы жасы,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түсімі, г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түсімі, г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ұзындығы, см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ұзындығы, см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жіңішкелігі, мкм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жіңішкелігі, мкм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біркелкілігі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біркелкілігі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түбіт түсімі, г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түбіт түсімі, г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ұзындығы, см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ұзындығы, см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Малдар тегінің өнімділігі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1058"/>
        <w:gridCol w:w="1694"/>
        <w:gridCol w:w="1716"/>
        <w:gridCol w:w="1943"/>
        <w:gridCol w:w="2194"/>
        <w:gridCol w:w="1763"/>
      </w:tblGrid>
      <w:tr>
        <w:trPr>
          <w:trHeight w:val="3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Туыстық деңгейі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түсімі, 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АТММК-на енгізілген мәліметтер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Класы, жазбаша </w:t>
            </w:r>
          </w:p>
        </w:tc>
      </w:tr>
      <w:tr>
        <w:trPr>
          <w:trHeight w:val="19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Малдың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 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ЖҮНДІ ТҰҚЫМДЫ ЕШКІНІҢ  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Жынысы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 АТММК бойынша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маркісі ______________________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 тұқымдылығы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және жері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 берілген күні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Малдың өнімділігі мен бағалау мәліметтері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 құлақтағы N ____________________ Сол құлақтағы N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Бағалау күні _________ Бағалау кезіндегі жасы, ай, күн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класы берілді _____ Бағалау мәліметтері: малдың типі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Жүн өнімділігі көрсеткіштері: кемп құрамы ______%, жүн тығыздығы ____________, ұзындығы _____ см, жіңішкелігі ________ мкм, иректілігі  ____________, біркелкілігі ________, шайырлығы ____________, жүннің жылтырлығы ____________, бауыр, арқа және аяқтарындағы жүн өскелеңдігі __________, жүн түсімі __________ кг, _______ айлығындағы тірідей салмағы ________________ кг.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806"/>
        <w:gridCol w:w="1271"/>
        <w:gridCol w:w="1783"/>
        <w:gridCol w:w="2319"/>
        <w:gridCol w:w="713"/>
        <w:gridCol w:w="1272"/>
        <w:gridCol w:w="1738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өнімділігі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Айындағы жасы,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өнімділігі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Айындағы жасы,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түсімі, кг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түсімі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ұзындығы, см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ұзындығы, см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жіңішкелігі, мкм 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мкм 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жіңішкелігі, мкм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мкм 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біркелкілігі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Түбіт біркелкілігі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тірі салмағы, кг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жүн түсімі, кг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жүн түсімі, кг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ұзындығы, см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ұзындығы, см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баға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Малдар тегінің өнімділігі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1058"/>
        <w:gridCol w:w="1694"/>
        <w:gridCol w:w="1716"/>
        <w:gridCol w:w="1943"/>
        <w:gridCol w:w="2194"/>
        <w:gridCol w:w="1763"/>
      </w:tblGrid>
      <w:tr>
        <w:trPr>
          <w:trHeight w:val="3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Туыстық денгейі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түсімі, 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АТММК-на енгізілген мәліметтер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Класы, жазбаша </w:t>
            </w:r>
          </w:p>
        </w:tc>
      </w:tr>
      <w:tr>
        <w:trPr>
          <w:trHeight w:val="19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Малдың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ТҮЙЕНІҢ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Лақап аты ______________________ Жынысы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Таңба N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 тұқымдылығы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және жері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 мен белгілері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Тірідей салмағы ________кг, ________ жасы _______жыл _____ ай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 беру күні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АТА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428"/>
        <w:gridCol w:w="573"/>
        <w:gridCol w:w="573"/>
        <w:gridCol w:w="793"/>
        <w:gridCol w:w="793"/>
        <w:gridCol w:w="1993"/>
        <w:gridCol w:w="1382"/>
        <w:gridCol w:w="573"/>
        <w:gridCol w:w="573"/>
        <w:gridCol w:w="773"/>
        <w:gridCol w:w="77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Тұылған күні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Тұылған күні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ЕЕ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ЕӘ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ӘЕ 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ӘӘ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ЕЕЕ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ЕЕӘ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ЕӘЕ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ЕӘӘ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ӘЕЕ 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ӘЕӘ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ӘӘЕ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ӘӘӘ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БАҒАЛАУ МӘЛІМЕТТЕРІ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1688"/>
        <w:gridCol w:w="2162"/>
        <w:gridCol w:w="2728"/>
        <w:gridCol w:w="1756"/>
        <w:gridCol w:w="1712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ө лшемдері, сантиметр 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 ғ алау н ә тижесі, ұ пай 
</w:t>
            </w:r>
          </w:p>
        </w:tc>
      </w:tr>
      <w:tr>
        <w:trPr>
          <w:trHeight w:val="57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 атаулары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жасында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жыл жасында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 атаулары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жыл жасында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жыл жасында 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Биіктігі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мен типтілігі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Бейімділік қасиеттері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Кеуде орамы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өлшемдер і мен тірідей салмағы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Жіліншік орамы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 пішіні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түсімі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түсімі, кг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өнімділігі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Қоңдылығы, ұпай 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Ұрпақтарының сапасы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 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 </w:t>
      </w:r>
      <w:r>
        <w:rPr>
          <w:rFonts w:ascii="Times New Roman"/>
          <w:b/>
          <w:i w:val="false"/>
          <w:color w:val="000000"/>
          <w:sz w:val="28"/>
        </w:rPr>
        <w:t xml:space="preserve">Ө </w:t>
      </w:r>
      <w:r>
        <w:rPr>
          <w:rFonts w:ascii="Times New Roman"/>
          <w:b/>
          <w:i w:val="false"/>
          <w:color w:val="000000"/>
          <w:sz w:val="28"/>
        </w:rPr>
        <w:t xml:space="preserve">РМЕДЕН БЕРІЛГЕН БА </w:t>
      </w:r>
      <w:r>
        <w:rPr>
          <w:rFonts w:ascii="Times New Roman"/>
          <w:b/>
          <w:i w:val="false"/>
          <w:color w:val="000000"/>
          <w:sz w:val="28"/>
        </w:rPr>
        <w:t xml:space="preserve">Ғ </w:t>
      </w:r>
      <w:r>
        <w:rPr>
          <w:rFonts w:ascii="Times New Roman"/>
          <w:b/>
          <w:i w:val="false"/>
          <w:color w:val="000000"/>
          <w:sz w:val="28"/>
        </w:rPr>
        <w:t xml:space="preserve">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2913"/>
        <w:gridCol w:w="3173"/>
        <w:gridCol w:w="3333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Көрменің өткізілген күні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 тырушы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бағасы 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Түйе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ДОҢЫЗДЫҢ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Лақап аты ______________________ Жынысы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__________________________ АТММК бойынша N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маркісі ______________________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тұқымдылығы _________________________ Тұқымның желі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мен жері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Даму туралы мәліметтері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3138"/>
        <w:gridCol w:w="1432"/>
        <w:gridCol w:w="627"/>
        <w:gridCol w:w="606"/>
        <w:gridCol w:w="270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 (ай)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сатылған кезінде 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_____ күн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үзындығы, см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 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 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Әке-енесінің кешенді класы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енесінің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әкесінің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Шпигінің қалыңдығын тірі кезіндегі тестілеу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шпигінің қалындығы, мм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Емшектерінің саны, оң/сол.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248"/>
        <w:gridCol w:w="2718"/>
        <w:gridCol w:w="1148"/>
        <w:gridCol w:w="274"/>
        <w:gridCol w:w="2229"/>
        <w:gridCol w:w="325"/>
        <w:gridCol w:w="2719"/>
        <w:gridCol w:w="1175"/>
        <w:gridCol w:w="352"/>
      </w:tblGrid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Тұған күні мен жері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Тұған күні мен жері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Емшектерінің саны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Оң/сол. 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Емшектерінің саны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Оң/сол.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ұзындығы, см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салмағындағы шпиг қалындығы, 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ұзындығы, см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салмағындағы шпиг қалындығы, 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жетімділіг, тәулік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Экстерьер үшін балл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жетімділіг, тәулік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Экстерьер үшін балл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Торайлау саны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Ұрықшылдық, бас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Торайлау саны*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Ұрықшылдық, бас*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Ұясының 2 ай жасындағы салмағы, кг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Сүттілігі,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Ұясының 2 ай жасындағы салмағы, кг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Сүттілігі,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Ұрықтандырудың нәтижелігі, %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Ұрпағының бордақлау сапалығы: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Ұрпағының бордақлау сапалығы: </w:t>
            </w:r>
          </w:p>
        </w:tc>
      </w:tr>
      <w:tr>
        <w:trPr>
          <w:trHeight w:val="22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 конверсиясы, а.с.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 конверсиясы, а.с.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Қаптал салмағы,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Қаптал салмағы,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тірі салмағы кезіндегі 6-7 күйде омыртқаларының үстіндегі шпигінің қалындығы, мм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тірі салмағы кезіндегі 6-7 күйде омыртқаларының үстіндегі шпигінің қалындығы, мм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41"/>
        <w:gridCol w:w="2874"/>
        <w:gridCol w:w="191"/>
        <w:gridCol w:w="2648"/>
        <w:gridCol w:w="141"/>
        <w:gridCol w:w="2850"/>
        <w:gridCol w:w="318"/>
      </w:tblGrid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 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Тұқымдылық желі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Тұқымдылық желі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Тұған күні мен жері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ұзындығы, см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ұзындығы, см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 қалындығы, мм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Ұрықшылдық, бас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 қалындығы, мм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Ұрықшылдық, бас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Сүттілігі, кг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Ұясының 2 ай жасындағы салмағы, кг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Сүттілігі, кг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Ұясының 2 ай жасындағы салмағы, кг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Ұрықтандырудың нәтижелігі, %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Ұрпағының сапалығы: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Ұрпағының сапалығы: 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 конверсиясы, а.с.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 конверсиясы, а.с.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Қаптал салмағы, кг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 қалындығы, мм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Қаптал салмағы, кг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 қалындығы, мм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41"/>
        <w:gridCol w:w="2874"/>
        <w:gridCol w:w="191"/>
        <w:gridCol w:w="2648"/>
        <w:gridCol w:w="141"/>
        <w:gridCol w:w="2850"/>
        <w:gridCol w:w="318"/>
      </w:tblGrid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 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Тұқымдылық желі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Тұқымдылық желі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Тұған күні мен жері  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ай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ұзындығы, см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ұзындығы, см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 қалындығы, мм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Ұрықшылдық, бас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 қалындығы, мм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Ұрықшылдық, бас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Сүттілігі, кг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Ұясының 2 ай жасындағы салмағы, кг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Сүттілігі, кг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Ұясының 2 ай жасындағы салмағы, кг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Ұрықтандырудың нәтижелігі, %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Ұрпағының сапалығы: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Ұрпағының сапалығы: 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 конверсиясы, а.с.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Тез жетімділігі, тәулік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 конверсиясы, а.с.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Қаптал салмағы, кг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 қалындығы, мм 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Қаптал салмағы, кг 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Шпиг қалындығы, мм 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1087"/>
        <w:gridCol w:w="1112"/>
        <w:gridCol w:w="1062"/>
        <w:gridCol w:w="1113"/>
        <w:gridCol w:w="1087"/>
        <w:gridCol w:w="1291"/>
        <w:gridCol w:w="1292"/>
        <w:gridCol w:w="1267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- аталық доңыздарда қыздарының немесе енесінің көрсеткіштерін келтіреді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Мал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МАРАЛДЫҢ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Лақап аты ______________________ Жынысы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 тұқымдылығы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және жері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 мен белгілері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Тірідей салмағы ________кг, ________ жасы _______жыл _____ ай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974"/>
        <w:gridCol w:w="1093"/>
        <w:gridCol w:w="1533"/>
        <w:gridCol w:w="1993"/>
        <w:gridCol w:w="48"/>
        <w:gridCol w:w="1093"/>
        <w:gridCol w:w="149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Тұылған күні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Тұылған күні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БАҒАЛАУ МӘЛІМЕТТЕРІ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655"/>
        <w:gridCol w:w="472"/>
        <w:gridCol w:w="523"/>
        <w:gridCol w:w="3689"/>
        <w:gridCol w:w="548"/>
        <w:gridCol w:w="498"/>
        <w:gridCol w:w="473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ө лшемдері, (сантиметр) 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 ғ алу н ә тижесі, ( ұ пай) 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алынған кездегі жасы, жыл мен ай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Маралды бағалаған кездегі жасы, жыл мен ай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Биіктігі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Кеуде орамы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өлшемдері 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Жіліншік орамы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Панты ұңғысының ұзындығы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Ұңғының жуандығы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 пішіні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өскінің ұзындығы: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көздің үстіндегі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өскін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орта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Ұрпақтарының сапасы 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 мен екінші өскіннің арасыдағы айырдың тереңдігі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Пантының салмағы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Мал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ТЕҢБІЛ БҰҒЫНЫҢ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Лақап аты ______________________ Жынысы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____________________ АТММК томының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 тұқымдылығы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Тұылған күні және жері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 мен белгілері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Тірідей салмағы ________кг, ________ жасы _______жыл _____ ай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974"/>
        <w:gridCol w:w="1093"/>
        <w:gridCol w:w="1533"/>
        <w:gridCol w:w="1993"/>
        <w:gridCol w:w="48"/>
        <w:gridCol w:w="1093"/>
        <w:gridCol w:w="149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Тұылған күні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Тұылған күні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Туылған күні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БАҒАЛАУ МӘЛІМЕТТЕРІ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655"/>
        <w:gridCol w:w="472"/>
        <w:gridCol w:w="523"/>
        <w:gridCol w:w="3689"/>
        <w:gridCol w:w="548"/>
        <w:gridCol w:w="498"/>
        <w:gridCol w:w="473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ө лшемдері, (сантиметр) 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 ғ алу н ә тижесі, ( ұ пай) 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алынған кездегі жасы, жыл мен ай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Теңбіл бұғыны бағалаған кездегі жасы, жыл мен ай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Биіктігі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Кеуде орамы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Жіліншік орамы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Панты ұңғысының сыртқы ұзындығы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өлшемдері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Панты ұңғысының ішкі ұзындығы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Ұңғының жуандығы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 пішіні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Көздің үстіндегі өскінің ұзындығы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 мен екінші өскіннің арасыдағы айрдың тереңдігі (3 шетті панттарға)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Ұрпақтарының сапасы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Пантының салмағы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Теңбіл бұғы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ТҮЙЕ ҚҰСТЫҢ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N _________________________ Жынысы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Түрі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Жұмыртқадан шығарылған күні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974"/>
        <w:gridCol w:w="1093"/>
        <w:gridCol w:w="1533"/>
        <w:gridCol w:w="1993"/>
        <w:gridCol w:w="48"/>
        <w:gridCol w:w="1093"/>
        <w:gridCol w:w="149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Шығарылған күн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Шығарылған күн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Шығарылған күн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Шығарылған күн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Жылдағы, жасында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1688"/>
        <w:gridCol w:w="2162"/>
        <w:gridCol w:w="2728"/>
        <w:gridCol w:w="1756"/>
        <w:gridCol w:w="1712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ө лшемдері, см 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 ғ алау н ә тижесі, ұ пай 
</w:t>
            </w:r>
          </w:p>
        </w:tc>
      </w:tr>
      <w:tr>
        <w:trPr>
          <w:trHeight w:val="57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 атаулары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жасында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жасында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 атаулары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жыл жасында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жасында 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Биіктігі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мен типтілігі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Бейімділік қасиеттері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Кеуде орамы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өлшемдер і мен тірідей салмағы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Жіліншік орамы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 пішіні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Тірідей салмағы, кг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Ұрпақтарының сапасы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 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Қоңдылығы, ұпай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 </w:t>
      </w:r>
      <w:r>
        <w:rPr>
          <w:rFonts w:ascii="Times New Roman"/>
          <w:b/>
          <w:i w:val="false"/>
          <w:color w:val="000000"/>
          <w:sz w:val="28"/>
        </w:rPr>
        <w:t xml:space="preserve">Ө </w:t>
      </w:r>
      <w:r>
        <w:rPr>
          <w:rFonts w:ascii="Times New Roman"/>
          <w:b/>
          <w:i w:val="false"/>
          <w:color w:val="000000"/>
          <w:sz w:val="28"/>
        </w:rPr>
        <w:t xml:space="preserve">РМЕДЕН БЕРІЛГЕН БА </w:t>
      </w:r>
      <w:r>
        <w:rPr>
          <w:rFonts w:ascii="Times New Roman"/>
          <w:b/>
          <w:i w:val="false"/>
          <w:color w:val="000000"/>
          <w:sz w:val="28"/>
        </w:rPr>
        <w:t xml:space="preserve">Ғ </w:t>
      </w:r>
      <w:r>
        <w:rPr>
          <w:rFonts w:ascii="Times New Roman"/>
          <w:b/>
          <w:i w:val="false"/>
          <w:color w:val="000000"/>
          <w:sz w:val="28"/>
        </w:rPr>
        <w:t xml:space="preserve">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2913"/>
        <w:gridCol w:w="3173"/>
        <w:gridCol w:w="3333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Көрменің өткізлген күні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Өткізлген жері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 тырушы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бағасы 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Түйе құс иесін өзгерту туралы белгі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373"/>
        <w:gridCol w:w="477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Малдың сатылған күні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ҚҰСТАРДЫҢ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(құс түрі)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атауы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мәртебесі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куәлігінің берілген күні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САТЫЛАТЫН ҚҰСТЫҢ ШЫҒУ ТЕГІ МЕН ӨНІМДІЛІГІ КӨРСЕТКІШТЕРІ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1142"/>
        <w:gridCol w:w="1166"/>
        <w:gridCol w:w="1583"/>
        <w:gridCol w:w="1240"/>
        <w:gridCol w:w="1264"/>
        <w:gridCol w:w="2562"/>
        <w:gridCol w:w="2319"/>
      </w:tblGrid>
      <w:tr>
        <w:trPr>
          <w:trHeight w:val="240" w:hRule="atLeast"/>
        </w:trPr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кроссы 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Құстың жасы, апта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Құстың саны, бас 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 кезіндегі апта (күн) жасы мен тірі салмағы, г 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Инкубацияға салынған жұмыртқадан балапан шығу, %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еркектері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ұрғашылары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ӘКЕ-ЕНЕСІНІҢ ӨНІМДІЛІК КӨРСЕТКІШТЕРІ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132"/>
        <w:gridCol w:w="691"/>
        <w:gridCol w:w="1444"/>
        <w:gridCol w:w="899"/>
        <w:gridCol w:w="977"/>
        <w:gridCol w:w="1730"/>
        <w:gridCol w:w="1990"/>
        <w:gridCol w:w="1704"/>
        <w:gridCol w:w="1680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Тұқымы, кросы 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Құстың жасы, апта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Құстың саны, бас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 апта жасындағы тірі салмағы (г) 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мекиенің___ апта мерзімдегі жұмыртқалағыштығы (%) 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 апта жасындағы жұмыртқа салмағы (г) 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 аптаға дейін өсіргендегі құстың сақталғыштығы (%)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еркектері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ұрғашылары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139"/>
        <w:gridCol w:w="1139"/>
        <w:gridCol w:w="1213"/>
        <w:gridCol w:w="1363"/>
        <w:gridCol w:w="1214"/>
        <w:gridCol w:w="1039"/>
        <w:gridCol w:w="1913"/>
        <w:gridCol w:w="2213"/>
      </w:tblGrid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Басқан жұмыртқадан шыққан балапан (%)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нышандары бойынша тағайын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клас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нышандар бойынша тағайындалған клас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Нышандардың жалпы кемені бойынша класы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салмақ 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жұмыртқалағыштық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Жұмыртқа салмағы 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Балапандар шығымы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 бойындағы балапан сақталғыштығы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мекиендердің салмағы (жұмыртқалық)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685 бұйрығымен бекітілді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БАЛ АРА АНАЛЫҒЫНЫҢ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АСЫЛ ТҰҚЫМДЫҚ КУӘЛІГІ 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N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Аналық араның туған күні _________________________________________                                   (шаруашылықтың атауы, мәртебесі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мекен 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АНАЛЫ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БАЛ АРАНЫ 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 xml:space="preserve">ШЫ </w:t>
      </w:r>
      <w:r>
        <w:rPr>
          <w:rFonts w:ascii="Times New Roman"/>
          <w:b/>
          <w:i w:val="false"/>
          <w:color w:val="000000"/>
          <w:sz w:val="28"/>
        </w:rPr>
        <w:t xml:space="preserve">Ғ </w:t>
      </w:r>
      <w:r>
        <w:rPr>
          <w:rFonts w:ascii="Times New Roman"/>
          <w:b/>
          <w:i w:val="false"/>
          <w:color w:val="000000"/>
          <w:sz w:val="28"/>
        </w:rPr>
        <w:t xml:space="preserve">У 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2214"/>
        <w:gridCol w:w="4593"/>
      </w:tblGrid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Омарта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 ара ұясының N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Аналық араның туған жылы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Аналық араның тұқымы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Аналық араның салмағы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АНАЛЫ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БАЛ АРАНЫ 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 xml:space="preserve">БА </w:t>
      </w:r>
      <w:r>
        <w:rPr>
          <w:rFonts w:ascii="Times New Roman"/>
          <w:b/>
          <w:i w:val="false"/>
          <w:color w:val="000000"/>
          <w:sz w:val="28"/>
        </w:rPr>
        <w:t xml:space="preserve">Ғ </w:t>
      </w:r>
      <w:r>
        <w:rPr>
          <w:rFonts w:ascii="Times New Roman"/>
          <w:b/>
          <w:i w:val="false"/>
          <w:color w:val="000000"/>
          <w:sz w:val="28"/>
        </w:rPr>
        <w:t xml:space="preserve">АЛАУ М </w:t>
      </w:r>
      <w:r>
        <w:rPr>
          <w:rFonts w:ascii="Times New Roman"/>
          <w:b/>
          <w:i w:val="false"/>
          <w:color w:val="000000"/>
          <w:sz w:val="28"/>
        </w:rPr>
        <w:t xml:space="preserve">Ә </w:t>
      </w:r>
      <w:r>
        <w:rPr>
          <w:rFonts w:ascii="Times New Roman"/>
          <w:b/>
          <w:i w:val="false"/>
          <w:color w:val="000000"/>
          <w:sz w:val="28"/>
        </w:rPr>
        <w:t xml:space="preserve">ЛІМЕТТЕРІ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(аналы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ара </w:t>
      </w:r>
      <w:r>
        <w:rPr>
          <w:rFonts w:ascii="Times New Roman"/>
          <w:b/>
          <w:i w:val="false"/>
          <w:color w:val="000000"/>
          <w:sz w:val="28"/>
        </w:rPr>
        <w:t xml:space="preserve">ұ </w:t>
      </w:r>
      <w:r>
        <w:rPr>
          <w:rFonts w:ascii="Times New Roman"/>
          <w:b/>
          <w:i w:val="false"/>
          <w:color w:val="000000"/>
          <w:sz w:val="28"/>
        </w:rPr>
        <w:t xml:space="preserve">ясы араларыны 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 xml:space="preserve">ө </w:t>
      </w:r>
      <w:r>
        <w:rPr>
          <w:rFonts w:ascii="Times New Roman"/>
          <w:b/>
          <w:i w:val="false"/>
          <w:color w:val="000000"/>
          <w:sz w:val="28"/>
        </w:rPr>
        <w:t xml:space="preserve">лшемдері (бай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ауда 30 ара))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8"/>
        <w:gridCol w:w="5022"/>
      </w:tblGrid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Тұмсығының ұзындығы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Кубитальдық индексі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Дискоидальдық индексі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Балауыз айнасының шекарасы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Денесінің түсі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Араның салмағы, мг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АНАЛЫ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БАЛ АРАНЫ 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 xml:space="preserve">БА </w:t>
      </w:r>
      <w:r>
        <w:rPr>
          <w:rFonts w:ascii="Times New Roman"/>
          <w:b/>
          <w:i w:val="false"/>
          <w:color w:val="000000"/>
          <w:sz w:val="28"/>
        </w:rPr>
        <w:t xml:space="preserve">Ғ </w:t>
      </w:r>
      <w:r>
        <w:rPr>
          <w:rFonts w:ascii="Times New Roman"/>
          <w:b/>
          <w:i w:val="false"/>
          <w:color w:val="000000"/>
          <w:sz w:val="28"/>
        </w:rPr>
        <w:t xml:space="preserve">АЛАУ М </w:t>
      </w:r>
      <w:r>
        <w:rPr>
          <w:rFonts w:ascii="Times New Roman"/>
          <w:b/>
          <w:i w:val="false"/>
          <w:color w:val="000000"/>
          <w:sz w:val="28"/>
        </w:rPr>
        <w:t xml:space="preserve">Ә </w:t>
      </w:r>
      <w:r>
        <w:rPr>
          <w:rFonts w:ascii="Times New Roman"/>
          <w:b/>
          <w:i w:val="false"/>
          <w:color w:val="000000"/>
          <w:sz w:val="28"/>
        </w:rPr>
        <w:t xml:space="preserve">ЛІМЕТТЕРІ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( </w:t>
      </w:r>
      <w:r>
        <w:rPr>
          <w:rFonts w:ascii="Times New Roman"/>
          <w:b/>
          <w:i w:val="false"/>
          <w:color w:val="000000"/>
          <w:sz w:val="28"/>
        </w:rPr>
        <w:t xml:space="preserve">ұ </w:t>
      </w:r>
      <w:r>
        <w:rPr>
          <w:rFonts w:ascii="Times New Roman"/>
          <w:b/>
          <w:i w:val="false"/>
          <w:color w:val="000000"/>
          <w:sz w:val="28"/>
        </w:rPr>
        <w:t xml:space="preserve">пай)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0"/>
        <w:gridCol w:w="4550"/>
      </w:tblGrid>
      <w:tr>
        <w:trPr>
          <w:trHeight w:val="3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Тұқымдығы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Өнімділігі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Экстерьері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төзімді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Аналық араның жұмыртқалағаштығы, ара ұясының күштілігі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685 бұйрығымен бекітілді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АУЫЛ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сүтті және сүтті-етті тұқымды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ІРІ ҚАРА МАЛДЫҢ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ҰРЫҒЫНЫҢ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АСЫЛ ТҰҚЫМДЫҚ КУӘЛІГІ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________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Өндірушінің лақап аты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 АТММК маркісі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 АТММК томының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категориясы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 тұқымдылығы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Тұған күні мен жері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 мен белгілері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ай ___________ күндегі ______________ кг, тірі 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класы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(Кім)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Ұрық саны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Тұқымдық тобы_______________ Тұқымдық желі_______________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073"/>
        <w:gridCol w:w="1013"/>
        <w:gridCol w:w="1573"/>
        <w:gridCol w:w="1553"/>
        <w:gridCol w:w="1653"/>
        <w:gridCol w:w="573"/>
        <w:gridCol w:w="613"/>
        <w:gridCol w:w="12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 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Енесiнiң өнiмдiлiгi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сауылым күндерінiң саны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күнде сауылған сүт,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уыз, %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Аталық iз бастаушы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Аналық ұя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Тiрiлей салмағы, кг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 тегін сәйкестендіру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453"/>
        <w:gridCol w:w="1473"/>
        <w:gridCol w:w="1413"/>
        <w:gridCol w:w="1413"/>
        <w:gridCol w:w="1453"/>
        <w:gridCol w:w="873"/>
        <w:gridCol w:w="1053"/>
        <w:gridCol w:w="1073"/>
        <w:gridCol w:w="913"/>
        <w:gridCol w:w="9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 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 сапасы бойынша бағалау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жылы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әдісі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қыздарының саны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күнде сауылған сүт,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айырмашылығы, ±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құрамы, %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бойынша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май,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753"/>
        <w:gridCol w:w="833"/>
        <w:gridCol w:w="1413"/>
        <w:gridCol w:w="1293"/>
        <w:gridCol w:w="1233"/>
        <w:gridCol w:w="1233"/>
        <w:gridCol w:w="1133"/>
        <w:gridCol w:w="12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өнiмдiлiгi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сауылған сүті,  кг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майы, %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уызы,%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353"/>
        <w:gridCol w:w="2213"/>
        <w:gridCol w:w="1953"/>
        <w:gridCol w:w="1493"/>
        <w:gridCol w:w="1493"/>
        <w:gridCol w:w="149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 өнімділігі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сауылған сүті, кг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майы, %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уызы,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153"/>
        <w:gridCol w:w="1093"/>
        <w:gridCol w:w="1013"/>
        <w:gridCol w:w="1073"/>
        <w:gridCol w:w="1193"/>
        <w:gridCol w:w="1193"/>
        <w:gridCol w:w="1153"/>
        <w:gridCol w:w="11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жоғарғы өнімділігі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2573"/>
        <w:gridCol w:w="3153"/>
        <w:gridCol w:w="33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Көрмелердегі алынған наградалар 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Алған наградасы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2553"/>
        <w:gridCol w:w="3173"/>
        <w:gridCol w:w="33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Әке-енесінің көрмелерде алған сыйлықтары 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Алған наградасы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685 бұйрығымен бекітілді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АУЫЛ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етті тұқымды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ІРІ ҚАРА МАЛДЫҢ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ҰРЫҒЫНЫҢ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АСЫЛ ТҰҚЫМДЫҚ КУӘЛІГІ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________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Өндірушінің лақап аты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N ___________________ АТММК маркісі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АТММК бойынша N _____________ АТММК томының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категориясы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Тұқымы ______________________ тұқымдылығы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Тұған күні мен жері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 мен белгілері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Генетикалық сараптама сертификатының N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ай ___________ күндегі ______________ кг, тірі 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Кешенді класы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(Кім)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Ұрық саны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/>
          <w:i w:val="false"/>
          <w:color w:val="000000"/>
          <w:sz w:val="28"/>
        </w:rPr>
        <w:t xml:space="preserve">Тұқымдық тобы_______________ Тұқымдық желі_______________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6"/>
        <w:gridCol w:w="683"/>
        <w:gridCol w:w="1947"/>
        <w:gridCol w:w="683"/>
        <w:gridCol w:w="3325"/>
        <w:gridCol w:w="703"/>
        <w:gridCol w:w="1908"/>
        <w:gridCol w:w="1295"/>
      </w:tblGrid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Атажелі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Буыны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733"/>
        <w:gridCol w:w="2253"/>
        <w:gridCol w:w="533"/>
        <w:gridCol w:w="2933"/>
        <w:gridCol w:w="693"/>
        <w:gridCol w:w="2453"/>
        <w:gridCol w:w="87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ӘЕЕ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ӘЕӘ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ӘӘЕ 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ӘӘӘ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473"/>
        <w:gridCol w:w="2873"/>
        <w:gridCol w:w="2713"/>
        <w:gridCol w:w="239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Енесінің өнімділігі 
</w:t>
            </w:r>
          </w:p>
        </w:tc>
      </w:tr>
      <w:tr>
        <w:trPr>
          <w:trHeight w:val="30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Бұзаулау саны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Бұзаулаған күні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жынысы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өсіп жетілуі (салмағы, кг)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тұғандағы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айда 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93"/>
        <w:gridCol w:w="1593"/>
        <w:gridCol w:w="1613"/>
        <w:gridCol w:w="4273"/>
        <w:gridCol w:w="23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өсіп жетілуі (салмағы, кг)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8-15 ай аралығында әр тәулігіне қосқан орташа салмақ.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60"/>
        <w:gridCol w:w="1666"/>
        <w:gridCol w:w="982"/>
        <w:gridCol w:w="983"/>
        <w:gridCol w:w="1118"/>
        <w:gridCol w:w="1079"/>
        <w:gridCol w:w="1039"/>
        <w:gridCol w:w="1118"/>
        <w:gridCol w:w="1098"/>
        <w:gridCol w:w="1039"/>
        <w:gridCol w:w="1039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Өндрушінің өсіп жетілуі (салмағы, кг) 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Туғандағы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айда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Енесінен айырғандағы жасы, ай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айда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айда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жаста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жаста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жаста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жаста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жаста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жаста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1652"/>
        <w:gridCol w:w="1812"/>
        <w:gridCol w:w="1692"/>
        <w:gridCol w:w="1793"/>
        <w:gridCol w:w="1553"/>
        <w:gridCol w:w="1693"/>
        <w:gridCol w:w="1473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Өндрушінің көрмелердегі алынған наградалар 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Әке-енесінен көрмелерде алған сыйлықтары 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жүргізілген күні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жері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наградасы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жүргізілген күні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жері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наградасы 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М.О. 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685 бұйрығымен бекітілді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АУЫЛ ШАРУАШЫЛЫҒЫ МИНИСТРЛІГІ  сүтті және сүтті-етті тұқымды  ІРІ ҚАРА МАЛДЫҢ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ЭМБРИОНДАРЫ  АСЫЛ ТҰҚЫМДЫҚ КУӘЛІГІ  ________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Тұқымы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тұқымдылығы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Эмбриондар 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(Кім)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Тұқымдық тобы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</w:t>
      </w:r>
      <w:r>
        <w:rPr>
          <w:rFonts w:ascii="Times New Roman"/>
          <w:b/>
          <w:i w:val="false"/>
          <w:color w:val="000000"/>
          <w:sz w:val="28"/>
        </w:rPr>
        <w:t xml:space="preserve">Тұқымдық желі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073"/>
        <w:gridCol w:w="1013"/>
        <w:gridCol w:w="1573"/>
        <w:gridCol w:w="1553"/>
        <w:gridCol w:w="1653"/>
        <w:gridCol w:w="573"/>
        <w:gridCol w:w="613"/>
        <w:gridCol w:w="12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 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Енесiнiң өнiмдiлiгi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сауылым күндерінiң саны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күнде сауылған сүт,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уыз, %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Аталық iз бастаушы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Аналық ұя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Тiрiлей салмағы, кг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 тегін сәйкестендіру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453"/>
        <w:gridCol w:w="1473"/>
        <w:gridCol w:w="1413"/>
        <w:gridCol w:w="1413"/>
        <w:gridCol w:w="1453"/>
        <w:gridCol w:w="873"/>
        <w:gridCol w:w="1053"/>
        <w:gridCol w:w="1073"/>
        <w:gridCol w:w="913"/>
        <w:gridCol w:w="9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 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Ұрпақ сапасы бойынша бағалау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жылы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бағалау әдісі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қыздарының саны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күнде сауылған сүт,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айырмашылығы, ±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сауын, 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құрамы, %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бойынша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май,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753"/>
        <w:gridCol w:w="833"/>
        <w:gridCol w:w="1413"/>
        <w:gridCol w:w="1293"/>
        <w:gridCol w:w="1233"/>
        <w:gridCol w:w="1233"/>
        <w:gridCol w:w="1133"/>
        <w:gridCol w:w="12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өнiмдiлiгi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сауылған сүті,  кг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майы, %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уызы,%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353"/>
        <w:gridCol w:w="2213"/>
        <w:gridCol w:w="1953"/>
        <w:gridCol w:w="1493"/>
        <w:gridCol w:w="1493"/>
        <w:gridCol w:w="149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 өнімділігі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 маусымы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сауылған сүті, кг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майы, %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уызы,%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153"/>
        <w:gridCol w:w="1093"/>
        <w:gridCol w:w="1013"/>
        <w:gridCol w:w="1073"/>
        <w:gridCol w:w="1193"/>
        <w:gridCol w:w="1193"/>
        <w:gridCol w:w="1153"/>
        <w:gridCol w:w="115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ӘЕӘ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ӘӘӘ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Инвентралық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және томының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бойынша N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Категориясы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жоғарғы өнімділігі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2573"/>
        <w:gridCol w:w="3153"/>
        <w:gridCol w:w="33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Көрмелердегі алынған наградалар 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Алған наградасы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2553"/>
        <w:gridCol w:w="3173"/>
        <w:gridCol w:w="33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Әке-енесінің көрмелерде алған сыйлықтары 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өткізілген күні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Өткізілген жері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Алған наградасы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1532"/>
        <w:gridCol w:w="4078"/>
        <w:gridCol w:w="3967"/>
      </w:tblGrid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Эмбриондар иесіні ң ө згеруі туралы белгі 
</w:t>
            </w:r>
          </w:p>
        </w:tc>
      </w:tr>
      <w:tr>
        <w:trPr>
          <w:trHeight w:val="7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Эмбриондар сатылға н күні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</w:tr>
      <w:tr>
        <w:trPr>
          <w:trHeight w:val="7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аты-жөні,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М.О. 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2008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685 бұйрығымен бекітілді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АУЫЛ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етті тұқымды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ІРІ ҚАРА МАЛДЫҢ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ЭМБРИОНДАРЫ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АСЫЛ ТҰҚЫМДЫҚ КУӘЛІГІ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________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Тұқымы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тұқымдылығы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Эмбриондар 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 тұқымдық куәліктің берілген күні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Берілді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(Кім)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(Кімге)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/>
          <w:i w:val="false"/>
          <w:color w:val="000000"/>
          <w:sz w:val="28"/>
        </w:rPr>
        <w:t xml:space="preserve">Тұқымдық тобы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</w:t>
      </w:r>
      <w:r>
        <w:rPr>
          <w:rFonts w:ascii="Times New Roman"/>
          <w:b/>
          <w:i w:val="false"/>
          <w:color w:val="000000"/>
          <w:sz w:val="28"/>
        </w:rPr>
        <w:t xml:space="preserve">Тұқымдық желі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АТА-ТЕГІ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6"/>
        <w:gridCol w:w="683"/>
        <w:gridCol w:w="1947"/>
        <w:gridCol w:w="683"/>
        <w:gridCol w:w="3325"/>
        <w:gridCol w:w="703"/>
        <w:gridCol w:w="1908"/>
        <w:gridCol w:w="1295"/>
      </w:tblGrid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 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Атажелі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Балалаған жылы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 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ЕӘ 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ЕЕӘ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ЕӘЕ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ЕӘӘ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Буыны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733"/>
        <w:gridCol w:w="2253"/>
        <w:gridCol w:w="533"/>
        <w:gridCol w:w="2933"/>
        <w:gridCol w:w="693"/>
        <w:gridCol w:w="2453"/>
        <w:gridCol w:w="87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 желі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Лақап аты және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маркісі мен бойынша N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АТММК томының N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Тұқымдылығы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желі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Бағалаған жылы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Жасы, жыл мен ай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салмағы, кг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класы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ұпай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ӘЕЕ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ӘЕӘ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ӘӘЕ 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ӘӘӘ 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473"/>
        <w:gridCol w:w="2873"/>
        <w:gridCol w:w="2713"/>
        <w:gridCol w:w="239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Енесінің өнімділігі 
</w:t>
            </w:r>
          </w:p>
        </w:tc>
      </w:tr>
      <w:tr>
        <w:trPr>
          <w:trHeight w:val="30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Бұзаулау саны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Бұзаулаған күні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жынысы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өсіп жетілуі (салмағы, кг)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тұғандағы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айда 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93"/>
        <w:gridCol w:w="1593"/>
        <w:gridCol w:w="1613"/>
        <w:gridCol w:w="4273"/>
        <w:gridCol w:w="23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Төлдің өсіп жетілуі (салмағы, кг)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8-15 ай аралығында әр тәулігіне қосқан орташа салмақ.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60"/>
        <w:gridCol w:w="1666"/>
        <w:gridCol w:w="982"/>
        <w:gridCol w:w="983"/>
        <w:gridCol w:w="1118"/>
        <w:gridCol w:w="1079"/>
        <w:gridCol w:w="1039"/>
        <w:gridCol w:w="1118"/>
        <w:gridCol w:w="1098"/>
        <w:gridCol w:w="1039"/>
        <w:gridCol w:w="1039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Эмриондар әкесінің өсіп жетілуі (салмағы, кг) 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Туғандағы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айда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Енесінен айырғандағы жасы, ай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айда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айда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жаста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жаста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жаста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жаста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жаста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жаста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Эмбриондар енесі әкесінің өсіп жетілуі (салмағы, кг)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2433"/>
        <w:gridCol w:w="3413"/>
        <w:gridCol w:w="3073"/>
      </w:tblGrid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Эмбриондар әке-енесінің көрмелерде алған сыйлықтары 
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 жүргізілген күні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жері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Көрмені ұйымдастырушы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наградасы 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1532"/>
        <w:gridCol w:w="4078"/>
        <w:gridCol w:w="3967"/>
      </w:tblGrid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Эмбриондар иесіні ң ө згеруі туралы белгі 
</w:t>
            </w:r>
          </w:p>
        </w:tc>
      </w:tr>
      <w:tr>
        <w:trPr>
          <w:trHeight w:val="7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Эмбриондар сатылға н күні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 сатты (сатушының аты-жөні немесе шаруашылықтың атауы және мекен жайы)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сатылды (сатып алушының аты-жөні немесе шаруашылықтың атауы және мекен жайы) </w:t>
            </w:r>
          </w:p>
        </w:tc>
      </w:tr>
      <w:tr>
        <w:trPr>
          <w:trHeight w:val="7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басшысы   ___________________________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аты-жөні              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Зоотехник-селекционер _______________________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аты-жөні          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М.О.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