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e607" w14:textId="6fce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"Кедендік бақылау аймақтары туралы" Қазақстан Республикасының Кедендік бақылау агенттігі төрағасының 2003 жылғы 13 мамырдағы N 200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19 қарашадағы N 574 Бұйрығы. Қазақстан Республикасының Әділет министрлігінде 2008 жылғы 27 қарашада Нормативтік құқықтық кесімдерді мемлекеттік тіркеудің тізіліміне N 5377 болып енгізілді.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Қаржы министрінің 2010.09.21 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Кеден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434-бабына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"Кедендік бақылау аймақтары туралы" Қазақстан Республикасының Кедендік бақылау агенттігі төрағасының 2003 жылғы 13 мамырдағы N 200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2285 болып тіркелген, 2003 жылғы 26 шілдеде N 30 (135) "Ресми газетте" жарияланған ),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Кедендік бақылау аймақтарын құру, белгілеу және оған кіру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Адамдарды кедендік бақылау аймағына жіберу - тек кеден органының рұқсатымен жүзеге асырылады, ал құқық қорғау органдары мен арнаулы қызметтер үшін осы органдардың қаулысын немесе ұйғарымын көрсету бойынша рұқсат етіледі. "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Кедендік бақылау комитеті (Қ-К. Кәрбозов)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 күнінен бастап он күнтізбелік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    Б. Жәмішев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