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282a" w14:textId="b742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"Психикалық белсенді затты пайдалану фактісін және мас болу жағдайын анықтау үшін медициналық куәландыруды жүргізу жөніндегі нұсқаулықты бекіту туралы" Қазақстан Республикасының Денсаулық сақтау министрінің 2003 жылғы 11 маусымдағы N 446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2008 жылғы 31 қазандағы N 578 Бұйрығы. Қазақстан Республикасының Әділет министрлігінде 2008 жылғы 28 қарашада Нормативтік құқықтық кесімдерді мемлекеттік тіркеудің тізіліміне N 5382 болып енгізілді. Күші жойылды - Қазақстан Республикасы Денсаулық сақтау министрінің 2017 жылғы 13 шілдедегі № 504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13.07.2017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Психикалық белсенді затты пайдалану фактісін және мас болу жағдайын анықтау үшін медициналық куәландыруды жүргізу жөніндегі нұсқаулықты бекіту туралы" Қазақстан Республикасының Денсаулық сақтау министрінің 2003 жылғы 11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446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2389 тіркелген, 2003 жылғы 2 тамыздағы N 31 "Официальная газетада" жарияланған, "Психикалық белсенді затты пайдалану фактісін және мас болу жағдайын анықтау үшін медициналық куәландыруды жүргізу жөніндегі нұсқаулықты бекіту туралы" Қазақстан Республикасының Денсаулық сақтау министрінің 2003 жылғы 11 маусымдағы N 446 бұйрығына өзгерістер енгізу туралы" Қазақстан Республикасының Денсаулық сақтау министрінің 2005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167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3589 тіркелген, 2005 жылғы 2 қыркүйектегі N 160-161 "Юридическая газетада" жарияланған) өзгерістер енгізілген) өзгеріс енгізу туралы" Қазақстан Республикасы Денсаулық сақтау министрінің бұйрығына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Психикалық белсенді затты пайдалану фактісін және мас болу жағдайын анықтау үшін медициналық куәландыруды жүргізу жөніндегі нұсқаулықта: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Нұсқаулыққа N 1 қосымшада: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14-тармақтағы "16" деген сандар "21" деген сандармен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Құқықтық жұмыс және мемлекеттік сатып алу департаменті (Б. Малғаждарова):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белгіленген тәртіппен Қазақстан Республикасы Әділет министрлігіне мемлекеттік тіркеуге жіберсін;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 Әділет министрлігінде мемлекеттік тіркелгеннен кейін оны ресми жариялауға жіберсін.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Денсаулық сақтау вице-министрі Қ.Т. Омаровқа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жарияланғаннан кейін он күнтізбелік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43"/>
        <w:gridCol w:w="1457"/>
      </w:tblGrid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Дерновой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"КЕЛІСІЛДІ" 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министрі 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___________Б. Мұхамеджанов 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 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