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a286" w14:textId="597a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паспорттардың нысандарын бекіту туралы" Қазақстан Республикасы Әділет министрінің м.а. 2007 жылғы 24 тамыздағы N 235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2008 жылғы 28 қазандағы N 288 Бұйрығы. Қазақстан Республикасының Әділет министрлігінде 2008 жылғы 28 қарашада Нормативтік құқықтық кесімдерді мемлекеттік тіркеудің тізіліміне N 5383 болып енгізілді. Күші жойылды - Қазақстан Республикасы Әділет министрінің 2023 жылғы 30 маусымдағы № 440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Әділет министрінің 30.06.2023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"Жылжымайтын мүлікке құқықтарды және онымен жасалатын мәмілелерді мемлекеттік тіркеу туралы" Қазақстан Республикасының Заңын іске асыру мақсатында, "Әділет органдары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паспорттардың нысандарын бекіту туралы" Қазақстан Республикасы Әділет министрінің м.а. 2007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235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2007 жылғы 19 қыркүйектегі N 4937 болып тіркелген, 2007 жылғы 24 қазандағы N 163 (1366) "Юридическая газетінде" жарияланған) мынадай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техникалық паспорттардың нысандары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3,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қосымшаларға сәйкес Н-15, Н-16, Н-17, Н-18 техникалық паспорттарының нысандарымен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Тіркеу қызметі және құқықтық көмек көрсету комитеті заңнамада белгіленген тәртіппен осы бұйрықты Қазақстан Республикасы Әділет министрлігінде мемлекеттік тіркеуді және ресми жариялауды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оның бірінші ресми түрде жарияланған күнінен он күнтізбелік күн өткеннен кейін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Балиева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 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қарашадағы N 288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 министрінің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24 тамыздағы N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Н-15 нысаны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(мемлекеттік кәсіпорынның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ТЕХНИКАЛЫ Қ ПАСПОРТ (Н-15)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(желілер, су құбырлары, коллекторлар және т.б.)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Облысы ________________________________________________________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Ауданы ________________________________________________________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Қаласы (кенті, елді мекені) ___________________________________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Қаладағы ауданы _______________________________________________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Мекен-жайы ____________________________________________________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 учаскесіне кадастр нөмірі _________________________________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Түгендеу нөмірі _______________________________________________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"___"__________________ ______ ж. жағдайы бойынша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 бастығы:     ______________________          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Берген күні "___"__________________   ______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мәліметтер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ұзақтығы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ТАРТ Қ ЫШТАР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тартқыштар (жалпы ұзақтығы)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болат құбырынан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шойын құбырынан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асбестоцемент құбырынан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темірбетон құбырынан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 бөлгіш (жалпы ұзақтығы)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болат құбырынан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шойын құбырынан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асбестоцемент құбырынан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полиэтилен құбырынан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құрылғылар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Көру құдығы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Тартпа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Бұрандалар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Гидрант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шүмегі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бөлгіш колонка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футляр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Ішетін су бүргіш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м ә ліметтер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р/с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ұзақтығы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Ә РІЗ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Коллекторлар (жалпы ұзақтығы)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керамика құбырларынан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болат құбырларынан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бетон құбырларынан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асбестоцемент құбырларынан (атқылаусыз)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темірбетон құбырынан (атқылаусыз)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 желісі (жалпы ұзақтығы)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керамика құбырларынан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болат құбырларынан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бетон құбырларынан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асбестоцемент құбырларынан (атқылаусыз)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темірбетон құбырынан (атқылаусыз)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құрылғылар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Көру құдығы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Шығарылым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Ө РУГЕ БОЛМАЙТЫН ҚҰ БЫР ЖЕЛІЛЕРІН,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ФУТЛЯРЛАРДЫ Ж Ә НЕ Т.Б. ТОЗЫ Ғ ЫН АЙ Қ ЫНДАУ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Учаскелердің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 желілерінің, футлярлардың және т.б. атаулары, олардың қысқа сипаттамасы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Құбырлардың, футлярлардың  диаметрлері, арналар үшін қиылыстар (мм)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қызмет еткен уақыты, жылы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Қалған қызмет мерзімі, жылы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нормативтік қызмет мерзімі, жылы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Тозу, %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Орындаған маман_________________  Бөлім бастығы: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(Т.А.Ә., қолы)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   ______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ҚҰ ДЫ Қ ТЫ ТЕХНИКАЛЫ Қ ЕСЕПКЕ АЛУДЫ 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Т Ү ГЕНДЕУ КАРТОЧКАСЫ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қ. _________________________________ көшесі (өтпелі)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 нөмірі _______________________________ түген.  N_________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Құдықтың көлденең кескіні Масштабы ______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Құдықтың тік кескіні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Масштабы______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р/с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(өлшемі),мм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жылы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Тозу,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 ды қ ты т ұ ра қ ты ба ғ дар-н ү ктесіне байлап қ ою сызбасы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кәсіпорынның атауы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құбырлы (кәріз) құдығының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Парақ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Орындады: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Тексерді: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Қазақстан Республикасы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Әділет министрінің 2008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28 қазандағы N 288 бұйрығына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Әділет министрінің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2007 жылғы 24 тамыздағы N 235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бұйрығымен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Н-16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(мемлекеттік кәсіпорынның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ТЕХНИКАЛЫ Қ ПАСПОРТ (Н-16)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Жылу трассасына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 N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(жылыту, ТЭЦ)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Облысы  _______________________________________________________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Ауданы ________________________________________________________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Қаласы (кенті, елді мекені) ___________________________________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Қаладағы ауданы _______________________________________________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Мекен-жайы ____________________________________________________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 учаскесіне кадастр нөмірі _________________________________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Түгендеу нөмірі _______________________________________________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"___"__________________   ______ ж. жағдайы бойынша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 бастығы:  ______________________           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Орындаушы: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Берген күні "___"__________________ ______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м ә ліметтер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р/с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ұзақтығы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трассасының ұзақтығы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 төсемінің ұзақтығы: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эстакадтарда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тіреуіштерде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Тіреуіштер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асты төсемінің ұзақтығы: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өту арналарында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жартылау өту арналарында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арнасыз төселім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Құдықтар саны (камер)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Компенсаторлар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Кіріктірулер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Суырмалар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 быр желілеріні ң , эстакадаларды ң , тіректерді 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 ә не т.б. тозу пайызын ай қ ындау кестесі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учаскелердің, камералардың, тіректердің нөмірі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 желілерінің, эстакадалардың, тіректердің және т.б. атауы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 (құбыр желілері, эстакадалар, тіреуі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және т.б.)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 желілерін оқшаулау материалдары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Қ.м. ұзақтығы, тіректер үшін - саны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Диаметр, мм тіректер үшін - қиылысы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қызмет уақыты, жылы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Болжам бойынша қызмет ету (қалған) уақыты, жылы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нормативтік уақыты, жылы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Тозу, %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 ДЫ Қ ТЫ (КАМЕРАНЫ) ТЕХНИКАЛЫ Қ ЕСЕПКЕ АЛУДЫ 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 Ү ГЕНДЕУ КАРТОЧКАСЫ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қ. ____________________________________ көшесі (өтпелі)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 нөмірі _______________________________ түген.  N_________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Құдықтың көлденең кескіні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 ______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Құдықтың тік кескіні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Масштабы______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р/с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(өлшемі), 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жылы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Тозу,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/>
          <w:i w:val="false"/>
          <w:color w:val="000000"/>
          <w:sz w:val="28"/>
        </w:rPr>
        <w:t xml:space="preserve"> қ </w:t>
      </w:r>
      <w:r>
        <w:rPr>
          <w:rFonts w:ascii="Times New Roman"/>
          <w:b/>
          <w:i w:val="false"/>
          <w:color w:val="000000"/>
          <w:sz w:val="28"/>
        </w:rPr>
        <w:t>ты</w:t>
      </w:r>
      <w:r>
        <w:rPr>
          <w:rFonts w:ascii="Times New Roman"/>
          <w:b/>
          <w:i w:val="false"/>
          <w:color w:val="000000"/>
          <w:sz w:val="28"/>
        </w:rPr>
        <w:t xml:space="preserve"> (камераны) т ұ </w:t>
      </w:r>
      <w:r>
        <w:rPr>
          <w:rFonts w:ascii="Times New Roman"/>
          <w:b/>
          <w:i w:val="false"/>
          <w:color w:val="000000"/>
          <w:sz w:val="28"/>
        </w:rPr>
        <w:t>ра</w:t>
      </w:r>
      <w:r>
        <w:rPr>
          <w:rFonts w:ascii="Times New Roman"/>
          <w:b/>
          <w:i w:val="false"/>
          <w:color w:val="000000"/>
          <w:sz w:val="28"/>
        </w:rPr>
        <w:t xml:space="preserve"> қ </w:t>
      </w:r>
      <w:r>
        <w:rPr>
          <w:rFonts w:ascii="Times New Roman"/>
          <w:b/>
          <w:i w:val="false"/>
          <w:color w:val="000000"/>
          <w:sz w:val="28"/>
        </w:rPr>
        <w:t>ты</w:t>
      </w:r>
      <w:r>
        <w:rPr>
          <w:rFonts w:ascii="Times New Roman"/>
          <w:b/>
          <w:i w:val="false"/>
          <w:color w:val="000000"/>
          <w:sz w:val="28"/>
        </w:rPr>
        <w:t xml:space="preserve"> ба ғ </w:t>
      </w:r>
      <w:r>
        <w:rPr>
          <w:rFonts w:ascii="Times New Roman"/>
          <w:b/>
          <w:i w:val="false"/>
          <w:color w:val="000000"/>
          <w:sz w:val="28"/>
        </w:rPr>
        <w:t>дар-н</w:t>
      </w:r>
      <w:r>
        <w:rPr>
          <w:rFonts w:ascii="Times New Roman"/>
          <w:b/>
          <w:i w:val="false"/>
          <w:color w:val="000000"/>
          <w:sz w:val="28"/>
        </w:rPr>
        <w:t xml:space="preserve"> ү </w:t>
      </w:r>
      <w:r>
        <w:rPr>
          <w:rFonts w:ascii="Times New Roman"/>
          <w:b/>
          <w:i w:val="false"/>
          <w:color w:val="000000"/>
          <w:sz w:val="28"/>
        </w:rPr>
        <w:t>ктесіне</w:t>
      </w:r>
      <w:r>
        <w:rPr>
          <w:rFonts w:ascii="Times New Roman"/>
          <w:b/>
          <w:i w:val="false"/>
          <w:color w:val="000000"/>
          <w:sz w:val="28"/>
        </w:rPr>
        <w:t xml:space="preserve"> байлап қ ою сызбасы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кәсіпорынның атауы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Құдықтың (камераның)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Парақ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Орындады: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Тексерді: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 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қазандағы N 288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 министрінің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24 тамыздағы N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Н-17 нысаны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(мемлекеттік кәсіпорынның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ТЕХНИКАЛЫ Қ ПАСПОРТ (Н-17)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(Газ құбырына, мұнай құбырына)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Облысы ________________________________________________________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Ауданы ________________________________________________________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Қаласы (кенті, елді мекені) ___________________________________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Қаладағы ауданы _______________________________________________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Мекен-жайы ____________________________________________________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 учаскесіне кадастр нөмірі _________________________________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Түгендеу нөмірі _______________________________________________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"___"__________________ ______ ж. жағдайы бойынша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 бастығы:    ______________________           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Орындаушы: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Берген күні "___"__________________   ______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м ә ліметтер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р/с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бірліктері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ұзақтығы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трассасының ұзақтығы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 төсемінің ұзақтығы: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эстакадаларда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тіректерде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Тіректер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асты төсемінің ұзақтығы: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өту арналарында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жартылау өту арналарында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арнасыз төселім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Құдықтар (камералар)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Компенсаторлар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Кіріктірулер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Суырмалар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Бұрандалар (клапан)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Өту краны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Сифондар (сутығындар)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Ауыстырғыштар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Бұратын тығындар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Қысым реттегіштер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Әткеншек станоктер (үлгісі _____ , маркісі ____ 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// - (үлгі __ , маркі __ 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// - (үлгі __ , маркі __ 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 быр желілеріні ң , эстакадаларды ң , тіректерді 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 ә не т.б. тозу пайызын ай қ ындау кестесі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учаскелердің, камералардың, тіректердің нөмірі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 желілерінің, эстакадалардың, тіректердің және т.б. атауы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 (құбыр желілері, эстакадалар, тіреуі дана және т.б.)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 желілерін оқшаулау материалдары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Қ.м. ұзақтығы, тіректер үшін - саны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Диаметр, мм тіректер үшін - қиылысы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қызмет уақыты, жылы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Болжам бойынша қызмет ету (қалған) уақыты, жылы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нормативтік уақыты, жылы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Тозу, %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СКВАЖИНАНЫ ( ҚҰ ДЫ Қ ТЫ) ТЕХНИКАЛЫ Қ ЕСЕПКЕ АЛУДЫ 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 Ү ГЕНДЕУ КАРТОЧКАСЫ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қ. _________________________________ көшесі (өтпелі)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 нөмірі __________________________________ түген.  N_______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Скважинаның (құдықтың) көлденең кескіні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 ______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Скважинаның (құдықтың) тік кескіні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Масштабы______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р/с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(өлшемі), 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жылы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Тозу,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Скважинаны ( құ ды қ ты) т ұ ра қ ты ба ғ дар-н ү ктесіне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байлап қ ою сызбасы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кәсіпорынның атауы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Скважинаның (құдықтың)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Парақ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Орындады: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Тексерді: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 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қазандағы N 288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 министрінің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24 тамыздағы N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Н-18 нысаны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(мемлекеттік кәсіпорынның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Байланыс желісіне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ТЕХНИКАЛЫ Қ ПАСПОРТ (Н-18) 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Облысы  _______________________________________________________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Ауданы ________________________________________________________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Қаласы (кенті, елді мекені) ___________________________________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Қаладағы ауданы _______________________________________________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Мекен-жайы ____________________________________________________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 учаскесіне кадастр нөмірі _________________________________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Түгендеу нөмірі _______________________________________________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"___"__________________ ______ ж. жағдайы бойынша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 бастығы:     ______________________            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Берген күні "___"__________________ ______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Жалпы м ә </w:t>
      </w:r>
      <w:r>
        <w:rPr>
          <w:rFonts w:ascii="Times New Roman"/>
          <w:b/>
          <w:i w:val="false"/>
          <w:color w:val="000000"/>
          <w:sz w:val="28"/>
        </w:rPr>
        <w:t>ліметтер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N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бірліктері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ұзақтығы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берген уақыты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қызмет мерзімі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Болжамды қызмет мерзімі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Тозу %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байланыс желісі,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маркісі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маркісі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маркісі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Кабельді байланыс желісі,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маркісі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маркісі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маркісі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Тіректер,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металды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ағаштан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анкерлі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темірбетонды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тросты ілгіштер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 құдықтар,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     ККС 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     ККС 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     ККС 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     ККС 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     ККС 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Қосқыш муфталар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Коллекторлар коммуникациялық,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керамикалық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бетонды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асбестцементті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пластмассалы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ҚКО (қызмет көрсетілмейтін күшейткіш орындар)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құрылғылар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БАЙЛАНЫС КАБЕЛЬ ЖЕЛІСІНІ Ң ҚҰ ДЫ Ғ 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ТЕХНИКАЛЫ Қ ЕСЕПКЕ АЛУДЫ 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Т Ү ГЕНДЕУ КАРТОЧКАСЫ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қ. ________________________________ көшесі (өтпелі)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 нөмірі __________________________________ түген.  N 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Құдықтың көлденең кескіні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 ______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Құдықтың тік кескіні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 ______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р/с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(өлшемі), 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жылы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Тозу,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 КО-ды ң ( қ ызмет к ө рсетілмейтін к ү шейткіш орындар)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 Ү ГЕНДЕУ КАРТОЧКАСЫ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қ. ____________________________________ көшесі (өтпелі)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 нөмірі ________________________________ түген.  N 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ҚКО көлденең кескіні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 ______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ҚКО тік кескіні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 ______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N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(өлшемі), 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жылы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Тозу,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кабель желілеріні ң құ ды қ тары мен Қ КО-ы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 ұ ра қ ты ба ғ дар-н ү ктесіне байлап қ ою сызбасы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кәсіпорынның атауы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кабель желісі құдығының (ҚКО)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Масштабы___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Парақ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Орындады: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Тексерді: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