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c6ea" w14:textId="63ac6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2006 жылғы 25 ақпандағы N 55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қазандағы N 163 Қаулысы. Қазақстан Республикасының Әділет министрлігінде 2008 жылғы 9 желтоқсанда Нормативтік құқықтық кесімдерді мемлекеттік тіркеудің тізіліміне N 5390 болып енгізілді. Күші жойылды - Қазақстан Республикасы Ұлттық Банкі Басқармасының 2012 жылғы 24 желтоқсандағы № 385 Қаулысымен</w:t>
      </w:r>
    </w:p>
    <w:p>
      <w:pPr>
        <w:spacing w:after="0"/>
        <w:ind w:left="0"/>
        <w:jc w:val="both"/>
      </w:pPr>
      <w:r>
        <w:rPr>
          <w:rFonts w:ascii="Times New Roman"/>
          <w:b w:val="false"/>
          <w:i w:val="false"/>
          <w:color w:val="ff0000"/>
          <w:sz w:val="28"/>
        </w:rPr>
        <w:t>      Ескерту. Күші жойылды - ҚР Ұлттық Банкі Басқармасының 24.12.2012 </w:t>
      </w:r>
      <w:r>
        <w:rPr>
          <w:rFonts w:ascii="Times New Roman"/>
          <w:b w:val="false"/>
          <w:i w:val="false"/>
          <w:color w:val="ff0000"/>
          <w:sz w:val="28"/>
        </w:rPr>
        <w:t>№ 385</w:t>
      </w:r>
      <w:r>
        <w:rPr>
          <w:rFonts w:ascii="Times New Roman"/>
          <w:b w:val="false"/>
          <w:i w:val="false"/>
          <w:color w:val="ff0000"/>
          <w:sz w:val="28"/>
        </w:rPr>
        <w:t> қаулысымен (04.02.2012 бастап қолданысқа енгізіледі).</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Қ аржы ұ йымдарыны ң қ ызметін реттейтін нормативтік құқ ы қ ты қ актілерді жетілдіру ма қ сатында Қ аза қ стан Республикасы Қ аржы нары ғ ын </w:t>
      </w:r>
      <w:r>
        <w:br/>
      </w:r>
      <w:r>
        <w:rPr>
          <w:rFonts w:ascii="Times New Roman"/>
          <w:b w:val="false"/>
          <w:i w:val="false"/>
          <w:color w:val="000000"/>
          <w:sz w:val="28"/>
        </w:rPr>
        <w:t xml:space="preserve">
ж ә не қ аржы ұ йымдарын реттеу мен қ ада ғ алау агенттігіні ң (б ұ дан ә рі – Агенттік) Бас қ армасы </w:t>
      </w:r>
      <w:r>
        <w:rPr>
          <w:rFonts w:ascii="Times New Roman"/>
          <w:b/>
          <w:i w:val="false"/>
          <w:color w:val="000000"/>
          <w:sz w:val="28"/>
        </w:rPr>
        <w:t xml:space="preserve">Қ </w:t>
      </w:r>
      <w:r>
        <w:rPr>
          <w:rFonts w:ascii="Times New Roman"/>
          <w:b/>
          <w:i w:val="false"/>
          <w:color w:val="000000"/>
          <w:sz w:val="28"/>
        </w:rPr>
        <w:t xml:space="preserve">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 Болу қ ажеттілігі қ аржы ұ йымдарыны ң қ ызметін реттейтін Қ аза қ стан Республикасыны ң за ң намасына с ә йкес талап етілетін Қ аза қ стан Республикасыны ң резиденті емес - </w:t>
      </w:r>
      <w:r>
        <w:br/>
      </w:r>
      <w:r>
        <w:rPr>
          <w:rFonts w:ascii="Times New Roman"/>
          <w:b w:val="false"/>
          <w:i w:val="false"/>
          <w:color w:val="000000"/>
          <w:sz w:val="28"/>
        </w:rPr>
        <w:t xml:space="preserve">
за ң ды т ұ л ғ алар ү шін е ң аз рейтингті, осы рейтингті беретін рейтинг агенттіктеріні ң тізбесін белгілеу, сондай-а қ Қ аза қ стан Республикасы </w:t>
      </w:r>
      <w:r>
        <w:br/>
      </w:r>
      <w:r>
        <w:rPr>
          <w:rFonts w:ascii="Times New Roman"/>
          <w:b w:val="false"/>
          <w:i w:val="false"/>
          <w:color w:val="000000"/>
          <w:sz w:val="28"/>
        </w:rPr>
        <w:t xml:space="preserve">
Қ аржы нары ғ ын ж ә не қ аржы ұ йымдарын реттеу мен қ ада ғ алау агенттігі </w:t>
      </w:r>
      <w:r>
        <w:br/>
      </w:r>
      <w:r>
        <w:rPr>
          <w:rFonts w:ascii="Times New Roman"/>
          <w:b w:val="false"/>
          <w:i w:val="false"/>
          <w:color w:val="000000"/>
          <w:sz w:val="28"/>
        </w:rPr>
        <w:t>
Бас қ армасыны ң 2004 жыл ғ ы 25 қ азанда ғ ы N 304 қ аулысына ө згеріс енгізу туралы" 2006 жылғ ы 25 а қ пандағы </w:t>
      </w:r>
      <w:r>
        <w:rPr>
          <w:rFonts w:ascii="Times New Roman"/>
          <w:b w:val="false"/>
          <w:i w:val="false"/>
          <w:color w:val="000000"/>
          <w:sz w:val="28"/>
        </w:rPr>
        <w:t xml:space="preserve">N 55 </w:t>
      </w:r>
      <w:r>
        <w:rPr>
          <w:rFonts w:ascii="Times New Roman"/>
          <w:b w:val="false"/>
          <w:i w:val="false"/>
          <w:color w:val="000000"/>
          <w:sz w:val="28"/>
        </w:rPr>
        <w:t>қаулысына (Нормативтік құқықтық актілерді мемлекеттік тіркеу тізілімінде N 4139 тіркелген), Агенттік Басқармасының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2006 жылғы 25 ақпандағы N 55 қаулысына өзгеріс пен толықтыру енгізу туралы" 2006 жылғы 12 тамыздағы </w:t>
      </w:r>
      <w:r>
        <w:rPr>
          <w:rFonts w:ascii="Times New Roman"/>
          <w:b w:val="false"/>
          <w:i w:val="false"/>
          <w:color w:val="000000"/>
          <w:sz w:val="28"/>
        </w:rPr>
        <w:t xml:space="preserve">N 159 </w:t>
      </w:r>
      <w:r>
        <w:rPr>
          <w:rFonts w:ascii="Times New Roman"/>
          <w:b w:val="false"/>
          <w:i w:val="false"/>
          <w:color w:val="000000"/>
          <w:sz w:val="28"/>
        </w:rPr>
        <w:t>(Нормативтік құқықтық актілерді мемлекеттік тіркеу тізілімінде N 4400 тіркелген, 2006 жылғы 24 қазанда "Заң газеті" газетінде N 187 (993) жарияланған), Агенттік Басқармасының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2006 жылғы 25 ақпандағы N 55 қаулысына толықтырулар мен өзгеріс енгізу туралы" 2007 жылғы 25 маусымдағы </w:t>
      </w:r>
      <w:r>
        <w:rPr>
          <w:rFonts w:ascii="Times New Roman"/>
          <w:b w:val="false"/>
          <w:i w:val="false"/>
          <w:color w:val="000000"/>
          <w:sz w:val="28"/>
        </w:rPr>
        <w:t xml:space="preserve">N 186 </w:t>
      </w:r>
      <w:r>
        <w:rPr>
          <w:rFonts w:ascii="Times New Roman"/>
          <w:b w:val="false"/>
          <w:i w:val="false"/>
          <w:color w:val="000000"/>
          <w:sz w:val="28"/>
        </w:rPr>
        <w:t>(Нормативтік құқықтық актілерді мемлекеттік тіркеу тізілімінде N 4818 тіркелген), Агенттік Басқармасының "Қазақстан Республикасы Қаржы нарығын және қаржы ұйымдарын реттеу мен қадағалау агенттігі Басқармасының "Болу қажеттілігі қаржы ұйымдарының қызметін реттейтін Қазақстан Республикасының заңнамасына сәйкес талап етілетін Қазақстан Республикасының резиденті емес -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 2006 жылғы 25 ақпандағы N 55 қаулысына толықтырулар мен өзгерістер енгізу туралы" 2007 жылғы 30 қарашадағы </w:t>
      </w:r>
      <w:r>
        <w:rPr>
          <w:rFonts w:ascii="Times New Roman"/>
          <w:b w:val="false"/>
          <w:i w:val="false"/>
          <w:color w:val="000000"/>
          <w:sz w:val="28"/>
        </w:rPr>
        <w:t xml:space="preserve">N 255 </w:t>
      </w:r>
      <w:r>
        <w:rPr>
          <w:rFonts w:ascii="Times New Roman"/>
          <w:b w:val="false"/>
          <w:i w:val="false"/>
          <w:color w:val="000000"/>
          <w:sz w:val="28"/>
        </w:rPr>
        <w:t xml:space="preserve">(Нормативтік құқықтық актілерді мемлекеттік тіркеу тізілімінде N 5066 тіркелген) қаулыларымен енгізілген өзгерістер мен толықтырулармен бірге мынадай өзгерістер мен толықтырулар енгізілсін: </w:t>
      </w:r>
      <w:r>
        <w:br/>
      </w:r>
      <w:r>
        <w:rPr>
          <w:rFonts w:ascii="Times New Roman"/>
          <w:b w:val="false"/>
          <w:i w:val="false"/>
          <w:color w:val="000000"/>
          <w:sz w:val="28"/>
        </w:rPr>
        <w:t xml:space="preserve">
      3-тарма қ та ", құрылу тарихы туралы мәліметтерді, рейтинг бағалауын тағайындау критерийлерін және әдістемесін, олар көрсететін қызметтер тізбесін көрсететін веб-сайтқа иеленген, сондай-ақ рейтинг қызметі үш жылдан кем емес жүзеге асыратын және мерзімдік рейтинг агенттіктердің қызметтеріне шолу жасау бойынша мамандандырылған "Interactive Data Credit Ratings-International" басылымына енгізілген" деген сөздер алынып тасталсын; </w:t>
      </w:r>
      <w:r>
        <w:br/>
      </w:r>
      <w:r>
        <w:rPr>
          <w:rFonts w:ascii="Times New Roman"/>
          <w:b w:val="false"/>
          <w:i w:val="false"/>
          <w:color w:val="000000"/>
          <w:sz w:val="28"/>
        </w:rPr>
        <w:t xml:space="preserve">
      мынадай мазмұндағы 3-1-тармақпен толықтырылсын: </w:t>
      </w:r>
      <w:r>
        <w:br/>
      </w:r>
      <w:r>
        <w:rPr>
          <w:rFonts w:ascii="Times New Roman"/>
          <w:b w:val="false"/>
          <w:i w:val="false"/>
          <w:color w:val="000000"/>
          <w:sz w:val="28"/>
        </w:rPr>
        <w:t xml:space="preserve">
      "3-1. Рейтинг агенттіктері тізбесіне кем дегенде бес Еуропалық ода қ елдерінде сырт қ ы кредиттік ба ғ алау институттары (External Credit Assessment Institutions) ретінде таныл ғ ан рейтинг агенттігтері немесе келесі талаптар ғ а с ә йкес рейтинг агенттігтері енгізіледі: </w:t>
      </w:r>
      <w:r>
        <w:br/>
      </w:r>
      <w:r>
        <w:rPr>
          <w:rFonts w:ascii="Times New Roman"/>
          <w:b w:val="false"/>
          <w:i w:val="false"/>
          <w:color w:val="000000"/>
          <w:sz w:val="28"/>
        </w:rPr>
        <w:t>
</w:t>
      </w:r>
      <w:r>
        <w:rPr>
          <w:rFonts w:ascii="Times New Roman"/>
          <w:b w:val="false"/>
          <w:i w:val="false"/>
          <w:color w:val="000000"/>
          <w:sz w:val="28"/>
        </w:rPr>
        <w:t xml:space="preserve">
      1) рейтинг агенттігі мерзімдік рейтинг агенттіктердің қызметтеріне шолу жасау бойынша мамандандырылған "Interactive Data Credit Ratings-International" басылымына енгізілген ; </w:t>
      </w:r>
      <w:r>
        <w:br/>
      </w:r>
      <w:r>
        <w:rPr>
          <w:rFonts w:ascii="Times New Roman"/>
          <w:b w:val="false"/>
          <w:i w:val="false"/>
          <w:color w:val="000000"/>
          <w:sz w:val="28"/>
        </w:rPr>
        <w:t>
</w:t>
      </w:r>
      <w:r>
        <w:rPr>
          <w:rFonts w:ascii="Times New Roman"/>
          <w:b w:val="false"/>
          <w:i w:val="false"/>
          <w:color w:val="000000"/>
          <w:sz w:val="28"/>
        </w:rPr>
        <w:t xml:space="preserve">
      2) рейтинг агенттігі ж ү йелі негізде кем дегенде со ңғ ы ү ш жыл рейтингтеу объектілеріне рейтинг та ғ айындайды (жа ң артады); </w:t>
      </w:r>
      <w:r>
        <w:br/>
      </w:r>
      <w:r>
        <w:rPr>
          <w:rFonts w:ascii="Times New Roman"/>
          <w:b w:val="false"/>
          <w:i w:val="false"/>
          <w:color w:val="000000"/>
          <w:sz w:val="28"/>
        </w:rPr>
        <w:t>
</w:t>
      </w:r>
      <w:r>
        <w:rPr>
          <w:rFonts w:ascii="Times New Roman"/>
          <w:b w:val="false"/>
          <w:i w:val="false"/>
          <w:color w:val="000000"/>
          <w:sz w:val="28"/>
        </w:rPr>
        <w:t xml:space="preserve">
      3) рейтинг агенттігі жар ғ ылы қ капиталыны ң е ң т ө менгі м ө лшері </w:t>
      </w:r>
      <w:r>
        <w:br/>
      </w:r>
      <w:r>
        <w:rPr>
          <w:rFonts w:ascii="Times New Roman"/>
          <w:b w:val="false"/>
          <w:i w:val="false"/>
          <w:color w:val="000000"/>
          <w:sz w:val="28"/>
        </w:rPr>
        <w:t xml:space="preserve">
ж ү з жетпіс миллион те ң геден кем емес баламалы қ соманы құ райды; </w:t>
      </w:r>
      <w:r>
        <w:br/>
      </w:r>
      <w:r>
        <w:rPr>
          <w:rFonts w:ascii="Times New Roman"/>
          <w:b w:val="false"/>
          <w:i w:val="false"/>
          <w:color w:val="000000"/>
          <w:sz w:val="28"/>
        </w:rPr>
        <w:t>
</w:t>
      </w:r>
      <w:r>
        <w:rPr>
          <w:rFonts w:ascii="Times New Roman"/>
          <w:b w:val="false"/>
          <w:i w:val="false"/>
          <w:color w:val="000000"/>
          <w:sz w:val="28"/>
        </w:rPr>
        <w:t xml:space="preserve">
      4) рейтинг агенттігі рейтингті та ғ айында ғ ан ж ә не жа ң арт қ ан </w:t>
      </w:r>
      <w:r>
        <w:br/>
      </w:r>
      <w:r>
        <w:rPr>
          <w:rFonts w:ascii="Times New Roman"/>
          <w:b w:val="false"/>
          <w:i w:val="false"/>
          <w:color w:val="000000"/>
          <w:sz w:val="28"/>
        </w:rPr>
        <w:t xml:space="preserve">
ұ йымдарды ң саны отыздан, оны ң ішінде со ңғ ы ү ш жылда жиырмадан кем болмауы тиіс, оны ң ішінде бесеуден кем емесі банктер, са қ тандыру </w:t>
      </w:r>
      <w:r>
        <w:br/>
      </w:r>
      <w:r>
        <w:rPr>
          <w:rFonts w:ascii="Times New Roman"/>
          <w:b w:val="false"/>
          <w:i w:val="false"/>
          <w:color w:val="000000"/>
          <w:sz w:val="28"/>
        </w:rPr>
        <w:t xml:space="preserve">
( қ айта са қ тандыру) ұ йымдары, инвестициялы қ бас қ аруды ж ү зеге асыратын компания, немесе жина қ таушы зейнета қ ы қ оры болып табылады; </w:t>
      </w:r>
      <w:r>
        <w:br/>
      </w:r>
      <w:r>
        <w:rPr>
          <w:rFonts w:ascii="Times New Roman"/>
          <w:b w:val="false"/>
          <w:i w:val="false"/>
          <w:color w:val="000000"/>
          <w:sz w:val="28"/>
        </w:rPr>
        <w:t>
</w:t>
      </w:r>
      <w:r>
        <w:rPr>
          <w:rFonts w:ascii="Times New Roman"/>
          <w:b w:val="false"/>
          <w:i w:val="false"/>
          <w:color w:val="000000"/>
          <w:sz w:val="28"/>
        </w:rPr>
        <w:t xml:space="preserve">
      5) рейтинг агенттігі негізгі қ ызмет ретінде рейтингтерді </w:t>
      </w:r>
      <w:r>
        <w:br/>
      </w:r>
      <w:r>
        <w:rPr>
          <w:rFonts w:ascii="Times New Roman"/>
          <w:b w:val="false"/>
          <w:i w:val="false"/>
          <w:color w:val="000000"/>
          <w:sz w:val="28"/>
        </w:rPr>
        <w:t xml:space="preserve">
та ғ айындайды, сондай-а қ , қ осымша рейтинг агенттігіні ң негізгі қ ызметі м ә селелері бойынша  талдамалы қ қ ызметті ж ү зеге асыра алады ж ә не консалтингтік қ ызмет к ө рсете алады; </w:t>
      </w:r>
      <w:r>
        <w:br/>
      </w:r>
      <w:r>
        <w:rPr>
          <w:rFonts w:ascii="Times New Roman"/>
          <w:b w:val="false"/>
          <w:i w:val="false"/>
          <w:color w:val="000000"/>
          <w:sz w:val="28"/>
        </w:rPr>
        <w:t>
</w:t>
      </w:r>
      <w:r>
        <w:rPr>
          <w:rFonts w:ascii="Times New Roman"/>
          <w:b w:val="false"/>
          <w:i w:val="false"/>
          <w:color w:val="000000"/>
          <w:sz w:val="28"/>
        </w:rPr>
        <w:t xml:space="preserve">
      6) рейтингтік ба ғ алауын та ғ айындау ә дістемесі мына шарттар ғ а </w:t>
      </w:r>
      <w:r>
        <w:br/>
      </w:r>
      <w:r>
        <w:rPr>
          <w:rFonts w:ascii="Times New Roman"/>
          <w:b w:val="false"/>
          <w:i w:val="false"/>
          <w:color w:val="000000"/>
          <w:sz w:val="28"/>
        </w:rPr>
        <w:t xml:space="preserve">
с ә йкес келеді: </w:t>
      </w:r>
      <w:r>
        <w:br/>
      </w:r>
      <w:r>
        <w:rPr>
          <w:rFonts w:ascii="Times New Roman"/>
          <w:b w:val="false"/>
          <w:i w:val="false"/>
          <w:color w:val="000000"/>
          <w:sz w:val="28"/>
        </w:rPr>
        <w:t xml:space="preserve">
      рейтингтік ба ғ алауды аны қ тау ғ а ы қ пал ететін барлы қ сапалы қ ж ә не санды қ факторлар ескеріледі, ол б ұ рын ғ ы рейтингтік ба ғ алауды </w:t>
      </w:r>
      <w:r>
        <w:br/>
      </w:r>
      <w:r>
        <w:rPr>
          <w:rFonts w:ascii="Times New Roman"/>
          <w:b w:val="false"/>
          <w:i w:val="false"/>
          <w:color w:val="000000"/>
          <w:sz w:val="28"/>
        </w:rPr>
        <w:t xml:space="preserve">
аны қ та ғ ан кезде сол факторларды ң ма ң ыздылы ғ ын растайтын, тарихи деректер негізінде жасал ғ ан статистикалы қ есептеулермен растал ғ ан; </w:t>
      </w:r>
      <w:r>
        <w:br/>
      </w:r>
      <w:r>
        <w:rPr>
          <w:rFonts w:ascii="Times New Roman"/>
          <w:b w:val="false"/>
          <w:i w:val="false"/>
          <w:color w:val="000000"/>
          <w:sz w:val="28"/>
        </w:rPr>
        <w:t xml:space="preserve">
      рейтингті та ғ айындау ү шін сапалы қ ж ә не санды қ факторларды статистикалы қ талдау модельдері, оны ң ішінде рейтингтік ба ғ алау трансформациясыны ң матрицалары ж ә не олар ғ а с ә йкес дефолт де ң гейі </w:t>
      </w:r>
      <w:r>
        <w:br/>
      </w:r>
      <w:r>
        <w:rPr>
          <w:rFonts w:ascii="Times New Roman"/>
          <w:b w:val="false"/>
          <w:i w:val="false"/>
          <w:color w:val="000000"/>
          <w:sz w:val="28"/>
        </w:rPr>
        <w:t xml:space="preserve">
(ы қ тималдылы ғ ы) негізінде қ олданылады; </w:t>
      </w:r>
      <w:r>
        <w:br/>
      </w:r>
      <w:r>
        <w:rPr>
          <w:rFonts w:ascii="Times New Roman"/>
          <w:b w:val="false"/>
          <w:i w:val="false"/>
          <w:color w:val="000000"/>
          <w:sz w:val="28"/>
        </w:rPr>
        <w:t>
</w:t>
      </w:r>
      <w:r>
        <w:rPr>
          <w:rFonts w:ascii="Times New Roman"/>
          <w:b w:val="false"/>
          <w:i w:val="false"/>
          <w:color w:val="000000"/>
          <w:sz w:val="28"/>
        </w:rPr>
        <w:t xml:space="preserve">
      7) рейтингтік ба ғ алауына ы қ пал ететін т ә уекел факторларыны ң санды қ ж ә не сапалы қ к ө рсеткіштеріне қ атысты бастап қ ы а қ паратты ң шынайлы ғ ын, сондай-а қ , оларды ң рейтингтік ба ғ алауды аны қ тау </w:t>
      </w:r>
      <w:r>
        <w:br/>
      </w:r>
      <w:r>
        <w:rPr>
          <w:rFonts w:ascii="Times New Roman"/>
          <w:b w:val="false"/>
          <w:i w:val="false"/>
          <w:color w:val="000000"/>
          <w:sz w:val="28"/>
        </w:rPr>
        <w:t xml:space="preserve">
ма қ сатында ғ ы ө зектілігін тексеру р ә сімдері қ олданылады; </w:t>
      </w:r>
      <w:r>
        <w:br/>
      </w:r>
      <w:r>
        <w:rPr>
          <w:rFonts w:ascii="Times New Roman"/>
          <w:b w:val="false"/>
          <w:i w:val="false"/>
          <w:color w:val="000000"/>
          <w:sz w:val="28"/>
        </w:rPr>
        <w:t>
</w:t>
      </w:r>
      <w:r>
        <w:rPr>
          <w:rFonts w:ascii="Times New Roman"/>
          <w:b w:val="false"/>
          <w:i w:val="false"/>
          <w:color w:val="000000"/>
          <w:sz w:val="28"/>
        </w:rPr>
        <w:t xml:space="preserve">
      8) рейтинг агенттігімен рейтингі та ғ айындалатын (расталатын) </w:t>
      </w:r>
      <w:r>
        <w:br/>
      </w:r>
      <w:r>
        <w:rPr>
          <w:rFonts w:ascii="Times New Roman"/>
          <w:b w:val="false"/>
          <w:i w:val="false"/>
          <w:color w:val="000000"/>
          <w:sz w:val="28"/>
        </w:rPr>
        <w:t xml:space="preserve">
ұ йымдар рейтинг агенттігімен аффилирленген т ұ л ғ а болып табылмайды; </w:t>
      </w:r>
      <w:r>
        <w:br/>
      </w:r>
      <w:r>
        <w:rPr>
          <w:rFonts w:ascii="Times New Roman"/>
          <w:b w:val="false"/>
          <w:i w:val="false"/>
          <w:color w:val="000000"/>
          <w:sz w:val="28"/>
        </w:rPr>
        <w:t>
</w:t>
      </w:r>
      <w:r>
        <w:rPr>
          <w:rFonts w:ascii="Times New Roman"/>
          <w:b w:val="false"/>
          <w:i w:val="false"/>
          <w:color w:val="000000"/>
          <w:sz w:val="28"/>
        </w:rPr>
        <w:t xml:space="preserve">
      9) рейтинг агенттігіні ң корпоративтік бас қ ару ж ә не ішкі ба қ ылау ж ө ніндегі ішкі құ жаттар рейтинг агенттігіні ң ә дістемесінде к ө зделген сапалы қ ж ә не санды қ факторларды қ оспа ғ анда, ө зге факторларды ң рейтингтік ба ғ алауды та ғ айындау  процесіне ы қ палын шектейді; </w:t>
      </w:r>
      <w:r>
        <w:br/>
      </w:r>
      <w:r>
        <w:rPr>
          <w:rFonts w:ascii="Times New Roman"/>
          <w:b w:val="false"/>
          <w:i w:val="false"/>
          <w:color w:val="000000"/>
          <w:sz w:val="28"/>
        </w:rPr>
        <w:t>
</w:t>
      </w:r>
      <w:r>
        <w:rPr>
          <w:rFonts w:ascii="Times New Roman"/>
          <w:b w:val="false"/>
          <w:i w:val="false"/>
          <w:color w:val="000000"/>
          <w:sz w:val="28"/>
        </w:rPr>
        <w:t xml:space="preserve">
      10) тікелей рейтинг та ғ айындау ж ө ніндегі ж ұ мыспен ш ұғ ылданатын рейтинг агенттігі қ ызметкерлеріні ң тиісті жо ғ ары техникалы қ (экономикалы қ ) білімі мен қ аржылы қ ж ә не/немесе кредиттік талдау не </w:t>
      </w:r>
      <w:r>
        <w:br/>
      </w:r>
      <w:r>
        <w:rPr>
          <w:rFonts w:ascii="Times New Roman"/>
          <w:b w:val="false"/>
          <w:i w:val="false"/>
          <w:color w:val="000000"/>
          <w:sz w:val="28"/>
        </w:rPr>
        <w:t xml:space="preserve">
т ә уекелдерді бас қ ару саласында кем дегенде ү ш жыл ж ұ мыс т ә жірибесі болуы тиіс; </w:t>
      </w:r>
      <w:r>
        <w:br/>
      </w:r>
      <w:r>
        <w:rPr>
          <w:rFonts w:ascii="Times New Roman"/>
          <w:b w:val="false"/>
          <w:i w:val="false"/>
          <w:color w:val="000000"/>
          <w:sz w:val="28"/>
        </w:rPr>
        <w:t>
</w:t>
      </w:r>
      <w:r>
        <w:rPr>
          <w:rFonts w:ascii="Times New Roman"/>
          <w:b w:val="false"/>
          <w:i w:val="false"/>
          <w:color w:val="000000"/>
          <w:sz w:val="28"/>
        </w:rPr>
        <w:t xml:space="preserve">
      11) рейтинг агенттігіні ң ішкі құ жаттары а қ паратты ң қ ор ғ алуын </w:t>
      </w:r>
      <w:r>
        <w:br/>
      </w:r>
      <w:r>
        <w:rPr>
          <w:rFonts w:ascii="Times New Roman"/>
          <w:b w:val="false"/>
          <w:i w:val="false"/>
          <w:color w:val="000000"/>
          <w:sz w:val="28"/>
        </w:rPr>
        <w:t xml:space="preserve">
ж ә не құ пиялылы ғ ын қ амтамасыз ететін р ә сімді к ө здейді; </w:t>
      </w:r>
      <w:r>
        <w:br/>
      </w:r>
      <w:r>
        <w:rPr>
          <w:rFonts w:ascii="Times New Roman"/>
          <w:b w:val="false"/>
          <w:i w:val="false"/>
          <w:color w:val="000000"/>
          <w:sz w:val="28"/>
        </w:rPr>
        <w:t>
</w:t>
      </w:r>
      <w:r>
        <w:rPr>
          <w:rFonts w:ascii="Times New Roman"/>
          <w:b w:val="false"/>
          <w:i w:val="false"/>
          <w:color w:val="000000"/>
          <w:sz w:val="28"/>
        </w:rPr>
        <w:t xml:space="preserve">
      12) рейтинг агенттігі , рейтинг бағалауын тағайындау әдістемесінің принциптері туралы, олар көрсететін қызметтер тізбесін және тағайындалған рейтинг бағалауын көрсететін меншікті веб-сайтқа иеленген. "; </w:t>
      </w:r>
      <w:r>
        <w:br/>
      </w:r>
      <w:r>
        <w:rPr>
          <w:rFonts w:ascii="Times New Roman"/>
          <w:b w:val="false"/>
          <w:i w:val="false"/>
          <w:color w:val="000000"/>
          <w:sz w:val="28"/>
        </w:rPr>
        <w:t xml:space="preserve">
      қосымшада: </w:t>
      </w:r>
      <w:r>
        <w:br/>
      </w:r>
      <w:r>
        <w:rPr>
          <w:rFonts w:ascii="Times New Roman"/>
          <w:b w:val="false"/>
          <w:i w:val="false"/>
          <w:color w:val="000000"/>
          <w:sz w:val="28"/>
        </w:rPr>
        <w:t xml:space="preserve">
      "Capital Intelligence" бағанасының реттік нөмірі 4-жолда </w:t>
      </w:r>
    </w:p>
    <w:bookmarkEnd w:id="0"/>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tblGrid>
      <w:tr>
        <w:trPr>
          <w:trHeight w:val="28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деген ба ғ аны мынадай редакцияда жазылсын: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tblGrid>
      <w:tr>
        <w:trPr>
          <w:trHeight w:val="28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 </w:t>
            </w:r>
          </w:p>
        </w:tc>
      </w:tr>
    </w:tbl>
    <w:bookmarkStart w:name="z15" w:id="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Осы қ аулы Қазақстан Республикасының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 ә не талдау департаменті (Н.А. Ә 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(А.А.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 аулыны ң орындалуын ба қ ылау Агенттік Т ө райымыны ң орынбасары Қ .Б. Қ ожахметовке ж ү 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