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76cf" w14:textId="63a7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"Бағалы қағаздар рыногында кастодиандық қызметті жүзеге асыру ережесін бекіту туралы" 2003 жылғы 21 сәуірдегі N 142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2008 жылғы 29 қазандағы N 172 Қаулысы. Қазақстан Республикасының Әділет министрлігінде 2008 жылғы 10 желтоқсанда Нормативтік құқықтық кесімдерді мемлекеттік тіркеудің тізіліміне N 5395 болып енгізілді. Күші жойылды - Қазақстан Республикасы Қаржы нарығын және қаржы ұйымдарын реттеу мен қадағалау агенттігі Басқармасының 2009 жылғы 5 тамыздағы N 191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ҚР Қаржы нарығын және қаржы ұйымдарын реттеу мен қадағалау агенттігі Басқармасының 2009.08.05 N 191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Бағалы қағаздар рыногында кастодиандық қызметті жүзеге асыру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- Агенттік)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Банкі Басқармасының "Бағалы қағаздар рыногында кастодиандық қызметті жүзеге асыру ережесін бекіту туралы" 2003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142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(Нормативтік құқықтық актілерді мемлекеттік тіркеу тізілімінде N 2342 тіркелген) Агенттік Басқармасының "Қазақстан Республикасының Ұлттық Банкі Басқармасының "Бағалы қағаздар рыногында кастодиандық қызметті жүзеге асыру ережесін бекіту туралы" 2003 жылғы 21 сәуірдегі N 142 қаулысына өзгерістер мен толықтырулар енгізу туралы" 2004 жылғы 25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(Нормативтік құқықтық актілерді мемлекеттік тіркеу тізілімінде N 3239 тіркелген, 2005 жылы Қазақстан Республикасы орталық атқарушы және өзге де мемлекеттік органдарының нормативтік құқықтық актілер бюллетенінде жарияланған, N 9-13, 44-құжат), Агенттік Басқармасының "Қазақстан Республикасының Ұлттық Банкі Басқармасының "Бағалы қағаздар рыногында кастодиандық қызметті жүзеге асыру ережесін бекіту туралы" 2003 жылғы 21 сәуірдегі N 142 қаулысына толықтырулар енгізу туралы" 2005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77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(Нормативтік құқықтық актілерді мемлекеттік тіркеу тізілімінде N 3604 тіркелген, "Юридическая газета" газетінің 2005 жылғы 9 қыркүйектегі N 165-166 (899-900)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Агенттік Бас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армасыны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Ұлттық Банкі Басқармасының "Бағалы қағаздар рыногында кастодиандық қызметті жүзеге асыру ережесін бекіту туралы" 2003 жылғы 21 сәуірдегі N 142 қаулысына толықтырулар мен өзгеріс енгізу туралы" 2006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(Нормативтік құқықтық актілерді мемлекеттік тіркеу тізілімінде N 4228 тіркелген) енгізілген өзгерістерімен және толықтыруларымен бірге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Бағалы қағаздар рыногында кастодиандық қызметті жүзеге асыру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"22-1. Жинақтаушы зейнетақы қорларының зейнетақы активтерін сақтау және есепке алу бойынша қызмет көрсететін кастодиан мынадай талаптарға сәйкес келеді: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"Standard &amp; Poor's" агенттігіні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халы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ш </w:t>
      </w:r>
      <w:r>
        <w:rPr>
          <w:rFonts w:ascii="Times New Roman"/>
          <w:b w:val="false"/>
          <w:i w:val="false"/>
          <w:color w:val="000000"/>
          <w:sz w:val="28"/>
        </w:rPr>
        <w:t xml:space="preserve">ә </w:t>
      </w:r>
      <w:r>
        <w:rPr>
          <w:rFonts w:ascii="Times New Roman"/>
          <w:b w:val="false"/>
          <w:i w:val="false"/>
          <w:color w:val="000000"/>
          <w:sz w:val="28"/>
        </w:rPr>
        <w:t xml:space="preserve">кілі бойынша "ВВ-"-тен т </w:t>
      </w:r>
      <w:r>
        <w:rPr>
          <w:rFonts w:ascii="Times New Roman"/>
          <w:b w:val="false"/>
          <w:i w:val="false"/>
          <w:color w:val="000000"/>
          <w:sz w:val="28"/>
        </w:rPr>
        <w:t xml:space="preserve">ө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 емес </w:t>
      </w:r>
      <w:r>
        <w:rPr>
          <w:rFonts w:ascii="Times New Roman"/>
          <w:b w:val="false"/>
          <w:i w:val="false"/>
          <w:color w:val="000000"/>
          <w:sz w:val="28"/>
        </w:rPr>
        <w:t xml:space="preserve">ұ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мерзімді кредиттік рейтингі немесе "Moody's Investors Service", "Fitch" агенттіктеріні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ғ </w:t>
      </w:r>
      <w:r>
        <w:rPr>
          <w:rFonts w:ascii="Times New Roman"/>
          <w:b w:val="false"/>
          <w:i w:val="false"/>
          <w:color w:val="000000"/>
          <w:sz w:val="28"/>
        </w:rPr>
        <w:t xml:space="preserve">ан </w:t>
      </w:r>
      <w:r>
        <w:rPr>
          <w:rFonts w:ascii="Times New Roman"/>
          <w:b w:val="false"/>
          <w:i w:val="false"/>
          <w:color w:val="000000"/>
          <w:sz w:val="28"/>
        </w:rPr>
        <w:t xml:space="preserve">ұқ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сас де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гейдегі рейтингтік ба </w:t>
      </w:r>
      <w:r>
        <w:rPr>
          <w:rFonts w:ascii="Times New Roman"/>
          <w:b w:val="false"/>
          <w:i w:val="false"/>
          <w:color w:val="000000"/>
          <w:sz w:val="28"/>
        </w:rPr>
        <w:t xml:space="preserve">ғ </w:t>
      </w:r>
      <w:r>
        <w:rPr>
          <w:rFonts w:ascii="Times New Roman"/>
          <w:b w:val="false"/>
          <w:i w:val="false"/>
          <w:color w:val="000000"/>
          <w:sz w:val="28"/>
        </w:rPr>
        <w:t xml:space="preserve">асы бар не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 Республикасыны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резидент емес бас банкі "Standard &amp; Poor's" агенттігіні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халы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ш </w:t>
      </w:r>
      <w:r>
        <w:rPr>
          <w:rFonts w:ascii="Times New Roman"/>
          <w:b w:val="false"/>
          <w:i w:val="false"/>
          <w:color w:val="000000"/>
          <w:sz w:val="28"/>
        </w:rPr>
        <w:t xml:space="preserve">ә </w:t>
      </w:r>
      <w:r>
        <w:rPr>
          <w:rFonts w:ascii="Times New Roman"/>
          <w:b w:val="false"/>
          <w:i w:val="false"/>
          <w:color w:val="000000"/>
          <w:sz w:val="28"/>
        </w:rPr>
        <w:t xml:space="preserve">кілі бойынша "А-"-тен т </w:t>
      </w:r>
      <w:r>
        <w:rPr>
          <w:rFonts w:ascii="Times New Roman"/>
          <w:b w:val="false"/>
          <w:i w:val="false"/>
          <w:color w:val="000000"/>
          <w:sz w:val="28"/>
        </w:rPr>
        <w:t xml:space="preserve">ө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 емес </w:t>
      </w:r>
      <w:r>
        <w:rPr>
          <w:rFonts w:ascii="Times New Roman"/>
          <w:b w:val="false"/>
          <w:i w:val="false"/>
          <w:color w:val="000000"/>
          <w:sz w:val="28"/>
        </w:rPr>
        <w:t xml:space="preserve">ұ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мерзімді кредиттік рейтингі немесе "Moody's Investors Service", "Fitch" агенттіктеріні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ғ </w:t>
      </w:r>
      <w:r>
        <w:rPr>
          <w:rFonts w:ascii="Times New Roman"/>
          <w:b w:val="false"/>
          <w:i w:val="false"/>
          <w:color w:val="000000"/>
          <w:sz w:val="28"/>
        </w:rPr>
        <w:t xml:space="preserve">ан </w:t>
      </w:r>
      <w:r>
        <w:rPr>
          <w:rFonts w:ascii="Times New Roman"/>
          <w:b w:val="false"/>
          <w:i w:val="false"/>
          <w:color w:val="000000"/>
          <w:sz w:val="28"/>
        </w:rPr>
        <w:t xml:space="preserve">ұқ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сас де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гейдегі рейтингтік ба </w:t>
      </w:r>
      <w:r>
        <w:rPr>
          <w:rFonts w:ascii="Times New Roman"/>
          <w:b w:val="false"/>
          <w:i w:val="false"/>
          <w:color w:val="000000"/>
          <w:sz w:val="28"/>
        </w:rPr>
        <w:t xml:space="preserve">ғ </w:t>
      </w:r>
      <w:r>
        <w:rPr>
          <w:rFonts w:ascii="Times New Roman"/>
          <w:b w:val="false"/>
          <w:i w:val="false"/>
          <w:color w:val="000000"/>
          <w:sz w:val="28"/>
        </w:rPr>
        <w:t xml:space="preserve">асы бар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 Республикасыны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резиденті еншілес банкі болып табылады не осы кастодианны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ірі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атысушылары арасында орналастырыл </w:t>
      </w:r>
      <w:r>
        <w:rPr>
          <w:rFonts w:ascii="Times New Roman"/>
          <w:b w:val="false"/>
          <w:i w:val="false"/>
          <w:color w:val="000000"/>
          <w:sz w:val="28"/>
        </w:rPr>
        <w:t xml:space="preserve">ғ </w:t>
      </w:r>
      <w:r>
        <w:rPr>
          <w:rFonts w:ascii="Times New Roman"/>
          <w:b w:val="false"/>
          <w:i w:val="false"/>
          <w:color w:val="000000"/>
          <w:sz w:val="28"/>
        </w:rPr>
        <w:t xml:space="preserve">ан (арты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шылы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берілген ж </w:t>
      </w:r>
      <w:r>
        <w:rPr>
          <w:rFonts w:ascii="Times New Roman"/>
          <w:b w:val="false"/>
          <w:i w:val="false"/>
          <w:color w:val="000000"/>
          <w:sz w:val="28"/>
        </w:rPr>
        <w:t xml:space="preserve">ә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банкпен сатып алын </w:t>
      </w:r>
      <w:r>
        <w:rPr>
          <w:rFonts w:ascii="Times New Roman"/>
          <w:b w:val="false"/>
          <w:i w:val="false"/>
          <w:color w:val="000000"/>
          <w:sz w:val="28"/>
        </w:rPr>
        <w:t xml:space="preserve">ғ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андарды шегергенде) акцияларды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он немесе одан астам пайызын иеленетін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т </w:t>
      </w:r>
      <w:r>
        <w:rPr>
          <w:rFonts w:ascii="Times New Roman"/>
          <w:b w:val="false"/>
          <w:i w:val="false"/>
          <w:color w:val="000000"/>
          <w:sz w:val="28"/>
        </w:rPr>
        <w:t xml:space="preserve">ұ </w:t>
      </w:r>
      <w:r>
        <w:rPr>
          <w:rFonts w:ascii="Times New Roman"/>
          <w:b w:val="false"/>
          <w:i w:val="false"/>
          <w:color w:val="000000"/>
          <w:sz w:val="28"/>
        </w:rPr>
        <w:t xml:space="preserve">л </w:t>
      </w:r>
      <w:r>
        <w:rPr>
          <w:rFonts w:ascii="Times New Roman"/>
          <w:b w:val="false"/>
          <w:i w:val="false"/>
          <w:color w:val="000000"/>
          <w:sz w:val="28"/>
        </w:rPr>
        <w:t xml:space="preserve">ғ </w:t>
      </w:r>
      <w:r>
        <w:rPr>
          <w:rFonts w:ascii="Times New Roman"/>
          <w:b w:val="false"/>
          <w:i w:val="false"/>
          <w:color w:val="000000"/>
          <w:sz w:val="28"/>
        </w:rPr>
        <w:t xml:space="preserve">алары бар;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халы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депозитарлы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-есеп айырысу ж </w:t>
      </w:r>
      <w:r>
        <w:rPr>
          <w:rFonts w:ascii="Times New Roman"/>
          <w:b w:val="false"/>
          <w:i w:val="false"/>
          <w:color w:val="000000"/>
          <w:sz w:val="28"/>
        </w:rPr>
        <w:t xml:space="preserve">ү </w:t>
      </w:r>
      <w:r>
        <w:rPr>
          <w:rFonts w:ascii="Times New Roman"/>
          <w:b w:val="false"/>
          <w:i w:val="false"/>
          <w:color w:val="000000"/>
          <w:sz w:val="28"/>
        </w:rPr>
        <w:t xml:space="preserve">йелеріне ("Еuroclear" ж </w:t>
      </w:r>
      <w:r>
        <w:rPr>
          <w:rFonts w:ascii="Times New Roman"/>
          <w:b w:val="false"/>
          <w:i w:val="false"/>
          <w:color w:val="000000"/>
          <w:sz w:val="28"/>
        </w:rPr>
        <w:t xml:space="preserve">ә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"Сlearstream International" сия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ты) мыналар т </w:t>
      </w:r>
      <w:r>
        <w:rPr>
          <w:rFonts w:ascii="Times New Roman"/>
          <w:b w:val="false"/>
          <w:i w:val="false"/>
          <w:color w:val="000000"/>
          <w:sz w:val="28"/>
        </w:rPr>
        <w:t xml:space="preserve">ү </w:t>
      </w:r>
      <w:r>
        <w:rPr>
          <w:rFonts w:ascii="Times New Roman"/>
          <w:b w:val="false"/>
          <w:i w:val="false"/>
          <w:color w:val="000000"/>
          <w:sz w:val="28"/>
        </w:rPr>
        <w:t xml:space="preserve">рінде р </w:t>
      </w:r>
      <w:r>
        <w:rPr>
          <w:rFonts w:ascii="Times New Roman"/>
          <w:b w:val="false"/>
          <w:i w:val="false"/>
          <w:color w:val="000000"/>
          <w:sz w:val="28"/>
        </w:rPr>
        <w:t xml:space="preserve">ұқ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саты бар: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тікелей кіру;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ба </w:t>
      </w:r>
      <w:r>
        <w:rPr>
          <w:rFonts w:ascii="Times New Roman"/>
          <w:b w:val="false"/>
          <w:i w:val="false"/>
          <w:color w:val="000000"/>
          <w:sz w:val="28"/>
        </w:rPr>
        <w:t xml:space="preserve">ғ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а </w:t>
      </w:r>
      <w:r>
        <w:rPr>
          <w:rFonts w:ascii="Times New Roman"/>
          <w:b w:val="false"/>
          <w:i w:val="false"/>
          <w:color w:val="000000"/>
          <w:sz w:val="28"/>
        </w:rPr>
        <w:t xml:space="preserve">ғ </w:t>
      </w:r>
      <w:r>
        <w:rPr>
          <w:rFonts w:ascii="Times New Roman"/>
          <w:b w:val="false"/>
          <w:i w:val="false"/>
          <w:color w:val="000000"/>
          <w:sz w:val="28"/>
        </w:rPr>
        <w:t xml:space="preserve">аздар рыногында кастодианды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ызметті к </w:t>
      </w:r>
      <w:r>
        <w:rPr>
          <w:rFonts w:ascii="Times New Roman"/>
          <w:b w:val="false"/>
          <w:i w:val="false"/>
          <w:color w:val="000000"/>
          <w:sz w:val="28"/>
        </w:rPr>
        <w:t xml:space="preserve">ө </w:t>
      </w:r>
      <w:r>
        <w:rPr>
          <w:rFonts w:ascii="Times New Roman"/>
          <w:b w:val="false"/>
          <w:i w:val="false"/>
          <w:color w:val="000000"/>
          <w:sz w:val="28"/>
        </w:rPr>
        <w:t xml:space="preserve">рсететін ж </w:t>
      </w:r>
      <w:r>
        <w:rPr>
          <w:rFonts w:ascii="Times New Roman"/>
          <w:b w:val="false"/>
          <w:i w:val="false"/>
          <w:color w:val="000000"/>
          <w:sz w:val="28"/>
        </w:rPr>
        <w:t xml:space="preserve">ә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к </w:t>
      </w:r>
      <w:r>
        <w:rPr>
          <w:rFonts w:ascii="Times New Roman"/>
          <w:b w:val="false"/>
          <w:i w:val="false"/>
          <w:color w:val="000000"/>
          <w:sz w:val="28"/>
        </w:rPr>
        <w:t xml:space="preserve">ө </w:t>
      </w:r>
      <w:r>
        <w:rPr>
          <w:rFonts w:ascii="Times New Roman"/>
          <w:b w:val="false"/>
          <w:i w:val="false"/>
          <w:color w:val="000000"/>
          <w:sz w:val="28"/>
        </w:rPr>
        <w:t xml:space="preserve">рсетілген ж </w:t>
      </w:r>
      <w:r>
        <w:rPr>
          <w:rFonts w:ascii="Times New Roman"/>
          <w:b w:val="false"/>
          <w:i w:val="false"/>
          <w:color w:val="000000"/>
          <w:sz w:val="28"/>
        </w:rPr>
        <w:t xml:space="preserve">ү </w:t>
      </w:r>
      <w:r>
        <w:rPr>
          <w:rFonts w:ascii="Times New Roman"/>
          <w:b w:val="false"/>
          <w:i w:val="false"/>
          <w:color w:val="000000"/>
          <w:sz w:val="28"/>
        </w:rPr>
        <w:t xml:space="preserve">йелерге тікелей кіруге р </w:t>
      </w:r>
      <w:r>
        <w:rPr>
          <w:rFonts w:ascii="Times New Roman"/>
          <w:b w:val="false"/>
          <w:i w:val="false"/>
          <w:color w:val="000000"/>
          <w:sz w:val="28"/>
        </w:rPr>
        <w:t xml:space="preserve">ұқ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саты бар шетелдік </w:t>
      </w:r>
      <w:r>
        <w:rPr>
          <w:rFonts w:ascii="Times New Roman"/>
          <w:b w:val="false"/>
          <w:i w:val="false"/>
          <w:color w:val="000000"/>
          <w:sz w:val="28"/>
        </w:rPr>
        <w:t xml:space="preserve">ұ </w:t>
      </w:r>
      <w:r>
        <w:rPr>
          <w:rFonts w:ascii="Times New Roman"/>
          <w:b w:val="false"/>
          <w:i w:val="false"/>
          <w:color w:val="000000"/>
          <w:sz w:val="28"/>
        </w:rPr>
        <w:t xml:space="preserve">йыммен кастодиан шартын жасау ар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ылы;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ба </w:t>
      </w:r>
      <w:r>
        <w:rPr>
          <w:rFonts w:ascii="Times New Roman"/>
          <w:b w:val="false"/>
          <w:i w:val="false"/>
          <w:color w:val="000000"/>
          <w:sz w:val="28"/>
        </w:rPr>
        <w:t xml:space="preserve">ғ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а </w:t>
      </w:r>
      <w:r>
        <w:rPr>
          <w:rFonts w:ascii="Times New Roman"/>
          <w:b w:val="false"/>
          <w:i w:val="false"/>
          <w:color w:val="000000"/>
          <w:sz w:val="28"/>
        </w:rPr>
        <w:t xml:space="preserve">ғ </w:t>
      </w:r>
      <w:r>
        <w:rPr>
          <w:rFonts w:ascii="Times New Roman"/>
          <w:b w:val="false"/>
          <w:i w:val="false"/>
          <w:color w:val="000000"/>
          <w:sz w:val="28"/>
        </w:rPr>
        <w:t xml:space="preserve">аздарды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депозитарийіні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ызметін пайдалану ар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1) тармақшасында белгіленген талап Қазақстан Республикасының Ұлттық Банкіне таралмайды.".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Жинақтаушы зейнетақы қорлары, зейнетақы активтерін инвестициялық басқаруды жүзеге асыратын ұйымдар, бағалы қағаздар рыногында кастодиандық қызметті жүзеге асыратын екінші деңгейдегі банктер 2009 жылғы 1 қаңтарға дейінгі мерзімде </w:t>
      </w:r>
      <w:r>
        <w:rPr>
          <w:rFonts w:ascii="Times New Roman"/>
          <w:b w:val="false"/>
          <w:i w:val="false"/>
          <w:color w:val="000000"/>
          <w:sz w:val="28"/>
        </w:rPr>
        <w:t xml:space="preserve">ө </w:t>
      </w:r>
      <w:r>
        <w:rPr>
          <w:rFonts w:ascii="Times New Roman"/>
          <w:b w:val="false"/>
          <w:i w:val="false"/>
          <w:color w:val="000000"/>
          <w:sz w:val="28"/>
        </w:rPr>
        <w:t xml:space="preserve">зіні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ызметін 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аулыны </w:t>
      </w:r>
      <w:r>
        <w:rPr>
          <w:rFonts w:ascii="Times New Roman"/>
          <w:b w:val="false"/>
          <w:i w:val="false"/>
          <w:color w:val="000000"/>
          <w:sz w:val="28"/>
        </w:rPr>
        <w:t xml:space="preserve">ң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талаптарына с </w:t>
      </w:r>
      <w:r>
        <w:rPr>
          <w:rFonts w:ascii="Times New Roman"/>
          <w:b w:val="false"/>
          <w:i w:val="false"/>
          <w:color w:val="000000"/>
          <w:sz w:val="28"/>
        </w:rPr>
        <w:t xml:space="preserve">ә </w:t>
      </w:r>
      <w:r>
        <w:rPr>
          <w:rFonts w:ascii="Times New Roman"/>
          <w:b w:val="false"/>
          <w:i w:val="false"/>
          <w:color w:val="000000"/>
          <w:sz w:val="28"/>
        </w:rPr>
        <w:t xml:space="preserve">йкес келтірсін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Бағалы қағаздар нарығының субъектілерін және жинақтаушы зейнетақы қорларын қадағалау департаменті (М.Ж. Хаджиева):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(Н.В. Сәрсенова) бірлесіп, осы қаулыны Қазақстан Республикасының Әдiлет министрлiгiнде мемлекеттік тіркеу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бөлiмшелерiне, "Қазақстан қаржыгерлерiнiң қауымдастығы" заңды тұлғалар бiрлестiгiне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Агенттік Төрайымының қызметі (А.Ә. Кенже) Қазақстан Республикасының бұқаралық ақпарат құралдарында осы қаулыны жариялау шараларын қолға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Агенттік Төрайымының орынбасары А.Ө. Алдамбергенге жүктелсін.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Төрайым           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