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62c0b" w14:textId="1462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жинақтаушы зейнетақы қорларының, зейнетақы активтерін инвестициялық басқаруды жүзеге асыратын ұйымдардың және бағалы қағаздар рыногындағы кәсіби қызметтің түрлерін қоса атқаратын ұйымдардың қызметін пруденциалдық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164 Қаулысы. Қазақстан Республикасының Әділет министрлігінде 2008 жылғы 12 желтоқсанда Нормативтік құқықтық кесімдерді мемлекеттік тіркеудің тізіліміне N 5405 болып енгізілді.</w:t>
      </w:r>
    </w:p>
    <w:p>
      <w:pPr>
        <w:spacing w:after="0"/>
        <w:ind w:left="0"/>
        <w:jc w:val="both"/>
      </w:pPr>
      <w:bookmarkStart w:name="z1" w:id="0"/>
      <w:r>
        <w:rPr>
          <w:rFonts w:ascii="Times New Roman"/>
          <w:b w:val="false"/>
          <w:i w:val="false"/>
          <w:color w:val="000000"/>
          <w:sz w:val="28"/>
        </w:rPr>
        <w:t xml:space="preserve">
      Жинақтаушы зейнетақы қорларының, зейнетақы активтерін инвестициялық басқаруды жүзеге асыратын ұйымдардың және бағалы қағаздар рыногындағы кәсіби қызметтің түрлерін қоса атқаратын ұйымдардың қызметін пруденциалдық реттеу мәселелері бойынша нормативтік құқықтық актілерді жетілдіру мақсатында Қазақстан Республикасы Қаржы нарығын және қаржы ұйымдарын реттеу мен қадағалау агенттігі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xml:space="preserve"> қараңыз) Қаулысымен.</w:t>
      </w:r>
    </w:p>
    <w:bookmarkEnd w:id="0"/>
    <w:bookmarkStart w:name="z4" w:id="1"/>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1"/>
    <w:bookmarkStart w:name="z7"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Күші жойылды - ҚР Қаржы нарығын және қаржы ұйымдарын реттеу мен қадағалау агенттігі басқармасының 2009.09.26 N 215 (қолданысқа</w:t>
      </w:r>
      <w:r>
        <w:rPr>
          <w:rFonts w:ascii="Times New Roman"/>
          <w:b w:val="false"/>
          <w:i w:val="false"/>
          <w:color w:val="ff0000"/>
          <w:sz w:val="28"/>
        </w:rPr>
        <w:t xml:space="preserve">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000000"/>
          <w:sz w:val="28"/>
        </w:rPr>
        <w:t xml:space="preserve"> 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 Осы қаулы Қазақстан Республикасының Әділет министрлігінде мемлекеттік тіркелген күннен бастап он төрт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5.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департаментiмен (Н.В. Сәрсенова) бірлесіп, осы қаулыны Қазақстан Республикасының Әдiлет министрлiгiнде мемлекеттiк тiркеу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6. Агенттік Төрайымының қызметі (А.А. Кенже) Қазақстан Республикасының бұқаралық ақпарат құралдарында осы қаулыны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Агенттік Төрайымының орынбасары А.Ө. Алдамбергенге жүктелсін.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