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89a5" w14:textId="46f8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"Сақтандыру (қайта сақтандыру) ұйымдарын ерікті тарату ережесін бекіту туралы" 2007 жылғы 30 наурыздағы N 61 қаулысына толықтыру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2008 жылғы 28 қарашадағы N 189 Қаулысы. Қазақстан Республикасының Әділет министрлігінде 2008 жылғы 25 желтоқсанда Нормативтік құқықтық кесімдерді мемлекеттік тіркеудің тізіліміне N 5413 болып енгізілді. Күші жойылды - Қазақстан Республикасы Ұлттық Банкі Басқармасының 2012 жылғы 26 наурыздағы № 133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Ұлттық Банкі Басқармасының 2012.03.26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қаржы жүйесінің тұрақтылығы мәселелері бойынша өзгерістер мен толықтырулар енгізу туралы" Қазақстан Республикасының 2008 жылғы 23 қазандағы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Қазақстан Республикасы Қаржы нарығын және қаржы ұйымдарын реттеу мен қадағалау агенттігінің (бұдан әрі - Агенттік)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Агенттік Басқармасының "Сақтандыру (қайта сақтандыру) ұйымдарын ерікті тарату ережесін бекіту туралы" 2007 жылғы 30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61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(Нормативтік құқықтық актілерді мемлекеттік тіркеу тізілімінде N 4772 тіркелген) мынадай толықтыру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Сақтандыру (қайта сақтандыру) ұйымдарын ерікті тарату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5-1)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"5-1) сақтандыру (қайта сақтандыру) ұйымында жасалған сақтандыру (қайта сақтандыру) шарттары бойынша міндеттемелер жоқ болған жағдайда, сәйкесінше растайтын құжаттар;";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19-тармақтың 9) тармақшасы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Әділет министрлігінде мемлекеттік тіркеуден өткен күннен бастап он төрт күн өткеннен кейін қолданысқа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Қаржы ұйымдарын тарату департаменті (З.С. Жұмабаева):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департаментiмен (Н.В. Сәрсенова) бірлесіп, осы қаулыны Қазақстан Республикасының Әдiлет министрлiгiнде мемлекеттiк тiркеу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Әдiлет министрлiгiнде мемлекеттiк тiркеуден өткен күннен бастап он күндiк мерзiмде оны Агенттiктiң мүдделi бөлiмшелерiне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Агенттік Төрайымының Қызметі (А. Ә . Кенже) осы қаулыны Қазақстан Республикасының бұқаралық ақпарат құралдарында жариялау шараларын қолға 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Агенттік Төрайымының орынбасары А.Ө. Алдамбергенге жүктелсін.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Төрайым                                     Е.Бахмутова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