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7856e" w14:textId="4b785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жолғы талондарға қатысты кейбір мәселелер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2008 жылғы 29 желтоқсандағы N 618 Бұйрығы. Қазақстан Республикасының Әділет министрлігінде 2008 жылғы 29 желтоқсанда Нормативтік құқықтық кесімдерді мемлекеттік тіркеудің тізіліміне N 5424 болып енгізілді. Күші жойылды - Қазақстан Республикасы Қаржы министрінің 2013 жылғы 16 қаңтардағы № 19 бұйрығымен</w:t>
      </w:r>
    </w:p>
    <w:p>
      <w:pPr>
        <w:spacing w:after="0"/>
        <w:ind w:left="0"/>
        <w:jc w:val="both"/>
      </w:pPr>
      <w:r>
        <w:rPr>
          <w:rFonts w:ascii="Times New Roman"/>
          <w:b w:val="false"/>
          <w:i w:val="false"/>
          <w:color w:val="ff0000"/>
          <w:sz w:val="28"/>
        </w:rPr>
        <w:t xml:space="preserve">      Ескерту. Күші жойылды (ҚР Қаржы министрінің 16.01.2013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күннен бастап қолданысқа енгізіледі және 01.01.2013 туындалған қатынастарға таратылады) бұйрығының 37-қосымшасының </w:t>
      </w:r>
      <w:r>
        <w:rPr>
          <w:rFonts w:ascii="Times New Roman"/>
          <w:b w:val="false"/>
          <w:i w:val="false"/>
          <w:color w:val="ff0000"/>
          <w:sz w:val="28"/>
        </w:rPr>
        <w:t>5-тармақшасын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 (Салық кодексі)" қолданысқа енгізу туралы" Қазақстан Республикасы Заңының </w:t>
      </w:r>
      <w:r>
        <w:rPr>
          <w:rFonts w:ascii="Times New Roman"/>
          <w:b w:val="false"/>
          <w:i w:val="false"/>
          <w:color w:val="000000"/>
          <w:sz w:val="28"/>
        </w:rPr>
        <w:t xml:space="preserve">36-бабына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Мына нысандар: </w:t>
      </w:r>
      <w:r>
        <w:br/>
      </w:r>
      <w:r>
        <w:rPr>
          <w:rFonts w:ascii="Times New Roman"/>
          <w:b w:val="false"/>
          <w:i w:val="false"/>
          <w:color w:val="000000"/>
          <w:sz w:val="28"/>
        </w:rPr>
        <w:t>
</w:t>
      </w:r>
      <w:r>
        <w:rPr>
          <w:rFonts w:ascii="Times New Roman"/>
          <w:b w:val="false"/>
          <w:i w:val="false"/>
          <w:color w:val="000000"/>
          <w:sz w:val="28"/>
        </w:rPr>
        <w:t>
      1) бір күнге арналған бір жолғы талон осы бұйрыққа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w:t>
      </w:r>
      <w:r>
        <w:br/>
      </w:r>
      <w:r>
        <w:rPr>
          <w:rFonts w:ascii="Times New Roman"/>
          <w:b w:val="false"/>
          <w:i w:val="false"/>
          <w:color w:val="000000"/>
          <w:sz w:val="28"/>
        </w:rPr>
        <w:t>
</w:t>
      </w:r>
      <w:r>
        <w:rPr>
          <w:rFonts w:ascii="Times New Roman"/>
          <w:b w:val="false"/>
          <w:i w:val="false"/>
          <w:color w:val="000000"/>
          <w:sz w:val="28"/>
        </w:rPr>
        <w:t>
      2) бір жолғы талон осы бұйрыққа </w:t>
      </w:r>
      <w:r>
        <w:rPr>
          <w:rFonts w:ascii="Times New Roman"/>
          <w:b w:val="false"/>
          <w:i w:val="false"/>
          <w:color w:val="000000"/>
          <w:sz w:val="28"/>
        </w:rPr>
        <w:t xml:space="preserve">2-қосымшаға </w:t>
      </w:r>
      <w:r>
        <w:rPr>
          <w:rFonts w:ascii="Times New Roman"/>
          <w:b w:val="false"/>
          <w:i w:val="false"/>
          <w:color w:val="000000"/>
          <w:sz w:val="28"/>
        </w:rPr>
        <w:t xml:space="preserve">сәйкес; </w:t>
      </w:r>
      <w:r>
        <w:br/>
      </w:r>
      <w:r>
        <w:rPr>
          <w:rFonts w:ascii="Times New Roman"/>
          <w:b w:val="false"/>
          <w:i w:val="false"/>
          <w:color w:val="000000"/>
          <w:sz w:val="28"/>
        </w:rPr>
        <w:t>
</w:t>
      </w:r>
      <w:r>
        <w:rPr>
          <w:rFonts w:ascii="Times New Roman"/>
          <w:b w:val="false"/>
          <w:i w:val="false"/>
          <w:color w:val="000000"/>
          <w:sz w:val="28"/>
        </w:rPr>
        <w:t>
      3) бір жолғы талондарды есепке алу (беру) журналы осы бұйрыққа </w:t>
      </w:r>
      <w:r>
        <w:rPr>
          <w:rFonts w:ascii="Times New Roman"/>
          <w:b w:val="false"/>
          <w:i w:val="false"/>
          <w:color w:val="000000"/>
          <w:sz w:val="28"/>
        </w:rPr>
        <w:t xml:space="preserve">3-қосымшаға </w:t>
      </w:r>
      <w:r>
        <w:rPr>
          <w:rFonts w:ascii="Times New Roman"/>
          <w:b w:val="false"/>
          <w:i w:val="false"/>
          <w:color w:val="000000"/>
          <w:sz w:val="28"/>
        </w:rPr>
        <w:t xml:space="preserve">сәйкес; </w:t>
      </w:r>
      <w:r>
        <w:br/>
      </w:r>
      <w:r>
        <w:rPr>
          <w:rFonts w:ascii="Times New Roman"/>
          <w:b w:val="false"/>
          <w:i w:val="false"/>
          <w:color w:val="000000"/>
          <w:sz w:val="28"/>
        </w:rPr>
        <w:t>
</w:t>
      </w:r>
      <w:r>
        <w:rPr>
          <w:rFonts w:ascii="Times New Roman"/>
          <w:b w:val="false"/>
          <w:i w:val="false"/>
          <w:color w:val="000000"/>
          <w:sz w:val="28"/>
        </w:rPr>
        <w:t>
      4) кәсіпкерлік қызметі жылына тоқсан күннен асқан жеке тұлғалар бойынша мәліметтер осы бұйрыққа </w:t>
      </w:r>
      <w:r>
        <w:rPr>
          <w:rFonts w:ascii="Times New Roman"/>
          <w:b w:val="false"/>
          <w:i w:val="false"/>
          <w:color w:val="000000"/>
          <w:sz w:val="28"/>
        </w:rPr>
        <w:t xml:space="preserve">4-қосымшаға </w:t>
      </w:r>
      <w:r>
        <w:rPr>
          <w:rFonts w:ascii="Times New Roman"/>
          <w:b w:val="false"/>
          <w:i w:val="false"/>
          <w:color w:val="000000"/>
          <w:sz w:val="28"/>
        </w:rPr>
        <w:t xml:space="preserve">сәйкес; </w:t>
      </w:r>
      <w:r>
        <w:br/>
      </w:r>
      <w:r>
        <w:rPr>
          <w:rFonts w:ascii="Times New Roman"/>
          <w:b w:val="false"/>
          <w:i w:val="false"/>
          <w:color w:val="000000"/>
          <w:sz w:val="28"/>
        </w:rPr>
        <w:t>
</w:t>
      </w:r>
      <w:r>
        <w:rPr>
          <w:rFonts w:ascii="Times New Roman"/>
          <w:b w:val="false"/>
          <w:i w:val="false"/>
          <w:color w:val="000000"/>
          <w:sz w:val="28"/>
        </w:rPr>
        <w:t>
      5) қолданылған және бүлдірілген бланктер туралы мәліметтер осы бұйрыққа </w:t>
      </w:r>
      <w:r>
        <w:rPr>
          <w:rFonts w:ascii="Times New Roman"/>
          <w:b w:val="false"/>
          <w:i w:val="false"/>
          <w:color w:val="000000"/>
          <w:sz w:val="28"/>
        </w:rPr>
        <w:t xml:space="preserve">5-қосымшаға </w:t>
      </w:r>
      <w:r>
        <w:rPr>
          <w:rFonts w:ascii="Times New Roman"/>
          <w:b w:val="false"/>
          <w:i w:val="false"/>
          <w:color w:val="000000"/>
          <w:sz w:val="28"/>
        </w:rPr>
        <w:t xml:space="preserve">сәйкес; </w:t>
      </w:r>
      <w:r>
        <w:br/>
      </w:r>
      <w:r>
        <w:rPr>
          <w:rFonts w:ascii="Times New Roman"/>
          <w:b w:val="false"/>
          <w:i w:val="false"/>
          <w:color w:val="000000"/>
          <w:sz w:val="28"/>
        </w:rPr>
        <w:t>
</w:t>
      </w:r>
      <w:r>
        <w:rPr>
          <w:rFonts w:ascii="Times New Roman"/>
          <w:b w:val="false"/>
          <w:i w:val="false"/>
          <w:color w:val="000000"/>
          <w:sz w:val="28"/>
        </w:rPr>
        <w:t>
      6) бір жолғы талондардың қалдықтары туралы мәліметтер осы бұйрыққа </w:t>
      </w:r>
      <w:r>
        <w:rPr>
          <w:rFonts w:ascii="Times New Roman"/>
          <w:b w:val="false"/>
          <w:i w:val="false"/>
          <w:color w:val="000000"/>
          <w:sz w:val="28"/>
        </w:rPr>
        <w:t xml:space="preserve">6-қосымшаға </w:t>
      </w:r>
      <w:r>
        <w:rPr>
          <w:rFonts w:ascii="Times New Roman"/>
          <w:b w:val="false"/>
          <w:i w:val="false"/>
          <w:color w:val="000000"/>
          <w:sz w:val="28"/>
        </w:rPr>
        <w:t xml:space="preserve">сәйкес; </w:t>
      </w:r>
      <w:r>
        <w:br/>
      </w:r>
      <w:r>
        <w:rPr>
          <w:rFonts w:ascii="Times New Roman"/>
          <w:b w:val="false"/>
          <w:i w:val="false"/>
          <w:color w:val="000000"/>
          <w:sz w:val="28"/>
        </w:rPr>
        <w:t>
</w:t>
      </w:r>
      <w:r>
        <w:rPr>
          <w:rFonts w:ascii="Times New Roman"/>
          <w:b w:val="false"/>
          <w:i w:val="false"/>
          <w:color w:val="000000"/>
          <w:sz w:val="28"/>
        </w:rPr>
        <w:t>
      7) бір жолғы талондарды беруден бюджетке есептелген сомалар туралы мәліметтер осы бұйрыққа </w:t>
      </w:r>
      <w:r>
        <w:rPr>
          <w:rFonts w:ascii="Times New Roman"/>
          <w:b w:val="false"/>
          <w:i w:val="false"/>
          <w:color w:val="000000"/>
          <w:sz w:val="28"/>
        </w:rPr>
        <w:t xml:space="preserve">7-қосымшаға </w:t>
      </w:r>
      <w:r>
        <w:rPr>
          <w:rFonts w:ascii="Times New Roman"/>
          <w:b w:val="false"/>
          <w:i w:val="false"/>
          <w:color w:val="000000"/>
          <w:sz w:val="28"/>
        </w:rPr>
        <w:t xml:space="preserve">сәйкес; </w:t>
      </w:r>
      <w:r>
        <w:br/>
      </w:r>
      <w:r>
        <w:rPr>
          <w:rFonts w:ascii="Times New Roman"/>
          <w:b w:val="false"/>
          <w:i w:val="false"/>
          <w:color w:val="000000"/>
          <w:sz w:val="28"/>
        </w:rPr>
        <w:t>
</w:t>
      </w:r>
      <w:r>
        <w:rPr>
          <w:rFonts w:ascii="Times New Roman"/>
          <w:b w:val="false"/>
          <w:i w:val="false"/>
          <w:color w:val="000000"/>
          <w:sz w:val="28"/>
        </w:rPr>
        <w:t>
      8) жеке тұлғалардың бір жолғы талондарды алатын отыз күннің өту күні туралы мәліметтер осы бұйрыққа </w:t>
      </w:r>
      <w:r>
        <w:rPr>
          <w:rFonts w:ascii="Times New Roman"/>
          <w:b w:val="false"/>
          <w:i w:val="false"/>
          <w:color w:val="000000"/>
          <w:sz w:val="28"/>
        </w:rPr>
        <w:t xml:space="preserve">8-қосымшаға </w:t>
      </w:r>
      <w:r>
        <w:rPr>
          <w:rFonts w:ascii="Times New Roman"/>
          <w:b w:val="false"/>
          <w:i w:val="false"/>
          <w:color w:val="000000"/>
          <w:sz w:val="28"/>
        </w:rPr>
        <w:t xml:space="preserve">сәйкес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заңнамасына сәйкес жергілікті атқарушы органның біржолғы талондарын беруге белгілеген органы бiр жолғы талондар беруден қабылдаған сомаларды олар банк операцияларының жекелеген түрлерiн жүзеге асыруға лицензиясы бар банклерге немесе ұйымдарға ақша қабылдау жүргізген келесі операциалық күнінен кешіктірмей бюджетке есептеу үшін тапсырады. Егер қолма-қол ақшаның күнделікті түсуі 10 айлық есептік көрсеткіштен кем болған жағдайда, онда тапсыру үш операциалық күнінде бір рет тапсырылады. </w:t>
      </w:r>
      <w:r>
        <w:br/>
      </w:r>
      <w:r>
        <w:rPr>
          <w:rFonts w:ascii="Times New Roman"/>
          <w:b w:val="false"/>
          <w:i w:val="false"/>
          <w:color w:val="000000"/>
          <w:sz w:val="28"/>
        </w:rPr>
        <w:t>
</w:t>
      </w:r>
      <w:r>
        <w:rPr>
          <w:rFonts w:ascii="Times New Roman"/>
          <w:b w:val="false"/>
          <w:i w:val="false"/>
          <w:color w:val="000000"/>
          <w:sz w:val="28"/>
        </w:rPr>
        <w:t>
      3. Кейбір бұйрықтар осы бұйрыққа </w:t>
      </w:r>
      <w:r>
        <w:rPr>
          <w:rFonts w:ascii="Times New Roman"/>
          <w:b w:val="false"/>
          <w:i w:val="false"/>
          <w:color w:val="000000"/>
          <w:sz w:val="28"/>
        </w:rPr>
        <w:t xml:space="preserve">9-қосымшаға </w:t>
      </w:r>
      <w:r>
        <w:rPr>
          <w:rFonts w:ascii="Times New Roman"/>
          <w:b w:val="false"/>
          <w:i w:val="false"/>
          <w:color w:val="000000"/>
          <w:sz w:val="28"/>
        </w:rPr>
        <w:t xml:space="preserve">сәйкес жойылған деп танылсын.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Қаржы министрлігінің Салық комитеті (Ерғожин Д.Е.) осы бұйрықты Қазақстан Республикасының Әділет министрлігінде мемлекеттік тіркеуін және кейінгі бұқаралық ақпарат құралдарында жариялауды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5. Осы бұйрық алғашқы ресми жарияланған күннен бастап қолданысқа енгізіледі және 2009 жылдың 1 қаңтарынан бастап туындайтын қатынастарға қолданылады.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Қаржы Министрі </w:t>
      </w:r>
      <w:r>
        <w:rPr>
          <w:rFonts w:ascii="Times New Roman"/>
          <w:b w:val="false"/>
          <w:i/>
          <w:color w:val="000000"/>
          <w:sz w:val="28"/>
        </w:rPr>
        <w:t xml:space="preserve">                                    Б. Жәмішев </w:t>
      </w:r>
    </w:p>
    <w:bookmarkStart w:name="z1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29 желтоқсандағы </w:t>
      </w:r>
      <w:r>
        <w:br/>
      </w:r>
      <w:r>
        <w:rPr>
          <w:rFonts w:ascii="Times New Roman"/>
          <w:b w:val="false"/>
          <w:i w:val="false"/>
          <w:color w:val="000000"/>
          <w:sz w:val="28"/>
        </w:rPr>
        <w:t xml:space="preserve">
                                              N 618 бұйрығына </w:t>
      </w:r>
      <w:r>
        <w:br/>
      </w:r>
      <w:r>
        <w:rPr>
          <w:rFonts w:ascii="Times New Roman"/>
          <w:b w:val="false"/>
          <w:i w:val="false"/>
          <w:color w:val="000000"/>
          <w:sz w:val="28"/>
        </w:rPr>
        <w:t xml:space="preserve">
                                                  1–қосымша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6"/>
        <w:gridCol w:w="6904"/>
      </w:tblGrid>
      <w:tr>
        <w:trPr>
          <w:trHeight w:val="8895" w:hRule="atLeast"/>
        </w:trPr>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КҮНГЕ АРНАЛҒАН БІР ЖОЛҒЫ ТАЛОННЫҢ ТҮБІРТЕГІ </w:t>
            </w:r>
            <w:r>
              <w:br/>
            </w:r>
            <w:r>
              <w:rPr>
                <w:rFonts w:ascii="Times New Roman"/>
                <w:b w:val="false"/>
                <w:i w:val="false"/>
                <w:color w:val="000000"/>
                <w:sz w:val="20"/>
              </w:rPr>
              <w:t xml:space="preserve">
Салық төлеушінің аты-жөні (атауы) </w:t>
            </w:r>
            <w:r>
              <w:br/>
            </w:r>
            <w:r>
              <w:rPr>
                <w:rFonts w:ascii="Times New Roman"/>
                <w:b w:val="false"/>
                <w:i w:val="false"/>
                <w:color w:val="000000"/>
                <w:sz w:val="20"/>
              </w:rPr>
              <w:t xml:space="preserve">
___________________________________ </w:t>
            </w:r>
            <w:r>
              <w:br/>
            </w:r>
            <w:r>
              <w:rPr>
                <w:rFonts w:ascii="Times New Roman"/>
                <w:b w:val="false"/>
                <w:i w:val="false"/>
                <w:color w:val="000000"/>
                <w:sz w:val="20"/>
              </w:rPr>
              <w:t xml:space="preserve">
___________________________________ </w:t>
            </w:r>
            <w:r>
              <w:br/>
            </w:r>
            <w:r>
              <w:rPr>
                <w:rFonts w:ascii="Times New Roman"/>
                <w:b w:val="false"/>
                <w:i w:val="false"/>
                <w:color w:val="000000"/>
                <w:sz w:val="20"/>
              </w:rPr>
              <w:t xml:space="preserve">
                        _  _  _  _ </w:t>
            </w:r>
            <w:r>
              <w:br/>
            </w:r>
            <w:r>
              <w:rPr>
                <w:rFonts w:ascii="Times New Roman"/>
                <w:b w:val="false"/>
                <w:i w:val="false"/>
                <w:color w:val="000000"/>
                <w:sz w:val="20"/>
              </w:rPr>
              <w:t xml:space="preserve">
Салық төлеушінің СТН-і |_||_||_||_| </w:t>
            </w:r>
            <w:r>
              <w:br/>
            </w:r>
            <w:r>
              <w:rPr>
                <w:rFonts w:ascii="Times New Roman"/>
                <w:b w:val="false"/>
                <w:i w:val="false"/>
                <w:color w:val="000000"/>
                <w:sz w:val="20"/>
              </w:rPr>
              <w:t xml:space="preserve">
_  _  _  _  _  _  _  _ </w:t>
            </w:r>
            <w:r>
              <w:br/>
            </w:r>
            <w:r>
              <w:rPr>
                <w:rFonts w:ascii="Times New Roman"/>
                <w:b w:val="false"/>
                <w:i w:val="false"/>
                <w:color w:val="000000"/>
                <w:sz w:val="20"/>
              </w:rPr>
              <w:t xml:space="preserve">
|_||_||_||_||_||_||_||_| </w:t>
            </w:r>
            <w:r>
              <w:br/>
            </w:r>
            <w:r>
              <w:rPr>
                <w:rFonts w:ascii="Times New Roman"/>
                <w:b w:val="false"/>
                <w:i w:val="false"/>
                <w:color w:val="000000"/>
                <w:sz w:val="20"/>
              </w:rPr>
              <w:t xml:space="preserve">
                  _  _  _  _  _  _ </w:t>
            </w:r>
            <w:r>
              <w:br/>
            </w:r>
            <w:r>
              <w:rPr>
                <w:rFonts w:ascii="Times New Roman"/>
                <w:b w:val="false"/>
                <w:i w:val="false"/>
                <w:color w:val="000000"/>
                <w:sz w:val="20"/>
              </w:rPr>
              <w:t xml:space="preserve">
Салық төлеушінің |_||_||_||_||_||_|              _  _  _  _  _  _  _  _ </w:t>
            </w:r>
            <w:r>
              <w:br/>
            </w:r>
            <w:r>
              <w:rPr>
                <w:rFonts w:ascii="Times New Roman"/>
                <w:b w:val="false"/>
                <w:i w:val="false"/>
                <w:color w:val="000000"/>
                <w:sz w:val="20"/>
              </w:rPr>
              <w:t xml:space="preserve">
ЖСН/БСН-і  |_||_||_||_||_||_||_||_| </w:t>
            </w:r>
            <w:r>
              <w:br/>
            </w:r>
            <w:r>
              <w:rPr>
                <w:rFonts w:ascii="Times New Roman"/>
                <w:b w:val="false"/>
                <w:i w:val="false"/>
                <w:color w:val="000000"/>
                <w:sz w:val="20"/>
              </w:rPr>
              <w:t xml:space="preserve">
(болуы кезінде) </w:t>
            </w:r>
            <w:r>
              <w:br/>
            </w:r>
            <w:r>
              <w:rPr>
                <w:rFonts w:ascii="Times New Roman"/>
                <w:b w:val="false"/>
                <w:i w:val="false"/>
                <w:color w:val="000000"/>
                <w:sz w:val="20"/>
              </w:rPr>
              <w:t xml:space="preserve">
Қызметті жүзеге асыру орны ________ </w:t>
            </w:r>
            <w:r>
              <w:br/>
            </w:r>
            <w:r>
              <w:rPr>
                <w:rFonts w:ascii="Times New Roman"/>
                <w:b w:val="false"/>
                <w:i w:val="false"/>
                <w:color w:val="000000"/>
                <w:sz w:val="20"/>
              </w:rPr>
              <w:t xml:space="preserve">
___________________________________ </w:t>
            </w:r>
            <w:r>
              <w:br/>
            </w:r>
            <w:r>
              <w:rPr>
                <w:rFonts w:ascii="Times New Roman"/>
                <w:b w:val="false"/>
                <w:i w:val="false"/>
                <w:color w:val="000000"/>
                <w:sz w:val="20"/>
              </w:rPr>
              <w:t xml:space="preserve">
Бір жолғы талонның қолданылу кезеңі </w:t>
            </w:r>
            <w:r>
              <w:rPr>
                <w:rFonts w:ascii="Times New Roman"/>
                <w:b w:val="false"/>
                <w:i/>
                <w:color w:val="000000"/>
                <w:sz w:val="20"/>
              </w:rPr>
              <w:t xml:space="preserve">(жазумен) </w:t>
            </w:r>
            <w:r>
              <w:rPr>
                <w:rFonts w:ascii="Times New Roman"/>
                <w:b w:val="false"/>
                <w:i w:val="false"/>
                <w:color w:val="000000"/>
                <w:sz w:val="20"/>
              </w:rPr>
              <w:t xml:space="preserve">: </w:t>
            </w:r>
            <w:r>
              <w:br/>
            </w:r>
            <w:r>
              <w:rPr>
                <w:rFonts w:ascii="Times New Roman"/>
                <w:b w:val="false"/>
                <w:i w:val="false"/>
                <w:color w:val="000000"/>
                <w:sz w:val="20"/>
              </w:rPr>
              <w:t xml:space="preserve">
20__ ж. "___" ____________ арналған </w:t>
            </w:r>
            <w:r>
              <w:br/>
            </w:r>
            <w:r>
              <w:rPr>
                <w:rFonts w:ascii="Times New Roman"/>
                <w:b w:val="false"/>
                <w:i w:val="false"/>
                <w:color w:val="000000"/>
                <w:sz w:val="20"/>
              </w:rPr>
              <w:t xml:space="preserve">
Бір күнге арналған бір жолғы талон құны </w:t>
            </w:r>
            <w:r>
              <w:rPr>
                <w:rFonts w:ascii="Times New Roman"/>
                <w:b w:val="false"/>
                <w:i/>
                <w:color w:val="000000"/>
                <w:sz w:val="20"/>
              </w:rPr>
              <w:t xml:space="preserve">(ірі әріпті жазумен, бос жол бойынша-сызықша қою), </w:t>
            </w:r>
            <w:r>
              <w:rPr>
                <w:rFonts w:ascii="Times New Roman"/>
                <w:b w:val="false"/>
                <w:i w:val="false"/>
                <w:color w:val="000000"/>
                <w:sz w:val="20"/>
              </w:rPr>
              <w:t xml:space="preserve">теңге: </w:t>
            </w:r>
            <w:r>
              <w:br/>
            </w:r>
            <w:r>
              <w:rPr>
                <w:rFonts w:ascii="Times New Roman"/>
                <w:b w:val="false"/>
                <w:i w:val="false"/>
                <w:color w:val="000000"/>
                <w:sz w:val="20"/>
              </w:rPr>
              <w:t xml:space="preserve">
_______________________________ </w:t>
            </w:r>
            <w:r>
              <w:br/>
            </w:r>
            <w:r>
              <w:rPr>
                <w:rFonts w:ascii="Times New Roman"/>
                <w:b w:val="false"/>
                <w:i w:val="false"/>
                <w:color w:val="000000"/>
                <w:sz w:val="20"/>
              </w:rPr>
              <w:t xml:space="preserve">
|                               | </w:t>
            </w:r>
            <w:r>
              <w:br/>
            </w:r>
            <w:r>
              <w:rPr>
                <w:rFonts w:ascii="Times New Roman"/>
                <w:b w:val="false"/>
                <w:i w:val="false"/>
                <w:color w:val="000000"/>
                <w:sz w:val="20"/>
              </w:rPr>
              <w:t xml:space="preserve">
|_______________________________| </w:t>
            </w:r>
          </w:p>
          <w:p>
            <w:pPr>
              <w:spacing w:after="20"/>
              <w:ind w:left="20"/>
              <w:jc w:val="both"/>
            </w:pPr>
            <w:r>
              <w:rPr>
                <w:rFonts w:ascii="Times New Roman"/>
                <w:b w:val="false"/>
                <w:i w:val="false"/>
                <w:color w:val="000000"/>
                <w:sz w:val="20"/>
                <w:u w:val="single"/>
              </w:rPr>
              <w:t xml:space="preserve">_______________________________ </w:t>
            </w:r>
            <w:r>
              <w:br/>
            </w:r>
            <w:r>
              <w:rPr>
                <w:rFonts w:ascii="Times New Roman"/>
                <w:b w:val="false"/>
                <w:i w:val="false"/>
                <w:color w:val="000000"/>
                <w:sz w:val="20"/>
              </w:rPr>
              <w:t xml:space="preserve">
Жергілікті атқарушы органның біржолғы талондарын беруге </w:t>
            </w:r>
            <w:r>
              <w:br/>
            </w:r>
            <w:r>
              <w:rPr>
                <w:rFonts w:ascii="Times New Roman"/>
                <w:b w:val="false"/>
                <w:i w:val="false"/>
                <w:color w:val="000000"/>
                <w:sz w:val="20"/>
              </w:rPr>
              <w:t xml:space="preserve">
белгіленген органның атауы: _______ </w:t>
            </w:r>
            <w:r>
              <w:br/>
            </w:r>
            <w:r>
              <w:rPr>
                <w:rFonts w:ascii="Times New Roman"/>
                <w:b w:val="false"/>
                <w:i w:val="false"/>
                <w:color w:val="000000"/>
                <w:sz w:val="20"/>
              </w:rPr>
              <w:t xml:space="preserve">
___________________________________ </w:t>
            </w:r>
            <w:r>
              <w:br/>
            </w:r>
            <w:r>
              <w:rPr>
                <w:rFonts w:ascii="Times New Roman"/>
                <w:b w:val="false"/>
                <w:i w:val="false"/>
                <w:color w:val="000000"/>
                <w:sz w:val="20"/>
              </w:rPr>
              <w:t xml:space="preserve">
                  _  _       _  _ </w:t>
            </w:r>
            <w:r>
              <w:br/>
            </w:r>
            <w:r>
              <w:rPr>
                <w:rFonts w:ascii="Times New Roman"/>
                <w:b w:val="false"/>
                <w:i w:val="false"/>
                <w:color w:val="000000"/>
                <w:sz w:val="20"/>
              </w:rPr>
              <w:t xml:space="preserve">
Берген күні: күні|_||_| айы |_||_| </w:t>
            </w:r>
            <w:r>
              <w:br/>
            </w:r>
            <w:r>
              <w:rPr>
                <w:rFonts w:ascii="Times New Roman"/>
                <w:b w:val="false"/>
                <w:i w:val="false"/>
                <w:color w:val="000000"/>
                <w:sz w:val="20"/>
              </w:rPr>
              <w:t xml:space="preserve">
    _  _ </w:t>
            </w:r>
            <w:r>
              <w:br/>
            </w:r>
            <w:r>
              <w:rPr>
                <w:rFonts w:ascii="Times New Roman"/>
                <w:b w:val="false"/>
                <w:i w:val="false"/>
                <w:color w:val="000000"/>
                <w:sz w:val="20"/>
              </w:rPr>
              <w:t xml:space="preserve">
20 |_||_| жылы </w:t>
            </w:r>
            <w:r>
              <w:br/>
            </w:r>
            <w:r>
              <w:rPr>
                <w:rFonts w:ascii="Times New Roman"/>
                <w:b w:val="false"/>
                <w:i w:val="false"/>
                <w:color w:val="000000"/>
                <w:sz w:val="20"/>
              </w:rPr>
              <w:t xml:space="preserve">
       Бір жолғы талонды берген </w:t>
            </w:r>
            <w:r>
              <w:br/>
            </w:r>
            <w:r>
              <w:rPr>
                <w:rFonts w:ascii="Times New Roman"/>
                <w:b w:val="false"/>
                <w:i w:val="false"/>
                <w:color w:val="000000"/>
                <w:sz w:val="20"/>
              </w:rPr>
              <w:t xml:space="preserve">
       лауазымды тұлғаның аты-жөні, </w:t>
            </w:r>
            <w:r>
              <w:br/>
            </w:r>
            <w:r>
              <w:rPr>
                <w:rFonts w:ascii="Times New Roman"/>
                <w:b w:val="false"/>
                <w:i w:val="false"/>
                <w:color w:val="000000"/>
                <w:sz w:val="20"/>
              </w:rPr>
              <w:t xml:space="preserve">
              ___________________ </w:t>
            </w:r>
            <w:r>
              <w:br/>
            </w:r>
            <w:r>
              <w:rPr>
                <w:rFonts w:ascii="Times New Roman"/>
                <w:b w:val="false"/>
                <w:i w:val="false"/>
                <w:color w:val="000000"/>
                <w:sz w:val="20"/>
              </w:rPr>
              <w:t xml:space="preserve">
П.О    қолы: |                   | </w:t>
            </w:r>
            <w:r>
              <w:br/>
            </w:r>
            <w:r>
              <w:rPr>
                <w:rFonts w:ascii="Times New Roman"/>
                <w:b w:val="false"/>
                <w:i w:val="false"/>
                <w:color w:val="000000"/>
                <w:sz w:val="20"/>
              </w:rPr>
              <w:t xml:space="preserve">
             |___________________| </w:t>
            </w:r>
            <w:r>
              <w:br/>
            </w:r>
            <w:r>
              <w:rPr>
                <w:rFonts w:ascii="Times New Roman"/>
                <w:b w:val="false"/>
                <w:i w:val="false"/>
                <w:color w:val="000000"/>
                <w:sz w:val="20"/>
              </w:rPr>
              <w:t xml:space="preserve">
      Бір жолғы талонды алған салық </w:t>
            </w:r>
            <w:r>
              <w:br/>
            </w:r>
            <w:r>
              <w:rPr>
                <w:rFonts w:ascii="Times New Roman"/>
                <w:b w:val="false"/>
                <w:i w:val="false"/>
                <w:color w:val="000000"/>
                <w:sz w:val="20"/>
              </w:rPr>
              <w:t xml:space="preserve">
      төлеушінің немесе  ________ </w:t>
            </w:r>
            <w:r>
              <w:br/>
            </w:r>
            <w:r>
              <w:rPr>
                <w:rFonts w:ascii="Times New Roman"/>
                <w:b w:val="false"/>
                <w:i w:val="false"/>
                <w:color w:val="000000"/>
                <w:sz w:val="20"/>
              </w:rPr>
              <w:t xml:space="preserve">
      қызметкердің қолы |________|           _  _         _  _  _  _ </w:t>
            </w:r>
            <w:r>
              <w:br/>
            </w:r>
            <w:r>
              <w:rPr>
                <w:rFonts w:ascii="Times New Roman"/>
                <w:b w:val="false"/>
                <w:i w:val="false"/>
                <w:color w:val="000000"/>
                <w:sz w:val="20"/>
              </w:rPr>
              <w:t xml:space="preserve">
СЕРИЯСЫ |_||_| 916 N |_||_||_||_| </w:t>
            </w:r>
            <w:r>
              <w:br/>
            </w:r>
            <w:r>
              <w:rPr>
                <w:rFonts w:ascii="Times New Roman"/>
                <w:b w:val="false"/>
                <w:i w:val="false"/>
                <w:color w:val="000000"/>
                <w:sz w:val="20"/>
              </w:rPr>
              <w:t xml:space="preserve">
_  _  _ </w:t>
            </w:r>
            <w:r>
              <w:br/>
            </w:r>
            <w:r>
              <w:rPr>
                <w:rFonts w:ascii="Times New Roman"/>
                <w:b w:val="false"/>
                <w:i w:val="false"/>
                <w:color w:val="000000"/>
                <w:sz w:val="20"/>
              </w:rPr>
              <w:t xml:space="preserve">
|_||_||_|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КҮНГЕ АРНАЛҒАН БІР ЖОЛҒЫ ТАЛОН </w:t>
            </w:r>
            <w:r>
              <w:br/>
            </w:r>
            <w:r>
              <w:rPr>
                <w:rFonts w:ascii="Times New Roman"/>
                <w:b w:val="false"/>
                <w:i w:val="false"/>
                <w:color w:val="000000"/>
                <w:sz w:val="20"/>
              </w:rPr>
              <w:t xml:space="preserve">
Салық төлеушінің аты-жөні (атауы) </w:t>
            </w:r>
            <w:r>
              <w:br/>
            </w:r>
            <w:r>
              <w:rPr>
                <w:rFonts w:ascii="Times New Roman"/>
                <w:b w:val="false"/>
                <w:i w:val="false"/>
                <w:color w:val="000000"/>
                <w:sz w:val="20"/>
              </w:rPr>
              <w:t xml:space="preserve">
  </w:t>
            </w:r>
            <w:r>
              <w:br/>
            </w:r>
            <w:r>
              <w:rPr>
                <w:rFonts w:ascii="Times New Roman"/>
                <w:b w:val="false"/>
                <w:i w:val="false"/>
                <w:color w:val="000000"/>
                <w:sz w:val="20"/>
              </w:rPr>
              <w:t xml:space="preserve">
_________________________________ </w:t>
            </w:r>
            <w:r>
              <w:br/>
            </w:r>
            <w:r>
              <w:rPr>
                <w:rFonts w:ascii="Times New Roman"/>
                <w:b w:val="false"/>
                <w:i w:val="false"/>
                <w:color w:val="000000"/>
                <w:sz w:val="20"/>
              </w:rPr>
              <w:t xml:space="preserve">
_________________________________                            _  _  _  _ </w:t>
            </w:r>
            <w:r>
              <w:br/>
            </w:r>
            <w:r>
              <w:rPr>
                <w:rFonts w:ascii="Times New Roman"/>
                <w:b w:val="false"/>
                <w:i w:val="false"/>
                <w:color w:val="000000"/>
                <w:sz w:val="20"/>
              </w:rPr>
              <w:t xml:space="preserve">
Салық төлеушінің СТН-і |_||_||_||_| </w:t>
            </w:r>
            <w:r>
              <w:br/>
            </w:r>
            <w:r>
              <w:rPr>
                <w:rFonts w:ascii="Times New Roman"/>
                <w:b w:val="false"/>
                <w:i w:val="false"/>
                <w:color w:val="000000"/>
                <w:sz w:val="20"/>
              </w:rPr>
              <w:t xml:space="preserve">
_  _  _  _  _  _  _  _ </w:t>
            </w:r>
            <w:r>
              <w:br/>
            </w:r>
            <w:r>
              <w:rPr>
                <w:rFonts w:ascii="Times New Roman"/>
                <w:b w:val="false"/>
                <w:i w:val="false"/>
                <w:color w:val="000000"/>
                <w:sz w:val="20"/>
              </w:rPr>
              <w:t xml:space="preserve">
|_||_||_||_||_||_||_||_| </w:t>
            </w:r>
            <w:r>
              <w:br/>
            </w:r>
            <w:r>
              <w:rPr>
                <w:rFonts w:ascii="Times New Roman"/>
                <w:b w:val="false"/>
                <w:i w:val="false"/>
                <w:color w:val="000000"/>
                <w:sz w:val="20"/>
              </w:rPr>
              <w:t xml:space="preserve">
                  _  _  _  _  _  _ </w:t>
            </w:r>
            <w:r>
              <w:br/>
            </w:r>
            <w:r>
              <w:rPr>
                <w:rFonts w:ascii="Times New Roman"/>
                <w:b w:val="false"/>
                <w:i w:val="false"/>
                <w:color w:val="000000"/>
                <w:sz w:val="20"/>
              </w:rPr>
              <w:t xml:space="preserve">
Салық төлеушінің |_||_||_||_||_||_|              _  _  _  _  _  _  _  _ </w:t>
            </w:r>
            <w:r>
              <w:br/>
            </w:r>
            <w:r>
              <w:rPr>
                <w:rFonts w:ascii="Times New Roman"/>
                <w:b w:val="false"/>
                <w:i w:val="false"/>
                <w:color w:val="000000"/>
                <w:sz w:val="20"/>
              </w:rPr>
              <w:t xml:space="preserve">
ЖСН/БСН-і  |_||_||_||_||_||_||_||_| </w:t>
            </w:r>
            <w:r>
              <w:br/>
            </w:r>
            <w:r>
              <w:rPr>
                <w:rFonts w:ascii="Times New Roman"/>
                <w:b w:val="false"/>
                <w:i w:val="false"/>
                <w:color w:val="000000"/>
                <w:sz w:val="20"/>
              </w:rPr>
              <w:t xml:space="preserve">
(болуы кезінде) </w:t>
            </w:r>
            <w:r>
              <w:br/>
            </w:r>
            <w:r>
              <w:rPr>
                <w:rFonts w:ascii="Times New Roman"/>
                <w:b w:val="false"/>
                <w:i w:val="false"/>
                <w:color w:val="000000"/>
                <w:sz w:val="20"/>
              </w:rPr>
              <w:t xml:space="preserve">
Қызметті жүзеге асыру орны ________ </w:t>
            </w:r>
            <w:r>
              <w:br/>
            </w:r>
            <w:r>
              <w:rPr>
                <w:rFonts w:ascii="Times New Roman"/>
                <w:b w:val="false"/>
                <w:i w:val="false"/>
                <w:color w:val="000000"/>
                <w:sz w:val="20"/>
              </w:rPr>
              <w:t xml:space="preserve">
___________________________________ </w:t>
            </w:r>
            <w:r>
              <w:br/>
            </w:r>
            <w:r>
              <w:rPr>
                <w:rFonts w:ascii="Times New Roman"/>
                <w:b w:val="false"/>
                <w:i w:val="false"/>
                <w:color w:val="000000"/>
                <w:sz w:val="20"/>
              </w:rPr>
              <w:t xml:space="preserve">
Бір жолғы талонның қолданылу кезеңі </w:t>
            </w:r>
            <w:r>
              <w:rPr>
                <w:rFonts w:ascii="Times New Roman"/>
                <w:b w:val="false"/>
                <w:i/>
                <w:color w:val="000000"/>
                <w:sz w:val="20"/>
              </w:rPr>
              <w:t xml:space="preserve">(жазумен) </w:t>
            </w:r>
            <w:r>
              <w:rPr>
                <w:rFonts w:ascii="Times New Roman"/>
                <w:b w:val="false"/>
                <w:i w:val="false"/>
                <w:color w:val="000000"/>
                <w:sz w:val="20"/>
              </w:rPr>
              <w:t xml:space="preserve">: </w:t>
            </w:r>
            <w:r>
              <w:br/>
            </w:r>
            <w:r>
              <w:rPr>
                <w:rFonts w:ascii="Times New Roman"/>
                <w:b w:val="false"/>
                <w:i w:val="false"/>
                <w:color w:val="000000"/>
                <w:sz w:val="20"/>
              </w:rPr>
              <w:t xml:space="preserve">
20__ ж. "___" ____________ арналған </w:t>
            </w:r>
            <w:r>
              <w:br/>
            </w:r>
            <w:r>
              <w:rPr>
                <w:rFonts w:ascii="Times New Roman"/>
                <w:b w:val="false"/>
                <w:i w:val="false"/>
                <w:color w:val="000000"/>
                <w:sz w:val="20"/>
              </w:rPr>
              <w:t xml:space="preserve">
Бір күнге арналған бір жолғы талон құны </w:t>
            </w:r>
            <w:r>
              <w:rPr>
                <w:rFonts w:ascii="Times New Roman"/>
                <w:b w:val="false"/>
                <w:i/>
                <w:color w:val="000000"/>
                <w:sz w:val="20"/>
              </w:rPr>
              <w:t xml:space="preserve">(ірі әріпті жазумен, бос жол бойынша-сызықша қою), </w:t>
            </w:r>
            <w:r>
              <w:rPr>
                <w:rFonts w:ascii="Times New Roman"/>
                <w:b w:val="false"/>
                <w:i w:val="false"/>
                <w:color w:val="000000"/>
                <w:sz w:val="20"/>
              </w:rPr>
              <w:t xml:space="preserve">теңге: </w:t>
            </w:r>
            <w:r>
              <w:br/>
            </w:r>
            <w:r>
              <w:rPr>
                <w:rFonts w:ascii="Times New Roman"/>
                <w:b w:val="false"/>
                <w:i w:val="false"/>
                <w:color w:val="000000"/>
                <w:sz w:val="20"/>
              </w:rPr>
              <w:t xml:space="preserve">
_______________________________ </w:t>
            </w:r>
            <w:r>
              <w:br/>
            </w:r>
            <w:r>
              <w:rPr>
                <w:rFonts w:ascii="Times New Roman"/>
                <w:b w:val="false"/>
                <w:i w:val="false"/>
                <w:color w:val="000000"/>
                <w:sz w:val="20"/>
              </w:rPr>
              <w:t xml:space="preserve">
|                               | </w:t>
            </w:r>
            <w:r>
              <w:br/>
            </w:r>
            <w:r>
              <w:rPr>
                <w:rFonts w:ascii="Times New Roman"/>
                <w:b w:val="false"/>
                <w:i w:val="false"/>
                <w:color w:val="000000"/>
                <w:sz w:val="20"/>
              </w:rPr>
              <w:t xml:space="preserve">
|_______________________________| </w:t>
            </w:r>
          </w:p>
          <w:p>
            <w:pPr>
              <w:spacing w:after="20"/>
              <w:ind w:left="20"/>
              <w:jc w:val="both"/>
            </w:pPr>
            <w:r>
              <w:rPr>
                <w:rFonts w:ascii="Times New Roman"/>
                <w:b w:val="false"/>
                <w:i w:val="false"/>
                <w:color w:val="000000"/>
                <w:sz w:val="20"/>
                <w:u w:val="single"/>
              </w:rPr>
              <w:t xml:space="preserve">_______________________________ </w:t>
            </w:r>
            <w:r>
              <w:br/>
            </w:r>
            <w:r>
              <w:rPr>
                <w:rFonts w:ascii="Times New Roman"/>
                <w:b w:val="false"/>
                <w:i w:val="false"/>
                <w:color w:val="000000"/>
                <w:sz w:val="20"/>
              </w:rPr>
              <w:t xml:space="preserve">
Жергілікті атқарушы органның біржолғы талондарын беруге </w:t>
            </w:r>
            <w:r>
              <w:br/>
            </w:r>
            <w:r>
              <w:rPr>
                <w:rFonts w:ascii="Times New Roman"/>
                <w:b w:val="false"/>
                <w:i w:val="false"/>
                <w:color w:val="000000"/>
                <w:sz w:val="20"/>
              </w:rPr>
              <w:t xml:space="preserve">
белгіленген органның атауы: _______ </w:t>
            </w:r>
            <w:r>
              <w:br/>
            </w:r>
            <w:r>
              <w:rPr>
                <w:rFonts w:ascii="Times New Roman"/>
                <w:b w:val="false"/>
                <w:i w:val="false"/>
                <w:color w:val="000000"/>
                <w:sz w:val="20"/>
              </w:rPr>
              <w:t xml:space="preserve">
___________________________________ </w:t>
            </w:r>
            <w:r>
              <w:br/>
            </w:r>
            <w:r>
              <w:rPr>
                <w:rFonts w:ascii="Times New Roman"/>
                <w:b w:val="false"/>
                <w:i w:val="false"/>
                <w:color w:val="000000"/>
                <w:sz w:val="20"/>
              </w:rPr>
              <w:t xml:space="preserve">
                  _  _       _  _ </w:t>
            </w:r>
            <w:r>
              <w:br/>
            </w:r>
            <w:r>
              <w:rPr>
                <w:rFonts w:ascii="Times New Roman"/>
                <w:b w:val="false"/>
                <w:i w:val="false"/>
                <w:color w:val="000000"/>
                <w:sz w:val="20"/>
              </w:rPr>
              <w:t xml:space="preserve">
Берген күні: күні|_||_| айы |_||_| </w:t>
            </w:r>
            <w:r>
              <w:br/>
            </w:r>
            <w:r>
              <w:rPr>
                <w:rFonts w:ascii="Times New Roman"/>
                <w:b w:val="false"/>
                <w:i w:val="false"/>
                <w:color w:val="000000"/>
                <w:sz w:val="20"/>
              </w:rPr>
              <w:t xml:space="preserve">
    _  _ </w:t>
            </w:r>
            <w:r>
              <w:br/>
            </w:r>
            <w:r>
              <w:rPr>
                <w:rFonts w:ascii="Times New Roman"/>
                <w:b w:val="false"/>
                <w:i w:val="false"/>
                <w:color w:val="000000"/>
                <w:sz w:val="20"/>
              </w:rPr>
              <w:t xml:space="preserve">
20 |_||_| жылы </w:t>
            </w:r>
            <w:r>
              <w:br/>
            </w:r>
            <w:r>
              <w:rPr>
                <w:rFonts w:ascii="Times New Roman"/>
                <w:b w:val="false"/>
                <w:i w:val="false"/>
                <w:color w:val="000000"/>
                <w:sz w:val="20"/>
              </w:rPr>
              <w:t xml:space="preserve">
       Біржолғы талонды берген </w:t>
            </w:r>
            <w:r>
              <w:br/>
            </w:r>
            <w:r>
              <w:rPr>
                <w:rFonts w:ascii="Times New Roman"/>
                <w:b w:val="false"/>
                <w:i w:val="false"/>
                <w:color w:val="000000"/>
                <w:sz w:val="20"/>
              </w:rPr>
              <w:t xml:space="preserve">
       лауазымды тұлғаның аты-жөні, </w:t>
            </w:r>
            <w:r>
              <w:br/>
            </w:r>
            <w:r>
              <w:rPr>
                <w:rFonts w:ascii="Times New Roman"/>
                <w:b w:val="false"/>
                <w:i w:val="false"/>
                <w:color w:val="000000"/>
                <w:sz w:val="20"/>
              </w:rPr>
              <w:t xml:space="preserve">
              ___________________ </w:t>
            </w:r>
            <w:r>
              <w:br/>
            </w:r>
            <w:r>
              <w:rPr>
                <w:rFonts w:ascii="Times New Roman"/>
                <w:b w:val="false"/>
                <w:i w:val="false"/>
                <w:color w:val="000000"/>
                <w:sz w:val="20"/>
              </w:rPr>
              <w:t xml:space="preserve">
П.О    қолы: |                   | </w:t>
            </w:r>
            <w:r>
              <w:br/>
            </w:r>
            <w:r>
              <w:rPr>
                <w:rFonts w:ascii="Times New Roman"/>
                <w:b w:val="false"/>
                <w:i w:val="false"/>
                <w:color w:val="000000"/>
                <w:sz w:val="20"/>
              </w:rPr>
              <w:t xml:space="preserve">
             |___________________| </w:t>
            </w:r>
            <w:r>
              <w:br/>
            </w:r>
            <w:r>
              <w:rPr>
                <w:rFonts w:ascii="Times New Roman"/>
                <w:b w:val="false"/>
                <w:i w:val="false"/>
                <w:color w:val="000000"/>
                <w:sz w:val="20"/>
              </w:rPr>
              <w:t xml:space="preserve">
       Біржолғы талонды алған салық </w:t>
            </w:r>
            <w:r>
              <w:br/>
            </w:r>
            <w:r>
              <w:rPr>
                <w:rFonts w:ascii="Times New Roman"/>
                <w:b w:val="false"/>
                <w:i w:val="false"/>
                <w:color w:val="000000"/>
                <w:sz w:val="20"/>
              </w:rPr>
              <w:t xml:space="preserve">
       төлеушінің немесе  ________ </w:t>
            </w:r>
            <w:r>
              <w:br/>
            </w:r>
            <w:r>
              <w:rPr>
                <w:rFonts w:ascii="Times New Roman"/>
                <w:b w:val="false"/>
                <w:i w:val="false"/>
                <w:color w:val="000000"/>
                <w:sz w:val="20"/>
              </w:rPr>
              <w:t xml:space="preserve">
       қызметкердің қолы |________| </w:t>
            </w:r>
            <w:r>
              <w:rPr>
                <w:rFonts w:ascii="Times New Roman"/>
                <w:b/>
                <w:i w:val="false"/>
                <w:color w:val="000000"/>
                <w:sz w:val="20"/>
              </w:rPr>
              <w:t xml:space="preserve">          _  _        _  _ _  _ </w:t>
            </w:r>
            <w:r>
              <w:br/>
            </w:r>
            <w:r>
              <w:rPr>
                <w:rFonts w:ascii="Times New Roman"/>
                <w:b w:val="false"/>
                <w:i w:val="false"/>
                <w:color w:val="000000"/>
                <w:sz w:val="20"/>
              </w:rPr>
              <w:t xml:space="preserve">
СЕРИЯСЫ |_||_| 916 N |_||_||_||_| </w:t>
            </w:r>
            <w:r>
              <w:br/>
            </w:r>
            <w:r>
              <w:rPr>
                <w:rFonts w:ascii="Times New Roman"/>
                <w:b w:val="false"/>
                <w:i w:val="false"/>
                <w:color w:val="000000"/>
                <w:sz w:val="20"/>
              </w:rPr>
              <w:t xml:space="preserve">
_  _  _ </w:t>
            </w:r>
            <w:r>
              <w:br/>
            </w:r>
            <w:r>
              <w:rPr>
                <w:rFonts w:ascii="Times New Roman"/>
                <w:b w:val="false"/>
                <w:i w:val="false"/>
                <w:color w:val="000000"/>
                <w:sz w:val="20"/>
              </w:rPr>
              <w:t xml:space="preserve">
|_||_||_| </w:t>
            </w:r>
          </w:p>
        </w:tc>
      </w:tr>
    </w:tbl>
    <w:bookmarkStart w:name="z1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29 желтоқсандағы </w:t>
      </w:r>
      <w:r>
        <w:br/>
      </w:r>
      <w:r>
        <w:rPr>
          <w:rFonts w:ascii="Times New Roman"/>
          <w:b w:val="false"/>
          <w:i w:val="false"/>
          <w:color w:val="000000"/>
          <w:sz w:val="28"/>
        </w:rPr>
        <w:t xml:space="preserve">
                                              N 618 бұйрығына </w:t>
      </w:r>
      <w:r>
        <w:br/>
      </w:r>
      <w:r>
        <w:rPr>
          <w:rFonts w:ascii="Times New Roman"/>
          <w:b w:val="false"/>
          <w:i w:val="false"/>
          <w:color w:val="000000"/>
          <w:sz w:val="28"/>
        </w:rPr>
        <w:t xml:space="preserve">
                                                  2–қосымша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2"/>
        <w:gridCol w:w="6578"/>
      </w:tblGrid>
      <w:tr>
        <w:trPr>
          <w:trHeight w:val="8895" w:hRule="atLeast"/>
        </w:trPr>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ЖОЛҒЫ ТАЛОННЫҢ ТҮБІРТЕГІ </w:t>
            </w:r>
            <w:r>
              <w:br/>
            </w:r>
            <w:r>
              <w:rPr>
                <w:rFonts w:ascii="Times New Roman"/>
                <w:b w:val="false"/>
                <w:i w:val="false"/>
                <w:color w:val="000000"/>
                <w:sz w:val="20"/>
              </w:rPr>
              <w:t xml:space="preserve">
Салық төлеушінің аты-жөні (атауы) </w:t>
            </w:r>
            <w:r>
              <w:br/>
            </w:r>
            <w:r>
              <w:rPr>
                <w:rFonts w:ascii="Times New Roman"/>
                <w:b w:val="false"/>
                <w:i w:val="false"/>
                <w:color w:val="000000"/>
                <w:sz w:val="20"/>
              </w:rPr>
              <w:t xml:space="preserve">
__________________________________ </w:t>
            </w:r>
            <w:r>
              <w:br/>
            </w:r>
            <w:r>
              <w:rPr>
                <w:rFonts w:ascii="Times New Roman"/>
                <w:b w:val="false"/>
                <w:i w:val="false"/>
                <w:color w:val="000000"/>
                <w:sz w:val="20"/>
              </w:rPr>
              <w:t xml:space="preserve">
__________________________________ </w:t>
            </w:r>
            <w:r>
              <w:br/>
            </w:r>
            <w:r>
              <w:rPr>
                <w:rFonts w:ascii="Times New Roman"/>
                <w:b w:val="false"/>
                <w:i w:val="false"/>
                <w:color w:val="000000"/>
                <w:sz w:val="20"/>
              </w:rPr>
              <w:t xml:space="preserve">
                       _  _  _  _ </w:t>
            </w:r>
            <w:r>
              <w:br/>
            </w:r>
            <w:r>
              <w:rPr>
                <w:rFonts w:ascii="Times New Roman"/>
                <w:b w:val="false"/>
                <w:i w:val="false"/>
                <w:color w:val="000000"/>
                <w:sz w:val="20"/>
              </w:rPr>
              <w:t xml:space="preserve">
Салық төлеушінің СТН-і|_||_||_||_| </w:t>
            </w:r>
            <w:r>
              <w:br/>
            </w:r>
            <w:r>
              <w:rPr>
                <w:rFonts w:ascii="Times New Roman"/>
                <w:b w:val="false"/>
                <w:i w:val="false"/>
                <w:color w:val="000000"/>
                <w:sz w:val="20"/>
              </w:rPr>
              <w:t xml:space="preserve">
_  _  _  _  _  _  _  _ </w:t>
            </w:r>
            <w:r>
              <w:br/>
            </w:r>
            <w:r>
              <w:rPr>
                <w:rFonts w:ascii="Times New Roman"/>
                <w:b w:val="false"/>
                <w:i w:val="false"/>
                <w:color w:val="000000"/>
                <w:sz w:val="20"/>
              </w:rPr>
              <w:t xml:space="preserve">
|_||_||_||_||_||_||_||_| </w:t>
            </w:r>
            <w:r>
              <w:br/>
            </w:r>
            <w:r>
              <w:rPr>
                <w:rFonts w:ascii="Times New Roman"/>
                <w:b w:val="false"/>
                <w:i w:val="false"/>
                <w:color w:val="000000"/>
                <w:sz w:val="20"/>
              </w:rPr>
              <w:t xml:space="preserve">
                 _  _  _  _  _  _ </w:t>
            </w:r>
            <w:r>
              <w:br/>
            </w:r>
            <w:r>
              <w:rPr>
                <w:rFonts w:ascii="Times New Roman"/>
                <w:b w:val="false"/>
                <w:i w:val="false"/>
                <w:color w:val="000000"/>
                <w:sz w:val="20"/>
              </w:rPr>
              <w:t xml:space="preserve">
Салық төлеушінің|_||_||_||_||_||_|             _  _  _  _  _  _  _  _ </w:t>
            </w:r>
            <w:r>
              <w:br/>
            </w:r>
            <w:r>
              <w:rPr>
                <w:rFonts w:ascii="Times New Roman"/>
                <w:b w:val="false"/>
                <w:i w:val="false"/>
                <w:color w:val="000000"/>
                <w:sz w:val="20"/>
              </w:rPr>
              <w:t xml:space="preserve">
ЖСН/БСН-і |_||_||_||_||_||_||_||_| </w:t>
            </w:r>
            <w:r>
              <w:br/>
            </w:r>
            <w:r>
              <w:rPr>
                <w:rFonts w:ascii="Times New Roman"/>
                <w:b w:val="false"/>
                <w:i w:val="false"/>
                <w:color w:val="000000"/>
                <w:sz w:val="20"/>
              </w:rPr>
              <w:t xml:space="preserve">
(болуы кезінде) </w:t>
            </w:r>
            <w:r>
              <w:br/>
            </w:r>
            <w:r>
              <w:rPr>
                <w:rFonts w:ascii="Times New Roman"/>
                <w:b w:val="false"/>
                <w:i w:val="false"/>
                <w:color w:val="000000"/>
                <w:sz w:val="20"/>
              </w:rPr>
              <w:t xml:space="preserve">
Қызметті жүзеге асыру орны _______ </w:t>
            </w:r>
            <w:r>
              <w:br/>
            </w:r>
            <w:r>
              <w:rPr>
                <w:rFonts w:ascii="Times New Roman"/>
                <w:b w:val="false"/>
                <w:i w:val="false"/>
                <w:color w:val="000000"/>
                <w:sz w:val="20"/>
              </w:rPr>
              <w:t xml:space="preserve">
__________________________________ </w:t>
            </w:r>
            <w:r>
              <w:br/>
            </w:r>
            <w:r>
              <w:rPr>
                <w:rFonts w:ascii="Times New Roman"/>
                <w:b w:val="false"/>
                <w:i w:val="false"/>
                <w:color w:val="000000"/>
                <w:sz w:val="20"/>
              </w:rPr>
              <w:t xml:space="preserve">
Бір жолғы талонның қолданылу кезеңі </w:t>
            </w:r>
            <w:r>
              <w:rPr>
                <w:rFonts w:ascii="Times New Roman"/>
                <w:b w:val="false"/>
                <w:i/>
                <w:color w:val="000000"/>
                <w:sz w:val="20"/>
              </w:rPr>
              <w:t xml:space="preserve">(жазумен) </w:t>
            </w:r>
            <w:r>
              <w:rPr>
                <w:rFonts w:ascii="Times New Roman"/>
                <w:b w:val="false"/>
                <w:i w:val="false"/>
                <w:color w:val="000000"/>
                <w:sz w:val="20"/>
              </w:rPr>
              <w:t xml:space="preserve">: </w:t>
            </w:r>
            <w:r>
              <w:br/>
            </w:r>
            <w:r>
              <w:rPr>
                <w:rFonts w:ascii="Times New Roman"/>
                <w:b w:val="false"/>
                <w:i w:val="false"/>
                <w:color w:val="000000"/>
                <w:sz w:val="20"/>
              </w:rPr>
              <w:t xml:space="preserve">
20__ ж. "__" ______________ бастап </w:t>
            </w:r>
            <w:r>
              <w:br/>
            </w:r>
            <w:r>
              <w:rPr>
                <w:rFonts w:ascii="Times New Roman"/>
                <w:b w:val="false"/>
                <w:i w:val="false"/>
                <w:color w:val="000000"/>
                <w:sz w:val="20"/>
              </w:rPr>
              <w:t xml:space="preserve">
20__ ж. "__" _______________ дейін </w:t>
            </w:r>
            <w:r>
              <w:br/>
            </w:r>
            <w:r>
              <w:rPr>
                <w:rFonts w:ascii="Times New Roman"/>
                <w:b w:val="false"/>
                <w:i w:val="false"/>
                <w:color w:val="000000"/>
                <w:sz w:val="20"/>
              </w:rPr>
              <w:t xml:space="preserve">
Бір күнге арналған бір жолғы талон құны </w:t>
            </w:r>
            <w:r>
              <w:rPr>
                <w:rFonts w:ascii="Times New Roman"/>
                <w:b w:val="false"/>
                <w:i/>
                <w:color w:val="000000"/>
                <w:sz w:val="20"/>
              </w:rPr>
              <w:t xml:space="preserve">(ірі әріпті жазумен, бос жол бойынша-сызықша қою), </w:t>
            </w:r>
            <w:r>
              <w:rPr>
                <w:rFonts w:ascii="Times New Roman"/>
                <w:b w:val="false"/>
                <w:i w:val="false"/>
                <w:color w:val="000000"/>
                <w:sz w:val="20"/>
              </w:rPr>
              <w:t xml:space="preserve">теңге: </w:t>
            </w:r>
            <w:r>
              <w:br/>
            </w:r>
            <w:r>
              <w:rPr>
                <w:rFonts w:ascii="Times New Roman"/>
                <w:b w:val="false"/>
                <w:i w:val="false"/>
                <w:color w:val="000000"/>
                <w:sz w:val="20"/>
              </w:rPr>
              <w:t xml:space="preserve">
________________________________ </w:t>
            </w:r>
            <w:r>
              <w:br/>
            </w:r>
            <w:r>
              <w:rPr>
                <w:rFonts w:ascii="Times New Roman"/>
                <w:b w:val="false"/>
                <w:i w:val="false"/>
                <w:color w:val="000000"/>
                <w:sz w:val="20"/>
              </w:rPr>
              <w:t xml:space="preserve">
|________________________________| </w:t>
            </w:r>
            <w:r>
              <w:br/>
            </w:r>
            <w:r>
              <w:rPr>
                <w:rFonts w:ascii="Times New Roman"/>
                <w:b w:val="false"/>
                <w:i w:val="false"/>
                <w:color w:val="000000"/>
                <w:sz w:val="20"/>
              </w:rPr>
              <w:t xml:space="preserve">
Бір жолғы талонның қолданыс мерзіміндегі бір жолғы талон құны </w:t>
            </w:r>
            <w:r>
              <w:rPr>
                <w:rFonts w:ascii="Times New Roman"/>
                <w:b w:val="false"/>
                <w:i/>
                <w:color w:val="000000"/>
                <w:sz w:val="20"/>
              </w:rPr>
              <w:t xml:space="preserve">(ірі әріпті жазумен, бос жол бойынша-сызықша қою), </w:t>
            </w:r>
            <w:r>
              <w:rPr>
                <w:rFonts w:ascii="Times New Roman"/>
                <w:b w:val="false"/>
                <w:i w:val="false"/>
                <w:color w:val="000000"/>
                <w:sz w:val="20"/>
              </w:rPr>
              <w:t xml:space="preserve">теңге: </w:t>
            </w:r>
            <w:r>
              <w:br/>
            </w:r>
            <w:r>
              <w:rPr>
                <w:rFonts w:ascii="Times New Roman"/>
                <w:b w:val="false"/>
                <w:i w:val="false"/>
                <w:color w:val="000000"/>
                <w:sz w:val="20"/>
              </w:rPr>
              <w:t xml:space="preserve">
________________________________ </w:t>
            </w:r>
            <w:r>
              <w:br/>
            </w:r>
            <w:r>
              <w:rPr>
                <w:rFonts w:ascii="Times New Roman"/>
                <w:b w:val="false"/>
                <w:i w:val="false"/>
                <w:color w:val="000000"/>
                <w:sz w:val="20"/>
              </w:rPr>
              <w:t xml:space="preserve">
|________________________________| </w:t>
            </w:r>
          </w:p>
          <w:p>
            <w:pPr>
              <w:spacing w:after="20"/>
              <w:ind w:left="20"/>
              <w:jc w:val="both"/>
            </w:pPr>
            <w:r>
              <w:rPr>
                <w:rFonts w:ascii="Times New Roman"/>
                <w:b w:val="false"/>
                <w:i w:val="false"/>
                <w:color w:val="000000"/>
                <w:sz w:val="20"/>
                <w:u w:val="single"/>
              </w:rPr>
              <w:t xml:space="preserve">________________________________ </w:t>
            </w:r>
            <w:r>
              <w:br/>
            </w:r>
            <w:r>
              <w:rPr>
                <w:rFonts w:ascii="Times New Roman"/>
                <w:b w:val="false"/>
                <w:i w:val="false"/>
                <w:color w:val="000000"/>
                <w:sz w:val="20"/>
              </w:rPr>
              <w:t xml:space="preserve">
Жергілікті атқарушы органның бір жолғы талондарын беруге белгіленген органның атауы: __________________ </w:t>
            </w:r>
            <w:r>
              <w:br/>
            </w:r>
            <w:r>
              <w:rPr>
                <w:rFonts w:ascii="Times New Roman"/>
                <w:b w:val="false"/>
                <w:i w:val="false"/>
                <w:color w:val="000000"/>
                <w:sz w:val="20"/>
              </w:rPr>
              <w:t xml:space="preserve">
__________________________________ </w:t>
            </w:r>
            <w:r>
              <w:br/>
            </w:r>
            <w:r>
              <w:rPr>
                <w:rFonts w:ascii="Times New Roman"/>
                <w:b w:val="false"/>
                <w:i w:val="false"/>
                <w:color w:val="000000"/>
                <w:sz w:val="20"/>
              </w:rPr>
              <w:t xml:space="preserve">
                  _  _       _  _ </w:t>
            </w:r>
            <w:r>
              <w:br/>
            </w:r>
            <w:r>
              <w:rPr>
                <w:rFonts w:ascii="Times New Roman"/>
                <w:b w:val="false"/>
                <w:i w:val="false"/>
                <w:color w:val="000000"/>
                <w:sz w:val="20"/>
              </w:rPr>
              <w:t xml:space="preserve">
Берген күні: күні|_||_| айы |_||_| </w:t>
            </w:r>
            <w:r>
              <w:br/>
            </w:r>
            <w:r>
              <w:rPr>
                <w:rFonts w:ascii="Times New Roman"/>
                <w:b w:val="false"/>
                <w:i w:val="false"/>
                <w:color w:val="000000"/>
                <w:sz w:val="20"/>
              </w:rPr>
              <w:t xml:space="preserve">
    _  _ </w:t>
            </w:r>
            <w:r>
              <w:br/>
            </w:r>
            <w:r>
              <w:rPr>
                <w:rFonts w:ascii="Times New Roman"/>
                <w:b w:val="false"/>
                <w:i w:val="false"/>
                <w:color w:val="000000"/>
                <w:sz w:val="20"/>
              </w:rPr>
              <w:t xml:space="preserve">
20 |_||_| жылы </w:t>
            </w:r>
            <w:r>
              <w:br/>
            </w:r>
            <w:r>
              <w:rPr>
                <w:rFonts w:ascii="Times New Roman"/>
                <w:b w:val="false"/>
                <w:i w:val="false"/>
                <w:color w:val="000000"/>
                <w:sz w:val="20"/>
              </w:rPr>
              <w:t xml:space="preserve">
       Бір жолғы талонды берген </w:t>
            </w:r>
            <w:r>
              <w:br/>
            </w:r>
            <w:r>
              <w:rPr>
                <w:rFonts w:ascii="Times New Roman"/>
                <w:b w:val="false"/>
                <w:i w:val="false"/>
                <w:color w:val="000000"/>
                <w:sz w:val="20"/>
              </w:rPr>
              <w:t xml:space="preserve">
       лауазымды тұлғаның аты-жөні, </w:t>
            </w:r>
            <w:r>
              <w:br/>
            </w:r>
            <w:r>
              <w:rPr>
                <w:rFonts w:ascii="Times New Roman"/>
                <w:b w:val="false"/>
                <w:i w:val="false"/>
                <w:color w:val="000000"/>
                <w:sz w:val="20"/>
              </w:rPr>
              <w:t xml:space="preserve">
              ___________________ </w:t>
            </w:r>
            <w:r>
              <w:br/>
            </w:r>
            <w:r>
              <w:rPr>
                <w:rFonts w:ascii="Times New Roman"/>
                <w:b w:val="false"/>
                <w:i w:val="false"/>
                <w:color w:val="000000"/>
                <w:sz w:val="20"/>
              </w:rPr>
              <w:t xml:space="preserve">
П.О    қолы: |                   | </w:t>
            </w:r>
            <w:r>
              <w:br/>
            </w:r>
            <w:r>
              <w:rPr>
                <w:rFonts w:ascii="Times New Roman"/>
                <w:b w:val="false"/>
                <w:i w:val="false"/>
                <w:color w:val="000000"/>
                <w:sz w:val="20"/>
              </w:rPr>
              <w:t xml:space="preserve">
             |___________________| </w:t>
            </w:r>
            <w:r>
              <w:br/>
            </w:r>
            <w:r>
              <w:rPr>
                <w:rFonts w:ascii="Times New Roman"/>
                <w:b w:val="false"/>
                <w:i w:val="false"/>
                <w:color w:val="000000"/>
                <w:sz w:val="20"/>
              </w:rPr>
              <w:t xml:space="preserve">
      Бір жолғы талонды алған салық </w:t>
            </w:r>
            <w:r>
              <w:br/>
            </w:r>
            <w:r>
              <w:rPr>
                <w:rFonts w:ascii="Times New Roman"/>
                <w:b w:val="false"/>
                <w:i w:val="false"/>
                <w:color w:val="000000"/>
                <w:sz w:val="20"/>
              </w:rPr>
              <w:t xml:space="preserve">
      төлеушінің немесе  ________ </w:t>
            </w:r>
            <w:r>
              <w:br/>
            </w:r>
            <w:r>
              <w:rPr>
                <w:rFonts w:ascii="Times New Roman"/>
                <w:b w:val="false"/>
                <w:i w:val="false"/>
                <w:color w:val="000000"/>
                <w:sz w:val="20"/>
              </w:rPr>
              <w:t xml:space="preserve">
      қызметкердің қолы |________| </w:t>
            </w:r>
            <w:r>
              <w:rPr>
                <w:rFonts w:ascii="Times New Roman"/>
                <w:b/>
                <w:i w:val="false"/>
                <w:color w:val="000000"/>
                <w:sz w:val="20"/>
              </w:rPr>
              <w:t xml:space="preserve">           _ _         _  _  _ _ </w:t>
            </w:r>
            <w:r>
              <w:br/>
            </w:r>
            <w:r>
              <w:rPr>
                <w:rFonts w:ascii="Times New Roman"/>
                <w:b w:val="false"/>
                <w:i w:val="false"/>
                <w:color w:val="000000"/>
                <w:sz w:val="20"/>
              </w:rPr>
              <w:t>
</w:t>
            </w:r>
            <w:r>
              <w:rPr>
                <w:rFonts w:ascii="Times New Roman"/>
                <w:b/>
                <w:i w:val="false"/>
                <w:color w:val="000000"/>
                <w:sz w:val="20"/>
              </w:rPr>
              <w:t xml:space="preserve">СЕРИЯСЫ </w:t>
            </w:r>
            <w:r>
              <w:rPr>
                <w:rFonts w:ascii="Times New Roman"/>
                <w:b w:val="false"/>
                <w:i w:val="false"/>
                <w:color w:val="000000"/>
                <w:sz w:val="20"/>
              </w:rPr>
              <w:t xml:space="preserve">|_||_| </w:t>
            </w:r>
            <w:r>
              <w:rPr>
                <w:rFonts w:ascii="Times New Roman"/>
                <w:b/>
                <w:i w:val="false"/>
                <w:color w:val="000000"/>
                <w:sz w:val="20"/>
              </w:rPr>
              <w:t xml:space="preserve">916 N </w:t>
            </w:r>
            <w:r>
              <w:rPr>
                <w:rFonts w:ascii="Times New Roman"/>
                <w:b w:val="false"/>
                <w:i w:val="false"/>
                <w:color w:val="000000"/>
                <w:sz w:val="20"/>
              </w:rPr>
              <w:t xml:space="preserve">|_||_||_||_| </w:t>
            </w:r>
            <w:r>
              <w:br/>
            </w:r>
            <w:r>
              <w:rPr>
                <w:rFonts w:ascii="Times New Roman"/>
                <w:b w:val="false"/>
                <w:i w:val="false"/>
                <w:color w:val="000000"/>
                <w:sz w:val="20"/>
              </w:rPr>
              <w:t xml:space="preserve">
_  _  _ </w:t>
            </w:r>
            <w:r>
              <w:br/>
            </w:r>
            <w:r>
              <w:rPr>
                <w:rFonts w:ascii="Times New Roman"/>
                <w:b w:val="false"/>
                <w:i w:val="false"/>
                <w:color w:val="000000"/>
                <w:sz w:val="20"/>
              </w:rPr>
              <w:t xml:space="preserve">
|_||_||_| </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ЖОЛҒЫ ТАЛОН </w:t>
            </w:r>
            <w:r>
              <w:br/>
            </w:r>
            <w:r>
              <w:rPr>
                <w:rFonts w:ascii="Times New Roman"/>
                <w:b w:val="false"/>
                <w:i w:val="false"/>
                <w:color w:val="000000"/>
                <w:sz w:val="20"/>
              </w:rPr>
              <w:t xml:space="preserve">
Салық төлеушінің аты-жөні (атауы) </w:t>
            </w:r>
            <w:r>
              <w:br/>
            </w:r>
            <w:r>
              <w:rPr>
                <w:rFonts w:ascii="Times New Roman"/>
                <w:b w:val="false"/>
                <w:i w:val="false"/>
                <w:color w:val="000000"/>
                <w:sz w:val="20"/>
              </w:rPr>
              <w:t xml:space="preserve">
__________________________________ </w:t>
            </w:r>
            <w:r>
              <w:br/>
            </w:r>
            <w:r>
              <w:rPr>
                <w:rFonts w:ascii="Times New Roman"/>
                <w:b w:val="false"/>
                <w:i w:val="false"/>
                <w:color w:val="000000"/>
                <w:sz w:val="20"/>
              </w:rPr>
              <w:t xml:space="preserve">
__________________________________ </w:t>
            </w:r>
            <w:r>
              <w:br/>
            </w:r>
            <w:r>
              <w:rPr>
                <w:rFonts w:ascii="Times New Roman"/>
                <w:b w:val="false"/>
                <w:i w:val="false"/>
                <w:color w:val="000000"/>
                <w:sz w:val="20"/>
              </w:rPr>
              <w:t xml:space="preserve">
                       _  _  _  _ </w:t>
            </w:r>
            <w:r>
              <w:br/>
            </w:r>
            <w:r>
              <w:rPr>
                <w:rFonts w:ascii="Times New Roman"/>
                <w:b w:val="false"/>
                <w:i w:val="false"/>
                <w:color w:val="000000"/>
                <w:sz w:val="20"/>
              </w:rPr>
              <w:t xml:space="preserve">
Салық төлеушінің СТН-і|_||_||_||_| </w:t>
            </w:r>
            <w:r>
              <w:br/>
            </w:r>
            <w:r>
              <w:rPr>
                <w:rFonts w:ascii="Times New Roman"/>
                <w:b w:val="false"/>
                <w:i w:val="false"/>
                <w:color w:val="000000"/>
                <w:sz w:val="20"/>
              </w:rPr>
              <w:t xml:space="preserve">
_  _  _  _  _  _  _  _ </w:t>
            </w:r>
            <w:r>
              <w:br/>
            </w:r>
            <w:r>
              <w:rPr>
                <w:rFonts w:ascii="Times New Roman"/>
                <w:b w:val="false"/>
                <w:i w:val="false"/>
                <w:color w:val="000000"/>
                <w:sz w:val="20"/>
              </w:rPr>
              <w:t xml:space="preserve">
|_||_||_||_||_||_||_||_| </w:t>
            </w:r>
            <w:r>
              <w:br/>
            </w:r>
            <w:r>
              <w:rPr>
                <w:rFonts w:ascii="Times New Roman"/>
                <w:b w:val="false"/>
                <w:i w:val="false"/>
                <w:color w:val="000000"/>
                <w:sz w:val="20"/>
              </w:rPr>
              <w:t xml:space="preserve">
                 _  _  _  _  _  _ </w:t>
            </w:r>
            <w:r>
              <w:br/>
            </w:r>
            <w:r>
              <w:rPr>
                <w:rFonts w:ascii="Times New Roman"/>
                <w:b w:val="false"/>
                <w:i w:val="false"/>
                <w:color w:val="000000"/>
                <w:sz w:val="20"/>
              </w:rPr>
              <w:t xml:space="preserve">
Салық төлеушінің|_||_||_||_||_||_|            _  _  _  _  _  _  _  _ </w:t>
            </w:r>
            <w:r>
              <w:br/>
            </w:r>
            <w:r>
              <w:rPr>
                <w:rFonts w:ascii="Times New Roman"/>
                <w:b w:val="false"/>
                <w:i w:val="false"/>
                <w:color w:val="000000"/>
                <w:sz w:val="20"/>
              </w:rPr>
              <w:t xml:space="preserve">
ЖСН/БСН-і|_||_||_||_||_||_||_||_| </w:t>
            </w:r>
            <w:r>
              <w:br/>
            </w:r>
            <w:r>
              <w:rPr>
                <w:rFonts w:ascii="Times New Roman"/>
                <w:b w:val="false"/>
                <w:i w:val="false"/>
                <w:color w:val="000000"/>
                <w:sz w:val="20"/>
              </w:rPr>
              <w:t xml:space="preserve">
(болуы кезінде) </w:t>
            </w:r>
            <w:r>
              <w:br/>
            </w:r>
            <w:r>
              <w:rPr>
                <w:rFonts w:ascii="Times New Roman"/>
                <w:b w:val="false"/>
                <w:i w:val="false"/>
                <w:color w:val="000000"/>
                <w:sz w:val="20"/>
              </w:rPr>
              <w:t xml:space="preserve">
Қызметті жүзеге асыру орны _______ </w:t>
            </w:r>
            <w:r>
              <w:br/>
            </w:r>
            <w:r>
              <w:rPr>
                <w:rFonts w:ascii="Times New Roman"/>
                <w:b w:val="false"/>
                <w:i w:val="false"/>
                <w:color w:val="000000"/>
                <w:sz w:val="20"/>
              </w:rPr>
              <w:t xml:space="preserve">
__________________________________ </w:t>
            </w:r>
            <w:r>
              <w:br/>
            </w:r>
            <w:r>
              <w:rPr>
                <w:rFonts w:ascii="Times New Roman"/>
                <w:b w:val="false"/>
                <w:i w:val="false"/>
                <w:color w:val="000000"/>
                <w:sz w:val="20"/>
              </w:rPr>
              <w:t xml:space="preserve">
Бір жолғы талонның қолданылу кезеңі </w:t>
            </w:r>
            <w:r>
              <w:rPr>
                <w:rFonts w:ascii="Times New Roman"/>
                <w:b w:val="false"/>
                <w:i/>
                <w:color w:val="000000"/>
                <w:sz w:val="20"/>
              </w:rPr>
              <w:t xml:space="preserve">(жазумен) </w:t>
            </w:r>
            <w:r>
              <w:rPr>
                <w:rFonts w:ascii="Times New Roman"/>
                <w:b w:val="false"/>
                <w:i w:val="false"/>
                <w:color w:val="000000"/>
                <w:sz w:val="20"/>
              </w:rPr>
              <w:t xml:space="preserve">: </w:t>
            </w:r>
            <w:r>
              <w:br/>
            </w:r>
            <w:r>
              <w:rPr>
                <w:rFonts w:ascii="Times New Roman"/>
                <w:b w:val="false"/>
                <w:i w:val="false"/>
                <w:color w:val="000000"/>
                <w:sz w:val="20"/>
              </w:rPr>
              <w:t xml:space="preserve">
20__ ж. "__" ______________ бастап </w:t>
            </w:r>
            <w:r>
              <w:br/>
            </w:r>
            <w:r>
              <w:rPr>
                <w:rFonts w:ascii="Times New Roman"/>
                <w:b w:val="false"/>
                <w:i w:val="false"/>
                <w:color w:val="000000"/>
                <w:sz w:val="20"/>
              </w:rPr>
              <w:t xml:space="preserve">
20__ ж. "__" _______________ дейін </w:t>
            </w:r>
            <w:r>
              <w:br/>
            </w:r>
            <w:r>
              <w:rPr>
                <w:rFonts w:ascii="Times New Roman"/>
                <w:b w:val="false"/>
                <w:i w:val="false"/>
                <w:color w:val="000000"/>
                <w:sz w:val="20"/>
              </w:rPr>
              <w:t xml:space="preserve">
Бір күнге арналған бір жолғы талон құны </w:t>
            </w:r>
            <w:r>
              <w:rPr>
                <w:rFonts w:ascii="Times New Roman"/>
                <w:b w:val="false"/>
                <w:i/>
                <w:color w:val="000000"/>
                <w:sz w:val="20"/>
              </w:rPr>
              <w:t xml:space="preserve">(ірі әріпті жазумен, бос жол бойынша-сызықша қою), </w:t>
            </w:r>
            <w:r>
              <w:rPr>
                <w:rFonts w:ascii="Times New Roman"/>
                <w:b w:val="false"/>
                <w:i w:val="false"/>
                <w:color w:val="000000"/>
                <w:sz w:val="20"/>
              </w:rPr>
              <w:t xml:space="preserve">теңге: </w:t>
            </w:r>
            <w:r>
              <w:br/>
            </w:r>
            <w:r>
              <w:rPr>
                <w:rFonts w:ascii="Times New Roman"/>
                <w:b w:val="false"/>
                <w:i w:val="false"/>
                <w:color w:val="000000"/>
                <w:sz w:val="20"/>
              </w:rPr>
              <w:t xml:space="preserve">
________________________________ </w:t>
            </w:r>
            <w:r>
              <w:br/>
            </w:r>
            <w:r>
              <w:rPr>
                <w:rFonts w:ascii="Times New Roman"/>
                <w:b w:val="false"/>
                <w:i w:val="false"/>
                <w:color w:val="000000"/>
                <w:sz w:val="20"/>
              </w:rPr>
              <w:t xml:space="preserve">
|________________________________| </w:t>
            </w:r>
            <w:r>
              <w:br/>
            </w:r>
            <w:r>
              <w:rPr>
                <w:rFonts w:ascii="Times New Roman"/>
                <w:b w:val="false"/>
                <w:i w:val="false"/>
                <w:color w:val="000000"/>
                <w:sz w:val="20"/>
              </w:rPr>
              <w:t xml:space="preserve">
Бір жолғы талонның қолданыс мерзіміндегі бір жолғы талон құны </w:t>
            </w:r>
            <w:r>
              <w:rPr>
                <w:rFonts w:ascii="Times New Roman"/>
                <w:b w:val="false"/>
                <w:i/>
                <w:color w:val="000000"/>
                <w:sz w:val="20"/>
              </w:rPr>
              <w:t xml:space="preserve">(ірі әріпті жазумен, бос жол бойынша-сызықша қою), </w:t>
            </w:r>
            <w:r>
              <w:rPr>
                <w:rFonts w:ascii="Times New Roman"/>
                <w:b w:val="false"/>
                <w:i w:val="false"/>
                <w:color w:val="000000"/>
                <w:sz w:val="20"/>
              </w:rPr>
              <w:t xml:space="preserve">теңге: </w:t>
            </w:r>
            <w:r>
              <w:br/>
            </w:r>
            <w:r>
              <w:rPr>
                <w:rFonts w:ascii="Times New Roman"/>
                <w:b w:val="false"/>
                <w:i w:val="false"/>
                <w:color w:val="000000"/>
                <w:sz w:val="20"/>
              </w:rPr>
              <w:t xml:space="preserve">
________________________________ </w:t>
            </w:r>
            <w:r>
              <w:br/>
            </w:r>
            <w:r>
              <w:rPr>
                <w:rFonts w:ascii="Times New Roman"/>
                <w:b w:val="false"/>
                <w:i w:val="false"/>
                <w:color w:val="000000"/>
                <w:sz w:val="20"/>
              </w:rPr>
              <w:t xml:space="preserve">
|________________________________| </w:t>
            </w:r>
          </w:p>
          <w:p>
            <w:pPr>
              <w:spacing w:after="20"/>
              <w:ind w:left="20"/>
              <w:jc w:val="both"/>
            </w:pPr>
            <w:r>
              <w:rPr>
                <w:rFonts w:ascii="Times New Roman"/>
                <w:b w:val="false"/>
                <w:i w:val="false"/>
                <w:color w:val="000000"/>
                <w:sz w:val="20"/>
                <w:u w:val="single"/>
              </w:rPr>
              <w:t xml:space="preserve">________________________________ </w:t>
            </w:r>
            <w:r>
              <w:br/>
            </w:r>
            <w:r>
              <w:rPr>
                <w:rFonts w:ascii="Times New Roman"/>
                <w:b w:val="false"/>
                <w:i w:val="false"/>
                <w:color w:val="000000"/>
                <w:sz w:val="20"/>
              </w:rPr>
              <w:t xml:space="preserve">
Жергілікті атқарушы органның бір жолғы талондарын беруге белгіленген органның атауы: __________________ </w:t>
            </w:r>
            <w:r>
              <w:br/>
            </w:r>
            <w:r>
              <w:rPr>
                <w:rFonts w:ascii="Times New Roman"/>
                <w:b w:val="false"/>
                <w:i w:val="false"/>
                <w:color w:val="000000"/>
                <w:sz w:val="20"/>
              </w:rPr>
              <w:t xml:space="preserve">
__________________________________ </w:t>
            </w:r>
            <w:r>
              <w:br/>
            </w:r>
            <w:r>
              <w:rPr>
                <w:rFonts w:ascii="Times New Roman"/>
                <w:b w:val="false"/>
                <w:i w:val="false"/>
                <w:color w:val="000000"/>
                <w:sz w:val="20"/>
              </w:rPr>
              <w:t xml:space="preserve">
                  _  _       _  _ </w:t>
            </w:r>
            <w:r>
              <w:br/>
            </w:r>
            <w:r>
              <w:rPr>
                <w:rFonts w:ascii="Times New Roman"/>
                <w:b w:val="false"/>
                <w:i w:val="false"/>
                <w:color w:val="000000"/>
                <w:sz w:val="20"/>
              </w:rPr>
              <w:t xml:space="preserve">
Берген күні: күні|_||_| айы |_||_| </w:t>
            </w:r>
            <w:r>
              <w:br/>
            </w:r>
            <w:r>
              <w:rPr>
                <w:rFonts w:ascii="Times New Roman"/>
                <w:b w:val="false"/>
                <w:i w:val="false"/>
                <w:color w:val="000000"/>
                <w:sz w:val="20"/>
              </w:rPr>
              <w:t xml:space="preserve">
    _  _ </w:t>
            </w:r>
            <w:r>
              <w:br/>
            </w:r>
            <w:r>
              <w:rPr>
                <w:rFonts w:ascii="Times New Roman"/>
                <w:b w:val="false"/>
                <w:i w:val="false"/>
                <w:color w:val="000000"/>
                <w:sz w:val="20"/>
              </w:rPr>
              <w:t xml:space="preserve">
20 |_||_| жылы </w:t>
            </w:r>
            <w:r>
              <w:br/>
            </w:r>
            <w:r>
              <w:rPr>
                <w:rFonts w:ascii="Times New Roman"/>
                <w:b w:val="false"/>
                <w:i w:val="false"/>
                <w:color w:val="000000"/>
                <w:sz w:val="20"/>
              </w:rPr>
              <w:t xml:space="preserve">
       Бір жолғы талонды берген </w:t>
            </w:r>
            <w:r>
              <w:br/>
            </w:r>
            <w:r>
              <w:rPr>
                <w:rFonts w:ascii="Times New Roman"/>
                <w:b w:val="false"/>
                <w:i w:val="false"/>
                <w:color w:val="000000"/>
                <w:sz w:val="20"/>
              </w:rPr>
              <w:t xml:space="preserve">
       лауазымды тұлғаның аты-жөні, </w:t>
            </w:r>
            <w:r>
              <w:br/>
            </w:r>
            <w:r>
              <w:rPr>
                <w:rFonts w:ascii="Times New Roman"/>
                <w:b w:val="false"/>
                <w:i w:val="false"/>
                <w:color w:val="000000"/>
                <w:sz w:val="20"/>
              </w:rPr>
              <w:t xml:space="preserve">
              ___________________ </w:t>
            </w:r>
            <w:r>
              <w:br/>
            </w:r>
            <w:r>
              <w:rPr>
                <w:rFonts w:ascii="Times New Roman"/>
                <w:b w:val="false"/>
                <w:i w:val="false"/>
                <w:color w:val="000000"/>
                <w:sz w:val="20"/>
              </w:rPr>
              <w:t xml:space="preserve">
П.О    қолы: |                   | </w:t>
            </w:r>
            <w:r>
              <w:br/>
            </w:r>
            <w:r>
              <w:rPr>
                <w:rFonts w:ascii="Times New Roman"/>
                <w:b w:val="false"/>
                <w:i w:val="false"/>
                <w:color w:val="000000"/>
                <w:sz w:val="20"/>
              </w:rPr>
              <w:t xml:space="preserve">
             |___________________| </w:t>
            </w:r>
            <w:r>
              <w:br/>
            </w:r>
            <w:r>
              <w:rPr>
                <w:rFonts w:ascii="Times New Roman"/>
                <w:b w:val="false"/>
                <w:i w:val="false"/>
                <w:color w:val="000000"/>
                <w:sz w:val="20"/>
              </w:rPr>
              <w:t xml:space="preserve">
      Бір жолғы талонды алған салық </w:t>
            </w:r>
            <w:r>
              <w:br/>
            </w:r>
            <w:r>
              <w:rPr>
                <w:rFonts w:ascii="Times New Roman"/>
                <w:b w:val="false"/>
                <w:i w:val="false"/>
                <w:color w:val="000000"/>
                <w:sz w:val="20"/>
              </w:rPr>
              <w:t xml:space="preserve">
      төлеушінің немесе  ________ </w:t>
            </w:r>
            <w:r>
              <w:br/>
            </w:r>
            <w:r>
              <w:rPr>
                <w:rFonts w:ascii="Times New Roman"/>
                <w:b w:val="false"/>
                <w:i w:val="false"/>
                <w:color w:val="000000"/>
                <w:sz w:val="20"/>
              </w:rPr>
              <w:t xml:space="preserve">
      қызметкердің қолы |________| </w:t>
            </w:r>
            <w:r>
              <w:br/>
            </w:r>
            <w:r>
              <w:rPr>
                <w:rFonts w:ascii="Times New Roman"/>
                <w:b w:val="false"/>
                <w:i w:val="false"/>
                <w:color w:val="000000"/>
                <w:sz w:val="20"/>
              </w:rPr>
              <w:t>
</w:t>
            </w:r>
            <w:r>
              <w:rPr>
                <w:rFonts w:ascii="Times New Roman"/>
                <w:b/>
                <w:i w:val="false"/>
                <w:color w:val="000000"/>
                <w:sz w:val="20"/>
              </w:rPr>
              <w:t xml:space="preserve">         _ _         _  _ _  _ </w:t>
            </w:r>
            <w:r>
              <w:br/>
            </w:r>
            <w:r>
              <w:rPr>
                <w:rFonts w:ascii="Times New Roman"/>
                <w:b w:val="false"/>
                <w:i w:val="false"/>
                <w:color w:val="000000"/>
                <w:sz w:val="20"/>
              </w:rPr>
              <w:t>
</w:t>
            </w:r>
            <w:r>
              <w:rPr>
                <w:rFonts w:ascii="Times New Roman"/>
                <w:b/>
                <w:i w:val="false"/>
                <w:color w:val="000000"/>
                <w:sz w:val="20"/>
              </w:rPr>
              <w:t xml:space="preserve">СЕРИЯСЫ </w:t>
            </w:r>
            <w:r>
              <w:rPr>
                <w:rFonts w:ascii="Times New Roman"/>
                <w:b w:val="false"/>
                <w:i w:val="false"/>
                <w:color w:val="000000"/>
                <w:sz w:val="20"/>
              </w:rPr>
              <w:t xml:space="preserve">|_||_| </w:t>
            </w:r>
            <w:r>
              <w:rPr>
                <w:rFonts w:ascii="Times New Roman"/>
                <w:b/>
                <w:i w:val="false"/>
                <w:color w:val="000000"/>
                <w:sz w:val="20"/>
              </w:rPr>
              <w:t xml:space="preserve">916 N </w:t>
            </w:r>
            <w:r>
              <w:rPr>
                <w:rFonts w:ascii="Times New Roman"/>
                <w:b w:val="false"/>
                <w:i w:val="false"/>
                <w:color w:val="000000"/>
                <w:sz w:val="20"/>
              </w:rPr>
              <w:t xml:space="preserve">|_||_||_||_| </w:t>
            </w:r>
            <w:r>
              <w:br/>
            </w:r>
            <w:r>
              <w:rPr>
                <w:rFonts w:ascii="Times New Roman"/>
                <w:b w:val="false"/>
                <w:i w:val="false"/>
                <w:color w:val="000000"/>
                <w:sz w:val="20"/>
              </w:rPr>
              <w:t xml:space="preserve">
_  _  _ </w:t>
            </w:r>
            <w:r>
              <w:br/>
            </w:r>
            <w:r>
              <w:rPr>
                <w:rFonts w:ascii="Times New Roman"/>
                <w:b w:val="false"/>
                <w:i w:val="false"/>
                <w:color w:val="000000"/>
                <w:sz w:val="20"/>
              </w:rPr>
              <w:t xml:space="preserve">
|_||_||_| </w:t>
            </w:r>
          </w:p>
        </w:tc>
      </w:tr>
    </w:tbl>
    <w:bookmarkStart w:name="z17"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29 желтоқсандағы </w:t>
      </w:r>
      <w:r>
        <w:br/>
      </w:r>
      <w:r>
        <w:rPr>
          <w:rFonts w:ascii="Times New Roman"/>
          <w:b w:val="false"/>
          <w:i w:val="false"/>
          <w:color w:val="000000"/>
          <w:sz w:val="28"/>
        </w:rPr>
        <w:t xml:space="preserve">
                                              N 618 бұйрығына </w:t>
      </w:r>
      <w:r>
        <w:br/>
      </w:r>
      <w:r>
        <w:rPr>
          <w:rFonts w:ascii="Times New Roman"/>
          <w:b w:val="false"/>
          <w:i w:val="false"/>
          <w:color w:val="000000"/>
          <w:sz w:val="28"/>
        </w:rPr>
        <w:t xml:space="preserve">
                                                 3–қосымша </w:t>
      </w:r>
    </w:p>
    <w:bookmarkEnd w:id="3"/>
    <w:p>
      <w:pPr>
        <w:spacing w:after="0"/>
        <w:ind w:left="0"/>
        <w:jc w:val="both"/>
      </w:pPr>
      <w:r>
        <w:rPr>
          <w:rFonts w:ascii="Times New Roman"/>
          <w:b/>
          <w:i w:val="false"/>
          <w:color w:val="000000"/>
          <w:sz w:val="28"/>
        </w:rPr>
        <w:t xml:space="preserve">        Бір жолғы талондарды есепке алу (беру)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3389"/>
        <w:gridCol w:w="3393"/>
        <w:gridCol w:w="1402"/>
        <w:gridCol w:w="2150"/>
        <w:gridCol w:w="1922"/>
      </w:tblGrid>
      <w:tr>
        <w:trPr>
          <w:trHeight w:val="345" w:hRule="atLeast"/>
        </w:trPr>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3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жолғы талонды берген күн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мәліметтер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төлеушінің аты-жөні/атауы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СТН-і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ЖСН/БСН-і (болуы кезінде)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 жүзеге асыру орны </w:t>
            </w:r>
          </w:p>
        </w:tc>
      </w:tr>
      <w:tr>
        <w:trPr>
          <w:trHeight w:val="30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1918"/>
        <w:gridCol w:w="1416"/>
        <w:gridCol w:w="2170"/>
        <w:gridCol w:w="2166"/>
        <w:gridCol w:w="2166"/>
        <w:gridCol w:w="1938"/>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жолғы талон туралы мәліметтер </w:t>
            </w:r>
          </w:p>
        </w:tc>
        <w:tc>
          <w:tcPr>
            <w:tcW w:w="2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Бүлдірілген бір жолғы талонның белгісі* </w:t>
            </w:r>
          </w:p>
        </w:tc>
        <w:tc>
          <w:tcPr>
            <w:tcW w:w="2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жолғы талонды берген лауазымды тұлғаның аты-жөні </w:t>
            </w:r>
          </w:p>
        </w:tc>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Лауазымды тұлғаның қолы </w:t>
            </w:r>
          </w:p>
        </w:tc>
      </w:tr>
      <w:tr>
        <w:trPr>
          <w:trHeight w:val="48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сериясы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 мерзіміндегі бір жолғы талон құны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11 баған біржолғы талон бүлдірілген жағдайда толтырылады </w:t>
      </w:r>
    </w:p>
    <w:bookmarkStart w:name="z18"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29 желтоқсандағы </w:t>
      </w:r>
      <w:r>
        <w:br/>
      </w:r>
      <w:r>
        <w:rPr>
          <w:rFonts w:ascii="Times New Roman"/>
          <w:b w:val="false"/>
          <w:i w:val="false"/>
          <w:color w:val="000000"/>
          <w:sz w:val="28"/>
        </w:rPr>
        <w:t xml:space="preserve">
                                              N 618 бұйрығына </w:t>
      </w:r>
      <w:r>
        <w:br/>
      </w:r>
      <w:r>
        <w:rPr>
          <w:rFonts w:ascii="Times New Roman"/>
          <w:b w:val="false"/>
          <w:i w:val="false"/>
          <w:color w:val="000000"/>
          <w:sz w:val="28"/>
        </w:rPr>
        <w:t xml:space="preserve">
                                                 4–қосымша </w:t>
      </w:r>
    </w:p>
    <w:bookmarkEnd w:id="4"/>
    <w:p>
      <w:pPr>
        <w:spacing w:after="0"/>
        <w:ind w:left="0"/>
        <w:jc w:val="both"/>
      </w:pPr>
      <w:r>
        <w:rPr>
          <w:rFonts w:ascii="Times New Roman"/>
          <w:b w:val="false"/>
          <w:i w:val="false"/>
          <w:color w:val="000000"/>
          <w:sz w:val="28"/>
        </w:rPr>
        <w:t xml:space="preserve">                    Кімге ұсынылады: </w:t>
      </w:r>
      <w:r>
        <w:rPr>
          <w:rFonts w:ascii="Times New Roman"/>
          <w:b/>
          <w:i w:val="false"/>
          <w:color w:val="000000"/>
          <w:sz w:val="28"/>
        </w:rPr>
        <w:t xml:space="preserve">__________________________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(салық органының атауы) </w:t>
      </w:r>
    </w:p>
    <w:p>
      <w:pPr>
        <w:spacing w:after="0"/>
        <w:ind w:left="0"/>
        <w:jc w:val="both"/>
      </w:pPr>
      <w:r>
        <w:rPr>
          <w:rFonts w:ascii="Times New Roman"/>
          <w:b w:val="false"/>
          <w:i w:val="false"/>
          <w:color w:val="000000"/>
          <w:sz w:val="28"/>
        </w:rPr>
        <w:t xml:space="preserve">                20___ жылғы ___________________ </w:t>
      </w:r>
      <w:r>
        <w:br/>
      </w:r>
      <w:r>
        <w:rPr>
          <w:rFonts w:ascii="Times New Roman"/>
          <w:b w:val="false"/>
          <w:i w:val="false"/>
          <w:color w:val="000000"/>
          <w:sz w:val="28"/>
        </w:rPr>
        <w:t xml:space="preserve">
                                 (айы)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Кәсіпкерлік қызметі жылына тоқсан күннен асқан жеке </w:t>
      </w:r>
      <w:r>
        <w:br/>
      </w:r>
      <w:r>
        <w:rPr>
          <w:rFonts w:ascii="Times New Roman"/>
          <w:b w:val="false"/>
          <w:i w:val="false"/>
          <w:color w:val="000000"/>
          <w:sz w:val="28"/>
        </w:rPr>
        <w:t>
</w:t>
      </w:r>
      <w:r>
        <w:rPr>
          <w:rFonts w:ascii="Times New Roman"/>
          <w:b/>
          <w:i w:val="false"/>
          <w:color w:val="000000"/>
          <w:sz w:val="28"/>
        </w:rPr>
        <w:t xml:space="preserve">                тұлғалар бойынша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2060"/>
        <w:gridCol w:w="1680"/>
        <w:gridCol w:w="3262"/>
        <w:gridCol w:w="4551"/>
      </w:tblGrid>
      <w:tr>
        <w:trPr>
          <w:trHeight w:val="555"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Аты-жөні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СТН-і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ЖСН-і (болу кезінде)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тоқсан күннен асқан күні </w:t>
            </w:r>
          </w:p>
        </w:tc>
      </w:tr>
      <w:tr>
        <w:trPr>
          <w:trHeight w:val="21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1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_________________________________________/_________/ </w:t>
      </w:r>
      <w:r>
        <w:br/>
      </w:r>
      <w:r>
        <w:rPr>
          <w:rFonts w:ascii="Times New Roman"/>
          <w:b w:val="false"/>
          <w:i w:val="false"/>
          <w:color w:val="000000"/>
          <w:sz w:val="28"/>
        </w:rPr>
        <w:t xml:space="preserve">
(Жергілікті атқарушы органның біржолғы      (қолы) </w:t>
      </w:r>
      <w:r>
        <w:br/>
      </w:r>
      <w:r>
        <w:rPr>
          <w:rFonts w:ascii="Times New Roman"/>
          <w:b w:val="false"/>
          <w:i w:val="false"/>
          <w:color w:val="000000"/>
          <w:sz w:val="28"/>
        </w:rPr>
        <w:t xml:space="preserve">
талондарын беруге белгіленген органның </w:t>
      </w:r>
      <w:r>
        <w:br/>
      </w:r>
      <w:r>
        <w:rPr>
          <w:rFonts w:ascii="Times New Roman"/>
          <w:b w:val="false"/>
          <w:i w:val="false"/>
          <w:color w:val="000000"/>
          <w:sz w:val="28"/>
        </w:rPr>
        <w:t xml:space="preserve">
     атауы, басшысының аты-жөні)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Күні " ____" ______________ 20___ ж.                        П.О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(Мәліметті қабылдаған салық органының       (қолы) </w:t>
      </w:r>
      <w:r>
        <w:br/>
      </w:r>
      <w:r>
        <w:rPr>
          <w:rFonts w:ascii="Times New Roman"/>
          <w:b w:val="false"/>
          <w:i w:val="false"/>
          <w:color w:val="000000"/>
          <w:sz w:val="28"/>
        </w:rPr>
        <w:t xml:space="preserve">
     лауазымды тұлғаның аты-жөні)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Күні " ____" ______________ 20___ ж. </w:t>
      </w:r>
    </w:p>
    <w:p>
      <w:pPr>
        <w:spacing w:after="0"/>
        <w:ind w:left="0"/>
        <w:jc w:val="both"/>
      </w:pPr>
      <w:r>
        <w:rPr>
          <w:rFonts w:ascii="Times New Roman"/>
          <w:b w:val="false"/>
          <w:i w:val="false"/>
          <w:color w:val="000000"/>
          <w:sz w:val="28"/>
        </w:rPr>
        <w:t xml:space="preserve">                                                    _ _ _ _ </w:t>
      </w:r>
      <w:r>
        <w:br/>
      </w:r>
      <w:r>
        <w:rPr>
          <w:rFonts w:ascii="Times New Roman"/>
          <w:b w:val="false"/>
          <w:i w:val="false"/>
          <w:color w:val="000000"/>
          <w:sz w:val="28"/>
        </w:rPr>
        <w:t xml:space="preserve">
                              Салық органының коды |_|_|_|_|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Мәліметтер есептіден кейінгі айдың 5 күнінен кешіктірмей ай сайын ұсынылады. </w:t>
      </w:r>
    </w:p>
    <w:bookmarkStart w:name="z19"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29 желтоқсандағы </w:t>
      </w:r>
      <w:r>
        <w:br/>
      </w:r>
      <w:r>
        <w:rPr>
          <w:rFonts w:ascii="Times New Roman"/>
          <w:b w:val="false"/>
          <w:i w:val="false"/>
          <w:color w:val="000000"/>
          <w:sz w:val="28"/>
        </w:rPr>
        <w:t xml:space="preserve">
                                              N 618 бұйрығына </w:t>
      </w:r>
      <w:r>
        <w:br/>
      </w:r>
      <w:r>
        <w:rPr>
          <w:rFonts w:ascii="Times New Roman"/>
          <w:b w:val="false"/>
          <w:i w:val="false"/>
          <w:color w:val="000000"/>
          <w:sz w:val="28"/>
        </w:rPr>
        <w:t xml:space="preserve">
                                                 5–қосымша </w:t>
      </w:r>
    </w:p>
    <w:bookmarkEnd w:id="5"/>
    <w:p>
      <w:pPr>
        <w:spacing w:after="0"/>
        <w:ind w:left="0"/>
        <w:jc w:val="both"/>
      </w:pPr>
      <w:r>
        <w:rPr>
          <w:rFonts w:ascii="Times New Roman"/>
          <w:b w:val="false"/>
          <w:i w:val="false"/>
          <w:color w:val="000000"/>
          <w:sz w:val="28"/>
        </w:rPr>
        <w:t xml:space="preserve">                      Кімге ұсынылады: </w:t>
      </w:r>
      <w:r>
        <w:rPr>
          <w:rFonts w:ascii="Times New Roman"/>
          <w:b/>
          <w:i w:val="false"/>
          <w:color w:val="000000"/>
          <w:sz w:val="28"/>
        </w:rPr>
        <w:t xml:space="preserve">_________________________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(салық органының атауы) </w:t>
      </w:r>
    </w:p>
    <w:p>
      <w:pPr>
        <w:spacing w:after="0"/>
        <w:ind w:left="0"/>
        <w:jc w:val="both"/>
      </w:pPr>
      <w:r>
        <w:rPr>
          <w:rFonts w:ascii="Times New Roman"/>
          <w:b w:val="false"/>
          <w:i w:val="false"/>
          <w:color w:val="000000"/>
          <w:sz w:val="28"/>
        </w:rPr>
        <w:t xml:space="preserve">                   20___ жылғы ___________________ </w:t>
      </w:r>
      <w:r>
        <w:br/>
      </w:r>
      <w:r>
        <w:rPr>
          <w:rFonts w:ascii="Times New Roman"/>
          <w:b w:val="false"/>
          <w:i w:val="false"/>
          <w:color w:val="000000"/>
          <w:sz w:val="28"/>
        </w:rPr>
        <w:t xml:space="preserve">
                                    (айы) </w:t>
      </w:r>
    </w:p>
    <w:p>
      <w:pPr>
        <w:spacing w:after="0"/>
        <w:ind w:left="0"/>
        <w:jc w:val="both"/>
      </w:pPr>
      <w:r>
        <w:rPr>
          <w:rFonts w:ascii="Times New Roman"/>
          <w:b/>
          <w:i w:val="false"/>
          <w:color w:val="000000"/>
          <w:sz w:val="28"/>
        </w:rPr>
        <w:t xml:space="preserve">   Қолданылған және бүлдірілген бланктер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7"/>
        <w:gridCol w:w="3052"/>
        <w:gridCol w:w="1878"/>
        <w:gridCol w:w="2468"/>
        <w:gridCol w:w="2468"/>
        <w:gridCol w:w="2277"/>
      </w:tblGrid>
      <w:tr>
        <w:trPr>
          <w:trHeight w:val="30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3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жолғы талон түрлері </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Сериясы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2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дейін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Пайдаланған бір жолғы талон бланктері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Бүлінген бір жолғы талон бланктері </w:t>
            </w:r>
          </w:p>
        </w:tc>
      </w:tr>
      <w:tr>
        <w:trPr>
          <w:trHeight w:val="24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_________________________________________/_________/ </w:t>
      </w:r>
      <w:r>
        <w:br/>
      </w:r>
      <w:r>
        <w:rPr>
          <w:rFonts w:ascii="Times New Roman"/>
          <w:b w:val="false"/>
          <w:i w:val="false"/>
          <w:color w:val="000000"/>
          <w:sz w:val="28"/>
        </w:rPr>
        <w:t xml:space="preserve">
(Жергілікті атқарушы органның біржолғы      (қолы) </w:t>
      </w:r>
      <w:r>
        <w:br/>
      </w:r>
      <w:r>
        <w:rPr>
          <w:rFonts w:ascii="Times New Roman"/>
          <w:b w:val="false"/>
          <w:i w:val="false"/>
          <w:color w:val="000000"/>
          <w:sz w:val="28"/>
        </w:rPr>
        <w:t xml:space="preserve">
талондарын беруге белгіленген органның </w:t>
      </w:r>
      <w:r>
        <w:br/>
      </w:r>
      <w:r>
        <w:rPr>
          <w:rFonts w:ascii="Times New Roman"/>
          <w:b w:val="false"/>
          <w:i w:val="false"/>
          <w:color w:val="000000"/>
          <w:sz w:val="28"/>
        </w:rPr>
        <w:t xml:space="preserve">
     атауы, басшысының аты-жөні)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Күні " ____" ______________ 20___ ж.                        П.О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(Мәліметті қабылдаған салық органының       (қолы) </w:t>
      </w:r>
      <w:r>
        <w:br/>
      </w:r>
      <w:r>
        <w:rPr>
          <w:rFonts w:ascii="Times New Roman"/>
          <w:b w:val="false"/>
          <w:i w:val="false"/>
          <w:color w:val="000000"/>
          <w:sz w:val="28"/>
        </w:rPr>
        <w:t xml:space="preserve">
     лауазымды тұлғаның аты-жөні)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Күні " ____" ______________ 20___ ж. </w:t>
      </w:r>
    </w:p>
    <w:p>
      <w:pPr>
        <w:spacing w:after="0"/>
        <w:ind w:left="0"/>
        <w:jc w:val="both"/>
      </w:pPr>
      <w:r>
        <w:rPr>
          <w:rFonts w:ascii="Times New Roman"/>
          <w:b w:val="false"/>
          <w:i w:val="false"/>
          <w:color w:val="000000"/>
          <w:sz w:val="28"/>
        </w:rPr>
        <w:t xml:space="preserve">                                                    _ _ _ _ </w:t>
      </w:r>
      <w:r>
        <w:br/>
      </w:r>
      <w:r>
        <w:rPr>
          <w:rFonts w:ascii="Times New Roman"/>
          <w:b w:val="false"/>
          <w:i w:val="false"/>
          <w:color w:val="000000"/>
          <w:sz w:val="28"/>
        </w:rPr>
        <w:t xml:space="preserve">
                              Салық органының коды |_|_|_|_|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Мәліметтер есептіден кейінгі айдың 5 күнінен кешіктірмей ай сайын ұсынылады. </w:t>
      </w:r>
    </w:p>
    <w:bookmarkStart w:name="z20"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29 желтоқсандағы </w:t>
      </w:r>
      <w:r>
        <w:br/>
      </w:r>
      <w:r>
        <w:rPr>
          <w:rFonts w:ascii="Times New Roman"/>
          <w:b w:val="false"/>
          <w:i w:val="false"/>
          <w:color w:val="000000"/>
          <w:sz w:val="28"/>
        </w:rPr>
        <w:t xml:space="preserve">
                                              N 618 бұйрығына </w:t>
      </w:r>
      <w:r>
        <w:br/>
      </w:r>
      <w:r>
        <w:rPr>
          <w:rFonts w:ascii="Times New Roman"/>
          <w:b w:val="false"/>
          <w:i w:val="false"/>
          <w:color w:val="000000"/>
          <w:sz w:val="28"/>
        </w:rPr>
        <w:t xml:space="preserve">
                                                 6–қосымша </w:t>
      </w:r>
    </w:p>
    <w:bookmarkEnd w:id="6"/>
    <w:p>
      <w:pPr>
        <w:spacing w:after="0"/>
        <w:ind w:left="0"/>
        <w:jc w:val="both"/>
      </w:pPr>
      <w:r>
        <w:rPr>
          <w:rFonts w:ascii="Times New Roman"/>
          <w:b w:val="false"/>
          <w:i w:val="false"/>
          <w:color w:val="000000"/>
          <w:sz w:val="28"/>
        </w:rPr>
        <w:t xml:space="preserve">                      Кімге ұсынылады: </w:t>
      </w:r>
      <w:r>
        <w:rPr>
          <w:rFonts w:ascii="Times New Roman"/>
          <w:b/>
          <w:i w:val="false"/>
          <w:color w:val="000000"/>
          <w:sz w:val="28"/>
        </w:rPr>
        <w:t xml:space="preserve">_________________________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(салық органының атауы) </w:t>
      </w:r>
    </w:p>
    <w:p>
      <w:pPr>
        <w:spacing w:after="0"/>
        <w:ind w:left="0"/>
        <w:jc w:val="both"/>
      </w:pPr>
      <w:r>
        <w:rPr>
          <w:rFonts w:ascii="Times New Roman"/>
          <w:b w:val="false"/>
          <w:i w:val="false"/>
          <w:color w:val="000000"/>
          <w:sz w:val="28"/>
        </w:rPr>
        <w:t xml:space="preserve">                   20___ жылғы ___________________ </w:t>
      </w:r>
      <w:r>
        <w:br/>
      </w:r>
      <w:r>
        <w:rPr>
          <w:rFonts w:ascii="Times New Roman"/>
          <w:b w:val="false"/>
          <w:i w:val="false"/>
          <w:color w:val="000000"/>
          <w:sz w:val="28"/>
        </w:rPr>
        <w:t xml:space="preserve">
                                    (айы) </w:t>
      </w:r>
    </w:p>
    <w:p>
      <w:pPr>
        <w:spacing w:after="0"/>
        <w:ind w:left="0"/>
        <w:jc w:val="both"/>
      </w:pPr>
      <w:r>
        <w:rPr>
          <w:rFonts w:ascii="Times New Roman"/>
          <w:b/>
          <w:i w:val="false"/>
          <w:color w:val="000000"/>
          <w:sz w:val="28"/>
        </w:rPr>
        <w:t xml:space="preserve">    Бір жолғы талондардың қалдықтары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733"/>
        <w:gridCol w:w="1593"/>
        <w:gridCol w:w="1993"/>
        <w:gridCol w:w="1893"/>
        <w:gridCol w:w="1893"/>
        <w:gridCol w:w="1893"/>
      </w:tblGrid>
      <w:tr>
        <w:trPr>
          <w:trHeight w:val="3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жолғы талон түрлері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жолғы бланктерінің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басындағы қалдық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айда алынды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айда пайдаланды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айда бүлінді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айдың аяғындағы қалдық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_________________________________________/_________/ </w:t>
      </w:r>
      <w:r>
        <w:br/>
      </w:r>
      <w:r>
        <w:rPr>
          <w:rFonts w:ascii="Times New Roman"/>
          <w:b w:val="false"/>
          <w:i w:val="false"/>
          <w:color w:val="000000"/>
          <w:sz w:val="28"/>
        </w:rPr>
        <w:t xml:space="preserve">
(Жергілікті атқарушы органның біржолғы      (қолы) </w:t>
      </w:r>
      <w:r>
        <w:br/>
      </w:r>
      <w:r>
        <w:rPr>
          <w:rFonts w:ascii="Times New Roman"/>
          <w:b w:val="false"/>
          <w:i w:val="false"/>
          <w:color w:val="000000"/>
          <w:sz w:val="28"/>
        </w:rPr>
        <w:t xml:space="preserve">
талондарын беруге белгіленген органның </w:t>
      </w:r>
      <w:r>
        <w:br/>
      </w:r>
      <w:r>
        <w:rPr>
          <w:rFonts w:ascii="Times New Roman"/>
          <w:b w:val="false"/>
          <w:i w:val="false"/>
          <w:color w:val="000000"/>
          <w:sz w:val="28"/>
        </w:rPr>
        <w:t xml:space="preserve">
     атауы, басшысының аты-жөні)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Күні "____" ______________ 20___ ж.                        П.О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(Мәліметті қабылдаған салық органының       (қолы) </w:t>
      </w:r>
      <w:r>
        <w:br/>
      </w:r>
      <w:r>
        <w:rPr>
          <w:rFonts w:ascii="Times New Roman"/>
          <w:b w:val="false"/>
          <w:i w:val="false"/>
          <w:color w:val="000000"/>
          <w:sz w:val="28"/>
        </w:rPr>
        <w:t xml:space="preserve">
     лауазымды тұлғаның аты-жөні)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Күні " ____" ______________ 20___ ж. </w:t>
      </w:r>
    </w:p>
    <w:p>
      <w:pPr>
        <w:spacing w:after="0"/>
        <w:ind w:left="0"/>
        <w:jc w:val="both"/>
      </w:pPr>
      <w:r>
        <w:rPr>
          <w:rFonts w:ascii="Times New Roman"/>
          <w:b w:val="false"/>
          <w:i w:val="false"/>
          <w:color w:val="000000"/>
          <w:sz w:val="28"/>
        </w:rPr>
        <w:t xml:space="preserve">                                                    _ _ _ _ </w:t>
      </w:r>
      <w:r>
        <w:br/>
      </w:r>
      <w:r>
        <w:rPr>
          <w:rFonts w:ascii="Times New Roman"/>
          <w:b w:val="false"/>
          <w:i w:val="false"/>
          <w:color w:val="000000"/>
          <w:sz w:val="28"/>
        </w:rPr>
        <w:t xml:space="preserve">
                              Салық органының коды |_|_|_|_|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Мәліметтер есептіден кейінгі айдың 5 күнінен кешіктірмей ай сайын ұсынылады. </w:t>
      </w:r>
    </w:p>
    <w:bookmarkStart w:name="z21"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29 желтоқсандағы </w:t>
      </w:r>
      <w:r>
        <w:br/>
      </w:r>
      <w:r>
        <w:rPr>
          <w:rFonts w:ascii="Times New Roman"/>
          <w:b w:val="false"/>
          <w:i w:val="false"/>
          <w:color w:val="000000"/>
          <w:sz w:val="28"/>
        </w:rPr>
        <w:t xml:space="preserve">
                                              N 618 бұйрығына </w:t>
      </w:r>
      <w:r>
        <w:br/>
      </w:r>
      <w:r>
        <w:rPr>
          <w:rFonts w:ascii="Times New Roman"/>
          <w:b w:val="false"/>
          <w:i w:val="false"/>
          <w:color w:val="000000"/>
          <w:sz w:val="28"/>
        </w:rPr>
        <w:t xml:space="preserve">
                                                 7–қосымша </w:t>
      </w:r>
      <w:r>
        <w:br/>
      </w:r>
      <w:r>
        <w:rPr>
          <w:rFonts w:ascii="Times New Roman"/>
          <w:b w:val="false"/>
          <w:i w:val="false"/>
          <w:color w:val="000000"/>
          <w:sz w:val="28"/>
        </w:rPr>
        <w:t xml:space="preserve">
                      Кімге ұсынылады: </w:t>
      </w:r>
      <w:r>
        <w:rPr>
          <w:rFonts w:ascii="Times New Roman"/>
          <w:b/>
          <w:i w:val="false"/>
          <w:color w:val="000000"/>
          <w:sz w:val="28"/>
        </w:rPr>
        <w:t xml:space="preserve">_________________________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(салық органының атауы) </w:t>
      </w:r>
    </w:p>
    <w:bookmarkEnd w:id="7"/>
    <w:p>
      <w:pPr>
        <w:spacing w:after="0"/>
        <w:ind w:left="0"/>
        <w:jc w:val="both"/>
      </w:pPr>
      <w:r>
        <w:rPr>
          <w:rFonts w:ascii="Times New Roman"/>
          <w:b w:val="false"/>
          <w:i w:val="false"/>
          <w:color w:val="000000"/>
          <w:sz w:val="28"/>
        </w:rPr>
        <w:t xml:space="preserve">                   20___ жылғы ___________________ </w:t>
      </w:r>
      <w:r>
        <w:br/>
      </w:r>
      <w:r>
        <w:rPr>
          <w:rFonts w:ascii="Times New Roman"/>
          <w:b w:val="false"/>
          <w:i w:val="false"/>
          <w:color w:val="000000"/>
          <w:sz w:val="28"/>
        </w:rPr>
        <w:t xml:space="preserve">
                                    (айы) </w:t>
      </w:r>
    </w:p>
    <w:p>
      <w:pPr>
        <w:spacing w:after="0"/>
        <w:ind w:left="0"/>
        <w:jc w:val="both"/>
      </w:pPr>
      <w:r>
        <w:rPr>
          <w:rFonts w:ascii="Times New Roman"/>
          <w:b/>
          <w:i w:val="false"/>
          <w:color w:val="000000"/>
          <w:sz w:val="28"/>
        </w:rPr>
        <w:t xml:space="preserve">     Бір жолғы талондарды беруден бюджетке есептелген </w:t>
      </w:r>
      <w:r>
        <w:br/>
      </w:r>
      <w:r>
        <w:rPr>
          <w:rFonts w:ascii="Times New Roman"/>
          <w:b w:val="false"/>
          <w:i w:val="false"/>
          <w:color w:val="000000"/>
          <w:sz w:val="28"/>
        </w:rPr>
        <w:t>
</w:t>
      </w:r>
      <w:r>
        <w:rPr>
          <w:rFonts w:ascii="Times New Roman"/>
          <w:b/>
          <w:i w:val="false"/>
          <w:color w:val="000000"/>
          <w:sz w:val="28"/>
        </w:rPr>
        <w:t xml:space="preserve">                сомалар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9"/>
        <w:gridCol w:w="3793"/>
        <w:gridCol w:w="3794"/>
        <w:gridCol w:w="3794"/>
      </w:tblGrid>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күні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құжатының нөмірі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21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_________________________________________/_________/ </w:t>
      </w:r>
      <w:r>
        <w:br/>
      </w:r>
      <w:r>
        <w:rPr>
          <w:rFonts w:ascii="Times New Roman"/>
          <w:b w:val="false"/>
          <w:i w:val="false"/>
          <w:color w:val="000000"/>
          <w:sz w:val="28"/>
        </w:rPr>
        <w:t xml:space="preserve">
(Жергілікті атқарушы органның біржолғы      (қолы) </w:t>
      </w:r>
      <w:r>
        <w:br/>
      </w:r>
      <w:r>
        <w:rPr>
          <w:rFonts w:ascii="Times New Roman"/>
          <w:b w:val="false"/>
          <w:i w:val="false"/>
          <w:color w:val="000000"/>
          <w:sz w:val="28"/>
        </w:rPr>
        <w:t xml:space="preserve">
талондарын беруге белгіленген органның </w:t>
      </w:r>
      <w:r>
        <w:br/>
      </w:r>
      <w:r>
        <w:rPr>
          <w:rFonts w:ascii="Times New Roman"/>
          <w:b w:val="false"/>
          <w:i w:val="false"/>
          <w:color w:val="000000"/>
          <w:sz w:val="28"/>
        </w:rPr>
        <w:t xml:space="preserve">
     атауы, басшысының аты-жөні)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Күні "____" ______________ 20___ ж.                        П.О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(Мәліметті қабылдаған салық органының       (қолы) </w:t>
      </w:r>
      <w:r>
        <w:br/>
      </w:r>
      <w:r>
        <w:rPr>
          <w:rFonts w:ascii="Times New Roman"/>
          <w:b w:val="false"/>
          <w:i w:val="false"/>
          <w:color w:val="000000"/>
          <w:sz w:val="28"/>
        </w:rPr>
        <w:t xml:space="preserve">
     лауазымды тұлғаның аты-жөні)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Күні "____" ______________ 20___ ж. </w:t>
      </w:r>
    </w:p>
    <w:p>
      <w:pPr>
        <w:spacing w:after="0"/>
        <w:ind w:left="0"/>
        <w:jc w:val="both"/>
      </w:pPr>
      <w:r>
        <w:rPr>
          <w:rFonts w:ascii="Times New Roman"/>
          <w:b w:val="false"/>
          <w:i w:val="false"/>
          <w:color w:val="000000"/>
          <w:sz w:val="28"/>
        </w:rPr>
        <w:t xml:space="preserve">                                                    _ _ _ _ </w:t>
      </w:r>
      <w:r>
        <w:br/>
      </w:r>
      <w:r>
        <w:rPr>
          <w:rFonts w:ascii="Times New Roman"/>
          <w:b w:val="false"/>
          <w:i w:val="false"/>
          <w:color w:val="000000"/>
          <w:sz w:val="28"/>
        </w:rPr>
        <w:t xml:space="preserve">
                              Салық органының коды |_|_|_|_|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Мәліметтер есептіден кейінгі айдың 5 күнінен кешіктірмей ай сайын ұсынылады. </w:t>
      </w:r>
    </w:p>
    <w:bookmarkStart w:name="z22"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29 желтоқсандағы </w:t>
      </w:r>
      <w:r>
        <w:br/>
      </w:r>
      <w:r>
        <w:rPr>
          <w:rFonts w:ascii="Times New Roman"/>
          <w:b w:val="false"/>
          <w:i w:val="false"/>
          <w:color w:val="000000"/>
          <w:sz w:val="28"/>
        </w:rPr>
        <w:t xml:space="preserve">
                                              N 618 бұйрығына </w:t>
      </w:r>
      <w:r>
        <w:br/>
      </w:r>
      <w:r>
        <w:rPr>
          <w:rFonts w:ascii="Times New Roman"/>
          <w:b w:val="false"/>
          <w:i w:val="false"/>
          <w:color w:val="000000"/>
          <w:sz w:val="28"/>
        </w:rPr>
        <w:t xml:space="preserve">
                                                 8–қосымша </w:t>
      </w:r>
    </w:p>
    <w:bookmarkEnd w:id="8"/>
    <w:p>
      <w:pPr>
        <w:spacing w:after="0"/>
        <w:ind w:left="0"/>
        <w:jc w:val="both"/>
      </w:pPr>
      <w:r>
        <w:rPr>
          <w:rFonts w:ascii="Times New Roman"/>
          <w:b w:val="false"/>
          <w:i w:val="false"/>
          <w:color w:val="000000"/>
          <w:sz w:val="28"/>
        </w:rPr>
        <w:t xml:space="preserve">                      Кімге ұсынылады: </w:t>
      </w:r>
      <w:r>
        <w:rPr>
          <w:rFonts w:ascii="Times New Roman"/>
          <w:b/>
          <w:i w:val="false"/>
          <w:color w:val="000000"/>
          <w:sz w:val="28"/>
        </w:rPr>
        <w:t xml:space="preserve">_________________________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(салық органының атауы) </w:t>
      </w:r>
    </w:p>
    <w:p>
      <w:pPr>
        <w:spacing w:after="0"/>
        <w:ind w:left="0"/>
        <w:jc w:val="both"/>
      </w:pPr>
      <w:r>
        <w:rPr>
          <w:rFonts w:ascii="Times New Roman"/>
          <w:b w:val="false"/>
          <w:i w:val="false"/>
          <w:color w:val="000000"/>
          <w:sz w:val="28"/>
        </w:rPr>
        <w:t xml:space="preserve">                   20___ жылғы ___________________ </w:t>
      </w:r>
      <w:r>
        <w:br/>
      </w:r>
      <w:r>
        <w:rPr>
          <w:rFonts w:ascii="Times New Roman"/>
          <w:b w:val="false"/>
          <w:i w:val="false"/>
          <w:color w:val="000000"/>
          <w:sz w:val="28"/>
        </w:rPr>
        <w:t xml:space="preserve">
                                    (айы) </w:t>
      </w:r>
    </w:p>
    <w:p>
      <w:pPr>
        <w:spacing w:after="0"/>
        <w:ind w:left="0"/>
        <w:jc w:val="both"/>
      </w:pPr>
      <w:r>
        <w:rPr>
          <w:rFonts w:ascii="Times New Roman"/>
          <w:b/>
          <w:i w:val="false"/>
          <w:color w:val="000000"/>
          <w:sz w:val="28"/>
        </w:rPr>
        <w:t xml:space="preserve">      Жеке тұлғалардың бір жолғы талондарды алатын отыз </w:t>
      </w:r>
      <w:r>
        <w:br/>
      </w:r>
      <w:r>
        <w:rPr>
          <w:rFonts w:ascii="Times New Roman"/>
          <w:b w:val="false"/>
          <w:i w:val="false"/>
          <w:color w:val="000000"/>
          <w:sz w:val="28"/>
        </w:rPr>
        <w:t>
</w:t>
      </w:r>
      <w:r>
        <w:rPr>
          <w:rFonts w:ascii="Times New Roman"/>
          <w:b/>
          <w:i w:val="false"/>
          <w:color w:val="000000"/>
          <w:sz w:val="28"/>
        </w:rPr>
        <w:t xml:space="preserve">              күннің өту күні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2133"/>
        <w:gridCol w:w="2094"/>
        <w:gridCol w:w="2410"/>
        <w:gridCol w:w="4845"/>
      </w:tblGrid>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Аты-жөні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СТН-і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ЖСН-і (болуы кезінде)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жолғы талондарды алатын отыз күннің асқан күні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_________________________________________/_________/ </w:t>
      </w:r>
      <w:r>
        <w:br/>
      </w:r>
      <w:r>
        <w:rPr>
          <w:rFonts w:ascii="Times New Roman"/>
          <w:b w:val="false"/>
          <w:i w:val="false"/>
          <w:color w:val="000000"/>
          <w:sz w:val="28"/>
        </w:rPr>
        <w:t xml:space="preserve">
(Жергілікті атқарушы органның біржолғы      (қолы) </w:t>
      </w:r>
      <w:r>
        <w:br/>
      </w:r>
      <w:r>
        <w:rPr>
          <w:rFonts w:ascii="Times New Roman"/>
          <w:b w:val="false"/>
          <w:i w:val="false"/>
          <w:color w:val="000000"/>
          <w:sz w:val="28"/>
        </w:rPr>
        <w:t xml:space="preserve">
талондарын беруге белгіленген органның </w:t>
      </w:r>
      <w:r>
        <w:br/>
      </w:r>
      <w:r>
        <w:rPr>
          <w:rFonts w:ascii="Times New Roman"/>
          <w:b w:val="false"/>
          <w:i w:val="false"/>
          <w:color w:val="000000"/>
          <w:sz w:val="28"/>
        </w:rPr>
        <w:t xml:space="preserve">
     атауы, басшысының аты-жөні)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Күні "____" ______________ 20___ ж.                        П.О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(Мәліметті қабылдаған салық органының       (қолы) </w:t>
      </w:r>
      <w:r>
        <w:br/>
      </w:r>
      <w:r>
        <w:rPr>
          <w:rFonts w:ascii="Times New Roman"/>
          <w:b w:val="false"/>
          <w:i w:val="false"/>
          <w:color w:val="000000"/>
          <w:sz w:val="28"/>
        </w:rPr>
        <w:t xml:space="preserve">
     лауазымды тұлғаның аты-жөні)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Күні "____" ______________ 20___ ж. </w:t>
      </w:r>
    </w:p>
    <w:p>
      <w:pPr>
        <w:spacing w:after="0"/>
        <w:ind w:left="0"/>
        <w:jc w:val="both"/>
      </w:pPr>
      <w:r>
        <w:rPr>
          <w:rFonts w:ascii="Times New Roman"/>
          <w:b w:val="false"/>
          <w:i w:val="false"/>
          <w:color w:val="000000"/>
          <w:sz w:val="28"/>
        </w:rPr>
        <w:t xml:space="preserve">                                                    _ _ _ _ </w:t>
      </w:r>
      <w:r>
        <w:br/>
      </w:r>
      <w:r>
        <w:rPr>
          <w:rFonts w:ascii="Times New Roman"/>
          <w:b w:val="false"/>
          <w:i w:val="false"/>
          <w:color w:val="000000"/>
          <w:sz w:val="28"/>
        </w:rPr>
        <w:t xml:space="preserve">
                              Салық органының коды |_|_|_|_|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Мәліметтер есептіден кейінгі айдың 5 күнінен кешіктірмей ай сайын ұсынылады. </w:t>
      </w:r>
    </w:p>
    <w:bookmarkStart w:name="z23"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29 желтоқсандағы </w:t>
      </w:r>
      <w:r>
        <w:br/>
      </w:r>
      <w:r>
        <w:rPr>
          <w:rFonts w:ascii="Times New Roman"/>
          <w:b w:val="false"/>
          <w:i w:val="false"/>
          <w:color w:val="000000"/>
          <w:sz w:val="28"/>
        </w:rPr>
        <w:t xml:space="preserve">
                                              N 618 бұйрығына </w:t>
      </w:r>
      <w:r>
        <w:br/>
      </w:r>
      <w:r>
        <w:rPr>
          <w:rFonts w:ascii="Times New Roman"/>
          <w:b w:val="false"/>
          <w:i w:val="false"/>
          <w:color w:val="000000"/>
          <w:sz w:val="28"/>
        </w:rPr>
        <w:t xml:space="preserve">
                                                 9–қосымша </w:t>
      </w:r>
    </w:p>
    <w:bookmarkEnd w:id="9"/>
    <w:p>
      <w:pPr>
        <w:spacing w:after="0"/>
        <w:ind w:left="0"/>
        <w:jc w:val="left"/>
      </w:pPr>
      <w:r>
        <w:rPr>
          <w:rFonts w:ascii="Times New Roman"/>
          <w:b/>
          <w:i w:val="false"/>
          <w:color w:val="000000"/>
        </w:rPr>
        <w:t xml:space="preserve"> Күші жойылған деп танылған кейбір бұйрықтардың тізбесі </w:t>
      </w:r>
    </w:p>
    <w:bookmarkStart w:name="z24" w:id="10"/>
    <w:p>
      <w:pPr>
        <w:spacing w:after="0"/>
        <w:ind w:left="0"/>
        <w:jc w:val="both"/>
      </w:pPr>
      <w:r>
        <w:rPr>
          <w:rFonts w:ascii="Times New Roman"/>
          <w:b w:val="false"/>
          <w:i w:val="false"/>
          <w:color w:val="000000"/>
          <w:sz w:val="28"/>
        </w:rPr>
        <w:t>      1. "Бір жолғы талондарды беру ережелерін бекіту туралы" Қазақстан Респрубликасының Мемлекеттік кіріс министрінің 2001 жылғы 30 қазандағы </w:t>
      </w:r>
      <w:r>
        <w:rPr>
          <w:rFonts w:ascii="Times New Roman"/>
          <w:b w:val="false"/>
          <w:i w:val="false"/>
          <w:color w:val="000000"/>
          <w:sz w:val="28"/>
        </w:rPr>
        <w:t xml:space="preserve">N 1469 </w:t>
      </w:r>
      <w:r>
        <w:rPr>
          <w:rFonts w:ascii="Times New Roman"/>
          <w:b w:val="false"/>
          <w:i w:val="false"/>
          <w:color w:val="000000"/>
          <w:sz w:val="28"/>
        </w:rPr>
        <w:t xml:space="preserve">бұйрығы (Нормативтік құқықтық актілерді мемлекеттік тіркеу тізілімінде N 1685 болып тіркелген, Нормативтік құқықтық актілерінің бюллетенінде жарияланған, 2002 жыл N 4). </w:t>
      </w:r>
      <w:r>
        <w:br/>
      </w:r>
      <w:r>
        <w:rPr>
          <w:rFonts w:ascii="Times New Roman"/>
          <w:b w:val="false"/>
          <w:i w:val="false"/>
          <w:color w:val="000000"/>
          <w:sz w:val="28"/>
        </w:rPr>
        <w:t>
</w:t>
      </w:r>
      <w:r>
        <w:rPr>
          <w:rFonts w:ascii="Times New Roman"/>
          <w:b w:val="false"/>
          <w:i w:val="false"/>
          <w:color w:val="000000"/>
          <w:sz w:val="28"/>
        </w:rPr>
        <w:t>
      2. "Бір жолғы талондарды беру Ережелерін бекіту туралы" Қазақстан Респрубликасының Мемлекеттік кіріс министрінің 2001 жылғы 30 қазандағы N 1469 бұйрығына толықтырулар енгізу туралы" Қазақстан Респрубликасының Мемлекеттік кіріс министрлігінің 2002 жылғы 9 сәуірдегі </w:t>
      </w:r>
      <w:r>
        <w:rPr>
          <w:rFonts w:ascii="Times New Roman"/>
          <w:b w:val="false"/>
          <w:i w:val="false"/>
          <w:color w:val="000000"/>
          <w:sz w:val="28"/>
        </w:rPr>
        <w:t xml:space="preserve">N 417 </w:t>
      </w:r>
      <w:r>
        <w:rPr>
          <w:rFonts w:ascii="Times New Roman"/>
          <w:b w:val="false"/>
          <w:i w:val="false"/>
          <w:color w:val="000000"/>
          <w:sz w:val="28"/>
        </w:rPr>
        <w:t xml:space="preserve">бұйрығы (Нормативтік құқықтық актілерді мемлекеттік тіркеу тізілімінде N 1832 болып тіркелген, Нормативтік құқықтық актілерінің бюллетенінде жарияланған, 2002 жыл N 21 ). </w:t>
      </w:r>
      <w:r>
        <w:br/>
      </w:r>
      <w:r>
        <w:rPr>
          <w:rFonts w:ascii="Times New Roman"/>
          <w:b w:val="false"/>
          <w:i w:val="false"/>
          <w:color w:val="000000"/>
          <w:sz w:val="28"/>
        </w:rPr>
        <w:t>
</w:t>
      </w:r>
      <w:r>
        <w:rPr>
          <w:rFonts w:ascii="Times New Roman"/>
          <w:b w:val="false"/>
          <w:i w:val="false"/>
          <w:color w:val="000000"/>
          <w:sz w:val="28"/>
        </w:rPr>
        <w:t>
      3. "Берілген бір жолғы талондардың сомаларын бюджетке есепке алу тәртібі туралы" Қазақстан Республикасы Қаржы министрлігінің 2003 жылғы 18 сәуірдегі </w:t>
      </w:r>
      <w:r>
        <w:rPr>
          <w:rFonts w:ascii="Times New Roman"/>
          <w:b w:val="false"/>
          <w:i w:val="false"/>
          <w:color w:val="000000"/>
          <w:sz w:val="28"/>
        </w:rPr>
        <w:t xml:space="preserve">N 161 </w:t>
      </w:r>
      <w:r>
        <w:rPr>
          <w:rFonts w:ascii="Times New Roman"/>
          <w:b w:val="false"/>
          <w:i w:val="false"/>
          <w:color w:val="000000"/>
          <w:sz w:val="28"/>
        </w:rPr>
        <w:t xml:space="preserve">бұйрығы (Нормативтік құқықтық актілерді мемлекеттік тіркеу тізілімінде N 2273 болып тіркелген, "Ресми газет" газетінде жарияланған, 2003 жыл 31 мамыр N 22 (127), 2003 жыл 27 қыркүйек N 39 (144)). </w:t>
      </w:r>
      <w:r>
        <w:br/>
      </w:r>
      <w:r>
        <w:rPr>
          <w:rFonts w:ascii="Times New Roman"/>
          <w:b w:val="false"/>
          <w:i w:val="false"/>
          <w:color w:val="000000"/>
          <w:sz w:val="28"/>
        </w:rPr>
        <w:t>
</w:t>
      </w:r>
      <w:r>
        <w:rPr>
          <w:rFonts w:ascii="Times New Roman"/>
          <w:b w:val="false"/>
          <w:i w:val="false"/>
          <w:color w:val="000000"/>
          <w:sz w:val="28"/>
        </w:rPr>
        <w:t>
      4. "Бiр жолғы талондар берудi және шаруа (фермер) қожалықтарына арналған арнайы салық режимін қолдануды ұйымдастырудың кейбір мәселелері" Қазақстан Республикасының Қаржы министрлігі Салық комитеті төрағасының 2003 жылғы 23 сәуірдегі </w:t>
      </w:r>
      <w:r>
        <w:rPr>
          <w:rFonts w:ascii="Times New Roman"/>
          <w:b w:val="false"/>
          <w:i w:val="false"/>
          <w:color w:val="000000"/>
          <w:sz w:val="28"/>
        </w:rPr>
        <w:t xml:space="preserve">N 182 </w:t>
      </w:r>
      <w:r>
        <w:rPr>
          <w:rFonts w:ascii="Times New Roman"/>
          <w:b w:val="false"/>
          <w:i w:val="false"/>
          <w:color w:val="000000"/>
          <w:sz w:val="28"/>
        </w:rPr>
        <w:t xml:space="preserve">бұйрығы (Нормативтік құқықтық актілерді мемлекеттік тіркеу тізілімінде N 2280 болып тіркелген, "Ресми газет" газетінде жарияланған, 2003 жыл 27 қыркүйек N 39 (144)). </w:t>
      </w:r>
      <w:r>
        <w:br/>
      </w:r>
      <w:r>
        <w:rPr>
          <w:rFonts w:ascii="Times New Roman"/>
          <w:b w:val="false"/>
          <w:i w:val="false"/>
          <w:color w:val="000000"/>
          <w:sz w:val="28"/>
        </w:rPr>
        <w:t>
</w:t>
      </w:r>
      <w:r>
        <w:rPr>
          <w:rFonts w:ascii="Times New Roman"/>
          <w:b w:val="false"/>
          <w:i w:val="false"/>
          <w:color w:val="000000"/>
          <w:sz w:val="28"/>
        </w:rPr>
        <w:t>
      5. "Қазақстан Республикасы Мемлекеттік кіріс министрінің кейбір бұйрықтарына өзгерістер мен толықтырулар енгізу туралы" Қазақстан Республикасының Қаржы министрлігінің Салық комитеті төрағасының 2003 жылғы 6 қарашадағы </w:t>
      </w:r>
      <w:r>
        <w:rPr>
          <w:rFonts w:ascii="Times New Roman"/>
          <w:b w:val="false"/>
          <w:i w:val="false"/>
          <w:color w:val="000000"/>
          <w:sz w:val="28"/>
        </w:rPr>
        <w:t xml:space="preserve">N 441 </w:t>
      </w:r>
      <w:r>
        <w:rPr>
          <w:rFonts w:ascii="Times New Roman"/>
          <w:b w:val="false"/>
          <w:i w:val="false"/>
          <w:color w:val="000000"/>
          <w:sz w:val="28"/>
        </w:rPr>
        <w:t xml:space="preserve">бұйрығы (Нормативтік құқықтық актілерді мемлекеттік тіркеу тізілімінде N 2568 болып тіркелген, "Ресми газет" газетінде, 2003 жыл 27 желтоқсан N 52 (157), Нормативтік құқықтық актілерінің бюллетенінде жарияланған, 2003 жыл N 43-48, 890 бет). </w:t>
      </w:r>
      <w:r>
        <w:br/>
      </w:r>
      <w:r>
        <w:rPr>
          <w:rFonts w:ascii="Times New Roman"/>
          <w:b w:val="false"/>
          <w:i w:val="false"/>
          <w:color w:val="000000"/>
          <w:sz w:val="28"/>
        </w:rPr>
        <w:t>
</w:t>
      </w:r>
      <w:r>
        <w:rPr>
          <w:rFonts w:ascii="Times New Roman"/>
          <w:b w:val="false"/>
          <w:i w:val="false"/>
          <w:color w:val="000000"/>
          <w:sz w:val="28"/>
        </w:rPr>
        <w:t>
      6. "Бір жолғы талондарды беру Ережелерін бекіту туралы" Мемлекеттік кіріс министрінің 2001 жылғы 30 қазандағы N 1469 бұйрығына өзгерістер мен толықтырулар енгізу туралы" Қазақстан Республикасының Қаржы министрлігі Салық комитеті төрағасының 2005 жылғы 29 қарашадағы </w:t>
      </w:r>
      <w:r>
        <w:rPr>
          <w:rFonts w:ascii="Times New Roman"/>
          <w:b w:val="false"/>
          <w:i w:val="false"/>
          <w:color w:val="000000"/>
          <w:sz w:val="28"/>
        </w:rPr>
        <w:t xml:space="preserve">N 534 </w:t>
      </w:r>
      <w:r>
        <w:rPr>
          <w:rFonts w:ascii="Times New Roman"/>
          <w:b w:val="false"/>
          <w:i w:val="false"/>
          <w:color w:val="000000"/>
          <w:sz w:val="28"/>
        </w:rPr>
        <w:t xml:space="preserve">бұйрығы (Нормативтік құқықтық актілерді мемлекеттік тіркеу тізілімінде N 3977 болып тіркелген, "Заң газеті" газетінде жарияланған, 2006 жыл 2 ақпан N 17 (993)). </w:t>
      </w:r>
      <w:r>
        <w:br/>
      </w:r>
      <w:r>
        <w:rPr>
          <w:rFonts w:ascii="Times New Roman"/>
          <w:b w:val="false"/>
          <w:i w:val="false"/>
          <w:color w:val="000000"/>
          <w:sz w:val="28"/>
        </w:rPr>
        <w:t>
</w:t>
      </w:r>
      <w:r>
        <w:rPr>
          <w:rFonts w:ascii="Times New Roman"/>
          <w:b w:val="false"/>
          <w:i w:val="false"/>
          <w:color w:val="000000"/>
          <w:sz w:val="28"/>
        </w:rPr>
        <w:t>
      7. "Бір жолғы талондарды беру Ережелерін бекіту туралы" Қазақстан Республикасы Мемлекеттік Кіріс министрінің 2001 жылғы 30 қазандағы N 1469 бұйрығына өзгерістер мен толықтырулар енгізу туралы" Қазақстан Республикасы Қаржы министрлігінің Салық комитеті төрағасының 2006 жылғы 29 қарашадағы </w:t>
      </w:r>
      <w:r>
        <w:rPr>
          <w:rFonts w:ascii="Times New Roman"/>
          <w:b w:val="false"/>
          <w:i w:val="false"/>
          <w:color w:val="000000"/>
          <w:sz w:val="28"/>
        </w:rPr>
        <w:t xml:space="preserve">N 601 </w:t>
      </w:r>
      <w:r>
        <w:rPr>
          <w:rFonts w:ascii="Times New Roman"/>
          <w:b w:val="false"/>
          <w:i w:val="false"/>
          <w:color w:val="000000"/>
          <w:sz w:val="28"/>
        </w:rPr>
        <w:t xml:space="preserve">бұйрығы (Нормативтік құқықтық актілерді мемлекеттік тіркеу тізілімінде N 4493 болып тіркелген, "Заң газеті" газетінде 2007 жыл 12 қаңтар N 5 (1208), "Ресми газет" газетінде жарияланған, 2007 жыл 27 қаңтар N 4 (318)). </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