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0cdc" w14:textId="7850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Бiрыңғай бюджеттiк сыныптамасын жасау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министрлігінің 2008 жылғы 22 желтоқсандағы N 264 Бұйрығы. Қазақстан Республикасының Әділет министрлігінде 2008 жылғы 29 желтоқсанда Нормативтік құқықтық кесімдерді мемлекеттік тіркеудің тізіліміне N 5437 болып енгізілді. Күші жойылды - Қазақстан Республикасы Қаржы министрiнiң 2010 жылғы 6 мамырдағы N 214 Бұйрығымен.</w:t>
      </w:r>
    </w:p>
    <w:p>
      <w:pPr>
        <w:spacing w:after="0"/>
        <w:ind w:left="0"/>
        <w:jc w:val="both"/>
      </w:pPr>
      <w:r>
        <w:rPr>
          <w:rFonts w:ascii="Times New Roman"/>
          <w:b w:val="false"/>
          <w:i w:val="false"/>
          <w:color w:val="ff0000"/>
          <w:sz w:val="28"/>
        </w:rPr>
        <w:t xml:space="preserve">      Күші жойылды - Қазақстан Республикасы Қаржы министрiнiң 2010.05.06 </w:t>
      </w:r>
      <w:r>
        <w:rPr>
          <w:rFonts w:ascii="Times New Roman"/>
          <w:b w:val="false"/>
          <w:i w:val="false"/>
          <w:color w:val="ff0000"/>
          <w:sz w:val="28"/>
        </w:rPr>
        <w:t>N 214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 xml:space="preserve">26-бабының </w:t>
      </w:r>
      <w:r>
        <w:rPr>
          <w:rFonts w:ascii="Times New Roman"/>
          <w:b w:val="false"/>
          <w:i w:val="false"/>
          <w:color w:val="000000"/>
          <w:sz w:val="28"/>
        </w:rPr>
        <w:t xml:space="preserve">3-тармағына сәйкес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Республикасының Бiрыңғай бюджеттік сыныптамасын жасау ережесi бекiтiлсiн. </w:t>
      </w:r>
      <w:r>
        <w:br/>
      </w:r>
      <w:r>
        <w:rPr>
          <w:rFonts w:ascii="Times New Roman"/>
          <w:b w:val="false"/>
          <w:i w:val="false"/>
          <w:color w:val="000000"/>
          <w:sz w:val="28"/>
        </w:rPr>
        <w:t>
</w:t>
      </w:r>
      <w:r>
        <w:rPr>
          <w:rFonts w:ascii="Times New Roman"/>
          <w:b w:val="false"/>
          <w:i w:val="false"/>
          <w:color w:val="000000"/>
          <w:sz w:val="28"/>
        </w:rPr>
        <w:t xml:space="preserve">
      2. Мемлекеттік жоспарлау әдіснамасы департаменті (Б. Бабажанова) Заң департаментімен (Д. Ешімова) бірлесіп,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мемлекеттік тіркелген күнінен бастап күшіне енеді және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М. Кұсайынов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N 264 бұйрығымен бекiтiлген </w:t>
      </w:r>
    </w:p>
    <w:bookmarkStart w:name="z5" w:id="1"/>
    <w:p>
      <w:pPr>
        <w:spacing w:after="0"/>
        <w:ind w:left="0"/>
        <w:jc w:val="left"/>
      </w:pPr>
      <w:r>
        <w:rPr>
          <w:rFonts w:ascii="Times New Roman"/>
          <w:b/>
          <w:i w:val="false"/>
          <w:color w:val="000000"/>
        </w:rPr>
        <w:t xml:space="preserve"> 
Қазақстан Республикасының Бірыңғай бюджеттік </w:t>
      </w:r>
      <w:r>
        <w:br/>
      </w:r>
      <w:r>
        <w:rPr>
          <w:rFonts w:ascii="Times New Roman"/>
          <w:b/>
          <w:i w:val="false"/>
          <w:color w:val="000000"/>
        </w:rPr>
        <w:t xml:space="preserve">
сыныптамасын жасау ережесi </w:t>
      </w:r>
    </w:p>
    <w:bookmarkEnd w:id="1"/>
    <w:p>
      <w:pPr>
        <w:spacing w:after="0"/>
        <w:ind w:left="0"/>
        <w:jc w:val="both"/>
      </w:pPr>
      <w:r>
        <w:rPr>
          <w:rFonts w:ascii="Times New Roman"/>
          <w:b w:val="false"/>
          <w:i w:val="false"/>
          <w:color w:val="000000"/>
          <w:sz w:val="28"/>
        </w:rPr>
        <w:t xml:space="preserve">      1. Осы Қазақстан Республикасының Бiрыңғай бюджеттiк сыныптамасын жасау ережесi (бұдан әрi - Ереже) Қазақстан Республикасының Бiрыңғай бюджеттiк сыныптамасын жасаудың құрылымы мен тәртiбiн айқындайды. </w:t>
      </w:r>
    </w:p>
    <w:bookmarkStart w:name="z6" w:id="2"/>
    <w:p>
      <w:pPr>
        <w:spacing w:after="0"/>
        <w:ind w:left="0"/>
        <w:jc w:val="left"/>
      </w:pPr>
      <w:r>
        <w:rPr>
          <w:rFonts w:ascii="Times New Roman"/>
          <w:b/>
          <w:i w:val="false"/>
          <w:color w:val="000000"/>
        </w:rPr>
        <w:t xml:space="preserve"> 
1-бөлім. Жалпы ережелер  1-тарау. Қазақстан Республикасының Бiрыңғай </w:t>
      </w:r>
      <w:r>
        <w:br/>
      </w:r>
      <w:r>
        <w:rPr>
          <w:rFonts w:ascii="Times New Roman"/>
          <w:b/>
          <w:i w:val="false"/>
          <w:color w:val="000000"/>
        </w:rPr>
        <w:t xml:space="preserve">
бюджеттік сыныптамасының құрылымы </w:t>
      </w:r>
    </w:p>
    <w:bookmarkEnd w:id="2"/>
    <w:bookmarkStart w:name="z7" w:id="3"/>
    <w:p>
      <w:pPr>
        <w:spacing w:after="0"/>
        <w:ind w:left="0"/>
        <w:jc w:val="both"/>
      </w:pPr>
      <w:r>
        <w:rPr>
          <w:rFonts w:ascii="Times New Roman"/>
          <w:b w:val="false"/>
          <w:i w:val="false"/>
          <w:color w:val="000000"/>
          <w:sz w:val="28"/>
        </w:rPr>
        <w:t xml:space="preserve">      2. Қазақстан Республикасының Бірыңғай бюджеттiк сыныптамасы (бұдан әрi - Бюджеттік сыныптама) бюджет түсiмдерi мен шығыстарын сыныптама объектілерiне топтамалық кодтар бере отырып, функционалдық ведомстволық және экономикалық сипаттамалар бойынша топтастыру болып табылады. </w:t>
      </w:r>
      <w:r>
        <w:br/>
      </w:r>
      <w:r>
        <w:rPr>
          <w:rFonts w:ascii="Times New Roman"/>
          <w:b w:val="false"/>
          <w:i w:val="false"/>
          <w:color w:val="000000"/>
          <w:sz w:val="28"/>
        </w:rPr>
        <w:t xml:space="preserve">
      3. Бюджеттiк сыныптама Қазақстан Республикасының заңнамалық актілерінің, Қазақстан Республикасының Президентi Жарлықтарының, Қазақстан Республикасының Үкiметi қаулыларының негізінде жасалады. </w:t>
      </w:r>
      <w:r>
        <w:br/>
      </w:r>
      <w:r>
        <w:rPr>
          <w:rFonts w:ascii="Times New Roman"/>
          <w:b w:val="false"/>
          <w:i w:val="false"/>
          <w:color w:val="000000"/>
          <w:sz w:val="28"/>
        </w:rPr>
        <w:t>
</w:t>
      </w:r>
      <w:r>
        <w:rPr>
          <w:rFonts w:ascii="Times New Roman"/>
          <w:b w:val="false"/>
          <w:i w:val="false"/>
          <w:color w:val="000000"/>
          <w:sz w:val="28"/>
        </w:rPr>
        <w:t xml:space="preserve">
      4. Бюджеттiк сыныптама мыналарды қамтиды: </w:t>
      </w:r>
      <w:r>
        <w:br/>
      </w:r>
      <w:r>
        <w:rPr>
          <w:rFonts w:ascii="Times New Roman"/>
          <w:b w:val="false"/>
          <w:i w:val="false"/>
          <w:color w:val="000000"/>
          <w:sz w:val="28"/>
        </w:rPr>
        <w:t xml:space="preserve">
      бюджет түсiмдерiнiң сыныптамасы; </w:t>
      </w:r>
      <w:r>
        <w:br/>
      </w:r>
      <w:r>
        <w:rPr>
          <w:rFonts w:ascii="Times New Roman"/>
          <w:b w:val="false"/>
          <w:i w:val="false"/>
          <w:color w:val="000000"/>
          <w:sz w:val="28"/>
        </w:rPr>
        <w:t xml:space="preserve">
      бюджет шығыстарының функционалдық сыныптамасы; </w:t>
      </w:r>
      <w:r>
        <w:br/>
      </w:r>
      <w:r>
        <w:rPr>
          <w:rFonts w:ascii="Times New Roman"/>
          <w:b w:val="false"/>
          <w:i w:val="false"/>
          <w:color w:val="000000"/>
          <w:sz w:val="28"/>
        </w:rPr>
        <w:t xml:space="preserve">
      бюджет шығыстарының экономикалық сыныптамасы. </w:t>
      </w:r>
      <w:r>
        <w:br/>
      </w:r>
      <w:r>
        <w:rPr>
          <w:rFonts w:ascii="Times New Roman"/>
          <w:b w:val="false"/>
          <w:i w:val="false"/>
          <w:color w:val="000000"/>
          <w:sz w:val="28"/>
        </w:rPr>
        <w:t>
</w:t>
      </w:r>
      <w:r>
        <w:rPr>
          <w:rFonts w:ascii="Times New Roman"/>
          <w:b w:val="false"/>
          <w:i w:val="false"/>
          <w:color w:val="000000"/>
          <w:sz w:val="28"/>
        </w:rPr>
        <w:t xml:space="preserve">
      5. Осы Ережеде мынадай ұғымдар қолданылады: </w:t>
      </w:r>
      <w:r>
        <w:br/>
      </w:r>
      <w:r>
        <w:rPr>
          <w:rFonts w:ascii="Times New Roman"/>
          <w:b w:val="false"/>
          <w:i w:val="false"/>
          <w:color w:val="000000"/>
          <w:sz w:val="28"/>
        </w:rPr>
        <w:t xml:space="preserve">
      сыныптамалық код - түсiмнiң әрбiр түрi, бюджет шығыстарының әрбiр түрлерi және бюджеттiк бағдарламалардың әкiмшiлерi бойынша, олардың белгiлi бiр сипаттамалары бойынша, түсiмдер сыныптамасының, шығыстардың функционалдық және экономикалық сыныптамасының деңгейлерi бойынша жеке бекiтiлетiн цифрлық белгі (топтамалық код); </w:t>
      </w:r>
      <w:r>
        <w:br/>
      </w:r>
      <w:r>
        <w:rPr>
          <w:rFonts w:ascii="Times New Roman"/>
          <w:b w:val="false"/>
          <w:i w:val="false"/>
          <w:color w:val="000000"/>
          <w:sz w:val="28"/>
        </w:rPr>
        <w:t xml:space="preserve">
      iс-әрекеттiк аяқталу мерзiмi - ол басталған сәттен бастап тиiстi сыныптамалық код бойынша түсiмдердi есепке алу немесе шығыстарды қаржыландыру тоқтатылатын күн. </w:t>
      </w:r>
    </w:p>
    <w:bookmarkEnd w:id="3"/>
    <w:bookmarkStart w:name="z10" w:id="4"/>
    <w:p>
      <w:pPr>
        <w:spacing w:after="0"/>
        <w:ind w:left="0"/>
        <w:jc w:val="left"/>
      </w:pPr>
      <w:r>
        <w:rPr>
          <w:rFonts w:ascii="Times New Roman"/>
          <w:b/>
          <w:i w:val="false"/>
          <w:color w:val="000000"/>
        </w:rPr>
        <w:t xml:space="preserve"> 
2-тарау. Бюджет түсімдерінің сыныптамасы </w:t>
      </w:r>
    </w:p>
    <w:bookmarkEnd w:id="4"/>
    <w:bookmarkStart w:name="z11" w:id="5"/>
    <w:p>
      <w:pPr>
        <w:spacing w:after="0"/>
        <w:ind w:left="0"/>
        <w:jc w:val="both"/>
      </w:pPr>
      <w:r>
        <w:rPr>
          <w:rFonts w:ascii="Times New Roman"/>
          <w:b w:val="false"/>
          <w:i w:val="false"/>
          <w:color w:val="000000"/>
          <w:sz w:val="28"/>
        </w:rPr>
        <w:t xml:space="preserve">      6. Барлық деңгейдегi бюджеттер түсiмдерiнiң белгiлi бiр сипаттамалар бойынша осы Ереженiң 3-тармағында көрсетiлген салықтарды, төлемдердi және бюджетке түсетiн басқа да түсiмдердi белгiлейтiн Қазақстан Республикасының нормативтiк құқықтық актілеріне негiзделген топтамасы бюджет түсiмдерiнiң сыныптамасы болып табылады. </w:t>
      </w:r>
      <w:r>
        <w:br/>
      </w:r>
      <w:r>
        <w:rPr>
          <w:rFonts w:ascii="Times New Roman"/>
          <w:b w:val="false"/>
          <w:i w:val="false"/>
          <w:color w:val="000000"/>
          <w:sz w:val="28"/>
        </w:rPr>
        <w:t xml:space="preserve">
      7. Бюджет түсiмдерi сыныптамасының топтамасы мыналардан тұрады: </w:t>
      </w:r>
      <w:r>
        <w:br/>
      </w:r>
      <w:r>
        <w:rPr>
          <w:rFonts w:ascii="Times New Roman"/>
          <w:b w:val="false"/>
          <w:i w:val="false"/>
          <w:color w:val="000000"/>
          <w:sz w:val="28"/>
        </w:rPr>
        <w:t xml:space="preserve">
      түсiмдердiң экономикалық белгілерi бойынша топтамасын бiлдiретiн санаттар. Сыныптамалық коды 1 белгіден тұрады; </w:t>
      </w:r>
      <w:r>
        <w:br/>
      </w:r>
      <w:r>
        <w:rPr>
          <w:rFonts w:ascii="Times New Roman"/>
          <w:b w:val="false"/>
          <w:i w:val="false"/>
          <w:color w:val="000000"/>
          <w:sz w:val="28"/>
        </w:rPr>
        <w:t xml:space="preserve">
      түсiмдердi олардың көздерi мен түрлерi бойынша топтайтын сыныптар. Сыныптамалық коды 2 белгіден тұрады; </w:t>
      </w:r>
      <w:r>
        <w:br/>
      </w:r>
      <w:r>
        <w:rPr>
          <w:rFonts w:ascii="Times New Roman"/>
          <w:b w:val="false"/>
          <w:i w:val="false"/>
          <w:color w:val="000000"/>
          <w:sz w:val="28"/>
        </w:rPr>
        <w:t xml:space="preserve">
      түсiмдердi олардың көздерi мен түрлерi бойынша неғұрлым егжей-тегжейлi топтайтын iшкi сыныптар. Сыныптамалық коды 1 белгiден тұрады; </w:t>
      </w:r>
      <w:r>
        <w:br/>
      </w:r>
      <w:r>
        <w:rPr>
          <w:rFonts w:ascii="Times New Roman"/>
          <w:b w:val="false"/>
          <w:i w:val="false"/>
          <w:color w:val="000000"/>
          <w:sz w:val="28"/>
        </w:rPr>
        <w:t xml:space="preserve">
      бюджетке түсетiн төлем немесе түсiм түрiн айқындайтын ерекшелiктер. Сыныптамалық коды 2 белгiден тұрады. </w:t>
      </w:r>
      <w:r>
        <w:br/>
      </w:r>
      <w:r>
        <w:rPr>
          <w:rFonts w:ascii="Times New Roman"/>
          <w:b w:val="false"/>
          <w:i w:val="false"/>
          <w:color w:val="000000"/>
          <w:sz w:val="28"/>
        </w:rPr>
        <w:t>
</w:t>
      </w:r>
      <w:r>
        <w:rPr>
          <w:rFonts w:ascii="Times New Roman"/>
          <w:b w:val="false"/>
          <w:i w:val="false"/>
          <w:color w:val="000000"/>
          <w:sz w:val="28"/>
        </w:rPr>
        <w:t xml:space="preserve">
      8. Түсiмдердiң әрбiр түрiнiң түсiмдер сыныптамасының барлық деңгейлерiнiң кодтарынан қалыптасатын алты белгілi коды болады. </w:t>
      </w:r>
      <w:r>
        <w:br/>
      </w:r>
      <w:r>
        <w:rPr>
          <w:rFonts w:ascii="Times New Roman"/>
          <w:b w:val="false"/>
          <w:i w:val="false"/>
          <w:color w:val="000000"/>
          <w:sz w:val="28"/>
        </w:rPr>
        <w:t>
</w:t>
      </w:r>
      <w:r>
        <w:rPr>
          <w:rFonts w:ascii="Times New Roman"/>
          <w:b w:val="false"/>
          <w:i w:val="false"/>
          <w:color w:val="000000"/>
          <w:sz w:val="28"/>
        </w:rPr>
        <w:t xml:space="preserve">
      9. Түсiмдердiң әрқилы түрлерi үшiн бiрдей алты белгіден тұратын кодтарды белгілеуге жол берiлмейдi. </w:t>
      </w:r>
      <w:r>
        <w:br/>
      </w:r>
      <w:r>
        <w:rPr>
          <w:rFonts w:ascii="Times New Roman"/>
          <w:b w:val="false"/>
          <w:i w:val="false"/>
          <w:color w:val="000000"/>
          <w:sz w:val="28"/>
        </w:rPr>
        <w:t>
</w:t>
      </w:r>
      <w:r>
        <w:rPr>
          <w:rFonts w:ascii="Times New Roman"/>
          <w:b w:val="false"/>
          <w:i w:val="false"/>
          <w:color w:val="000000"/>
          <w:sz w:val="28"/>
        </w:rPr>
        <w:t xml:space="preserve">
      10. Бюджет түсiмдерiнiң сыныптамасы мынадай негізгі санаттарды қамтиды: </w:t>
      </w:r>
      <w:r>
        <w:br/>
      </w:r>
      <w:r>
        <w:rPr>
          <w:rFonts w:ascii="Times New Roman"/>
          <w:b w:val="false"/>
          <w:i w:val="false"/>
          <w:color w:val="000000"/>
          <w:sz w:val="28"/>
        </w:rPr>
        <w:t xml:space="preserve">
      1 - салықтық түсiмдер; </w:t>
      </w:r>
      <w:r>
        <w:br/>
      </w:r>
      <w:r>
        <w:rPr>
          <w:rFonts w:ascii="Times New Roman"/>
          <w:b w:val="false"/>
          <w:i w:val="false"/>
          <w:color w:val="000000"/>
          <w:sz w:val="28"/>
        </w:rPr>
        <w:t xml:space="preserve">
      2 - салықтық емес түсiмдер; </w:t>
      </w:r>
      <w:r>
        <w:br/>
      </w:r>
      <w:r>
        <w:rPr>
          <w:rFonts w:ascii="Times New Roman"/>
          <w:b w:val="false"/>
          <w:i w:val="false"/>
          <w:color w:val="000000"/>
          <w:sz w:val="28"/>
        </w:rPr>
        <w:t xml:space="preserve">
      3 - негізгі капиталды сатудан түсетiн түсiмдер; </w:t>
      </w:r>
      <w:r>
        <w:br/>
      </w:r>
      <w:r>
        <w:rPr>
          <w:rFonts w:ascii="Times New Roman"/>
          <w:b w:val="false"/>
          <w:i w:val="false"/>
          <w:color w:val="000000"/>
          <w:sz w:val="28"/>
        </w:rPr>
        <w:t xml:space="preserve">
      4 - трансферттерден түсетiн түсiмдер; </w:t>
      </w:r>
      <w:r>
        <w:br/>
      </w:r>
      <w:r>
        <w:rPr>
          <w:rFonts w:ascii="Times New Roman"/>
          <w:b w:val="false"/>
          <w:i w:val="false"/>
          <w:color w:val="000000"/>
          <w:sz w:val="28"/>
        </w:rPr>
        <w:t xml:space="preserve">
      5 - бюджеттік кредиттерді өтеу; </w:t>
      </w:r>
      <w:r>
        <w:br/>
      </w:r>
      <w:r>
        <w:rPr>
          <w:rFonts w:ascii="Times New Roman"/>
          <w:b w:val="false"/>
          <w:i w:val="false"/>
          <w:color w:val="000000"/>
          <w:sz w:val="28"/>
        </w:rPr>
        <w:t xml:space="preserve">
      6 - мемлекеттің қаржы активтерiн сатудан түсетiн түсiмдер; </w:t>
      </w:r>
      <w:r>
        <w:br/>
      </w:r>
      <w:r>
        <w:rPr>
          <w:rFonts w:ascii="Times New Roman"/>
          <w:b w:val="false"/>
          <w:i w:val="false"/>
          <w:color w:val="000000"/>
          <w:sz w:val="28"/>
        </w:rPr>
        <w:t xml:space="preserve">
      7 – қарыздардың түсiмi; </w:t>
      </w:r>
      <w:r>
        <w:br/>
      </w:r>
      <w:r>
        <w:rPr>
          <w:rFonts w:ascii="Times New Roman"/>
          <w:b w:val="false"/>
          <w:i w:val="false"/>
          <w:color w:val="000000"/>
          <w:sz w:val="28"/>
        </w:rPr>
        <w:t xml:space="preserve">
      8 – бюджет қаражаттарының пайдаланылатын қалдықтары. </w:t>
      </w:r>
      <w:r>
        <w:br/>
      </w:r>
      <w:r>
        <w:rPr>
          <w:rFonts w:ascii="Times New Roman"/>
          <w:b w:val="false"/>
          <w:i w:val="false"/>
          <w:color w:val="000000"/>
          <w:sz w:val="28"/>
        </w:rPr>
        <w:t>
</w:t>
      </w:r>
      <w:r>
        <w:rPr>
          <w:rFonts w:ascii="Times New Roman"/>
          <w:b w:val="false"/>
          <w:i w:val="false"/>
          <w:color w:val="000000"/>
          <w:sz w:val="28"/>
        </w:rPr>
        <w:t xml:space="preserve">
      11. Бюджет түсiмдерiнiң сыныптамасы осы Ережеге 1-қосымшаға сәйкес құрылым бойынша жасалады. </w:t>
      </w:r>
    </w:p>
    <w:bookmarkEnd w:id="5"/>
    <w:bookmarkStart w:name="z16" w:id="6"/>
    <w:p>
      <w:pPr>
        <w:spacing w:after="0"/>
        <w:ind w:left="0"/>
        <w:jc w:val="left"/>
      </w:pPr>
      <w:r>
        <w:rPr>
          <w:rFonts w:ascii="Times New Roman"/>
          <w:b/>
          <w:i w:val="false"/>
          <w:color w:val="000000"/>
        </w:rPr>
        <w:t xml:space="preserve"> 
3-тарау. Шығыстардың функционалдық сыныптамасы </w:t>
      </w:r>
    </w:p>
    <w:bookmarkEnd w:id="6"/>
    <w:bookmarkStart w:name="z17" w:id="7"/>
    <w:p>
      <w:pPr>
        <w:spacing w:after="0"/>
        <w:ind w:left="0"/>
        <w:jc w:val="both"/>
      </w:pPr>
      <w:r>
        <w:rPr>
          <w:rFonts w:ascii="Times New Roman"/>
          <w:b w:val="false"/>
          <w:i w:val="false"/>
          <w:color w:val="000000"/>
          <w:sz w:val="28"/>
        </w:rPr>
        <w:t xml:space="preserve">      12. Мемлекет функцияларының орындалуын, республиканың стратегиялық, орта мерзiмдi бағдарламалары мен даму жоспарларын iске асыруды бейнелейтiн функционалдық және ведомстволық белгiлер бойынша бюджет қаражатының жұмсалу бағыттарын айқындайтын барлық деңгейлердегi бюджеттер шығыстарының топтамасы бюджет шығыстарының функционалдық сыныптамасы болып табылады. </w:t>
      </w:r>
      <w:r>
        <w:br/>
      </w:r>
      <w:r>
        <w:rPr>
          <w:rFonts w:ascii="Times New Roman"/>
          <w:b w:val="false"/>
          <w:i w:val="false"/>
          <w:color w:val="000000"/>
          <w:sz w:val="28"/>
        </w:rPr>
        <w:t xml:space="preserve">
      13. Бюджет шығыстарының функционалдық сыныптамасының топтамасы мынадай деңгейлерден тұрады: функционалдық топтар; функционалдық iшкi топтар; бюджеттiк бағдарламалардың әкiмшiлерi; бюджеттік бағдарламалар және кiшi бағдарламалар. </w:t>
      </w:r>
      <w:r>
        <w:br/>
      </w:r>
      <w:r>
        <w:rPr>
          <w:rFonts w:ascii="Times New Roman"/>
          <w:b w:val="false"/>
          <w:i w:val="false"/>
          <w:color w:val="000000"/>
          <w:sz w:val="28"/>
        </w:rPr>
        <w:t>
</w:t>
      </w:r>
      <w:r>
        <w:rPr>
          <w:rFonts w:ascii="Times New Roman"/>
          <w:b w:val="false"/>
          <w:i w:val="false"/>
          <w:color w:val="000000"/>
          <w:sz w:val="28"/>
        </w:rPr>
        <w:t xml:space="preserve">
      14. Функционалдық топ елдiң стратегиялық даму басымдықтарына сай келетiн және олардың әрқайсысының айқын мақсатын көрсететiн елдiң негiзгi даму бағыттарын көрсетедi. Сыныптамалық коды 2 белгiден тұрады. </w:t>
      </w:r>
      <w:r>
        <w:br/>
      </w:r>
      <w:r>
        <w:rPr>
          <w:rFonts w:ascii="Times New Roman"/>
          <w:b w:val="false"/>
          <w:i w:val="false"/>
          <w:color w:val="000000"/>
          <w:sz w:val="28"/>
        </w:rPr>
        <w:t>
</w:t>
      </w:r>
      <w:r>
        <w:rPr>
          <w:rFonts w:ascii="Times New Roman"/>
          <w:b w:val="false"/>
          <w:i w:val="false"/>
          <w:color w:val="000000"/>
          <w:sz w:val="28"/>
        </w:rPr>
        <w:t xml:space="preserve">
      15. Мемлекеттiк басқару органдары орындайтын функцияларға байланысты бюджет шығыстары мынадай функционалдық топтар бойынша сыныпталады: </w:t>
      </w:r>
      <w:r>
        <w:br/>
      </w:r>
      <w:r>
        <w:rPr>
          <w:rFonts w:ascii="Times New Roman"/>
          <w:b w:val="false"/>
          <w:i w:val="false"/>
          <w:color w:val="000000"/>
          <w:sz w:val="28"/>
        </w:rPr>
        <w:t xml:space="preserve">
      01 - Жалпы сипаттағы мемлекеттiк қызметтер; </w:t>
      </w:r>
      <w:r>
        <w:br/>
      </w:r>
      <w:r>
        <w:rPr>
          <w:rFonts w:ascii="Times New Roman"/>
          <w:b w:val="false"/>
          <w:i w:val="false"/>
          <w:color w:val="000000"/>
          <w:sz w:val="28"/>
        </w:rPr>
        <w:t xml:space="preserve">
      02 - Қорғаныс; </w:t>
      </w:r>
      <w:r>
        <w:br/>
      </w:r>
      <w:r>
        <w:rPr>
          <w:rFonts w:ascii="Times New Roman"/>
          <w:b w:val="false"/>
          <w:i w:val="false"/>
          <w:color w:val="000000"/>
          <w:sz w:val="28"/>
        </w:rPr>
        <w:t xml:space="preserve">
      03 - Қоғамдық тәртiп, қауiпсiздiк, құқық, сот, қылмыстық-атқару қызметi; </w:t>
      </w:r>
      <w:r>
        <w:br/>
      </w:r>
      <w:r>
        <w:rPr>
          <w:rFonts w:ascii="Times New Roman"/>
          <w:b w:val="false"/>
          <w:i w:val="false"/>
          <w:color w:val="000000"/>
          <w:sz w:val="28"/>
        </w:rPr>
        <w:t xml:space="preserve">
      04 - Бiлiм беру; </w:t>
      </w:r>
      <w:r>
        <w:br/>
      </w:r>
      <w:r>
        <w:rPr>
          <w:rFonts w:ascii="Times New Roman"/>
          <w:b w:val="false"/>
          <w:i w:val="false"/>
          <w:color w:val="000000"/>
          <w:sz w:val="28"/>
        </w:rPr>
        <w:t xml:space="preserve">
      05 - Денсаулық сақтау; </w:t>
      </w:r>
      <w:r>
        <w:br/>
      </w:r>
      <w:r>
        <w:rPr>
          <w:rFonts w:ascii="Times New Roman"/>
          <w:b w:val="false"/>
          <w:i w:val="false"/>
          <w:color w:val="000000"/>
          <w:sz w:val="28"/>
        </w:rPr>
        <w:t xml:space="preserve">
      06 - Әлеуметтік көмек және әлеуметтiк қамсыздандыру; </w:t>
      </w:r>
      <w:r>
        <w:br/>
      </w:r>
      <w:r>
        <w:rPr>
          <w:rFonts w:ascii="Times New Roman"/>
          <w:b w:val="false"/>
          <w:i w:val="false"/>
          <w:color w:val="000000"/>
          <w:sz w:val="28"/>
        </w:rPr>
        <w:t xml:space="preserve">
      07 - Тұрғын үй-коммуналдық шаруашылық; </w:t>
      </w:r>
      <w:r>
        <w:br/>
      </w:r>
      <w:r>
        <w:rPr>
          <w:rFonts w:ascii="Times New Roman"/>
          <w:b w:val="false"/>
          <w:i w:val="false"/>
          <w:color w:val="000000"/>
          <w:sz w:val="28"/>
        </w:rPr>
        <w:t xml:space="preserve">
      08 - Мәдениет, спорт, туризм және ақпараттық кеңiстiк; </w:t>
      </w:r>
      <w:r>
        <w:br/>
      </w:r>
      <w:r>
        <w:rPr>
          <w:rFonts w:ascii="Times New Roman"/>
          <w:b w:val="false"/>
          <w:i w:val="false"/>
          <w:color w:val="000000"/>
          <w:sz w:val="28"/>
        </w:rPr>
        <w:t xml:space="preserve">
      09 - Отын-энергетикалық кешен және жер қойнауын пайдалану; </w:t>
      </w:r>
      <w:r>
        <w:br/>
      </w:r>
      <w:r>
        <w:rPr>
          <w:rFonts w:ascii="Times New Roman"/>
          <w:b w:val="false"/>
          <w:i w:val="false"/>
          <w:color w:val="000000"/>
          <w:sz w:val="28"/>
        </w:rPr>
        <w:t xml:space="preserve">
      10 - Ауыл, cу,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8"/>
        </w:rPr>
        <w:t xml:space="preserve">
      11 - Өнеркәсiп, сәулет, қала құрылысы және құрылыс қызметi; </w:t>
      </w:r>
      <w:r>
        <w:br/>
      </w:r>
      <w:r>
        <w:rPr>
          <w:rFonts w:ascii="Times New Roman"/>
          <w:b w:val="false"/>
          <w:i w:val="false"/>
          <w:color w:val="000000"/>
          <w:sz w:val="28"/>
        </w:rPr>
        <w:t xml:space="preserve">
      12 - Көлiк және коммуникациялар; </w:t>
      </w:r>
      <w:r>
        <w:br/>
      </w:r>
      <w:r>
        <w:rPr>
          <w:rFonts w:ascii="Times New Roman"/>
          <w:b w:val="false"/>
          <w:i w:val="false"/>
          <w:color w:val="000000"/>
          <w:sz w:val="28"/>
        </w:rPr>
        <w:t xml:space="preserve">
      13 - Өзгелерi; </w:t>
      </w:r>
      <w:r>
        <w:br/>
      </w:r>
      <w:r>
        <w:rPr>
          <w:rFonts w:ascii="Times New Roman"/>
          <w:b w:val="false"/>
          <w:i w:val="false"/>
          <w:color w:val="000000"/>
          <w:sz w:val="28"/>
        </w:rPr>
        <w:t xml:space="preserve">
      14 - Борышқа қызмет көрсету; </w:t>
      </w:r>
      <w:r>
        <w:br/>
      </w:r>
      <w:r>
        <w:rPr>
          <w:rFonts w:ascii="Times New Roman"/>
          <w:b w:val="false"/>
          <w:i w:val="false"/>
          <w:color w:val="000000"/>
          <w:sz w:val="28"/>
        </w:rPr>
        <w:t xml:space="preserve">
      15 - Трансферттер; </w:t>
      </w:r>
      <w:r>
        <w:br/>
      </w:r>
      <w:r>
        <w:rPr>
          <w:rFonts w:ascii="Times New Roman"/>
          <w:b w:val="false"/>
          <w:i w:val="false"/>
          <w:color w:val="000000"/>
          <w:sz w:val="28"/>
        </w:rPr>
        <w:t xml:space="preserve">
      16 - Қарыздарды өтеу. </w:t>
      </w:r>
      <w:r>
        <w:br/>
      </w:r>
      <w:r>
        <w:rPr>
          <w:rFonts w:ascii="Times New Roman"/>
          <w:b w:val="false"/>
          <w:i w:val="false"/>
          <w:color w:val="000000"/>
          <w:sz w:val="28"/>
        </w:rPr>
        <w:t>
</w:t>
      </w:r>
      <w:r>
        <w:rPr>
          <w:rFonts w:ascii="Times New Roman"/>
          <w:b w:val="false"/>
          <w:i w:val="false"/>
          <w:color w:val="000000"/>
          <w:sz w:val="28"/>
        </w:rPr>
        <w:t xml:space="preserve">
      16. Функционалдық ішкi топ (бұдан әрі - ішкі функция) ел дамуының әрбiр стратегиялық басымдығы жөнiндегi мiндеттер тобын функционалдық топ iшiнде нақтылайды. Сыныптамалық коды 1 белгiден тұрады. </w:t>
      </w:r>
      <w:r>
        <w:br/>
      </w:r>
      <w:r>
        <w:rPr>
          <w:rFonts w:ascii="Times New Roman"/>
          <w:b w:val="false"/>
          <w:i w:val="false"/>
          <w:color w:val="000000"/>
          <w:sz w:val="28"/>
        </w:rPr>
        <w:t>
</w:t>
      </w:r>
      <w:r>
        <w:rPr>
          <w:rFonts w:ascii="Times New Roman"/>
          <w:b w:val="false"/>
          <w:i w:val="false"/>
          <w:color w:val="000000"/>
          <w:sz w:val="28"/>
        </w:rPr>
        <w:t xml:space="preserve">
      17. Бюджеттік бағдарламалардың әкiмшiлерi оларға жүктелген функциялар мен өкiлеттiктерге сәйкес айқындалады. </w:t>
      </w:r>
      <w:r>
        <w:br/>
      </w:r>
      <w:r>
        <w:rPr>
          <w:rFonts w:ascii="Times New Roman"/>
          <w:b w:val="false"/>
          <w:i w:val="false"/>
          <w:color w:val="000000"/>
          <w:sz w:val="28"/>
        </w:rPr>
        <w:t xml:space="preserve">
      Бюджеттiк бағдарламалардың әкiмшiсi - бюджеттiк бағдарламаларды жоспарлауға, негiздеуге және iске асыруға жауапты мемлекеттік орган. </w:t>
      </w:r>
      <w:r>
        <w:br/>
      </w:r>
      <w:r>
        <w:rPr>
          <w:rFonts w:ascii="Times New Roman"/>
          <w:b w:val="false"/>
          <w:i w:val="false"/>
          <w:color w:val="000000"/>
          <w:sz w:val="28"/>
        </w:rPr>
        <w:t>
</w:t>
      </w:r>
      <w:r>
        <w:rPr>
          <w:rFonts w:ascii="Times New Roman"/>
          <w:b w:val="false"/>
          <w:i w:val="false"/>
          <w:color w:val="000000"/>
          <w:sz w:val="28"/>
        </w:rPr>
        <w:t xml:space="preserve">
      18. Бюджеттік бағдарламалардың әрбiр әкiмшiсiне өзiнiң жеке сыныптамалық коды берiледi, коды 3 белгiден тұрады. </w:t>
      </w:r>
      <w:r>
        <w:br/>
      </w:r>
      <w:r>
        <w:rPr>
          <w:rFonts w:ascii="Times New Roman"/>
          <w:b w:val="false"/>
          <w:i w:val="false"/>
          <w:color w:val="000000"/>
          <w:sz w:val="28"/>
        </w:rPr>
        <w:t>
</w:t>
      </w:r>
      <w:r>
        <w:rPr>
          <w:rFonts w:ascii="Times New Roman"/>
          <w:b w:val="false"/>
          <w:i w:val="false"/>
          <w:color w:val="000000"/>
          <w:sz w:val="28"/>
        </w:rPr>
        <w:t xml:space="preserve">
      19. Жергілiктi бюджеттiк бағдарламалардың әкiмшiлерi Қазақстан Республикасының Yкiметi бекiтетін жергiлiктi мемлекеттiк басқарудың үлгілiк құрылымына негiзделе отырып, айқындалады. </w:t>
      </w:r>
      <w:r>
        <w:br/>
      </w:r>
      <w:r>
        <w:rPr>
          <w:rFonts w:ascii="Times New Roman"/>
          <w:b w:val="false"/>
          <w:i w:val="false"/>
          <w:color w:val="000000"/>
          <w:sz w:val="28"/>
        </w:rPr>
        <w:t>
</w:t>
      </w:r>
      <w:r>
        <w:rPr>
          <w:rFonts w:ascii="Times New Roman"/>
          <w:b w:val="false"/>
          <w:i w:val="false"/>
          <w:color w:val="000000"/>
          <w:sz w:val="28"/>
        </w:rPr>
        <w:t xml:space="preserve">
      20. Бюджеттік бағдарлама мемлекеттік органның стратегиялық жоспарында айқындалған стратегиялық бағыттармен, мақсаттармен, міндеттермен, нәтижелер көрсеткіштерімен өзара байланысты, нәтиже көрсеткіштері мен бюджет шығыстарын қаржыландыру көлемі бар бюджет шығыстарының бағыттарын айқындайды. Сыныптамалық коды 3 белгiден тұрады. </w:t>
      </w:r>
      <w:r>
        <w:br/>
      </w:r>
      <w:r>
        <w:rPr>
          <w:rFonts w:ascii="Times New Roman"/>
          <w:b w:val="false"/>
          <w:i w:val="false"/>
          <w:color w:val="000000"/>
          <w:sz w:val="28"/>
        </w:rPr>
        <w:t>
</w:t>
      </w:r>
      <w:r>
        <w:rPr>
          <w:rFonts w:ascii="Times New Roman"/>
          <w:b w:val="false"/>
          <w:i w:val="false"/>
          <w:color w:val="000000"/>
          <w:sz w:val="28"/>
        </w:rPr>
        <w:t xml:space="preserve">
      21. Атаулары бірдей бюджеттік бағдарламалар, соның ішінде бөлінетін бюджеттік бағдарламаларды орындау кезінде пайдаланылатындар мен бюджеттік бағдарламалардың бірнеше әкімшілеріне бекітілгендердің де кодтары біреу және 100-ден бастап 199-ға дейінгі кодтар бойынша сыныпталады. </w:t>
      </w:r>
      <w:r>
        <w:br/>
      </w:r>
      <w:r>
        <w:rPr>
          <w:rFonts w:ascii="Times New Roman"/>
          <w:b w:val="false"/>
          <w:i w:val="false"/>
          <w:color w:val="000000"/>
          <w:sz w:val="28"/>
        </w:rPr>
        <w:t>
</w:t>
      </w:r>
      <w:r>
        <w:rPr>
          <w:rFonts w:ascii="Times New Roman"/>
          <w:b w:val="false"/>
          <w:i w:val="false"/>
          <w:color w:val="000000"/>
          <w:sz w:val="28"/>
        </w:rPr>
        <w:t xml:space="preserve">
      22. Шығыстардың функционалдық сыныптамасына кодтар тағайындау функционалдық топтың, функционалдық iшкi топтың, бюджеттік бағдарламалар әкiмшiсiнiң, бюджеттік бағдарлама мен кішi бағдарламаның кодтарынан қалыптасатын 12 белгілi код шығыстардың барлық функционалдық сыныптамасында жалғыз болатындай жүзеге асырылады. </w:t>
      </w:r>
      <w:r>
        <w:br/>
      </w:r>
      <w:r>
        <w:rPr>
          <w:rFonts w:ascii="Times New Roman"/>
          <w:b w:val="false"/>
          <w:i w:val="false"/>
          <w:color w:val="000000"/>
          <w:sz w:val="28"/>
        </w:rPr>
        <w:t>
</w:t>
      </w:r>
      <w:r>
        <w:rPr>
          <w:rFonts w:ascii="Times New Roman"/>
          <w:b w:val="false"/>
          <w:i w:val="false"/>
          <w:color w:val="000000"/>
          <w:sz w:val="28"/>
        </w:rPr>
        <w:t xml:space="preserve">
      23. Бюджеттік бағдарлама нәтижелердің бюджеттік бағдарламаларға арналған көрсеткіштер бюджеттік ішкі бағдарламаларға да қолданылатын шарт кезінде бюджет қаражатын жұмсаудың бағыттарын нақтылайтын ішкі бағдарламаларға бөлінуі мумкін. </w:t>
      </w:r>
      <w:r>
        <w:br/>
      </w:r>
      <w:r>
        <w:rPr>
          <w:rFonts w:ascii="Times New Roman"/>
          <w:b w:val="false"/>
          <w:i w:val="false"/>
          <w:color w:val="000000"/>
          <w:sz w:val="28"/>
        </w:rPr>
        <w:t xml:space="preserve">
      Бюджеттік кiшi бағдарлама бюджеттiк бағдарлама шеңберiндегi бюджет шығыстарының нақты бағыттарын ашады. </w:t>
      </w:r>
      <w:r>
        <w:br/>
      </w:r>
      <w:r>
        <w:rPr>
          <w:rFonts w:ascii="Times New Roman"/>
          <w:b w:val="false"/>
          <w:i w:val="false"/>
          <w:color w:val="000000"/>
          <w:sz w:val="28"/>
        </w:rPr>
        <w:t xml:space="preserve">
      Бюджеттiк бағдарламаларда 001-ден 999-ға дейiнгі сыныптамалық код болады. Бiрнеше әкiмшiлерiне бекiтілген, аттас бюджеттiк бағдарламалар 100-ден 199-ға дейін жiктеледi. </w:t>
      </w:r>
      <w:r>
        <w:br/>
      </w:r>
      <w:r>
        <w:rPr>
          <w:rFonts w:ascii="Times New Roman"/>
          <w:b w:val="false"/>
          <w:i w:val="false"/>
          <w:color w:val="000000"/>
          <w:sz w:val="28"/>
        </w:rPr>
        <w:t xml:space="preserve">
      Бюджеттік кiшi бағдарламаларда 001-ден 999-ғa дейiнгі сыныптамалық код болады. Бірнеше әкiмшiлерге бекiтiлген аттас бюджеттік кiшi бағдарламалар 001-ден 099 аралығындағы кодтар бойынша жiктеледi. </w:t>
      </w:r>
      <w:r>
        <w:br/>
      </w:r>
      <w:r>
        <w:rPr>
          <w:rFonts w:ascii="Times New Roman"/>
          <w:b w:val="false"/>
          <w:i w:val="false"/>
          <w:color w:val="000000"/>
          <w:sz w:val="28"/>
        </w:rPr>
        <w:t>
</w:t>
      </w:r>
      <w:r>
        <w:rPr>
          <w:rFonts w:ascii="Times New Roman"/>
          <w:b w:val="false"/>
          <w:i w:val="false"/>
          <w:color w:val="000000"/>
          <w:sz w:val="28"/>
        </w:rPr>
        <w:t xml:space="preserve">
      24. Егер бағдарлама кiші бағдарламаларға бөлінбесе, олардың орнына 000 сыныптамалық коды көрсетіледi. </w:t>
      </w:r>
      <w:r>
        <w:br/>
      </w:r>
      <w:r>
        <w:rPr>
          <w:rFonts w:ascii="Times New Roman"/>
          <w:b w:val="false"/>
          <w:i w:val="false"/>
          <w:color w:val="000000"/>
          <w:sz w:val="28"/>
        </w:rPr>
        <w:t>
</w:t>
      </w:r>
      <w:r>
        <w:rPr>
          <w:rFonts w:ascii="Times New Roman"/>
          <w:b w:val="false"/>
          <w:i w:val="false"/>
          <w:color w:val="000000"/>
          <w:sz w:val="28"/>
        </w:rPr>
        <w:t xml:space="preserve">
      25. Бюджеттік бағдарламалар мазмұнына байланысты, мемлекеттік басқару деңгейіне қарай, іске асыру тәсіліне қарай, біртұтас бюджеттік сыныптаманың құрамында тиісті белгі (код) беріле отырып, ағымдағы бюджеттік бағдарламаларға және дамудың бюджеттік бағдарламаларына бөліну мүмкін. </w:t>
      </w:r>
      <w:r>
        <w:br/>
      </w:r>
      <w:r>
        <w:rPr>
          <w:rFonts w:ascii="Times New Roman"/>
          <w:b w:val="false"/>
          <w:i w:val="false"/>
          <w:color w:val="000000"/>
          <w:sz w:val="28"/>
        </w:rPr>
        <w:t>
</w:t>
      </w:r>
      <w:r>
        <w:rPr>
          <w:rFonts w:ascii="Times New Roman"/>
          <w:b w:val="false"/>
          <w:i w:val="false"/>
          <w:color w:val="000000"/>
          <w:sz w:val="28"/>
        </w:rPr>
        <w:t xml:space="preserve">
      1) Бюджеттік бағдарламалар мазмұнына байланысты мыналарға бағытталған бағдарламаларға бөлінеді: </w:t>
      </w:r>
      <w:r>
        <w:br/>
      </w:r>
      <w:r>
        <w:rPr>
          <w:rFonts w:ascii="Times New Roman"/>
          <w:b w:val="false"/>
          <w:i w:val="false"/>
          <w:color w:val="000000"/>
          <w:sz w:val="28"/>
        </w:rPr>
        <w:t xml:space="preserve">
      мемлекеттік функцияларды, өкілеттіктерді жүзеге асыру және олардан шығатын мемлекеттік қызметтерді көрсету; </w:t>
      </w:r>
      <w:r>
        <w:br/>
      </w:r>
      <w:r>
        <w:rPr>
          <w:rFonts w:ascii="Times New Roman"/>
          <w:b w:val="false"/>
          <w:i w:val="false"/>
          <w:color w:val="000000"/>
          <w:sz w:val="28"/>
        </w:rPr>
        <w:t xml:space="preserve">
      трансферттер мен бюджеттік субсидиялар беру; </w:t>
      </w:r>
      <w:r>
        <w:br/>
      </w:r>
      <w:r>
        <w:rPr>
          <w:rFonts w:ascii="Times New Roman"/>
          <w:b w:val="false"/>
          <w:i w:val="false"/>
          <w:color w:val="000000"/>
          <w:sz w:val="28"/>
        </w:rPr>
        <w:t xml:space="preserve">
      бюджет кредиттерін беру; </w:t>
      </w:r>
      <w:r>
        <w:br/>
      </w:r>
      <w:r>
        <w:rPr>
          <w:rFonts w:ascii="Times New Roman"/>
          <w:b w:val="false"/>
          <w:i w:val="false"/>
          <w:color w:val="000000"/>
          <w:sz w:val="28"/>
        </w:rPr>
        <w:t xml:space="preserve">
      бюджеттік инвестицияларды жүзеге асыру; </w:t>
      </w:r>
      <w:r>
        <w:br/>
      </w:r>
      <w:r>
        <w:rPr>
          <w:rFonts w:ascii="Times New Roman"/>
          <w:b w:val="false"/>
          <w:i w:val="false"/>
          <w:color w:val="000000"/>
          <w:sz w:val="28"/>
        </w:rPr>
        <w:t xml:space="preserve">
      күрделі шығыстарды жүзеге асыру; </w:t>
      </w:r>
      <w:r>
        <w:br/>
      </w:r>
      <w:r>
        <w:rPr>
          <w:rFonts w:ascii="Times New Roman"/>
          <w:b w:val="false"/>
          <w:i w:val="false"/>
          <w:color w:val="000000"/>
          <w:sz w:val="28"/>
        </w:rPr>
        <w:t xml:space="preserve">
      мемлекеттік міндеттемелерін орындау. </w:t>
      </w:r>
      <w:r>
        <w:br/>
      </w:r>
      <w:r>
        <w:rPr>
          <w:rFonts w:ascii="Times New Roman"/>
          <w:b w:val="false"/>
          <w:i w:val="false"/>
          <w:color w:val="000000"/>
          <w:sz w:val="28"/>
        </w:rPr>
        <w:t>
</w:t>
      </w:r>
      <w:r>
        <w:rPr>
          <w:rFonts w:ascii="Times New Roman"/>
          <w:b w:val="false"/>
          <w:i w:val="false"/>
          <w:color w:val="000000"/>
          <w:sz w:val="28"/>
        </w:rPr>
        <w:t xml:space="preserve">
      2) Мемлекеттік басқару деңгейіне қарай бюджеттік бағдарламалар: </w:t>
      </w:r>
      <w:r>
        <w:br/>
      </w:r>
      <w:r>
        <w:rPr>
          <w:rFonts w:ascii="Times New Roman"/>
          <w:b w:val="false"/>
          <w:i w:val="false"/>
          <w:color w:val="000000"/>
          <w:sz w:val="28"/>
        </w:rPr>
        <w:t xml:space="preserve">
      республикалық бюджеттің құрамында бекітілетін республикалық бағдарламалар; </w:t>
      </w:r>
      <w:r>
        <w:br/>
      </w:r>
      <w:r>
        <w:rPr>
          <w:rFonts w:ascii="Times New Roman"/>
          <w:b w:val="false"/>
          <w:i w:val="false"/>
          <w:color w:val="000000"/>
          <w:sz w:val="28"/>
        </w:rPr>
        <w:t xml:space="preserve">
      облыстық бюджеттің, республикалық маңызы бар қала, астана бюджеттерінің құрамында бекітілетін облыстық, республикалық маңызы бар қала, астана бағдарламалары; </w:t>
      </w:r>
      <w:r>
        <w:br/>
      </w:r>
      <w:r>
        <w:rPr>
          <w:rFonts w:ascii="Times New Roman"/>
          <w:b w:val="false"/>
          <w:i w:val="false"/>
          <w:color w:val="000000"/>
          <w:sz w:val="28"/>
        </w:rPr>
        <w:t xml:space="preserve">
      аудан (облыстық маңызы бар қала) бюджетінің құрамында бекітілетін аудандық (қалалық) бағдарламалар; </w:t>
      </w:r>
      <w:r>
        <w:br/>
      </w:r>
      <w:r>
        <w:rPr>
          <w:rFonts w:ascii="Times New Roman"/>
          <w:b w:val="false"/>
          <w:i w:val="false"/>
          <w:color w:val="000000"/>
          <w:sz w:val="28"/>
        </w:rPr>
        <w:t xml:space="preserve">
      республикалық маңызы бар қала, астана бюджетінің, аудан (облыстық маңызы бар қала) бюджетінің құрамында бекітілетін қаладағы ауданның, аудандық маңызы бар қаланың, кенттің, ауылдың (селоның), ауылдық (селолық) округтің бюджеттік бағдарламалары болып бөлінеді. </w:t>
      </w:r>
      <w:r>
        <w:br/>
      </w:r>
      <w:r>
        <w:rPr>
          <w:rFonts w:ascii="Times New Roman"/>
          <w:b w:val="false"/>
          <w:i w:val="false"/>
          <w:color w:val="000000"/>
          <w:sz w:val="28"/>
        </w:rPr>
        <w:t xml:space="preserve">
      Облыстық, республикалық маңызы бар қала, астана, аудандық (қалалық) бюджеттік бағдарламалар, сондай-ақ қаладағы ауданның, аудандық маңызы бар қаланың, кенттің, ауылдың (селоның), ауылдық (селолық) округтің бюджеттік бағдарламалары жергілікті бюджеттік бағдарламалар болып табылады. </w:t>
      </w:r>
      <w:r>
        <w:br/>
      </w:r>
      <w:r>
        <w:rPr>
          <w:rFonts w:ascii="Times New Roman"/>
          <w:b w:val="false"/>
          <w:i w:val="false"/>
          <w:color w:val="000000"/>
          <w:sz w:val="28"/>
        </w:rPr>
        <w:t>
</w:t>
      </w:r>
      <w:r>
        <w:rPr>
          <w:rFonts w:ascii="Times New Roman"/>
          <w:b w:val="false"/>
          <w:i w:val="false"/>
          <w:color w:val="000000"/>
          <w:sz w:val="28"/>
        </w:rPr>
        <w:t xml:space="preserve">
      3) Іске асыру тәсіліне қарай бюджеттік бағдарламалар: </w:t>
      </w:r>
      <w:r>
        <w:br/>
      </w:r>
      <w:r>
        <w:rPr>
          <w:rFonts w:ascii="Times New Roman"/>
          <w:b w:val="false"/>
          <w:i w:val="false"/>
          <w:color w:val="000000"/>
          <w:sz w:val="28"/>
        </w:rPr>
        <w:t xml:space="preserve">
      бір әкімші іске асыратын жеке бюджеттік бағдарламалар; </w:t>
      </w:r>
      <w:r>
        <w:br/>
      </w:r>
      <w:r>
        <w:rPr>
          <w:rFonts w:ascii="Times New Roman"/>
          <w:b w:val="false"/>
          <w:i w:val="false"/>
          <w:color w:val="000000"/>
          <w:sz w:val="28"/>
        </w:rPr>
        <w:t xml:space="preserve">
      белгілі бір бюджеттік бағдарламалар әкімшісінің бюджеттік бағдарламаларының құрамында бекітілетін және бюджеттік бағдарламалардың түрлі әкімшілері арасында ағымдағы қаржы жылы ішінде бөлінуге тиіс бөлінетін бюджеттік бағдарламалар болып бөлінеді. </w:t>
      </w:r>
      <w:r>
        <w:br/>
      </w:r>
      <w:r>
        <w:rPr>
          <w:rFonts w:ascii="Times New Roman"/>
          <w:b w:val="false"/>
          <w:i w:val="false"/>
          <w:color w:val="000000"/>
          <w:sz w:val="28"/>
        </w:rPr>
        <w:t xml:space="preserve">
      Мұндай бюджеттік бағдарламаларды бөлу Қазақстан Республикасының Үкіметі айқындайтын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4) Бюджеттік бағдарламалар бірыңғай бюджеттік сыныптаманың құрамында тиісті белгі (код) тағайындала отырып, ағымдағы бюджеттік бағдарламалар және бюджеттік даму бағдарламалары болып бөлінеді. </w:t>
      </w:r>
      <w:r>
        <w:br/>
      </w:r>
      <w:r>
        <w:rPr>
          <w:rFonts w:ascii="Times New Roman"/>
          <w:b w:val="false"/>
          <w:i w:val="false"/>
          <w:color w:val="000000"/>
          <w:sz w:val="28"/>
        </w:rPr>
        <w:t xml:space="preserve">
      Бюджеттік даму бағдарламаларына бюджеттің бюджеттік инвестицияларды жүзеге асыруға бағытталған шығыстары жатады. Бюджеттің қалған шығыстары ағымдағы бюджеттік бағдарламаларға жатады. </w:t>
      </w:r>
      <w:r>
        <w:br/>
      </w:r>
      <w:r>
        <w:rPr>
          <w:rFonts w:ascii="Times New Roman"/>
          <w:b w:val="false"/>
          <w:i w:val="false"/>
          <w:color w:val="000000"/>
          <w:sz w:val="28"/>
        </w:rPr>
        <w:t>
</w:t>
      </w:r>
      <w:r>
        <w:rPr>
          <w:rFonts w:ascii="Times New Roman"/>
          <w:b w:val="false"/>
          <w:i w:val="false"/>
          <w:color w:val="000000"/>
          <w:sz w:val="28"/>
        </w:rPr>
        <w:t xml:space="preserve">
      26. Бюджет шығыстарының функционалдық сыныптамасы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құрылым бойынша жасалады. </w:t>
      </w:r>
      <w:r>
        <w:br/>
      </w:r>
      <w:r>
        <w:rPr>
          <w:rFonts w:ascii="Times New Roman"/>
          <w:b w:val="false"/>
          <w:i w:val="false"/>
          <w:color w:val="000000"/>
          <w:sz w:val="28"/>
        </w:rPr>
        <w:t>
</w:t>
      </w:r>
      <w:r>
        <w:rPr>
          <w:rFonts w:ascii="Times New Roman"/>
          <w:b w:val="false"/>
          <w:i w:val="false"/>
          <w:color w:val="000000"/>
          <w:sz w:val="28"/>
        </w:rPr>
        <w:t xml:space="preserve">
      27. Бюджет шығыстарының функционалдық сыныптамасы негізінде бюджеттік бағдарламалар әкімшілерін және бюджеттік бағдарламаларды (ішкі бағдарламаларды) топтастыру арқылы жасалатын бюджет шығыстарының ведомстволық сыныптамасы қалыптастырылуы мүмкін. </w:t>
      </w:r>
    </w:p>
    <w:bookmarkEnd w:id="7"/>
    <w:bookmarkStart w:name="z36" w:id="8"/>
    <w:p>
      <w:pPr>
        <w:spacing w:after="0"/>
        <w:ind w:left="0"/>
        <w:jc w:val="left"/>
      </w:pPr>
      <w:r>
        <w:rPr>
          <w:rFonts w:ascii="Times New Roman"/>
          <w:b/>
          <w:i w:val="false"/>
          <w:color w:val="000000"/>
        </w:rPr>
        <w:t xml:space="preserve"> 
4-тарау. Бюджет шығыстарының экономикалық сыныптамасы </w:t>
      </w:r>
    </w:p>
    <w:bookmarkEnd w:id="8"/>
    <w:bookmarkStart w:name="z37" w:id="9"/>
    <w:p>
      <w:pPr>
        <w:spacing w:after="0"/>
        <w:ind w:left="0"/>
        <w:jc w:val="both"/>
      </w:pPr>
      <w:r>
        <w:rPr>
          <w:rFonts w:ascii="Times New Roman"/>
          <w:b w:val="false"/>
          <w:i w:val="false"/>
          <w:color w:val="000000"/>
          <w:sz w:val="28"/>
        </w:rPr>
        <w:t xml:space="preserve">      28. Бюджеттiк бағдарламаларды iске асыру үшін мемлекеттік мекемелер жүзеге асыратын операцияларды бейнелейтін экономикалық сипаттамалар бойынша бюджет шығыстарын топтастыру бюджет шығыстарының экономикалық сыныптамасы болып табылады. </w:t>
      </w:r>
      <w:r>
        <w:br/>
      </w:r>
      <w:r>
        <w:rPr>
          <w:rFonts w:ascii="Times New Roman"/>
          <w:b w:val="false"/>
          <w:i w:val="false"/>
          <w:color w:val="000000"/>
          <w:sz w:val="28"/>
        </w:rPr>
        <w:t xml:space="preserve">
      29. Бюджет шығыстарының экономикалық сыныптамасын топтастыру мыналардан тұрады: </w:t>
      </w:r>
      <w:r>
        <w:br/>
      </w:r>
      <w:r>
        <w:rPr>
          <w:rFonts w:ascii="Times New Roman"/>
          <w:b w:val="false"/>
          <w:i w:val="false"/>
          <w:color w:val="000000"/>
          <w:sz w:val="28"/>
        </w:rPr>
        <w:t xml:space="preserve">
      шығыстарды экономикалық белгілерi бойынша топтастыратын санаттар. Сыныптамалық коды 1 белгіден тұрады; </w:t>
      </w:r>
      <w:r>
        <w:br/>
      </w:r>
      <w:r>
        <w:rPr>
          <w:rFonts w:ascii="Times New Roman"/>
          <w:b w:val="false"/>
          <w:i w:val="false"/>
          <w:color w:val="000000"/>
          <w:sz w:val="28"/>
        </w:rPr>
        <w:t xml:space="preserve">
      шығыстарды мемлекеттік мекемелер жүргiзетiн операциялардың негізгі түрлері бойынша топтастыратын сыныптар. Сыныптамалық коды 1 белгiден тұрады; </w:t>
      </w:r>
      <w:r>
        <w:br/>
      </w:r>
      <w:r>
        <w:rPr>
          <w:rFonts w:ascii="Times New Roman"/>
          <w:b w:val="false"/>
          <w:i w:val="false"/>
          <w:color w:val="000000"/>
          <w:sz w:val="28"/>
        </w:rPr>
        <w:t xml:space="preserve">
      шығыстарды мемлекеттік мекемелер жүргiзетiн операциялардың негiзгi түрлері бойынша барынша егжей-тегжейлi топтастыратын iшкi сыныптар. Сыныптамалық коды 3 белгiден тұрады; </w:t>
      </w:r>
      <w:r>
        <w:br/>
      </w:r>
      <w:r>
        <w:rPr>
          <w:rFonts w:ascii="Times New Roman"/>
          <w:b w:val="false"/>
          <w:i w:val="false"/>
          <w:color w:val="000000"/>
          <w:sz w:val="28"/>
        </w:rPr>
        <w:t xml:space="preserve">
      бюджеттiк бағдарламаны iске асыру үшін мемлекеттік мекеме жүргізетін операцияның түрін айқындайтын ерекшеліктер. Сыныптамалық коды 3 белгіден тұрады. </w:t>
      </w:r>
      <w:r>
        <w:br/>
      </w:r>
      <w:r>
        <w:rPr>
          <w:rFonts w:ascii="Times New Roman"/>
          <w:b w:val="false"/>
          <w:i w:val="false"/>
          <w:color w:val="000000"/>
          <w:sz w:val="28"/>
        </w:rPr>
        <w:t>
</w:t>
      </w:r>
      <w:r>
        <w:rPr>
          <w:rFonts w:ascii="Times New Roman"/>
          <w:b w:val="false"/>
          <w:i w:val="false"/>
          <w:color w:val="000000"/>
          <w:sz w:val="28"/>
        </w:rPr>
        <w:t xml:space="preserve">
      30. Ерекшеліктердiң сыныптамалық кодтары шығыстардың экономикалық сыныптамасының жоғары тұрған деңгейлерiнiң сыныптамалық кодтарынан бөлек қолданыла алады және әртүрлі санаттарда, сыныптарда, iшкі сыныптарда қайталанбауға тиіс. </w:t>
      </w:r>
      <w:r>
        <w:br/>
      </w:r>
      <w:r>
        <w:rPr>
          <w:rFonts w:ascii="Times New Roman"/>
          <w:b w:val="false"/>
          <w:i w:val="false"/>
          <w:color w:val="000000"/>
          <w:sz w:val="28"/>
        </w:rPr>
        <w:t>
</w:t>
      </w:r>
      <w:r>
        <w:rPr>
          <w:rFonts w:ascii="Times New Roman"/>
          <w:b w:val="false"/>
          <w:i w:val="false"/>
          <w:color w:val="000000"/>
          <w:sz w:val="28"/>
        </w:rPr>
        <w:t xml:space="preserve">
      31. Экономикалық сыныптама мынадай санаттардан тұрады: </w:t>
      </w:r>
      <w:r>
        <w:br/>
      </w:r>
      <w:r>
        <w:rPr>
          <w:rFonts w:ascii="Times New Roman"/>
          <w:b w:val="false"/>
          <w:i w:val="false"/>
          <w:color w:val="000000"/>
          <w:sz w:val="28"/>
        </w:rPr>
        <w:t xml:space="preserve">
      ағымдағы шығындар - мемлекеттік мекемелердің өз функцияларын жүзеге асыруға байланысты шығындары; </w:t>
      </w:r>
      <w:r>
        <w:br/>
      </w:r>
      <w:r>
        <w:rPr>
          <w:rFonts w:ascii="Times New Roman"/>
          <w:b w:val="false"/>
          <w:i w:val="false"/>
          <w:color w:val="000000"/>
          <w:sz w:val="28"/>
        </w:rPr>
        <w:t xml:space="preserve">
      күрделi шығындар - негiзгi капиталды құруға, қалпына келтіруге немесе сатып алуға байланысты шығындар; </w:t>
      </w:r>
      <w:r>
        <w:br/>
      </w:r>
      <w:r>
        <w:rPr>
          <w:rFonts w:ascii="Times New Roman"/>
          <w:b w:val="false"/>
          <w:i w:val="false"/>
          <w:color w:val="000000"/>
          <w:sz w:val="28"/>
        </w:rPr>
        <w:t xml:space="preserve">
      бюджеттік кредиттер - қайтарымды, мерзімді және ақылы негізде бюджеттен бөлiнетiн ақша; </w:t>
      </w:r>
      <w:r>
        <w:br/>
      </w:r>
      <w:r>
        <w:rPr>
          <w:rFonts w:ascii="Times New Roman"/>
          <w:b w:val="false"/>
          <w:i w:val="false"/>
          <w:color w:val="000000"/>
          <w:sz w:val="28"/>
        </w:rPr>
        <w:t xml:space="preserve">
      қаржы активтерiн сатып алу - мемлекеттiк меншiкке заңды тұлғалардың, оның ішінде, халықаралық ұйымдардың қатысу үлестерiн, бағалы қағаздарын сатып алу жөнiндегi операциялармен байланысты шығыстар; </w:t>
      </w:r>
      <w:r>
        <w:br/>
      </w:r>
      <w:r>
        <w:rPr>
          <w:rFonts w:ascii="Times New Roman"/>
          <w:b w:val="false"/>
          <w:i w:val="false"/>
          <w:color w:val="000000"/>
          <w:sz w:val="28"/>
        </w:rPr>
        <w:t xml:space="preserve">
      қарыздарды өтеу - қарыздар бойынша негізгi борышты өтеуге жұмсалатын шығыстар. </w:t>
      </w:r>
      <w:r>
        <w:br/>
      </w:r>
      <w:r>
        <w:rPr>
          <w:rFonts w:ascii="Times New Roman"/>
          <w:b w:val="false"/>
          <w:i w:val="false"/>
          <w:color w:val="000000"/>
          <w:sz w:val="28"/>
        </w:rPr>
        <w:t>
</w:t>
      </w:r>
      <w:r>
        <w:rPr>
          <w:rFonts w:ascii="Times New Roman"/>
          <w:b w:val="false"/>
          <w:i w:val="false"/>
          <w:color w:val="000000"/>
          <w:sz w:val="28"/>
        </w:rPr>
        <w:t xml:space="preserve">
      32. Бюджет шығыстарының экономикалық сыныптамасы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құрылым бойынша жасалады. </w:t>
      </w:r>
      <w:r>
        <w:br/>
      </w:r>
      <w:r>
        <w:rPr>
          <w:rFonts w:ascii="Times New Roman"/>
          <w:b w:val="false"/>
          <w:i w:val="false"/>
          <w:color w:val="000000"/>
          <w:sz w:val="28"/>
        </w:rPr>
        <w:t>
</w:t>
      </w:r>
      <w:r>
        <w:rPr>
          <w:rFonts w:ascii="Times New Roman"/>
          <w:b w:val="false"/>
          <w:i w:val="false"/>
          <w:color w:val="000000"/>
          <w:sz w:val="28"/>
        </w:rPr>
        <w:t xml:space="preserve">
      33. Бюджет шығыстарының экономикалық сыныптамасының негізiнде мемелекеттік жоспарлау жөнiндегі орталық уәкiлеттi орган осы Ережеге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ерекшелiктердiң анықтамасы мен ерекшелiктер бойынша шығындардың тiзбесi көрсетiлетiн бюджет шығыстарының экономикалық сыныптамасы ерекшелігінiң құрылымын жасайды және бекiтедi. </w:t>
      </w:r>
    </w:p>
    <w:bookmarkEnd w:id="9"/>
    <w:bookmarkStart w:name="z41" w:id="10"/>
    <w:p>
      <w:pPr>
        <w:spacing w:after="0"/>
        <w:ind w:left="0"/>
        <w:jc w:val="left"/>
      </w:pPr>
      <w:r>
        <w:rPr>
          <w:rFonts w:ascii="Times New Roman"/>
          <w:b/>
          <w:i w:val="false"/>
          <w:color w:val="000000"/>
        </w:rPr>
        <w:t xml:space="preserve"> 
2-бөлiм. Бюджеттiк сыныптаманы жасау, бекiту және </w:t>
      </w:r>
      <w:r>
        <w:br/>
      </w:r>
      <w:r>
        <w:rPr>
          <w:rFonts w:ascii="Times New Roman"/>
          <w:b/>
          <w:i w:val="false"/>
          <w:color w:val="000000"/>
        </w:rPr>
        <w:t xml:space="preserve">
оған өзгерiстер мен толықтырулар енгiзу тәртiбi  5-тарау. Бюджеттік сыныптаманы жасау, бекiту және </w:t>
      </w:r>
      <w:r>
        <w:br/>
      </w:r>
      <w:r>
        <w:rPr>
          <w:rFonts w:ascii="Times New Roman"/>
          <w:b/>
          <w:i w:val="false"/>
          <w:color w:val="000000"/>
        </w:rPr>
        <w:t xml:space="preserve">
оған өзгерiстер мен толықтырулар енгiзу тәртiбі </w:t>
      </w:r>
    </w:p>
    <w:bookmarkEnd w:id="10"/>
    <w:bookmarkStart w:name="z42" w:id="11"/>
    <w:p>
      <w:pPr>
        <w:spacing w:after="0"/>
        <w:ind w:left="0"/>
        <w:jc w:val="both"/>
      </w:pPr>
      <w:r>
        <w:rPr>
          <w:rFonts w:ascii="Times New Roman"/>
          <w:b w:val="false"/>
          <w:i w:val="false"/>
          <w:color w:val="000000"/>
          <w:sz w:val="28"/>
        </w:rPr>
        <w:t xml:space="preserve">      34. Мемлекеттік басқару органдарының Бюджеттiк сыныптамаға өзгерiстер мен (немесе) толықтырулар енгiзу жөнiндегi нормативтiк негізделген тиiстi ұсыныстары бюджеттi жоспарлау процесiнде, сондай-ақ Бюджеттiк сыныптамаға өзгерiстер немесе толықтырулар енгізудi болжайтын нормативтiк құқықтық акт қабылданған жағдайда бюджеттi атқару барысында мемлекеттік жоспарлау жөнiндегi орталық уәкiлетті органға енгізiледi. </w:t>
      </w:r>
      <w:r>
        <w:br/>
      </w:r>
      <w:r>
        <w:rPr>
          <w:rFonts w:ascii="Times New Roman"/>
          <w:b w:val="false"/>
          <w:i w:val="false"/>
          <w:color w:val="000000"/>
          <w:sz w:val="28"/>
        </w:rPr>
        <w:t xml:space="preserve">
      35. Бюджеттік сыныптаманың жобасына алдағы қаржы жылына арналған бюджет жобасын жоспарлау үшiн қажеттi өзгерiстер мен (немесе) толықтырулар енгізу туралы ұсыныстар ағымдағы жылдың 15 сәуріне дейiн енгізiледi. </w:t>
      </w:r>
      <w:r>
        <w:br/>
      </w:r>
      <w:r>
        <w:rPr>
          <w:rFonts w:ascii="Times New Roman"/>
          <w:b w:val="false"/>
          <w:i w:val="false"/>
          <w:color w:val="000000"/>
          <w:sz w:val="28"/>
        </w:rPr>
        <w:t>
</w:t>
      </w:r>
      <w:r>
        <w:rPr>
          <w:rFonts w:ascii="Times New Roman"/>
          <w:b w:val="false"/>
          <w:i w:val="false"/>
          <w:color w:val="000000"/>
          <w:sz w:val="28"/>
        </w:rPr>
        <w:t xml:space="preserve">
      36. Алдағы қаржы жылына арналған Бюджеттiк сыныптама жобасын мемлекеттік жоспарлау жөнiндегі орталық уәкiлетті орган ағымдағы жылдың 15 мамырына дейiн республикалық және жергiлiктi бюджеттердi қалыптастыру үшiн орталық мемлекеттік және жергiлiктi атқарушы органдарға жiбередi. </w:t>
      </w:r>
      <w:r>
        <w:br/>
      </w:r>
      <w:r>
        <w:rPr>
          <w:rFonts w:ascii="Times New Roman"/>
          <w:b w:val="false"/>
          <w:i w:val="false"/>
          <w:color w:val="000000"/>
          <w:sz w:val="28"/>
        </w:rPr>
        <w:t>
</w:t>
      </w:r>
      <w:r>
        <w:rPr>
          <w:rFonts w:ascii="Times New Roman"/>
          <w:b w:val="false"/>
          <w:i w:val="false"/>
          <w:color w:val="000000"/>
          <w:sz w:val="28"/>
        </w:rPr>
        <w:t xml:space="preserve">
      37. Тиiстi бюджет деңгейлерiнен қолданыстағы сыныптамалық кодтар алынып тасталған жағдайда, Бюджеттiк сыныптаманы жасау кезiнде олардың қолданылуының аяқталу күнi көрсетiледi. </w:t>
      </w:r>
      <w:r>
        <w:br/>
      </w:r>
      <w:r>
        <w:rPr>
          <w:rFonts w:ascii="Times New Roman"/>
          <w:b w:val="false"/>
          <w:i w:val="false"/>
          <w:color w:val="000000"/>
          <w:sz w:val="28"/>
        </w:rPr>
        <w:t>
</w:t>
      </w:r>
      <w:r>
        <w:rPr>
          <w:rFonts w:ascii="Times New Roman"/>
          <w:b w:val="false"/>
          <w:i w:val="false"/>
          <w:color w:val="000000"/>
          <w:sz w:val="28"/>
        </w:rPr>
        <w:t xml:space="preserve">
      38. Бюджеттік сыныптама жоспарланатынның алдыңғы жылдың 10 желтоқсанына дейін алдағы жоспарлы кезеңге арналған республикалық бюджет туралы Қазақстан Республикасының заңы қабылданғаннан кейін бекітіледі. </w:t>
      </w:r>
    </w:p>
    <w:bookmarkEnd w:id="11"/>
    <w:bookmarkStart w:name="z46" w:id="12"/>
    <w:p>
      <w:pPr>
        <w:spacing w:after="0"/>
        <w:ind w:left="0"/>
        <w:jc w:val="left"/>
      </w:pPr>
      <w:r>
        <w:rPr>
          <w:rFonts w:ascii="Times New Roman"/>
          <w:b/>
          <w:i w:val="false"/>
          <w:color w:val="000000"/>
        </w:rPr>
        <w:t xml:space="preserve"> 
6-тарау. Бюджет түсімдерінің сыныптамасын жасау және </w:t>
      </w:r>
      <w:r>
        <w:br/>
      </w:r>
      <w:r>
        <w:rPr>
          <w:rFonts w:ascii="Times New Roman"/>
          <w:b/>
          <w:i w:val="false"/>
          <w:color w:val="000000"/>
        </w:rPr>
        <w:t xml:space="preserve">
оған өзгерістер мен толықтырулар енгiзу тәртiбi </w:t>
      </w:r>
    </w:p>
    <w:bookmarkEnd w:id="12"/>
    <w:bookmarkStart w:name="z47" w:id="13"/>
    <w:p>
      <w:pPr>
        <w:spacing w:after="0"/>
        <w:ind w:left="0"/>
        <w:jc w:val="both"/>
      </w:pPr>
      <w:r>
        <w:rPr>
          <w:rFonts w:ascii="Times New Roman"/>
          <w:b w:val="false"/>
          <w:i w:val="false"/>
          <w:color w:val="000000"/>
          <w:sz w:val="28"/>
        </w:rPr>
        <w:t xml:space="preserve">      39. Бюджеттiк сыныптамада түсiмдердiң жаңа түрлерiн енгізу, қолданыстағыларды алып тастау немесе өзгерту бюджет түсiмдерiнiң тиiстi түрлерiн регламенттейтiн нормативтiк құқықтық актілердің негізiнде жүргiзiледi. </w:t>
      </w:r>
      <w:r>
        <w:br/>
      </w:r>
      <w:r>
        <w:rPr>
          <w:rFonts w:ascii="Times New Roman"/>
          <w:b w:val="false"/>
          <w:i w:val="false"/>
          <w:color w:val="000000"/>
          <w:sz w:val="28"/>
        </w:rPr>
        <w:t xml:space="preserve">
      Бұл ретте, нормативтiк құқықтық актіні әзiрлеуге жауапты орган ол бекiтiлгеннен кейiн мемлекеттік жоспарлау жөнiндегi орталық уәкiлеттi органға бюджет түсiмдерiнiң жаңа түрлерiн енгізу туралы, қолданыстағыларды алып тастау немесе өзгерту туралы ұсыныс енгiзедi. </w:t>
      </w:r>
      <w:r>
        <w:br/>
      </w:r>
      <w:r>
        <w:rPr>
          <w:rFonts w:ascii="Times New Roman"/>
          <w:b w:val="false"/>
          <w:i w:val="false"/>
          <w:color w:val="000000"/>
          <w:sz w:val="28"/>
        </w:rPr>
        <w:t xml:space="preserve">
      40. Мемлекеттік жоспарлау жөнiндегi орталық уәкiлеттi орган мемлекеттiк басқару органдарының бюджет түсiмдерiнiң жаңа түрлерiн енгізу туралы, қолданыстағыларды алып тастау немесе өзгерту туралы тиiсті ұсыныстарының қолданыстағы нормативтiк құқықтық актілердің нормаларына, сондай-ақ осы Ережеде көрсетiлген талаптарға сәйкестігін қарайды. </w:t>
      </w:r>
      <w:r>
        <w:br/>
      </w:r>
      <w:r>
        <w:rPr>
          <w:rFonts w:ascii="Times New Roman"/>
          <w:b w:val="false"/>
          <w:i w:val="false"/>
          <w:color w:val="000000"/>
          <w:sz w:val="28"/>
        </w:rPr>
        <w:t xml:space="preserve">
      Мемлекеттік жоспарлау жөнiндегi орталық уәкiлеттi орган бұл ұсыныстардан негiздi түрде бас тартады не белгiленген тәртiппен Бюджеттiк сыныптамаға өзгерiстер мен (немесе) толықтырулар енгізу туралы бұйрық жобасын әзiрлейдi. </w:t>
      </w:r>
    </w:p>
    <w:bookmarkEnd w:id="13"/>
    <w:bookmarkStart w:name="z48" w:id="14"/>
    <w:p>
      <w:pPr>
        <w:spacing w:after="0"/>
        <w:ind w:left="0"/>
        <w:jc w:val="left"/>
      </w:pPr>
      <w:r>
        <w:rPr>
          <w:rFonts w:ascii="Times New Roman"/>
          <w:b/>
          <w:i w:val="false"/>
          <w:color w:val="000000"/>
        </w:rPr>
        <w:t xml:space="preserve"> 
7-тарау. Бюджет шығыстарының функционалдық сыныптамасын </w:t>
      </w:r>
      <w:r>
        <w:br/>
      </w:r>
      <w:r>
        <w:rPr>
          <w:rFonts w:ascii="Times New Roman"/>
          <w:b/>
          <w:i w:val="false"/>
          <w:color w:val="000000"/>
        </w:rPr>
        <w:t xml:space="preserve">
жасау және оған өзгерістер мен толықтырулар енгізу тәртібі </w:t>
      </w:r>
    </w:p>
    <w:bookmarkEnd w:id="14"/>
    <w:bookmarkStart w:name="z49" w:id="15"/>
    <w:p>
      <w:pPr>
        <w:spacing w:after="0"/>
        <w:ind w:left="0"/>
        <w:jc w:val="both"/>
      </w:pPr>
      <w:r>
        <w:rPr>
          <w:rFonts w:ascii="Times New Roman"/>
          <w:b w:val="false"/>
          <w:i w:val="false"/>
          <w:color w:val="000000"/>
          <w:sz w:val="28"/>
        </w:rPr>
        <w:t xml:space="preserve">      41. Республикалық бюджеттiк бағдарламалардың жаңа әкiмшілерiн енгізу, қолданыстағыларын алып тастау немесе өзгерту орталық мемлекеттiк орган құрылған, таратылған, қайта ұйымдастырылған, сондай-ақ қажет болған кезде олардың функциялары өзгерген жағдайда жүзеге асырылады. </w:t>
      </w:r>
      <w:r>
        <w:br/>
      </w:r>
      <w:r>
        <w:rPr>
          <w:rFonts w:ascii="Times New Roman"/>
          <w:b w:val="false"/>
          <w:i w:val="false"/>
          <w:color w:val="000000"/>
          <w:sz w:val="28"/>
        </w:rPr>
        <w:t xml:space="preserve">
      42. Жергiлiктi бюджеттiк бағдарламалардың жаңа әкiмшілерiн енгізу, қолданыстағыларын алып тастау немесе өзгерту жергілiктi мемлекеттiк басқарудың үлгiлiк құрылымы және (немесе) облыстардың, Алматы, Астана қалалары әкiмдерiнің Қазақстан Республикасының жергілікті мемлекеттік басқарудың үлгі құрылымында көзделген, құрылымдық бөлімшелерді қосу, біріктіру туралы қабылдаған шешімдері өзгертілген жағдайда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42-тармаққа өзгерту енгізілді - ҚР Экономика және бюджеттік жоспарлау министрінің 2009.01.24 </w:t>
      </w:r>
      <w:r>
        <w:rPr>
          <w:rFonts w:ascii="Times New Roman"/>
          <w:b w:val="false"/>
          <w:i w:val="false"/>
          <w:color w:val="000000"/>
          <w:sz w:val="28"/>
        </w:rPr>
        <w:t xml:space="preserve">N 5-п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43. Бюджеттiк сыныптамада жаңа бюджеттiк бағдарламаларды (кiшi бағдарламаларды) енгізу, қолданыстағыларын алып тастау немесе өзгерту бюджет шығыстарының тиiстi түрлерiн регламенттейтiн нормативтiк құқықтық актілер негізiнде жүргізiледi. </w:t>
      </w:r>
      <w:r>
        <w:br/>
      </w:r>
      <w:r>
        <w:rPr>
          <w:rFonts w:ascii="Times New Roman"/>
          <w:b w:val="false"/>
          <w:i w:val="false"/>
          <w:color w:val="000000"/>
          <w:sz w:val="28"/>
        </w:rPr>
        <w:t>
</w:t>
      </w:r>
      <w:r>
        <w:rPr>
          <w:rFonts w:ascii="Times New Roman"/>
          <w:b w:val="false"/>
          <w:i w:val="false"/>
          <w:color w:val="000000"/>
          <w:sz w:val="28"/>
        </w:rPr>
        <w:t xml:space="preserve">
      44. Жергiлiктi атқарушы органдар жаңа жергiлiктi бюджеттiк бағдарламаларды (кiшi бағдарламаларды) енгізу туралы, қолданыстағыларын алып тастау немесе өзгерту туралы ұсыныстарды тиiстi орталық салалық мемлекеттiк органдарға жiбередi, олар бұл ұсыныстардың қолданыстағы нормативтiк құқықтық актілерге сәйкестiгi, өкiлеттiктердi мемлекеттiк басқару деңгейлерi арасында тарату мәнiне қарайды. </w:t>
      </w:r>
      <w:r>
        <w:br/>
      </w:r>
      <w:r>
        <w:rPr>
          <w:rFonts w:ascii="Times New Roman"/>
          <w:b w:val="false"/>
          <w:i w:val="false"/>
          <w:color w:val="000000"/>
          <w:sz w:val="28"/>
        </w:rPr>
        <w:t xml:space="preserve">
      Сәйкес келмеген жағдайда орталық салалық мемлекеттiк органдар жергілiктi атқарушы органдарға Бюджеттiк сыныптамаға өзгерiстер мен (немесе) толықтырулар енгізуден негiзделген бас тартуды қалыптастырады. </w:t>
      </w:r>
      <w:r>
        <w:br/>
      </w:r>
      <w:r>
        <w:rPr>
          <w:rFonts w:ascii="Times New Roman"/>
          <w:b w:val="false"/>
          <w:i w:val="false"/>
          <w:color w:val="000000"/>
          <w:sz w:val="28"/>
        </w:rPr>
        <w:t xml:space="preserve">
      Сәйкес келген жағдайда орталық салалық мемлекеттiк органдар жергiлiктi атқарушы органдар ұсыныстарының жиынтық тiзбесiн жасайды және өздерiнiң қорытындыларымен бiрге бюджеттiк жоспарлау жөнiндегi орталық уәкiлеттi органға жiбередi. </w:t>
      </w:r>
      <w:r>
        <w:br/>
      </w:r>
      <w:r>
        <w:rPr>
          <w:rFonts w:ascii="Times New Roman"/>
          <w:b w:val="false"/>
          <w:i w:val="false"/>
          <w:color w:val="000000"/>
          <w:sz w:val="28"/>
        </w:rPr>
        <w:t>
</w:t>
      </w:r>
      <w:r>
        <w:rPr>
          <w:rFonts w:ascii="Times New Roman"/>
          <w:b w:val="false"/>
          <w:i w:val="false"/>
          <w:color w:val="000000"/>
          <w:sz w:val="28"/>
        </w:rPr>
        <w:t xml:space="preserve">
      45. Бюджеттiк жоспарлау жөнiндегi орталық уәкiлеттi орган орталық салалық мемлекеттiк органдардың жаңа республикалық және/немесе жергілiктi бюджеттiк бағдарламаларды (кiшi бағдарламаларды) енгiзу туралы, қолданыстағыларын алып тастау немесе өзгерту туралы ұсыныстарының олардың мақсаттары мен мiндеттерiне сәйкестiгiн, нормативтiк құқықтық негiздемесiнiң болуын, сондай-ақ осы Ережеде көрсетiлген талаптарға сәйкестiгiн қарайды. </w:t>
      </w:r>
      <w:r>
        <w:br/>
      </w:r>
      <w:r>
        <w:rPr>
          <w:rFonts w:ascii="Times New Roman"/>
          <w:b w:val="false"/>
          <w:i w:val="false"/>
          <w:color w:val="000000"/>
          <w:sz w:val="28"/>
        </w:rPr>
        <w:t xml:space="preserve">
      Бюджеттiк жоспарлау жөнiндегi орталық уәкiлеттi орган бұл ұсыныстардан негiздi түрде бас тартады не белгіленген тәртiппен Бюджеттiк сыныптамаға өзгерiстер мен/немесе толықтырулар енгізу туралы Қазақстан Республикасының Үкiметi қаулысының жобасын әзiрлейдi. </w:t>
      </w:r>
      <w:r>
        <w:br/>
      </w:r>
      <w:r>
        <w:rPr>
          <w:rFonts w:ascii="Times New Roman"/>
          <w:b w:val="false"/>
          <w:i w:val="false"/>
          <w:color w:val="000000"/>
          <w:sz w:val="28"/>
        </w:rPr>
        <w:t>
</w:t>
      </w:r>
      <w:r>
        <w:rPr>
          <w:rFonts w:ascii="Times New Roman"/>
          <w:b w:val="false"/>
          <w:i w:val="false"/>
          <w:color w:val="000000"/>
          <w:sz w:val="28"/>
        </w:rPr>
        <w:t xml:space="preserve">
      46. Тек бюджет нақтыланған немесе түзетiлген кезде жаңа ағымдағы қаржы жылы бюджетiнiң атқарылуы барысында жаңа бюджеттiк бағдарламаларды (кiшi бағдарламаларды) енгiзуге, қолданыстағыларын алып тастауға немесе өзгертуге болады. </w:t>
      </w:r>
    </w:p>
    <w:bookmarkEnd w:id="15"/>
    <w:bookmarkStart w:name="z54" w:id="16"/>
    <w:p>
      <w:pPr>
        <w:spacing w:after="0"/>
        <w:ind w:left="0"/>
        <w:jc w:val="left"/>
      </w:pPr>
      <w:r>
        <w:rPr>
          <w:rFonts w:ascii="Times New Roman"/>
          <w:b/>
          <w:i w:val="false"/>
          <w:color w:val="000000"/>
        </w:rPr>
        <w:t xml:space="preserve"> 
8-тарау. Бюджет шығыстарының экономикалық сыныптамасын </w:t>
      </w:r>
      <w:r>
        <w:br/>
      </w:r>
      <w:r>
        <w:rPr>
          <w:rFonts w:ascii="Times New Roman"/>
          <w:b/>
          <w:i w:val="false"/>
          <w:color w:val="000000"/>
        </w:rPr>
        <w:t xml:space="preserve">
жасау және оған өзгерiстер мен толықтырулар енгiзу тәртiбі </w:t>
      </w:r>
    </w:p>
    <w:bookmarkEnd w:id="16"/>
    <w:bookmarkStart w:name="z55" w:id="17"/>
    <w:p>
      <w:pPr>
        <w:spacing w:after="0"/>
        <w:ind w:left="0"/>
        <w:jc w:val="both"/>
      </w:pPr>
      <w:r>
        <w:rPr>
          <w:rFonts w:ascii="Times New Roman"/>
          <w:b w:val="false"/>
          <w:i w:val="false"/>
          <w:color w:val="000000"/>
          <w:sz w:val="28"/>
        </w:rPr>
        <w:t xml:space="preserve">      47. Шығыстардың экономикалық сыныптамасының жаңа ерекшелiгiн енгiзу, қолданыстағыларын алып тастау немесе өзгерту бюджет шығыстарының тиiсті түрлерiн регламенттейтiн нормативтiк құқықтық актілер негiзiнде, сондай-ақ мемлекеттiк органдардың ұсыныстары ескерiле отырып жүргiзiледi. </w:t>
      </w:r>
      <w:r>
        <w:br/>
      </w:r>
      <w:r>
        <w:rPr>
          <w:rFonts w:ascii="Times New Roman"/>
          <w:b w:val="false"/>
          <w:i w:val="false"/>
          <w:color w:val="000000"/>
          <w:sz w:val="28"/>
        </w:rPr>
        <w:t xml:space="preserve">
      48. Бюджеттік жоспарлау жөнiндегi уәкiлеттi орган мемлекеттiк органдардың шығыстардың экономикалық сыныптамасының жаңа ерекшелiгiн енгiзу туралы, қолданыстағыларын алып тастау немесе өзгерту туралы тиiстi ұсыныстарының қолданыстағы нормативтiк құқықтық актілердің нормаларына, сондай-ақ осы Ережеде көрсетiлген талаптарға сәйкестiгiн қарайды. </w:t>
      </w:r>
      <w:r>
        <w:br/>
      </w:r>
      <w:r>
        <w:rPr>
          <w:rFonts w:ascii="Times New Roman"/>
          <w:b w:val="false"/>
          <w:i w:val="false"/>
          <w:color w:val="000000"/>
          <w:sz w:val="28"/>
        </w:rPr>
        <w:t>
</w:t>
      </w:r>
      <w:r>
        <w:rPr>
          <w:rFonts w:ascii="Times New Roman"/>
          <w:b w:val="false"/>
          <w:i w:val="false"/>
          <w:color w:val="000000"/>
          <w:sz w:val="28"/>
        </w:rPr>
        <w:t xml:space="preserve">
      49. Бюджеттiк жоспарлау жөнiндегi орталық уәкiлеттi орган Бюджеттiк сыныптама бекiтiлгеннен кейiнгi бюджет шығыстарының экономикалық сыныптамасы негiзiнде бюджет шығыстарының экономикалық сыныптамасы ерекшелiгiнiң құрылымын жасайды және бекiтедi. </w:t>
      </w:r>
    </w:p>
    <w:bookmarkEnd w:id="17"/>
    <w:bookmarkStart w:name="z57" w:id="18"/>
    <w:p>
      <w:pPr>
        <w:spacing w:after="0"/>
        <w:ind w:left="0"/>
        <w:jc w:val="left"/>
      </w:pPr>
      <w:r>
        <w:rPr>
          <w:rFonts w:ascii="Times New Roman"/>
          <w:b/>
          <w:i w:val="false"/>
          <w:color w:val="000000"/>
        </w:rPr>
        <w:t xml:space="preserve"> 
9 тарау. Бюджеттік бағдарламаларды әзірлеу тәртібі (кіші </w:t>
      </w:r>
      <w:r>
        <w:br/>
      </w:r>
      <w:r>
        <w:rPr>
          <w:rFonts w:ascii="Times New Roman"/>
          <w:b/>
          <w:i w:val="false"/>
          <w:color w:val="000000"/>
        </w:rPr>
        <w:t xml:space="preserve">
бағдармаларды) және олардың мазмұнына қойылатын талаптар </w:t>
      </w:r>
    </w:p>
    <w:bookmarkEnd w:id="18"/>
    <w:bookmarkStart w:name="z58" w:id="19"/>
    <w:p>
      <w:pPr>
        <w:spacing w:after="0"/>
        <w:ind w:left="0"/>
        <w:jc w:val="both"/>
      </w:pPr>
      <w:r>
        <w:rPr>
          <w:rFonts w:ascii="Times New Roman"/>
          <w:b w:val="false"/>
          <w:i w:val="false"/>
          <w:color w:val="000000"/>
          <w:sz w:val="28"/>
        </w:rPr>
        <w:t xml:space="preserve">      50. Бюджеттік бағдарламаларды бюджеттік бағдарламалардың әкімшісі әзірлейді және ол мемлекеттік органның стратегиялық жоспарының құрамында бекітіледі. </w:t>
      </w:r>
      <w:r>
        <w:br/>
      </w:r>
      <w:r>
        <w:rPr>
          <w:rFonts w:ascii="Times New Roman"/>
          <w:b w:val="false"/>
          <w:i w:val="false"/>
          <w:color w:val="000000"/>
          <w:sz w:val="28"/>
        </w:rPr>
        <w:t xml:space="preserve">
      51. Бюджеттік бағдарламалар стратегиялық жоспарда қалыптасқан мақсаттар мен міндеттемелерді шешу үшін қажеттілік пен жеткіліктілік принциптеріне негізделе отырып әзірленеді. </w:t>
      </w:r>
      <w:r>
        <w:br/>
      </w:r>
      <w:r>
        <w:rPr>
          <w:rFonts w:ascii="Times New Roman"/>
          <w:b w:val="false"/>
          <w:i w:val="false"/>
          <w:color w:val="000000"/>
          <w:sz w:val="28"/>
        </w:rPr>
        <w:t xml:space="preserve">
      Бюджеттік бағдарламалар өзінің мазмұны бойынша біртекті мемлекеттік функциалар, өкілеттіктер және мемлекеттік қызметтер көрсетуге немесе бюджеттік бағдарламалар әкімшілері қызметінің бағыттарына топталуы тиіс. </w:t>
      </w:r>
      <w:r>
        <w:br/>
      </w:r>
      <w:r>
        <w:rPr>
          <w:rFonts w:ascii="Times New Roman"/>
          <w:b w:val="false"/>
          <w:i w:val="false"/>
          <w:color w:val="000000"/>
          <w:sz w:val="28"/>
        </w:rPr>
        <w:t>
</w:t>
      </w:r>
      <w:r>
        <w:rPr>
          <w:rFonts w:ascii="Times New Roman"/>
          <w:b w:val="false"/>
          <w:i w:val="false"/>
          <w:color w:val="000000"/>
          <w:sz w:val="28"/>
        </w:rPr>
        <w:t xml:space="preserve">
      52. Бюджеттік бағдарламада оны іске асыруды бағалау үшін тікелей және түпкілікті нәтижелердің көрсеткіштері болуы тиіс, сондай-ақ бюджеттік бағдарламада сапа мен тиімділік көрсеткіштерінің болуы мүмкін. </w:t>
      </w:r>
      <w:r>
        <w:br/>
      </w:r>
      <w:r>
        <w:rPr>
          <w:rFonts w:ascii="Times New Roman"/>
          <w:b w:val="false"/>
          <w:i w:val="false"/>
          <w:color w:val="000000"/>
          <w:sz w:val="28"/>
        </w:rPr>
        <w:t xml:space="preserve">
      Сапа көрсеткіштері көрсетілетін мемлекеттік қызметтердің оны алушылардың талабына сәйкестігі деңгейін көрсетеді. </w:t>
      </w:r>
      <w:r>
        <w:br/>
      </w:r>
      <w:r>
        <w:rPr>
          <w:rFonts w:ascii="Times New Roman"/>
          <w:b w:val="false"/>
          <w:i w:val="false"/>
          <w:color w:val="000000"/>
          <w:sz w:val="28"/>
        </w:rPr>
        <w:t xml:space="preserve">
      Тиімділік көрсеткіштері мемлекеттік қызмет көрсету бірлігінің құнын немесе мемлекеттік қызмет көрсету құнына салымдардың бірлігіне арналған бюджетке түсетін түсімдердің көлемін көрсетеді. </w:t>
      </w:r>
      <w:r>
        <w:br/>
      </w:r>
      <w:r>
        <w:rPr>
          <w:rFonts w:ascii="Times New Roman"/>
          <w:b w:val="false"/>
          <w:i w:val="false"/>
          <w:color w:val="000000"/>
          <w:sz w:val="28"/>
        </w:rPr>
        <w:t>
</w:t>
      </w:r>
      <w:r>
        <w:rPr>
          <w:rFonts w:ascii="Times New Roman"/>
          <w:b w:val="false"/>
          <w:i w:val="false"/>
          <w:color w:val="000000"/>
          <w:sz w:val="28"/>
        </w:rPr>
        <w:t xml:space="preserve">
      53. Бюджеттік бағдарлама Ереженің 23-тармағында көрсетілген жағдайларда кіші бағдарламаларға бөліне алады. </w:t>
      </w:r>
      <w:r>
        <w:br/>
      </w:r>
      <w:r>
        <w:rPr>
          <w:rFonts w:ascii="Times New Roman"/>
          <w:b w:val="false"/>
          <w:i w:val="false"/>
          <w:color w:val="000000"/>
          <w:sz w:val="28"/>
        </w:rPr>
        <w:t>
</w:t>
      </w:r>
      <w:r>
        <w:rPr>
          <w:rFonts w:ascii="Times New Roman"/>
          <w:b w:val="false"/>
          <w:i w:val="false"/>
          <w:color w:val="000000"/>
          <w:sz w:val="28"/>
        </w:rPr>
        <w:t xml:space="preserve">
      54. Бюджеттік бағдарламалардың атауында көрсетілетін мемлекеттік қызметтердің мазмұны немесе мемлекеттік орган қызметінің бағыты көрінуі тиіс. </w:t>
      </w:r>
      <w:r>
        <w:br/>
      </w:r>
      <w:r>
        <w:rPr>
          <w:rFonts w:ascii="Times New Roman"/>
          <w:b w:val="false"/>
          <w:i w:val="false"/>
          <w:color w:val="000000"/>
          <w:sz w:val="28"/>
        </w:rPr>
        <w:t xml:space="preserve">
      Мемлекеттік функцияларды, өкілеттіктерді жүзеге асыруға бағытталған бюджеттік бағдарламалардың құнына және солардан туындайтын мемлекеттік қызметтер көрсетулерге соларға байланысты барлық ағымдағы шығыстар кіреді. </w:t>
      </w:r>
      <w:r>
        <w:br/>
      </w:r>
      <w:r>
        <w:rPr>
          <w:rFonts w:ascii="Times New Roman"/>
          <w:b w:val="false"/>
          <w:i w:val="false"/>
          <w:color w:val="000000"/>
          <w:sz w:val="28"/>
        </w:rPr>
        <w:t xml:space="preserve">
      Мемлекеттік қызмет көрсетуге бағытталған бюджеттік бағдарламаның құнын анықтаған кезде мемлекеттік қызметтердің бекітілген стандарттары пайдаланады. </w:t>
      </w:r>
      <w:r>
        <w:br/>
      </w:r>
      <w:r>
        <w:rPr>
          <w:rFonts w:ascii="Times New Roman"/>
          <w:b w:val="false"/>
          <w:i w:val="false"/>
          <w:color w:val="000000"/>
          <w:sz w:val="28"/>
        </w:rPr>
        <w:t>
</w:t>
      </w:r>
      <w:r>
        <w:rPr>
          <w:rFonts w:ascii="Times New Roman"/>
          <w:b w:val="false"/>
          <w:i w:val="false"/>
          <w:color w:val="000000"/>
          <w:sz w:val="28"/>
        </w:rPr>
        <w:t xml:space="preserve">
      55. Трансферттер мен бюджеттік субсидиялар беруге бағытталған бюджеттік бағдарламаларға: </w:t>
      </w:r>
      <w:r>
        <w:br/>
      </w:r>
      <w:r>
        <w:rPr>
          <w:rFonts w:ascii="Times New Roman"/>
          <w:b w:val="false"/>
          <w:i w:val="false"/>
          <w:color w:val="000000"/>
          <w:sz w:val="28"/>
        </w:rPr>
        <w:t>
</w:t>
      </w:r>
      <w:r>
        <w:rPr>
          <w:rFonts w:ascii="Times New Roman"/>
          <w:b w:val="false"/>
          <w:i w:val="false"/>
          <w:color w:val="000000"/>
          <w:sz w:val="28"/>
        </w:rPr>
        <w:t xml:space="preserve">
      1) бюджеттер деңгейлері арасындағы трансферттер; </w:t>
      </w:r>
      <w:r>
        <w:br/>
      </w:r>
      <w:r>
        <w:rPr>
          <w:rFonts w:ascii="Times New Roman"/>
          <w:b w:val="false"/>
          <w:i w:val="false"/>
          <w:color w:val="000000"/>
          <w:sz w:val="28"/>
        </w:rPr>
        <w:t>
</w:t>
      </w:r>
      <w:r>
        <w:rPr>
          <w:rFonts w:ascii="Times New Roman"/>
          <w:b w:val="false"/>
          <w:i w:val="false"/>
          <w:color w:val="000000"/>
          <w:sz w:val="28"/>
        </w:rPr>
        <w:t xml:space="preserve">
      2) мемлекеттік мекемелердің қызметкерлеріне ақшалай төлемдерден басқа, жеке тұлғаларға арналған трансферттер; </w:t>
      </w:r>
      <w:r>
        <w:br/>
      </w:r>
      <w:r>
        <w:rPr>
          <w:rFonts w:ascii="Times New Roman"/>
          <w:b w:val="false"/>
          <w:i w:val="false"/>
          <w:color w:val="000000"/>
          <w:sz w:val="28"/>
        </w:rPr>
        <w:t>
</w:t>
      </w:r>
      <w:r>
        <w:rPr>
          <w:rFonts w:ascii="Times New Roman"/>
          <w:b w:val="false"/>
          <w:i w:val="false"/>
          <w:color w:val="000000"/>
          <w:sz w:val="28"/>
        </w:rPr>
        <w:t xml:space="preserve">
      3) жеке және заңды тұлғаларға арналған бюджеттік субсидиялар жатады. </w:t>
      </w:r>
      <w:r>
        <w:br/>
      </w:r>
      <w:r>
        <w:rPr>
          <w:rFonts w:ascii="Times New Roman"/>
          <w:b w:val="false"/>
          <w:i w:val="false"/>
          <w:color w:val="000000"/>
          <w:sz w:val="28"/>
        </w:rPr>
        <w:t xml:space="preserve">
      Бюджет субвенциялары мен бюджеттік алып қоюлар жалпы сипаттағы трансферттер болып табылады. </w:t>
      </w:r>
      <w:r>
        <w:br/>
      </w:r>
      <w:r>
        <w:rPr>
          <w:rFonts w:ascii="Times New Roman"/>
          <w:b w:val="false"/>
          <w:i w:val="false"/>
          <w:color w:val="000000"/>
          <w:sz w:val="28"/>
        </w:rPr>
        <w:t xml:space="preserve">
      Жоғары тұрған бюджеттердің төмен тұрған бюджеттерге жекелеген ағымдағы бюджеттік бағдарламаларды іске асыру үшін республикалық немесе жергілікті бюджеттерде бекітілген сома шегінде беретін, жалпы сипаттағы трансферттерді есептеу кезінде ескерілмейтін трансферттері ағымдағы нысаналы трансферттер болып табылады. </w:t>
      </w:r>
      <w:r>
        <w:br/>
      </w:r>
      <w:r>
        <w:rPr>
          <w:rFonts w:ascii="Times New Roman"/>
          <w:b w:val="false"/>
          <w:i w:val="false"/>
          <w:color w:val="000000"/>
          <w:sz w:val="28"/>
        </w:rPr>
        <w:t xml:space="preserve">
      Жалпы сипаттағы трансферттердің үш жылдық көлемі қолданылған кезде мемлекеттік органдар функцияларын мемлекеттік басқарудың төменгі деңгейінен жоғары тұрған деңгейіне беруге байланысты жоғары тұрған бюджет шығыстарының ұлғаюына алып келетін Қазақстан Республикасының заңнамалық актілерін қабылдаған кезде жоғарғы тұрған бюджеттердің ысырабы төменгі тұрған бюджеттен жоғары тұрған бюджетке нысаналы ағымдағы трансферттер есебінен өтеледі </w:t>
      </w:r>
      <w:r>
        <w:br/>
      </w:r>
      <w:r>
        <w:rPr>
          <w:rFonts w:ascii="Times New Roman"/>
          <w:b w:val="false"/>
          <w:i w:val="false"/>
          <w:color w:val="000000"/>
          <w:sz w:val="28"/>
        </w:rPr>
        <w:t xml:space="preserve">
      Жоғары тұрған бюджеттер: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стратегиялық және бағдарламалық құжаттары негізінде жергілікті атқарушы органдар ұсынатын жергілікті бюджеттік инвестициялық жобаларды іске асыру; </w:t>
      </w:r>
      <w:r>
        <w:br/>
      </w:r>
      <w:r>
        <w:rPr>
          <w:rFonts w:ascii="Times New Roman"/>
          <w:b w:val="false"/>
          <w:i w:val="false"/>
          <w:color w:val="000000"/>
          <w:sz w:val="28"/>
        </w:rPr>
        <w:t>
</w:t>
      </w:r>
      <w:r>
        <w:rPr>
          <w:rFonts w:ascii="Times New Roman"/>
          <w:b w:val="false"/>
          <w:i w:val="false"/>
          <w:color w:val="000000"/>
          <w:sz w:val="28"/>
        </w:rPr>
        <w:t xml:space="preserve">
      2) мемлекеттік басқарудың төмен тұрған органдарының мемлекеттік басқарудың жоғары тұрған органдарының құзыретіне жататын, экономикалық пайда алуға немесе әлеуметтік-экономикалық тиімділікке қол жеткізуге бағытталған Қазақстан Республикасының стратегиялық және бағдарламалық құжаттарын іске асыруға арналған іс-шараларды орындауы үшін республикалық немесе жергілікті бюджеттерде бекітілген сома шегінде төмен тұрған бюджеттерге беретін трансферттер дамуға арналған нысаналы трансферттер болып табылады. </w:t>
      </w:r>
      <w:r>
        <w:br/>
      </w:r>
      <w:r>
        <w:rPr>
          <w:rFonts w:ascii="Times New Roman"/>
          <w:b w:val="false"/>
          <w:i w:val="false"/>
          <w:color w:val="000000"/>
          <w:sz w:val="28"/>
        </w:rPr>
        <w:t xml:space="preserve">
      Жергілікті бюджеттік инвестициялық жобаларды жоғарғы тұрған бюджеттен дамуға нысаналы трансферттер және оларды жергілікті бюджеттен тең қаржыландыру есебінен іске асырған кезде жергілікті бюджеттік инвестициялық жобалар іске асырылатын бюджеттік бағдарлама қаржыландыру көздері нақтыланатын кіші бағдарламаларға бөлінеді. </w:t>
      </w:r>
      <w:r>
        <w:br/>
      </w:r>
      <w:r>
        <w:rPr>
          <w:rFonts w:ascii="Times New Roman"/>
          <w:b w:val="false"/>
          <w:i w:val="false"/>
          <w:color w:val="000000"/>
          <w:sz w:val="28"/>
        </w:rPr>
        <w:t xml:space="preserve">
      Трансферттер мен бюджеттік субсидиялар беруге бағытталған бюджеттік бағдарламалардың атауы трансферттер немесе субсидиялар арқылы жүзеге асырылатын шығыстардың бағыттарын көрсетуі тиіс. </w:t>
      </w:r>
      <w:r>
        <w:br/>
      </w:r>
      <w:r>
        <w:rPr>
          <w:rFonts w:ascii="Times New Roman"/>
          <w:b w:val="false"/>
          <w:i w:val="false"/>
          <w:color w:val="000000"/>
          <w:sz w:val="28"/>
        </w:rPr>
        <w:t>
</w:t>
      </w:r>
      <w:r>
        <w:rPr>
          <w:rFonts w:ascii="Times New Roman"/>
          <w:b w:val="false"/>
          <w:i w:val="false"/>
          <w:color w:val="000000"/>
          <w:sz w:val="28"/>
        </w:rPr>
        <w:t xml:space="preserve">
      56. Бюджеттік кредиттер беруге бағытталған бюджеттік бағдарламаларға: </w:t>
      </w:r>
      <w:r>
        <w:br/>
      </w:r>
      <w:r>
        <w:rPr>
          <w:rFonts w:ascii="Times New Roman"/>
          <w:b w:val="false"/>
          <w:i w:val="false"/>
          <w:color w:val="000000"/>
          <w:sz w:val="28"/>
        </w:rPr>
        <w:t>
</w:t>
      </w:r>
      <w:r>
        <w:rPr>
          <w:rFonts w:ascii="Times New Roman"/>
          <w:b w:val="false"/>
          <w:i w:val="false"/>
          <w:color w:val="000000"/>
          <w:sz w:val="28"/>
        </w:rPr>
        <w:t xml:space="preserve">
      1) бюджеттік инвестициялық жобаларды іске асыруға; </w:t>
      </w:r>
      <w:r>
        <w:br/>
      </w:r>
      <w:r>
        <w:rPr>
          <w:rFonts w:ascii="Times New Roman"/>
          <w:b w:val="false"/>
          <w:i w:val="false"/>
          <w:color w:val="000000"/>
          <w:sz w:val="28"/>
        </w:rPr>
        <w:t>
</w:t>
      </w:r>
      <w:r>
        <w:rPr>
          <w:rFonts w:ascii="Times New Roman"/>
          <w:b w:val="false"/>
          <w:i w:val="false"/>
          <w:color w:val="000000"/>
          <w:sz w:val="28"/>
        </w:rPr>
        <w:t xml:space="preserve">
      2) мемлекеттің сыртқы экономикалық қызметін жүзеге асыруға; </w:t>
      </w:r>
      <w:r>
        <w:br/>
      </w:r>
      <w:r>
        <w:rPr>
          <w:rFonts w:ascii="Times New Roman"/>
          <w:b w:val="false"/>
          <w:i w:val="false"/>
          <w:color w:val="000000"/>
          <w:sz w:val="28"/>
        </w:rPr>
        <w:t>
</w:t>
      </w:r>
      <w:r>
        <w:rPr>
          <w:rFonts w:ascii="Times New Roman"/>
          <w:b w:val="false"/>
          <w:i w:val="false"/>
          <w:color w:val="000000"/>
          <w:sz w:val="28"/>
        </w:rPr>
        <w:t xml:space="preserve">
      3) мемлекет жүз процент қатысатын немесе акцияларының бақылау пакеті ұлттық басқарушы компанияға тиесілі қаржы агенттіктерінің мемлекеттік инвестициялық саясатты іске асыруына; </w:t>
      </w:r>
      <w:r>
        <w:br/>
      </w:r>
      <w:r>
        <w:rPr>
          <w:rFonts w:ascii="Times New Roman"/>
          <w:b w:val="false"/>
          <w:i w:val="false"/>
          <w:color w:val="000000"/>
          <w:sz w:val="28"/>
        </w:rPr>
        <w:t>
</w:t>
      </w:r>
      <w:r>
        <w:rPr>
          <w:rFonts w:ascii="Times New Roman"/>
          <w:b w:val="false"/>
          <w:i w:val="false"/>
          <w:color w:val="000000"/>
          <w:sz w:val="28"/>
        </w:rPr>
        <w:t xml:space="preserve">
      4) төмен тұрған бюджеттердің қолма-қол ақшаның тапшылығын жабуға бағытталады. </w:t>
      </w:r>
      <w:r>
        <w:br/>
      </w:r>
      <w:r>
        <w:rPr>
          <w:rFonts w:ascii="Times New Roman"/>
          <w:b w:val="false"/>
          <w:i w:val="false"/>
          <w:color w:val="000000"/>
          <w:sz w:val="28"/>
        </w:rPr>
        <w:t>
</w:t>
      </w:r>
      <w:r>
        <w:rPr>
          <w:rFonts w:ascii="Times New Roman"/>
          <w:b w:val="false"/>
          <w:i w:val="false"/>
          <w:color w:val="000000"/>
          <w:sz w:val="28"/>
        </w:rPr>
        <w:t xml:space="preserve">
      57. Бюджеттік инвестицияларды жүзеге асыруға бағытталған бюджеттік бағдарламаларға: </w:t>
      </w:r>
      <w:r>
        <w:br/>
      </w:r>
      <w:r>
        <w:rPr>
          <w:rFonts w:ascii="Times New Roman"/>
          <w:b w:val="false"/>
          <w:i w:val="false"/>
          <w:color w:val="000000"/>
          <w:sz w:val="28"/>
        </w:rPr>
        <w:t xml:space="preserve">
      бюджеттік инвестициялар бюджеттік инвестициялық жобаларды; </w:t>
      </w:r>
      <w:r>
        <w:br/>
      </w:r>
      <w:r>
        <w:rPr>
          <w:rFonts w:ascii="Times New Roman"/>
          <w:b w:val="false"/>
          <w:i w:val="false"/>
          <w:color w:val="000000"/>
          <w:sz w:val="28"/>
        </w:rPr>
        <w:t xml:space="preserve">
      концессиялық жобаларды бюджеттен қоса қаржыландыру шартында іске асыру арқылы; </w:t>
      </w:r>
      <w:r>
        <w:br/>
      </w:r>
      <w:r>
        <w:rPr>
          <w:rFonts w:ascii="Times New Roman"/>
          <w:b w:val="false"/>
          <w:i w:val="false"/>
          <w:color w:val="000000"/>
          <w:sz w:val="28"/>
        </w:rPr>
        <w:t xml:space="preserve">
      жарғылық капиталына мемлекет қатысатын заңды тұлғалардың қалыптастыру (толықтыру) </w:t>
      </w:r>
      <w:r>
        <w:br/>
      </w:r>
      <w:r>
        <w:rPr>
          <w:rFonts w:ascii="Times New Roman"/>
          <w:b w:val="false"/>
          <w:i w:val="false"/>
          <w:color w:val="000000"/>
          <w:sz w:val="28"/>
        </w:rPr>
        <w:t>
</w:t>
      </w:r>
      <w:r>
        <w:rPr>
          <w:rFonts w:ascii="Times New Roman"/>
          <w:b w:val="false"/>
          <w:i w:val="false"/>
          <w:color w:val="000000"/>
          <w:sz w:val="28"/>
        </w:rPr>
        <w:t xml:space="preserve">
      58. Күрделі шығыстарды жүзеге асыруға бағытталған бюджеттік бағдарламаларға: </w:t>
      </w:r>
      <w:r>
        <w:br/>
      </w:r>
      <w:r>
        <w:rPr>
          <w:rFonts w:ascii="Times New Roman"/>
          <w:b w:val="false"/>
          <w:i w:val="false"/>
          <w:color w:val="000000"/>
          <w:sz w:val="28"/>
        </w:rPr>
        <w:t xml:space="preserve">
      Күрделі шығыстарға материалдық-техникалық базаны құруға немесе нығайтуға, шығыстардың экономикалық сыныптамасына сәйкес күрделі (қалпына келтіру) жөндеу жүргізуге, және бюджеттік инвестициялардан басқа өзге де күрделі шығыстарға бағытталған шығыстар жатады. </w:t>
      </w:r>
      <w:r>
        <w:br/>
      </w:r>
      <w:r>
        <w:rPr>
          <w:rFonts w:ascii="Times New Roman"/>
          <w:b w:val="false"/>
          <w:i w:val="false"/>
          <w:color w:val="000000"/>
          <w:sz w:val="28"/>
        </w:rPr>
        <w:t>
</w:t>
      </w:r>
      <w:r>
        <w:rPr>
          <w:rFonts w:ascii="Times New Roman"/>
          <w:b w:val="false"/>
          <w:i w:val="false"/>
          <w:color w:val="000000"/>
          <w:sz w:val="28"/>
        </w:rPr>
        <w:t xml:space="preserve">
      59. Мемлекеттің міндеттемелерін орындауға бағытталған бюджеттік бағдарламаларға: </w:t>
      </w:r>
      <w:r>
        <w:br/>
      </w:r>
      <w:r>
        <w:rPr>
          <w:rFonts w:ascii="Times New Roman"/>
          <w:b w:val="false"/>
          <w:i w:val="false"/>
          <w:color w:val="000000"/>
          <w:sz w:val="28"/>
        </w:rPr>
        <w:t xml:space="preserve">
      уақыттың белгілі бір кезеңіндегі сыйақының, комиссиялық алымдардың, айыппұлдардың және қарыз алу шарттарынан туындайтын өзге де төлемдердің жиынтық төлемдері, хеджирлеу мәмілелері бойынша төлемдер; </w:t>
      </w:r>
      <w:r>
        <w:br/>
      </w:r>
      <w:r>
        <w:rPr>
          <w:rFonts w:ascii="Times New Roman"/>
          <w:b w:val="false"/>
          <w:i w:val="false"/>
          <w:color w:val="000000"/>
          <w:sz w:val="28"/>
        </w:rPr>
        <w:t xml:space="preserve">
      қарыз алушының алған қарыз сомасын қарыз шартында белгіленген тәртіппен қайтаруы, қарыз шартынан туындайтын басқа да міндеттемелерді орындауы; </w:t>
      </w:r>
      <w:r>
        <w:br/>
      </w:r>
      <w:r>
        <w:rPr>
          <w:rFonts w:ascii="Times New Roman"/>
          <w:b w:val="false"/>
          <w:i w:val="false"/>
          <w:color w:val="000000"/>
          <w:sz w:val="28"/>
        </w:rPr>
        <w:t xml:space="preserve">
      халықаралық ұйымдарға үлестік жарналар; </w:t>
      </w:r>
      <w:r>
        <w:br/>
      </w:r>
      <w:r>
        <w:rPr>
          <w:rFonts w:ascii="Times New Roman"/>
          <w:b w:val="false"/>
          <w:i w:val="false"/>
          <w:color w:val="000000"/>
          <w:sz w:val="28"/>
        </w:rPr>
        <w:t xml:space="preserve">
      мемлекеттік кепілдіктер мен кепілгерліктер бойынша міндеттемелерді орындау; </w:t>
      </w:r>
      <w:r>
        <w:br/>
      </w:r>
      <w:r>
        <w:rPr>
          <w:rFonts w:ascii="Times New Roman"/>
          <w:b w:val="false"/>
          <w:i w:val="false"/>
          <w:color w:val="000000"/>
          <w:sz w:val="28"/>
        </w:rPr>
        <w:t xml:space="preserve">
      мемлекеттің белгіленген тәртіппен ратификацияланған келісімдерден, немесе Қазақстан Республикасының заңнамалық актілерінен немесе соттар шешімдерінен туындайтын басқа да міндеттемелері жатады. </w:t>
      </w:r>
    </w:p>
    <w:bookmarkEnd w:id="19"/>
    <w:bookmarkStart w:name="z76"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Бірыңғай бюджеттік сыныптамасын </w:t>
      </w:r>
      <w:r>
        <w:br/>
      </w:r>
      <w:r>
        <w:rPr>
          <w:rFonts w:ascii="Times New Roman"/>
          <w:b w:val="false"/>
          <w:i w:val="false"/>
          <w:color w:val="000000"/>
          <w:sz w:val="28"/>
        </w:rPr>
        <w:t xml:space="preserve">
жасау ережесіне 1-қосымша    </w:t>
      </w:r>
    </w:p>
    <w:bookmarkEnd w:id="20"/>
    <w:p>
      <w:pPr>
        <w:spacing w:after="0"/>
        <w:ind w:left="0"/>
        <w:jc w:val="left"/>
      </w:pPr>
      <w:r>
        <w:rPr>
          <w:rFonts w:ascii="Times New Roman"/>
          <w:b/>
          <w:i w:val="false"/>
          <w:color w:val="000000"/>
        </w:rPr>
        <w:t xml:space="preserve"> Бюджет түсімдерінің сыныптамасы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Санаты </w:t>
      </w:r>
      <w:r>
        <w:br/>
      </w:r>
      <w:r>
        <w:rPr>
          <w:rFonts w:ascii="Times New Roman"/>
          <w:b w:val="false"/>
          <w:i w:val="false"/>
          <w:color w:val="000000"/>
          <w:sz w:val="28"/>
        </w:rPr>
        <w:t xml:space="preserve">
      | Сыныбы </w:t>
      </w:r>
      <w:r>
        <w:br/>
      </w:r>
      <w:r>
        <w:rPr>
          <w:rFonts w:ascii="Times New Roman"/>
          <w:b w:val="false"/>
          <w:i w:val="false"/>
          <w:color w:val="000000"/>
          <w:sz w:val="28"/>
        </w:rPr>
        <w:t xml:space="preserve">
      | |Ішкі сыныбы </w:t>
      </w:r>
      <w:r>
        <w:br/>
      </w:r>
      <w:r>
        <w:rPr>
          <w:rFonts w:ascii="Times New Roman"/>
          <w:b w:val="false"/>
          <w:i w:val="false"/>
          <w:color w:val="000000"/>
          <w:sz w:val="28"/>
        </w:rPr>
        <w:t xml:space="preserve">
      | | |Ерекшелігі </w:t>
      </w:r>
      <w:r>
        <w:br/>
      </w:r>
      <w:r>
        <w:rPr>
          <w:rFonts w:ascii="Times New Roman"/>
          <w:b w:val="false"/>
          <w:i w:val="false"/>
          <w:color w:val="000000"/>
          <w:sz w:val="28"/>
        </w:rPr>
        <w:t xml:space="preserve">
      | | | |Қолданылуының аяқталатын күні </w:t>
      </w:r>
      <w:r>
        <w:br/>
      </w:r>
      <w:r>
        <w:rPr>
          <w:rFonts w:ascii="Times New Roman"/>
          <w:b w:val="false"/>
          <w:i w:val="false"/>
          <w:color w:val="000000"/>
          <w:sz w:val="28"/>
        </w:rPr>
        <w:t xml:space="preserve">
      | | | | Атауы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0 </w:t>
      </w:r>
      <w:r>
        <w:br/>
      </w:r>
      <w:r>
        <w:rPr>
          <w:rFonts w:ascii="Times New Roman"/>
          <w:b w:val="false"/>
          <w:i w:val="false"/>
          <w:color w:val="000000"/>
          <w:sz w:val="28"/>
        </w:rPr>
        <w:t xml:space="preserve">
      00 </w:t>
      </w:r>
      <w:r>
        <w:br/>
      </w:r>
      <w:r>
        <w:rPr>
          <w:rFonts w:ascii="Times New Roman"/>
          <w:b w:val="false"/>
          <w:i w:val="false"/>
          <w:color w:val="000000"/>
          <w:sz w:val="28"/>
        </w:rPr>
        <w:t xml:space="preserve">
        0 </w:t>
      </w:r>
      <w:r>
        <w:br/>
      </w:r>
      <w:r>
        <w:rPr>
          <w:rFonts w:ascii="Times New Roman"/>
          <w:b w:val="false"/>
          <w:i w:val="false"/>
          <w:color w:val="000000"/>
          <w:sz w:val="28"/>
        </w:rPr>
        <w:t xml:space="preserve">
         00 </w:t>
      </w:r>
      <w:r>
        <w:br/>
      </w:r>
      <w:r>
        <w:rPr>
          <w:rFonts w:ascii="Times New Roman"/>
          <w:b w:val="false"/>
          <w:i w:val="false"/>
          <w:color w:val="000000"/>
          <w:sz w:val="28"/>
        </w:rPr>
        <w:t xml:space="preserve">
_____________________________________________________________ </w:t>
      </w:r>
    </w:p>
    <w:bookmarkStart w:name="z77"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Бірыңғай бюджеттік сыныптамасын </w:t>
      </w:r>
      <w:r>
        <w:br/>
      </w:r>
      <w:r>
        <w:rPr>
          <w:rFonts w:ascii="Times New Roman"/>
          <w:b w:val="false"/>
          <w:i w:val="false"/>
          <w:color w:val="000000"/>
          <w:sz w:val="28"/>
        </w:rPr>
        <w:t xml:space="preserve">
жасау ережесіне 2-қосымша    </w:t>
      </w:r>
    </w:p>
    <w:bookmarkEnd w:id="21"/>
    <w:p>
      <w:pPr>
        <w:spacing w:after="0"/>
        <w:ind w:left="0"/>
        <w:jc w:val="left"/>
      </w:pPr>
      <w:r>
        <w:rPr>
          <w:rFonts w:ascii="Times New Roman"/>
          <w:b/>
          <w:i w:val="false"/>
          <w:color w:val="000000"/>
        </w:rPr>
        <w:t xml:space="preserve"> Бюджет шығыстарының функционалдық сыныптамасы </w:t>
      </w:r>
    </w:p>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 Ішкі функция </w:t>
      </w:r>
      <w:r>
        <w:br/>
      </w:r>
      <w:r>
        <w:rPr>
          <w:rFonts w:ascii="Times New Roman"/>
          <w:b w:val="false"/>
          <w:i w:val="false"/>
          <w:color w:val="000000"/>
          <w:sz w:val="28"/>
        </w:rPr>
        <w:t xml:space="preserve">
      | | Бағдарламалардың әкімшісі </w:t>
      </w:r>
      <w:r>
        <w:br/>
      </w:r>
      <w:r>
        <w:rPr>
          <w:rFonts w:ascii="Times New Roman"/>
          <w:b w:val="false"/>
          <w:i w:val="false"/>
          <w:color w:val="000000"/>
          <w:sz w:val="28"/>
        </w:rPr>
        <w:t xml:space="preserve">
      | | |Бағдарлама </w:t>
      </w:r>
      <w:r>
        <w:br/>
      </w:r>
      <w:r>
        <w:rPr>
          <w:rFonts w:ascii="Times New Roman"/>
          <w:b w:val="false"/>
          <w:i w:val="false"/>
          <w:color w:val="000000"/>
          <w:sz w:val="28"/>
        </w:rPr>
        <w:t xml:space="preserve">
      | | | |Кіші бағдарлама </w:t>
      </w:r>
      <w:r>
        <w:br/>
      </w:r>
      <w:r>
        <w:rPr>
          <w:rFonts w:ascii="Times New Roman"/>
          <w:b w:val="false"/>
          <w:i w:val="false"/>
          <w:color w:val="000000"/>
          <w:sz w:val="28"/>
        </w:rPr>
        <w:t xml:space="preserve">
      | | | | |Қолданылуының аяқталатын күні </w:t>
      </w:r>
      <w:r>
        <w:br/>
      </w:r>
      <w:r>
        <w:rPr>
          <w:rFonts w:ascii="Times New Roman"/>
          <w:b w:val="false"/>
          <w:i w:val="false"/>
          <w:color w:val="000000"/>
          <w:sz w:val="28"/>
        </w:rPr>
        <w:t xml:space="preserve">
      | | | | | |Атауы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00 </w:t>
      </w:r>
      <w:r>
        <w:br/>
      </w:r>
      <w:r>
        <w:rPr>
          <w:rFonts w:ascii="Times New Roman"/>
          <w:b w:val="false"/>
          <w:i w:val="false"/>
          <w:color w:val="000000"/>
          <w:sz w:val="28"/>
        </w:rPr>
        <w:t xml:space="preserve">
      0 </w:t>
      </w:r>
      <w:r>
        <w:br/>
      </w:r>
      <w:r>
        <w:rPr>
          <w:rFonts w:ascii="Times New Roman"/>
          <w:b w:val="false"/>
          <w:i w:val="false"/>
          <w:color w:val="000000"/>
          <w:sz w:val="28"/>
        </w:rPr>
        <w:t xml:space="preserve">
       000 </w:t>
      </w:r>
      <w:r>
        <w:br/>
      </w:r>
      <w:r>
        <w:rPr>
          <w:rFonts w:ascii="Times New Roman"/>
          <w:b w:val="false"/>
          <w:i w:val="false"/>
          <w:color w:val="000000"/>
          <w:sz w:val="28"/>
        </w:rPr>
        <w:t xml:space="preserve">
          000 </w:t>
      </w:r>
      <w:r>
        <w:br/>
      </w:r>
      <w:r>
        <w:rPr>
          <w:rFonts w:ascii="Times New Roman"/>
          <w:b w:val="false"/>
          <w:i w:val="false"/>
          <w:color w:val="000000"/>
          <w:sz w:val="28"/>
        </w:rPr>
        <w:t xml:space="preserve">
             000 </w:t>
      </w:r>
      <w:r>
        <w:br/>
      </w:r>
      <w:r>
        <w:rPr>
          <w:rFonts w:ascii="Times New Roman"/>
          <w:b w:val="false"/>
          <w:i w:val="false"/>
          <w:color w:val="000000"/>
          <w:sz w:val="28"/>
        </w:rPr>
        <w:t xml:space="preserve">
_____________________________________________________________ </w:t>
      </w:r>
    </w:p>
    <w:bookmarkStart w:name="z78"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Бірыңғай бюджеттік сыныптамасын </w:t>
      </w:r>
      <w:r>
        <w:br/>
      </w:r>
      <w:r>
        <w:rPr>
          <w:rFonts w:ascii="Times New Roman"/>
          <w:b w:val="false"/>
          <w:i w:val="false"/>
          <w:color w:val="000000"/>
          <w:sz w:val="28"/>
        </w:rPr>
        <w:t xml:space="preserve">
жасау ережесіне 3-қосымша    </w:t>
      </w:r>
    </w:p>
    <w:bookmarkEnd w:id="22"/>
    <w:p>
      <w:pPr>
        <w:spacing w:after="0"/>
        <w:ind w:left="0"/>
        <w:jc w:val="left"/>
      </w:pPr>
      <w:r>
        <w:rPr>
          <w:rFonts w:ascii="Times New Roman"/>
          <w:b/>
          <w:i w:val="false"/>
          <w:color w:val="000000"/>
        </w:rPr>
        <w:t xml:space="preserve"> Бюджет шығыстарының экономикалық сыныптамасы </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xml:space="preserve">
      Санаты </w:t>
      </w:r>
      <w:r>
        <w:br/>
      </w:r>
      <w:r>
        <w:rPr>
          <w:rFonts w:ascii="Times New Roman"/>
          <w:b w:val="false"/>
          <w:i w:val="false"/>
          <w:color w:val="000000"/>
          <w:sz w:val="28"/>
        </w:rPr>
        <w:t xml:space="preserve">
      | Сыныбы </w:t>
      </w:r>
      <w:r>
        <w:br/>
      </w:r>
      <w:r>
        <w:rPr>
          <w:rFonts w:ascii="Times New Roman"/>
          <w:b w:val="false"/>
          <w:i w:val="false"/>
          <w:color w:val="000000"/>
          <w:sz w:val="28"/>
        </w:rPr>
        <w:t xml:space="preserve">
      | | Ішкі сыныбы </w:t>
      </w:r>
      <w:r>
        <w:br/>
      </w:r>
      <w:r>
        <w:rPr>
          <w:rFonts w:ascii="Times New Roman"/>
          <w:b w:val="false"/>
          <w:i w:val="false"/>
          <w:color w:val="000000"/>
          <w:sz w:val="28"/>
        </w:rPr>
        <w:t xml:space="preserve">
      | | | Ерекшелігі </w:t>
      </w:r>
      <w:r>
        <w:br/>
      </w:r>
      <w:r>
        <w:rPr>
          <w:rFonts w:ascii="Times New Roman"/>
          <w:b w:val="false"/>
          <w:i w:val="false"/>
          <w:color w:val="000000"/>
          <w:sz w:val="28"/>
        </w:rPr>
        <w:t xml:space="preserve">
      | | | | Қолданылуының аяқталатын күні </w:t>
      </w:r>
      <w:r>
        <w:br/>
      </w:r>
      <w:r>
        <w:rPr>
          <w:rFonts w:ascii="Times New Roman"/>
          <w:b w:val="false"/>
          <w:i w:val="false"/>
          <w:color w:val="000000"/>
          <w:sz w:val="28"/>
        </w:rPr>
        <w:t xml:space="preserve">
      | | | | |Атауы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0 </w:t>
      </w:r>
      <w:r>
        <w:br/>
      </w:r>
      <w:r>
        <w:rPr>
          <w:rFonts w:ascii="Times New Roman"/>
          <w:b w:val="false"/>
          <w:i w:val="false"/>
          <w:color w:val="000000"/>
          <w:sz w:val="28"/>
        </w:rPr>
        <w:t xml:space="preserve">
      0 </w:t>
      </w:r>
      <w:r>
        <w:br/>
      </w:r>
      <w:r>
        <w:rPr>
          <w:rFonts w:ascii="Times New Roman"/>
          <w:b w:val="false"/>
          <w:i w:val="false"/>
          <w:color w:val="000000"/>
          <w:sz w:val="28"/>
        </w:rPr>
        <w:t xml:space="preserve">
       000 </w:t>
      </w:r>
      <w:r>
        <w:br/>
      </w:r>
      <w:r>
        <w:rPr>
          <w:rFonts w:ascii="Times New Roman"/>
          <w:b w:val="false"/>
          <w:i w:val="false"/>
          <w:color w:val="000000"/>
          <w:sz w:val="28"/>
        </w:rPr>
        <w:t xml:space="preserve">
          000 </w:t>
      </w:r>
      <w:r>
        <w:br/>
      </w:r>
      <w:r>
        <w:rPr>
          <w:rFonts w:ascii="Times New Roman"/>
          <w:b w:val="false"/>
          <w:i w:val="false"/>
          <w:color w:val="000000"/>
          <w:sz w:val="28"/>
        </w:rPr>
        <w:t xml:space="preserve">
____________________________________________________________ </w:t>
      </w:r>
    </w:p>
    <w:bookmarkStart w:name="z79"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Бірыңғай бюджеттік сыныптамасын </w:t>
      </w:r>
      <w:r>
        <w:br/>
      </w:r>
      <w:r>
        <w:rPr>
          <w:rFonts w:ascii="Times New Roman"/>
          <w:b w:val="false"/>
          <w:i w:val="false"/>
          <w:color w:val="000000"/>
          <w:sz w:val="28"/>
        </w:rPr>
        <w:t xml:space="preserve">
жасау ережесіне 4-қосымша    </w:t>
      </w:r>
    </w:p>
    <w:bookmarkEnd w:id="23"/>
    <w:p>
      <w:pPr>
        <w:spacing w:after="0"/>
        <w:ind w:left="0"/>
        <w:jc w:val="left"/>
      </w:pPr>
      <w:r>
        <w:rPr>
          <w:rFonts w:ascii="Times New Roman"/>
          <w:b/>
          <w:i w:val="false"/>
          <w:color w:val="000000"/>
        </w:rPr>
        <w:t xml:space="preserve"> Қазақстан Республикасы бюджет шығыстарының экономикалық </w:t>
      </w:r>
      <w:r>
        <w:br/>
      </w:r>
      <w:r>
        <w:rPr>
          <w:rFonts w:ascii="Times New Roman"/>
          <w:b/>
          <w:i w:val="false"/>
          <w:color w:val="000000"/>
        </w:rPr>
        <w:t xml:space="preserve">
сыныптамасы ерекшелігінің құрылымы </w:t>
      </w:r>
    </w:p>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Кіші сыныбы | Ерекшелігі | Атауы | Анықтамасы | Шығындар тізбесі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