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0c6d4" w14:textId="390c6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Құжаттар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2008 жылғы 30 желтоқсандағы N 633 Бұйрығы. Қазақстан Республикасының Әділет министрлігінде 2008 жылғы 30 желтоқсанда Нормативтік құқықтық кесімдерді мемлекеттік тіркеудің тізіліміне N 5448 болып енгізілді. Күші жойылды - Қазақстан Республикасы Қаржы министрінің 2013 жылғы 16 қаңтардағы № 19 бұйрығымен</w:t>
      </w:r>
    </w:p>
    <w:p>
      <w:pPr>
        <w:spacing w:after="0"/>
        <w:ind w:left="0"/>
        <w:jc w:val="both"/>
      </w:pPr>
      <w:r>
        <w:rPr>
          <w:rFonts w:ascii="Times New Roman"/>
          <w:b w:val="false"/>
          <w:i w:val="false"/>
          <w:color w:val="ff0000"/>
          <w:sz w:val="28"/>
        </w:rPr>
        <w:t xml:space="preserve">      Ескерту. Күші жойылды (ҚР Қаржы министрінің 16.01.2013 </w:t>
      </w:r>
      <w:r>
        <w:rPr>
          <w:rFonts w:ascii="Times New Roman"/>
          <w:b w:val="false"/>
          <w:i w:val="false"/>
          <w:color w:val="ff0000"/>
          <w:sz w:val="28"/>
        </w:rPr>
        <w:t>№ 19</w:t>
      </w:r>
      <w:r>
        <w:rPr>
          <w:rFonts w:ascii="Times New Roman"/>
          <w:b w:val="false"/>
          <w:i w:val="false"/>
          <w:color w:val="ff0000"/>
          <w:sz w:val="28"/>
        </w:rPr>
        <w:t xml:space="preserve"> (алғашқы ресми жарияланған күннен бастап қолданысқа енгізіледі және 01.01.2013 туындалған қатынастарға таратылады) бұйрығының 37-қосымшасының </w:t>
      </w:r>
      <w:r>
        <w:rPr>
          <w:rFonts w:ascii="Times New Roman"/>
          <w:b w:val="false"/>
          <w:i w:val="false"/>
          <w:color w:val="ff0000"/>
          <w:sz w:val="28"/>
        </w:rPr>
        <w:t>6-тармақшасын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Республикасының 2008 жылдың 10 желтоқсандағы </w:t>
      </w:r>
      <w:r>
        <w:rPr>
          <w:rFonts w:ascii="Times New Roman"/>
          <w:b w:val="false"/>
          <w:i w:val="false"/>
          <w:color w:val="000000"/>
          <w:sz w:val="28"/>
        </w:rPr>
        <w:t xml:space="preserve">Кодексіне </w:t>
      </w:r>
      <w:r>
        <w:rPr>
          <w:rFonts w:ascii="Times New Roman"/>
          <w:b w:val="false"/>
          <w:i w:val="false"/>
          <w:color w:val="000000"/>
          <w:sz w:val="28"/>
        </w:rPr>
        <w:t xml:space="preserve">(Салық кодексі) сәйкес </w:t>
      </w:r>
      <w:r>
        <w:rPr>
          <w:rFonts w:ascii="Times New Roman"/>
          <w:b/>
          <w:i w:val="false"/>
          <w:color w:val="000000"/>
          <w:sz w:val="28"/>
        </w:rPr>
        <w:t>Б</w:t>
      </w:r>
      <w:r>
        <w:rPr>
          <w:rFonts w:ascii="Times New Roman"/>
          <w:b/>
          <w:i w:val="false"/>
          <w:color w:val="000000"/>
          <w:sz w:val="28"/>
        </w:rPr>
        <w:t>Ұ</w:t>
      </w:r>
      <w:r>
        <w:rPr>
          <w:rFonts w:ascii="Times New Roman"/>
          <w:b/>
          <w:i w:val="false"/>
          <w:color w:val="000000"/>
          <w:sz w:val="28"/>
        </w:rPr>
        <w:t xml:space="preserve">ЙЫРАМЫН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Мына нысандар бекітілсін: </w:t>
      </w:r>
      <w:r>
        <w:br/>
      </w:r>
      <w:r>
        <w:rPr>
          <w:rFonts w:ascii="Times New Roman"/>
          <w:b w:val="false"/>
          <w:i w:val="false"/>
          <w:color w:val="000000"/>
          <w:sz w:val="28"/>
        </w:rPr>
        <w:t>
</w:t>
      </w:r>
      <w:r>
        <w:rPr>
          <w:rFonts w:ascii="Times New Roman"/>
          <w:b w:val="false"/>
          <w:i w:val="false"/>
          <w:color w:val="000000"/>
          <w:sz w:val="28"/>
        </w:rPr>
        <w:t xml:space="preserve">
      1) осы бұйрыққа 1 және 2-қосымшаларға сәйкес Қазақстан Республикасы салық төлеушісінің куәліктері; </w:t>
      </w:r>
      <w:r>
        <w:br/>
      </w:r>
      <w:r>
        <w:rPr>
          <w:rFonts w:ascii="Times New Roman"/>
          <w:b w:val="false"/>
          <w:i w:val="false"/>
          <w:color w:val="000000"/>
          <w:sz w:val="28"/>
        </w:rPr>
        <w:t>
</w:t>
      </w:r>
      <w:r>
        <w:rPr>
          <w:rFonts w:ascii="Times New Roman"/>
          <w:b w:val="false"/>
          <w:i w:val="false"/>
          <w:color w:val="000000"/>
          <w:sz w:val="28"/>
        </w:rPr>
        <w:t xml:space="preserve">
      2) осы бұйрыққа 3-қосымшаға сәйкес қосылған құн салығы бойынша тіркеу есебіне қою туралы куәліктері; </w:t>
      </w:r>
      <w:r>
        <w:br/>
      </w:r>
      <w:r>
        <w:rPr>
          <w:rFonts w:ascii="Times New Roman"/>
          <w:b w:val="false"/>
          <w:i w:val="false"/>
          <w:color w:val="000000"/>
          <w:sz w:val="28"/>
        </w:rPr>
        <w:t>
</w:t>
      </w:r>
      <w:r>
        <w:rPr>
          <w:rFonts w:ascii="Times New Roman"/>
          <w:b w:val="false"/>
          <w:i w:val="false"/>
          <w:color w:val="000000"/>
          <w:sz w:val="28"/>
        </w:rPr>
        <w:t xml:space="preserve">
      3) осы бұйрыққа 4-қосымшаға сәйкес салық төлеуші - жеке тұлға төлейтін мүлік салығы, көлік құралдары мен жер салықтарына арналған алым квитанциялары; </w:t>
      </w:r>
      <w:r>
        <w:br/>
      </w:r>
      <w:r>
        <w:rPr>
          <w:rFonts w:ascii="Times New Roman"/>
          <w:b w:val="false"/>
          <w:i w:val="false"/>
          <w:color w:val="000000"/>
          <w:sz w:val="28"/>
        </w:rPr>
        <w:t>
</w:t>
      </w:r>
      <w:r>
        <w:rPr>
          <w:rFonts w:ascii="Times New Roman"/>
          <w:b w:val="false"/>
          <w:i w:val="false"/>
          <w:color w:val="000000"/>
          <w:sz w:val="28"/>
        </w:rPr>
        <w:t xml:space="preserve">
      4) осы бұйрыққа 5-қосымшаға сәйкес бюджетке қолма-қол ақшамен төлеу жүзеге асырылуы мүмкін кейбір міндетті төлемдерді уәкілетті мемлекеттік органдар, дипломатиялық өкілдіктер мен консулдық мекемелер қабылдау үшін қатаң есептілік бланкілері; </w:t>
      </w:r>
      <w:r>
        <w:br/>
      </w:r>
      <w:r>
        <w:rPr>
          <w:rFonts w:ascii="Times New Roman"/>
          <w:b w:val="false"/>
          <w:i w:val="false"/>
          <w:color w:val="000000"/>
          <w:sz w:val="28"/>
        </w:rPr>
        <w:t>
</w:t>
      </w:r>
      <w:r>
        <w:rPr>
          <w:rFonts w:ascii="Times New Roman"/>
          <w:b w:val="false"/>
          <w:i w:val="false"/>
          <w:color w:val="000000"/>
          <w:sz w:val="28"/>
        </w:rPr>
        <w:t xml:space="preserve">
      5) осы бұйрыққа 6-қосымшаға сәйкес жеке кәсіпкерлерге арналған арнайы салық режимін қолдануға патент; </w:t>
      </w:r>
      <w:r>
        <w:br/>
      </w:r>
      <w:r>
        <w:rPr>
          <w:rFonts w:ascii="Times New Roman"/>
          <w:b w:val="false"/>
          <w:i w:val="false"/>
          <w:color w:val="000000"/>
          <w:sz w:val="28"/>
        </w:rPr>
        <w:t>
</w:t>
      </w:r>
      <w:r>
        <w:rPr>
          <w:rFonts w:ascii="Times New Roman"/>
          <w:b w:val="false"/>
          <w:i w:val="false"/>
          <w:color w:val="000000"/>
          <w:sz w:val="28"/>
        </w:rPr>
        <w:t>
      6) осы бұйрыққа 7-қосымшаға сәйкес қызметтің жекелеген түрлері бойынша салық салу объектілерін (салық салуға байланысты) тіркеу карточкалары;</w:t>
      </w:r>
      <w:r>
        <w:br/>
      </w:r>
      <w:r>
        <w:rPr>
          <w:rFonts w:ascii="Times New Roman"/>
          <w:b w:val="false"/>
          <w:i w:val="false"/>
          <w:color w:val="000000"/>
          <w:sz w:val="28"/>
        </w:rPr>
        <w:t>
</w:t>
      </w:r>
      <w:r>
        <w:rPr>
          <w:rFonts w:ascii="Times New Roman"/>
          <w:b w:val="false"/>
          <w:i w:val="false"/>
          <w:color w:val="000000"/>
          <w:sz w:val="28"/>
        </w:rPr>
        <w:t>
      7) осы бұйрыққа 8-қосымшаға сәйкес жеке нотариус ретінде тіркеу есебіне қою туралы куәлiк;</w:t>
      </w:r>
      <w:r>
        <w:br/>
      </w:r>
      <w:r>
        <w:rPr>
          <w:rFonts w:ascii="Times New Roman"/>
          <w:b w:val="false"/>
          <w:i w:val="false"/>
          <w:color w:val="000000"/>
          <w:sz w:val="28"/>
        </w:rPr>
        <w:t>
</w:t>
      </w:r>
      <w:r>
        <w:rPr>
          <w:rFonts w:ascii="Times New Roman"/>
          <w:b w:val="false"/>
          <w:i w:val="false"/>
          <w:color w:val="000000"/>
          <w:sz w:val="28"/>
        </w:rPr>
        <w:t>
      8) осы бұйрыққа 9-қосымшаға сәйкес қорғаушы ретінде тіркеу есебіне қою туралы куәлiк.</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Қазақстан Республикасы Қаржы министрінің 2009.12.31 </w:t>
      </w:r>
      <w:r>
        <w:rPr>
          <w:rFonts w:ascii="Times New Roman"/>
          <w:b w:val="false"/>
          <w:i w:val="false"/>
          <w:color w:val="000000"/>
          <w:sz w:val="28"/>
        </w:rPr>
        <w:t>№ 588</w:t>
      </w:r>
      <w:r>
        <w:rPr>
          <w:rFonts w:ascii="Times New Roman"/>
          <w:b w:val="false"/>
          <w:i w:val="false"/>
          <w:color w:val="ff0000"/>
          <w:sz w:val="28"/>
        </w:rPr>
        <w:t xml:space="preserve"> Бұйрығымен.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2. Мыналардың күші жойылды деп танылсын: </w:t>
      </w:r>
      <w:r>
        <w:br/>
      </w:r>
      <w:r>
        <w:rPr>
          <w:rFonts w:ascii="Times New Roman"/>
          <w:b w:val="false"/>
          <w:i w:val="false"/>
          <w:color w:val="000000"/>
          <w:sz w:val="28"/>
        </w:rPr>
        <w:t>
</w:t>
      </w:r>
      <w:r>
        <w:rPr>
          <w:rFonts w:ascii="Times New Roman"/>
          <w:b w:val="false"/>
          <w:i w:val="false"/>
          <w:color w:val="000000"/>
          <w:sz w:val="28"/>
        </w:rPr>
        <w:t>
      1) "Салық төлеуші - жеке тұлға төлейтін мүлік, көлік құралдары салықтары мен жер салығын жинауға арналған квитанция нысанын бекіту туралы" Қазақстан Республикасының Мемлекеттік кіріс министрінің      2002 жылғы 16 сәуірдегі N 434 және Қазақстан Республикасының Қаржы министрінің 2002 жылғы 19 сәуірдегі </w:t>
      </w:r>
      <w:r>
        <w:rPr>
          <w:rFonts w:ascii="Times New Roman"/>
          <w:b w:val="false"/>
          <w:i w:val="false"/>
          <w:color w:val="000000"/>
          <w:sz w:val="28"/>
        </w:rPr>
        <w:t xml:space="preserve">N 171 </w:t>
      </w:r>
      <w:r>
        <w:rPr>
          <w:rFonts w:ascii="Times New Roman"/>
          <w:b w:val="false"/>
          <w:i w:val="false"/>
          <w:color w:val="000000"/>
          <w:sz w:val="28"/>
        </w:rPr>
        <w:t xml:space="preserve">бірлескен бұйрығы (Қазақстан Республикасының нормативтік құқықтық актілерді мемлекеттік тіркеу тізілімінде N 1842 тіркелген, Қазақстан Республикасы орталық атқарушы және өзге де мемлекеттік органдарының нормативтік құқықтық актілері бюллетенінде 2002 жылғы тамызда N 30, 642 жарияланған). </w:t>
      </w:r>
      <w:r>
        <w:br/>
      </w:r>
      <w:r>
        <w:rPr>
          <w:rFonts w:ascii="Times New Roman"/>
          <w:b w:val="false"/>
          <w:i w:val="false"/>
          <w:color w:val="000000"/>
          <w:sz w:val="28"/>
        </w:rPr>
        <w:t>
</w:t>
      </w:r>
      <w:r>
        <w:rPr>
          <w:rFonts w:ascii="Times New Roman"/>
          <w:b w:val="false"/>
          <w:i w:val="false"/>
          <w:color w:val="000000"/>
          <w:sz w:val="28"/>
        </w:rPr>
        <w:t>
      2) "Кейбір міндетті төлемдерді бюджетке қолма-қол ақшамен төлеу туралы Қазақстан Республикасының Қаржы министрінің 2002 жылғы 15 шілдедегі </w:t>
      </w:r>
      <w:r>
        <w:rPr>
          <w:rFonts w:ascii="Times New Roman"/>
          <w:b w:val="false"/>
          <w:i w:val="false"/>
          <w:color w:val="000000"/>
          <w:sz w:val="28"/>
        </w:rPr>
        <w:t xml:space="preserve">N 323 </w:t>
      </w:r>
      <w:r>
        <w:rPr>
          <w:rFonts w:ascii="Times New Roman"/>
          <w:b w:val="false"/>
          <w:i w:val="false"/>
          <w:color w:val="000000"/>
          <w:sz w:val="28"/>
        </w:rPr>
        <w:t xml:space="preserve">бұйрығы (Қазақстан Республикасының нормативтік құқықтық актілерді мемлекеттік тіркеу тізілімінде N 1935 тіркелген, Қазақстан Республикасы орталық атқарушы және өзге де мемлекеттік органдарының нормативтік құқықтық актілері бюллетенінде 2002 жылғы қыркүйегі, N 35, 683 жарияланған). </w:t>
      </w:r>
      <w:r>
        <w:br/>
      </w:r>
      <w:r>
        <w:rPr>
          <w:rFonts w:ascii="Times New Roman"/>
          <w:b w:val="false"/>
          <w:i w:val="false"/>
          <w:color w:val="000000"/>
          <w:sz w:val="28"/>
        </w:rPr>
        <w:t>
</w:t>
      </w:r>
      <w:r>
        <w:rPr>
          <w:rFonts w:ascii="Times New Roman"/>
          <w:b w:val="false"/>
          <w:i w:val="false"/>
          <w:color w:val="000000"/>
          <w:sz w:val="28"/>
        </w:rPr>
        <w:t>
      3) 1935 нөмірмен тіркелген "Кейбір міндетті төлемдерді бюджетке қолма-қол ақшамен төлеу туралы" Қазақстан Республикасы Қаржы министрiнiң 2002 жылғы 15 шiлдедегi N 323 бұйрығына өзгерiстер мен толықтырулар енгiзу туралы" Қазақстан Республикасы Қаржы министрлігінің 2003 жылғы 6 ақпандағы </w:t>
      </w:r>
      <w:r>
        <w:rPr>
          <w:rFonts w:ascii="Times New Roman"/>
          <w:b w:val="false"/>
          <w:i w:val="false"/>
          <w:color w:val="000000"/>
          <w:sz w:val="28"/>
        </w:rPr>
        <w:t xml:space="preserve">N 46 </w:t>
      </w:r>
      <w:r>
        <w:rPr>
          <w:rFonts w:ascii="Times New Roman"/>
          <w:b w:val="false"/>
          <w:i w:val="false"/>
          <w:color w:val="000000"/>
          <w:sz w:val="28"/>
        </w:rPr>
        <w:t xml:space="preserve">бұйрығы (Қазақстан Республикасының нормативтік құқықтық актілерді мемлекеттік тіркеу тізілімінде N 2188 тіркелген, Қазақстан Республикасы орталық атқарушы және өзге де мемлекеттік органдарының нормативтік құқықтық актілері бюллетенінде, 2003 жыл, N 31-36, 872-құжат; "Казахстанская правда" газетінде 2003 жылдың 12 наурыздағы N 105-106 жарияланған).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Қаржы министрлігінің Салық комитеті (Д.Е. Ерғожин) осы бұйрықты Қазақстан Республикасының Әділет министрлігінде мемлекеттік тіркеуді қамтамасыз етсін. </w:t>
      </w:r>
      <w:r>
        <w:br/>
      </w:r>
      <w:r>
        <w:rPr>
          <w:rFonts w:ascii="Times New Roman"/>
          <w:b w:val="false"/>
          <w:i w:val="false"/>
          <w:color w:val="000000"/>
          <w:sz w:val="28"/>
        </w:rPr>
        <w:t>
</w:t>
      </w:r>
      <w:r>
        <w:rPr>
          <w:rFonts w:ascii="Times New Roman"/>
          <w:b w:val="false"/>
          <w:i w:val="false"/>
          <w:color w:val="000000"/>
          <w:sz w:val="28"/>
        </w:rPr>
        <w:t xml:space="preserve">
      4. Осы бұйрық алғашқы ресми жарияланған күнінен бастап күшіне енеді және 2009 жылдың 1 қаңтарынан бастап туындаған қатынастарға таратылады.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Қаржы министрі                                    Б. Жәмішев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2008 жылғы 30 желтоқсандағы </w:t>
      </w:r>
      <w:r>
        <w:br/>
      </w:r>
      <w:r>
        <w:rPr>
          <w:rFonts w:ascii="Times New Roman"/>
          <w:b w:val="false"/>
          <w:i w:val="false"/>
          <w:color w:val="000000"/>
          <w:sz w:val="28"/>
        </w:rPr>
        <w:t xml:space="preserve">
                                         N 633 бұйрығына 1-қосымша </w:t>
      </w:r>
    </w:p>
    <w:bookmarkStart w:name="z15" w:id="1"/>
    <w:p>
      <w:pPr>
        <w:spacing w:after="0"/>
        <w:ind w:left="0"/>
        <w:jc w:val="left"/>
      </w:pPr>
      <w:r>
        <w:rPr>
          <w:rFonts w:ascii="Times New Roman"/>
          <w:b/>
          <w:i w:val="false"/>
          <w:color w:val="000000"/>
        </w:rPr>
        <w:t xml:space="preserve"> 
Қазақстан Республикасы салық төлеушісінің куәлігі </w:t>
      </w:r>
    </w:p>
    <w:bookmarkEnd w:id="1"/>
    <w:p>
      <w:pPr>
        <w:spacing w:after="0"/>
        <w:ind w:left="0"/>
        <w:jc w:val="both"/>
      </w:pPr>
      <w:r>
        <w:drawing>
          <wp:inline distT="0" distB="0" distL="0" distR="0">
            <wp:extent cx="5956300" cy="824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956300" cy="8242300"/>
                    </a:xfrm>
                    <a:prstGeom prst="rect">
                      <a:avLst/>
                    </a:prstGeom>
                  </pic:spPr>
                </pic:pic>
              </a:graphicData>
            </a:graphic>
          </wp:inline>
        </w:drawing>
      </w:r>
    </w:p>
    <w:p>
      <w:pPr>
        <w:spacing w:after="0"/>
        <w:ind w:left="0"/>
        <w:jc w:val="both"/>
      </w:pPr>
      <w:r>
        <w:rPr>
          <w:rFonts w:ascii="Times New Roman"/>
          <w:b w:val="false"/>
          <w:i w:val="false"/>
          <w:color w:val="000000"/>
          <w:sz w:val="28"/>
        </w:rPr>
        <w:t xml:space="preserve">      Ескерту: Қазақстан Республикасы салық төлеушісінің куәлігі А4 форматында, мәтіннің түсі мен сызықтарының басым көпшілігі қоңыр, деректемелері салық төлеушіге берген кезде толтырылады: </w:t>
      </w:r>
      <w:r>
        <w:br/>
      </w:r>
      <w:r>
        <w:rPr>
          <w:rFonts w:ascii="Times New Roman"/>
          <w:b w:val="false"/>
          <w:i w:val="false"/>
          <w:color w:val="000000"/>
          <w:sz w:val="28"/>
        </w:rPr>
        <w:t xml:space="preserve">
      1) салық төлеушінің атауы; </w:t>
      </w:r>
      <w:r>
        <w:br/>
      </w:r>
      <w:r>
        <w:rPr>
          <w:rFonts w:ascii="Times New Roman"/>
          <w:b w:val="false"/>
          <w:i w:val="false"/>
          <w:color w:val="000000"/>
          <w:sz w:val="28"/>
        </w:rPr>
        <w:t xml:space="preserve">
      2) салық төлеушінің тіркеу нөмірі; </w:t>
      </w:r>
      <w:r>
        <w:br/>
      </w:r>
      <w:r>
        <w:rPr>
          <w:rFonts w:ascii="Times New Roman"/>
          <w:b w:val="false"/>
          <w:i w:val="false"/>
          <w:color w:val="000000"/>
          <w:sz w:val="28"/>
        </w:rPr>
        <w:t xml:space="preserve">
      3) салық органында тіркеу есебіне қою күні; </w:t>
      </w:r>
      <w:r>
        <w:br/>
      </w:r>
      <w:r>
        <w:rPr>
          <w:rFonts w:ascii="Times New Roman"/>
          <w:b w:val="false"/>
          <w:i w:val="false"/>
          <w:color w:val="000000"/>
          <w:sz w:val="28"/>
        </w:rPr>
        <w:t xml:space="preserve">
      4) салық органының қызметтік мәтіні.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2008 жылғы 30 желтоқсандағы </w:t>
      </w:r>
      <w:r>
        <w:br/>
      </w:r>
      <w:r>
        <w:rPr>
          <w:rFonts w:ascii="Times New Roman"/>
          <w:b w:val="false"/>
          <w:i w:val="false"/>
          <w:color w:val="000000"/>
          <w:sz w:val="28"/>
        </w:rPr>
        <w:t xml:space="preserve">
                                         N 633 бұйрығына 2-қосымша </w:t>
      </w:r>
    </w:p>
    <w:bookmarkStart w:name="z16" w:id="2"/>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салық төлеушісінің куәлігі </w:t>
      </w:r>
    </w:p>
    <w:bookmarkEnd w:id="2"/>
    <w:p>
      <w:pPr>
        <w:spacing w:after="0"/>
        <w:ind w:left="0"/>
        <w:jc w:val="left"/>
      </w:pPr>
      <w:r>
        <w:rPr>
          <w:rFonts w:ascii="Times New Roman"/>
          <w:b/>
          <w:i w:val="false"/>
          <w:color w:val="000000"/>
        </w:rPr>
        <w:t xml:space="preserve">        </w:t>
      </w:r>
      <w:r>
        <w:drawing>
          <wp:inline distT="0" distB="0" distL="0" distR="0">
            <wp:extent cx="5956300" cy="824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956300" cy="8242300"/>
                    </a:xfrm>
                    <a:prstGeom prst="rect">
                      <a:avLst/>
                    </a:prstGeom>
                  </pic:spPr>
                </pic:pic>
              </a:graphicData>
            </a:graphic>
          </wp:inline>
        </w:drawing>
      </w:r>
    </w:p>
    <w:p>
      <w:pPr>
        <w:spacing w:after="0"/>
        <w:ind w:left="0"/>
        <w:jc w:val="both"/>
      </w:pPr>
      <w:r>
        <w:rPr>
          <w:rFonts w:ascii="Times New Roman"/>
          <w:b w:val="false"/>
          <w:i w:val="false"/>
          <w:color w:val="000000"/>
          <w:sz w:val="28"/>
        </w:rPr>
        <w:t xml:space="preserve">      Ескерту: Қазақстан Республикасы салық төлеушісінің куәлігі А5 форматында, мәтіннің түсі мен сызықтарының басым көпшілігі жасыл, деректемелері салық төлеушіге берген кезде толтырылады: </w:t>
      </w:r>
      <w:r>
        <w:br/>
      </w:r>
      <w:r>
        <w:rPr>
          <w:rFonts w:ascii="Times New Roman"/>
          <w:b w:val="false"/>
          <w:i w:val="false"/>
          <w:color w:val="000000"/>
          <w:sz w:val="28"/>
        </w:rPr>
        <w:t xml:space="preserve">
      1) салы қ т ө леушіні ң аты-ж ө ні ; </w:t>
      </w:r>
      <w:r>
        <w:br/>
      </w:r>
      <w:r>
        <w:rPr>
          <w:rFonts w:ascii="Times New Roman"/>
          <w:b w:val="false"/>
          <w:i w:val="false"/>
          <w:color w:val="000000"/>
          <w:sz w:val="28"/>
        </w:rPr>
        <w:t xml:space="preserve">
      2) салық төлеушінің тіркеу нөмірі; </w:t>
      </w:r>
      <w:r>
        <w:br/>
      </w:r>
      <w:r>
        <w:rPr>
          <w:rFonts w:ascii="Times New Roman"/>
          <w:b w:val="false"/>
          <w:i w:val="false"/>
          <w:color w:val="000000"/>
          <w:sz w:val="28"/>
        </w:rPr>
        <w:t xml:space="preserve">
      3) салық органында тіркеу есебіне қою күні; </w:t>
      </w:r>
      <w:r>
        <w:br/>
      </w:r>
      <w:r>
        <w:rPr>
          <w:rFonts w:ascii="Times New Roman"/>
          <w:b w:val="false"/>
          <w:i w:val="false"/>
          <w:color w:val="000000"/>
          <w:sz w:val="28"/>
        </w:rPr>
        <w:t xml:space="preserve">
      4) салық органының қызметтік мәтіні.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2008 жылғы 30 желтоқсандағы </w:t>
      </w:r>
      <w:r>
        <w:br/>
      </w:r>
      <w:r>
        <w:rPr>
          <w:rFonts w:ascii="Times New Roman"/>
          <w:b w:val="false"/>
          <w:i w:val="false"/>
          <w:color w:val="000000"/>
          <w:sz w:val="28"/>
        </w:rPr>
        <w:t xml:space="preserve">
                                         N 633 бұйрығына 3-қосымша </w:t>
      </w:r>
    </w:p>
    <w:bookmarkStart w:name="z17" w:id="3"/>
    <w:p>
      <w:pPr>
        <w:spacing w:after="0"/>
        <w:ind w:left="0"/>
        <w:jc w:val="left"/>
      </w:pPr>
      <w:r>
        <w:rPr>
          <w:rFonts w:ascii="Times New Roman"/>
          <w:b/>
          <w:i w:val="false"/>
          <w:color w:val="000000"/>
        </w:rPr>
        <w:t xml:space="preserve"> 
Қосылған құн салығы бойынша тіркеу есебіне </w:t>
      </w:r>
      <w:r>
        <w:br/>
      </w:r>
      <w:r>
        <w:rPr>
          <w:rFonts w:ascii="Times New Roman"/>
          <w:b/>
          <w:i w:val="false"/>
          <w:color w:val="000000"/>
        </w:rPr>
        <w:t xml:space="preserve">
қою туралы куәлік         </w:t>
      </w:r>
      <w:r>
        <w:drawing>
          <wp:inline distT="0" distB="0" distL="0" distR="0">
            <wp:extent cx="5969000" cy="838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969000" cy="8382000"/>
                    </a:xfrm>
                    <a:prstGeom prst="rect">
                      <a:avLst/>
                    </a:prstGeom>
                  </pic:spPr>
                </pic:pic>
              </a:graphicData>
            </a:graphic>
          </wp:inline>
        </w:drawing>
      </w:r>
    </w:p>
    <w:bookmarkEnd w:id="3"/>
    <w:p>
      <w:pPr>
        <w:spacing w:after="0"/>
        <w:ind w:left="0"/>
        <w:jc w:val="both"/>
      </w:pPr>
      <w:r>
        <w:rPr>
          <w:rFonts w:ascii="Times New Roman"/>
          <w:b w:val="false"/>
          <w:i w:val="false"/>
          <w:color w:val="000000"/>
          <w:sz w:val="28"/>
        </w:rPr>
        <w:t xml:space="preserve">      Ескерту: Қазақстан Республикасы салық төлеушісінің куәлігі А4 форматында, мәтіннің түсі мен сызықтарының басым көпшілігі сия көк, деректемелері салық төлеушіге берген кезде толтырылады: </w:t>
      </w:r>
      <w:r>
        <w:br/>
      </w:r>
      <w:r>
        <w:rPr>
          <w:rFonts w:ascii="Times New Roman"/>
          <w:b w:val="false"/>
          <w:i w:val="false"/>
          <w:color w:val="000000"/>
          <w:sz w:val="28"/>
        </w:rPr>
        <w:t xml:space="preserve">
      1) салы қ т ө леушіні ң аты-ж ө ні ж ә не (немесе) атауы ; </w:t>
      </w:r>
      <w:r>
        <w:br/>
      </w:r>
      <w:r>
        <w:rPr>
          <w:rFonts w:ascii="Times New Roman"/>
          <w:b w:val="false"/>
          <w:i w:val="false"/>
          <w:color w:val="000000"/>
          <w:sz w:val="28"/>
        </w:rPr>
        <w:t xml:space="preserve">
      2) салық төлеушінің тіркеу нөмірі; </w:t>
      </w:r>
      <w:r>
        <w:br/>
      </w:r>
      <w:r>
        <w:rPr>
          <w:rFonts w:ascii="Times New Roman"/>
          <w:b w:val="false"/>
          <w:i w:val="false"/>
          <w:color w:val="000000"/>
          <w:sz w:val="28"/>
        </w:rPr>
        <w:t xml:space="preserve">
      3) салық органында тіркеу есебіне қою күні; </w:t>
      </w:r>
      <w:r>
        <w:br/>
      </w:r>
      <w:r>
        <w:rPr>
          <w:rFonts w:ascii="Times New Roman"/>
          <w:b w:val="false"/>
          <w:i w:val="false"/>
          <w:color w:val="000000"/>
          <w:sz w:val="28"/>
        </w:rPr>
        <w:t xml:space="preserve">
      4) салық органының қызметтік мәтіні.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2008 жылғы 30 желтоқсандағы </w:t>
      </w:r>
      <w:r>
        <w:br/>
      </w:r>
      <w:r>
        <w:rPr>
          <w:rFonts w:ascii="Times New Roman"/>
          <w:b w:val="false"/>
          <w:i w:val="false"/>
          <w:color w:val="000000"/>
          <w:sz w:val="28"/>
        </w:rPr>
        <w:t xml:space="preserve">
                                         N 633 бұйрығына 4-қосымша </w:t>
      </w:r>
    </w:p>
    <w:bookmarkStart w:name="z18" w:id="4"/>
    <w:p>
      <w:pPr>
        <w:spacing w:after="0"/>
        <w:ind w:left="0"/>
        <w:jc w:val="both"/>
      </w:pPr>
      <w:r>
        <w:rPr>
          <w:rFonts w:ascii="Times New Roman"/>
          <w:b w:val="false"/>
          <w:i w:val="false"/>
          <w:color w:val="000000"/>
          <w:sz w:val="28"/>
        </w:rPr>
        <w:t>
</w:t>
      </w:r>
      <w:r>
        <w:rPr>
          <w:rFonts w:ascii="Times New Roman"/>
          <w:b/>
          <w:i w:val="false"/>
          <w:color w:val="000000"/>
          <w:sz w:val="28"/>
        </w:rPr>
        <w:t xml:space="preserve">      Салық төлеуші - жеке тұлға төлейтін мүлік салығы, </w:t>
      </w:r>
      <w:r>
        <w:br/>
      </w:r>
      <w:r>
        <w:rPr>
          <w:rFonts w:ascii="Times New Roman"/>
          <w:b w:val="false"/>
          <w:i w:val="false"/>
          <w:color w:val="000000"/>
          <w:sz w:val="28"/>
        </w:rPr>
        <w:t>
</w:t>
      </w:r>
      <w:r>
        <w:rPr>
          <w:rFonts w:ascii="Times New Roman"/>
          <w:b/>
          <w:i w:val="false"/>
          <w:color w:val="000000"/>
          <w:sz w:val="28"/>
        </w:rPr>
        <w:t xml:space="preserve">        көлік құралдары мен жер салықтарына арналған </w:t>
      </w:r>
      <w:r>
        <w:br/>
      </w:r>
      <w:r>
        <w:rPr>
          <w:rFonts w:ascii="Times New Roman"/>
          <w:b w:val="false"/>
          <w:i w:val="false"/>
          <w:color w:val="000000"/>
          <w:sz w:val="28"/>
        </w:rPr>
        <w:t>
</w:t>
      </w:r>
      <w:r>
        <w:rPr>
          <w:rFonts w:ascii="Times New Roman"/>
          <w:b/>
          <w:i w:val="false"/>
          <w:color w:val="000000"/>
          <w:sz w:val="28"/>
        </w:rPr>
        <w:t xml:space="preserve">               алым квитанцияларының нысандары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2"/>
        <w:gridCol w:w="1431"/>
        <w:gridCol w:w="1671"/>
        <w:gridCol w:w="1453"/>
        <w:gridCol w:w="1453"/>
        <w:gridCol w:w="1300"/>
        <w:gridCol w:w="1239"/>
        <w:gridCol w:w="988"/>
        <w:gridCol w:w="1423"/>
      </w:tblGrid>
      <w:tr>
        <w:trPr>
          <w:trHeight w:val="20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 ЖТ-N 1 </w:t>
            </w:r>
            <w:r>
              <w:br/>
            </w:r>
            <w:r>
              <w:rPr>
                <w:rFonts w:ascii="Times New Roman"/>
                <w:b w:val="false"/>
                <w:i w:val="false"/>
                <w:color w:val="000000"/>
                <w:sz w:val="20"/>
              </w:rPr>
              <w:t xml:space="preserve">
                                                      Форма ФЛ-N 1 </w:t>
            </w:r>
            <w:r>
              <w:br/>
            </w:r>
            <w:r>
              <w:rPr>
                <w:rFonts w:ascii="Times New Roman"/>
                <w:b w:val="false"/>
                <w:i w:val="false"/>
                <w:color w:val="000000"/>
                <w:sz w:val="20"/>
              </w:rPr>
              <w:t xml:space="preserve">
                            _ _ _ _ _         _ _ _ _ _ _ _ </w:t>
            </w:r>
            <w:r>
              <w:br/>
            </w:r>
            <w:r>
              <w:rPr>
                <w:rFonts w:ascii="Times New Roman"/>
                <w:b w:val="false"/>
                <w:i w:val="false"/>
                <w:color w:val="000000"/>
                <w:sz w:val="20"/>
              </w:rPr>
              <w:t>
</w:t>
            </w:r>
            <w:r>
              <w:rPr>
                <w:rFonts w:ascii="Times New Roman"/>
                <w:b/>
                <w:i w:val="false"/>
                <w:color w:val="000000"/>
                <w:sz w:val="20"/>
              </w:rPr>
              <w:t xml:space="preserve">   КВИТАНЦИЯ     Сериясы </w:t>
            </w:r>
            <w:r>
              <w:rPr>
                <w:rFonts w:ascii="Times New Roman"/>
                <w:b w:val="false"/>
                <w:i w:val="false"/>
                <w:color w:val="000000"/>
                <w:sz w:val="20"/>
              </w:rPr>
              <w:t xml:space="preserve">|_|_|_|_|_|     </w:t>
            </w:r>
            <w:r>
              <w:rPr>
                <w:rFonts w:ascii="Times New Roman"/>
                <w:b/>
                <w:i w:val="false"/>
                <w:color w:val="000000"/>
                <w:sz w:val="20"/>
              </w:rPr>
              <w:t xml:space="preserve">N </w:t>
            </w:r>
            <w:r>
              <w:rPr>
                <w:rFonts w:ascii="Times New Roman"/>
                <w:b w:val="false"/>
                <w:i w:val="false"/>
                <w:color w:val="000000"/>
                <w:sz w:val="20"/>
              </w:rPr>
              <w:t xml:space="preserve">|_|_|_|_|_|_|_| </w:t>
            </w:r>
            <w:r>
              <w:br/>
            </w:r>
            <w:r>
              <w:rPr>
                <w:rFonts w:ascii="Times New Roman"/>
                <w:b w:val="false"/>
                <w:i w:val="false"/>
                <w:color w:val="000000"/>
                <w:sz w:val="20"/>
              </w:rPr>
              <w:t>
</w:t>
            </w:r>
            <w:r>
              <w:rPr>
                <w:rFonts w:ascii="Times New Roman"/>
                <w:b/>
                <w:i w:val="false"/>
                <w:color w:val="000000"/>
                <w:sz w:val="20"/>
              </w:rPr>
              <w:t xml:space="preserve">   КВИТАНЦИЯ     Серия </w:t>
            </w:r>
            <w:r>
              <w:br/>
            </w:r>
            <w:r>
              <w:rPr>
                <w:rFonts w:ascii="Times New Roman"/>
                <w:b w:val="false"/>
                <w:i w:val="false"/>
                <w:color w:val="000000"/>
                <w:sz w:val="20"/>
              </w:rPr>
              <w:t xml:space="preserve">
Салы қ т ө леушіні ң аты-ж ө ні ________________________________________ </w:t>
            </w:r>
            <w:r>
              <w:br/>
            </w:r>
            <w:r>
              <w:rPr>
                <w:rFonts w:ascii="Times New Roman"/>
                <w:b w:val="false"/>
                <w:i w:val="false"/>
                <w:color w:val="000000"/>
                <w:sz w:val="20"/>
              </w:rPr>
              <w:t xml:space="preserve">
Ф.И.О. налогоплательщика </w:t>
            </w:r>
            <w:r>
              <w:br/>
            </w:r>
            <w:r>
              <w:rPr>
                <w:rFonts w:ascii="Times New Roman"/>
                <w:b w:val="false"/>
                <w:i w:val="false"/>
                <w:color w:val="000000"/>
                <w:sz w:val="20"/>
              </w:rPr>
              <w:t xml:space="preserve">
                         _ _ _ _ _ _ _ _ _ _ _ _ </w:t>
            </w:r>
            <w:r>
              <w:br/>
            </w:r>
            <w:r>
              <w:rPr>
                <w:rFonts w:ascii="Times New Roman"/>
                <w:b w:val="false"/>
                <w:i w:val="false"/>
                <w:color w:val="000000"/>
                <w:sz w:val="20"/>
              </w:rPr>
              <w:t xml:space="preserve">
СТТН (РНН)              |_|_|_|_|_|_|_|_|_|_|_|_| </w:t>
            </w:r>
            <w:r>
              <w:br/>
            </w:r>
            <w:r>
              <w:rPr>
                <w:rFonts w:ascii="Times New Roman"/>
                <w:b w:val="false"/>
                <w:i w:val="false"/>
                <w:color w:val="000000"/>
                <w:sz w:val="20"/>
              </w:rPr>
              <w:t xml:space="preserve">
                         _ _ _ _ _ _ _ _ _ _ _ _ </w:t>
            </w:r>
            <w:r>
              <w:br/>
            </w:r>
            <w:r>
              <w:rPr>
                <w:rFonts w:ascii="Times New Roman"/>
                <w:b w:val="false"/>
                <w:i w:val="false"/>
                <w:color w:val="000000"/>
                <w:sz w:val="20"/>
              </w:rPr>
              <w:t xml:space="preserve">
ЖСН (ИИН) (при наличии) |_|_|_|_|_|_|_|_|_|_|_|_| </w:t>
            </w:r>
            <w:r>
              <w:br/>
            </w:r>
            <w:r>
              <w:rPr>
                <w:rFonts w:ascii="Times New Roman"/>
                <w:b w:val="false"/>
                <w:i w:val="false"/>
                <w:color w:val="000000"/>
                <w:sz w:val="20"/>
              </w:rPr>
              <w:t xml:space="preserve">
Т ұ р ғ ылы қ ты мекен-жайы, телефоны __________________________________ </w:t>
            </w:r>
            <w:r>
              <w:br/>
            </w:r>
            <w:r>
              <w:rPr>
                <w:rFonts w:ascii="Times New Roman"/>
                <w:b w:val="false"/>
                <w:i w:val="false"/>
                <w:color w:val="000000"/>
                <w:sz w:val="20"/>
              </w:rPr>
              <w:t xml:space="preserve">
Адрес места жительства, телефон </w:t>
            </w:r>
          </w:p>
        </w:tc>
      </w:tr>
      <w:tr>
        <w:trPr>
          <w:trHeight w:val="1095"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 қ ты ң атауы </w:t>
            </w:r>
            <w:r>
              <w:br/>
            </w:r>
            <w:r>
              <w:rPr>
                <w:rFonts w:ascii="Times New Roman"/>
                <w:b w:val="false"/>
                <w:i w:val="false"/>
                <w:color w:val="000000"/>
                <w:sz w:val="20"/>
              </w:rPr>
              <w:t xml:space="preserve">
Наименование налога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 қ коды </w:t>
            </w:r>
            <w:r>
              <w:br/>
            </w:r>
            <w:r>
              <w:rPr>
                <w:rFonts w:ascii="Times New Roman"/>
                <w:b w:val="false"/>
                <w:i w:val="false"/>
                <w:color w:val="000000"/>
                <w:sz w:val="20"/>
              </w:rPr>
              <w:t xml:space="preserve">
Код налога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ТТК </w:t>
            </w:r>
            <w:r>
              <w:br/>
            </w:r>
            <w:r>
              <w:rPr>
                <w:rFonts w:ascii="Times New Roman"/>
                <w:b w:val="false"/>
                <w:i w:val="false"/>
                <w:color w:val="000000"/>
                <w:sz w:val="20"/>
              </w:rPr>
              <w:t xml:space="preserve">
(т ө лем та ғайындауыны ң коды) </w:t>
            </w:r>
            <w:r>
              <w:br/>
            </w:r>
            <w:r>
              <w:rPr>
                <w:rFonts w:ascii="Times New Roman"/>
                <w:b w:val="false"/>
                <w:i w:val="false"/>
                <w:color w:val="000000"/>
                <w:sz w:val="20"/>
              </w:rPr>
              <w:t xml:space="preserve">
КНП (код назначения платежа)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ғ ымда ғ ы жылды ң сомасы </w:t>
            </w:r>
            <w:r>
              <w:br/>
            </w:r>
            <w:r>
              <w:rPr>
                <w:rFonts w:ascii="Times New Roman"/>
                <w:b w:val="false"/>
                <w:i w:val="false"/>
                <w:color w:val="000000"/>
                <w:sz w:val="20"/>
              </w:rPr>
              <w:t xml:space="preserve">
Сумма налога за текущий год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ТТК </w:t>
            </w:r>
            <w:r>
              <w:br/>
            </w:r>
            <w:r>
              <w:rPr>
                <w:rFonts w:ascii="Times New Roman"/>
                <w:b w:val="false"/>
                <w:i w:val="false"/>
                <w:color w:val="000000"/>
                <w:sz w:val="20"/>
              </w:rPr>
              <w:t xml:space="preserve">
(т өле м та ғ айындауыны ң коды) КНП </w:t>
            </w:r>
            <w:r>
              <w:br/>
            </w:r>
            <w:r>
              <w:rPr>
                <w:rFonts w:ascii="Times New Roman"/>
                <w:b w:val="false"/>
                <w:i w:val="false"/>
                <w:color w:val="000000"/>
                <w:sz w:val="20"/>
              </w:rPr>
              <w:t xml:space="preserve">
(код назначения платежа)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 ткен жылды ң бересісі </w:t>
            </w:r>
            <w:r>
              <w:br/>
            </w:r>
            <w:r>
              <w:rPr>
                <w:rFonts w:ascii="Times New Roman"/>
                <w:b w:val="false"/>
                <w:i w:val="false"/>
                <w:color w:val="000000"/>
                <w:sz w:val="20"/>
              </w:rPr>
              <w:t xml:space="preserve">
Недоимка прошлых лет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ТТК (т өле м та ғ айындауыны ң коды) КНП (код назначения платежа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өсімақ ы </w:t>
            </w:r>
            <w:r>
              <w:br/>
            </w:r>
            <w:r>
              <w:rPr>
                <w:rFonts w:ascii="Times New Roman"/>
                <w:b w:val="false"/>
                <w:i w:val="false"/>
                <w:color w:val="000000"/>
                <w:sz w:val="20"/>
              </w:rPr>
              <w:t xml:space="preserve">
Пени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 ғ ы </w:t>
            </w:r>
            <w:r>
              <w:br/>
            </w:r>
            <w:r>
              <w:rPr>
                <w:rFonts w:ascii="Times New Roman"/>
                <w:b w:val="false"/>
                <w:i w:val="false"/>
                <w:color w:val="000000"/>
                <w:sz w:val="20"/>
              </w:rPr>
              <w:t xml:space="preserve">
Итого </w:t>
            </w:r>
          </w:p>
        </w:tc>
      </w:tr>
      <w:tr>
        <w:trPr>
          <w:trHeight w:val="165"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w:t>
            </w:r>
            <w:r>
              <w:br/>
            </w:r>
            <w:r>
              <w:rPr>
                <w:rFonts w:ascii="Times New Roman"/>
                <w:b w:val="false"/>
                <w:i w:val="false"/>
                <w:color w:val="000000"/>
                <w:sz w:val="20"/>
              </w:rPr>
              <w:t xml:space="preserve">
т ұ л ғ аларды ң </w:t>
            </w:r>
            <w:r>
              <w:br/>
            </w:r>
            <w:r>
              <w:rPr>
                <w:rFonts w:ascii="Times New Roman"/>
                <w:b w:val="false"/>
                <w:i w:val="false"/>
                <w:color w:val="000000"/>
                <w:sz w:val="20"/>
              </w:rPr>
              <w:t xml:space="preserve">
м ү лкіне салынатын салы қ </w:t>
            </w:r>
            <w:r>
              <w:br/>
            </w:r>
            <w:r>
              <w:rPr>
                <w:rFonts w:ascii="Times New Roman"/>
                <w:b w:val="false"/>
                <w:i w:val="false"/>
                <w:color w:val="000000"/>
                <w:sz w:val="20"/>
              </w:rPr>
              <w:t xml:space="preserve">
Налог на имущество физических лиц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104102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994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992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 ғ ы ма қ сатында ғ ы жерлерге жеке т ұ л ғ алардан алынатын жер салы ғ ы </w:t>
            </w:r>
            <w:r>
              <w:br/>
            </w:r>
            <w:r>
              <w:rPr>
                <w:rFonts w:ascii="Times New Roman"/>
                <w:b w:val="false"/>
                <w:i w:val="false"/>
                <w:color w:val="000000"/>
                <w:sz w:val="20"/>
              </w:rPr>
              <w:t xml:space="preserve">
Земельный налог физических лиц на земли сельскохозяйственного назначения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104301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994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992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 жерлеріне жеке т ұ л ғалардан алынатын жер салы ғ ы </w:t>
            </w:r>
            <w:r>
              <w:br/>
            </w:r>
            <w:r>
              <w:rPr>
                <w:rFonts w:ascii="Times New Roman"/>
                <w:b w:val="false"/>
                <w:i w:val="false"/>
                <w:color w:val="000000"/>
                <w:sz w:val="20"/>
              </w:rPr>
              <w:t xml:space="preserve">
Земельный налог физических лиц на земли населенных пунктов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104302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994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992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көлік, байланыс, қорғаныс және ауыл шаруашылық емес өзге де мақсаттағы жерге салынатын жер салығы </w:t>
            </w:r>
            <w:r>
              <w:br/>
            </w:r>
            <w:r>
              <w:rPr>
                <w:rFonts w:ascii="Times New Roman"/>
                <w:b w:val="false"/>
                <w:i w:val="false"/>
                <w:color w:val="000000"/>
                <w:sz w:val="20"/>
              </w:rPr>
              <w:t xml:space="preserve">
Земельный налог на земли промышленности, транспорта, связи, обороны и иного несельскохозяйственного назначения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104303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994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992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қорының жерлеріне салынатын жер салығы </w:t>
            </w:r>
            <w:r>
              <w:br/>
            </w:r>
            <w:r>
              <w:rPr>
                <w:rFonts w:ascii="Times New Roman"/>
                <w:b w:val="false"/>
                <w:i w:val="false"/>
                <w:color w:val="000000"/>
                <w:sz w:val="20"/>
              </w:rPr>
              <w:t xml:space="preserve">
Земельный налог на земли лесного фонда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104304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994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992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қорының жерлеріне салынатын жер салығы </w:t>
            </w:r>
            <w:r>
              <w:br/>
            </w:r>
            <w:r>
              <w:rPr>
                <w:rFonts w:ascii="Times New Roman"/>
                <w:b w:val="false"/>
                <w:i w:val="false"/>
                <w:color w:val="000000"/>
                <w:sz w:val="20"/>
              </w:rPr>
              <w:t xml:space="preserve">
Земельный налог на земли водного фонда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104305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994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992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қорғалатын табиғи аумақтың жеріне, сауықтыру, рекреациялық және тарихи-мәдени мақсаттағы жерлерге салынатын жер салығы </w:t>
            </w:r>
            <w:r>
              <w:br/>
            </w:r>
            <w:r>
              <w:rPr>
                <w:rFonts w:ascii="Times New Roman"/>
                <w:b w:val="false"/>
                <w:i w:val="false"/>
                <w:color w:val="000000"/>
                <w:sz w:val="20"/>
              </w:rPr>
              <w:t xml:space="preserve">
Земельный налог на земли особо охраняемых природных территорий, земли оздоровительного, рекреационного и историко-культурного назначения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104306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994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992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 ұ л ғ алардан к ө лік құ ралдарына салынатын салы қ </w:t>
            </w:r>
            <w:r>
              <w:br/>
            </w:r>
            <w:r>
              <w:rPr>
                <w:rFonts w:ascii="Times New Roman"/>
                <w:b w:val="false"/>
                <w:i w:val="false"/>
                <w:color w:val="000000"/>
                <w:sz w:val="20"/>
              </w:rPr>
              <w:t xml:space="preserve">
Налог на транспортные средства с физических лиц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104402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994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992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r>
              <w:br/>
            </w:r>
            <w:r>
              <w:rPr>
                <w:rFonts w:ascii="Times New Roman"/>
                <w:b w:val="false"/>
                <w:i w:val="false"/>
                <w:color w:val="000000"/>
                <w:sz w:val="20"/>
              </w:rPr>
              <w:t xml:space="preserve">
                                                 Всего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6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Соманы жазумен, бас әріппен, бос қалған жол бойынша-сызықша. </w:t>
            </w:r>
            <w:r>
              <w:br/>
            </w:r>
            <w:r>
              <w:rPr>
                <w:rFonts w:ascii="Times New Roman"/>
                <w:b w:val="false"/>
                <w:i w:val="false"/>
                <w:color w:val="000000"/>
                <w:sz w:val="20"/>
              </w:rPr>
              <w:t xml:space="preserve">
Указать сумму прописью, с заглавной буквы, по свободному остатку поля – прочерк. </w:t>
            </w:r>
          </w:p>
          <w:p>
            <w:pPr>
              <w:spacing w:after="20"/>
              <w:ind w:left="20"/>
              <w:jc w:val="both"/>
            </w:pPr>
            <w:r>
              <w:rPr>
                <w:rFonts w:ascii="Times New Roman"/>
                <w:b w:val="false"/>
                <w:i w:val="false"/>
                <w:color w:val="000000"/>
                <w:sz w:val="20"/>
              </w:rPr>
              <w:t xml:space="preserve">__________________________________________________________________ </w:t>
            </w:r>
            <w:r>
              <w:br/>
            </w:r>
            <w:r>
              <w:rPr>
                <w:rFonts w:ascii="Times New Roman"/>
                <w:b w:val="false"/>
                <w:i w:val="false"/>
                <w:color w:val="000000"/>
                <w:sz w:val="20"/>
              </w:rPr>
              <w:t xml:space="preserve">
| ________________________________________________________________ | </w:t>
            </w:r>
            <w:r>
              <w:br/>
            </w:r>
            <w:r>
              <w:rPr>
                <w:rFonts w:ascii="Times New Roman"/>
                <w:b w:val="false"/>
                <w:i w:val="false"/>
                <w:color w:val="000000"/>
                <w:sz w:val="20"/>
              </w:rPr>
              <w:t xml:space="preserve">
| ________________________________________________________________ | </w:t>
            </w:r>
            <w:r>
              <w:br/>
            </w:r>
            <w:r>
              <w:rPr>
                <w:rFonts w:ascii="Times New Roman"/>
                <w:b w:val="false"/>
                <w:i w:val="false"/>
                <w:color w:val="000000"/>
                <w:sz w:val="20"/>
              </w:rPr>
              <w:t xml:space="preserve">
| __________________________________ теңге ___________________тиын | </w:t>
            </w:r>
            <w:r>
              <w:br/>
            </w:r>
            <w:r>
              <w:rPr>
                <w:rFonts w:ascii="Times New Roman"/>
                <w:b w:val="false"/>
                <w:i w:val="false"/>
                <w:color w:val="000000"/>
                <w:sz w:val="20"/>
              </w:rPr>
              <w:t xml:space="preserve">
|__________________________________________________________________| </w:t>
            </w:r>
          </w:p>
          <w:p>
            <w:pPr>
              <w:spacing w:after="20"/>
              <w:ind w:left="20"/>
              <w:jc w:val="both"/>
            </w:pPr>
            <w:r>
              <w:rPr>
                <w:rFonts w:ascii="Times New Roman"/>
                <w:b w:val="false"/>
                <w:i w:val="false"/>
                <w:color w:val="000000"/>
                <w:sz w:val="20"/>
              </w:rPr>
              <w:t xml:space="preserve">    Салы қ жинауды ж ү зеге асыр ғ ан лауазымды т ұ л ғ аны ң аты-ж ө ні: </w:t>
            </w:r>
            <w:r>
              <w:br/>
            </w:r>
            <w:r>
              <w:rPr>
                <w:rFonts w:ascii="Times New Roman"/>
                <w:b w:val="false"/>
                <w:i w:val="false"/>
                <w:color w:val="000000"/>
                <w:sz w:val="20"/>
              </w:rPr>
              <w:t xml:space="preserve">
_____________________________________________________________ </w:t>
            </w:r>
            <w:r>
              <w:br/>
            </w:r>
            <w:r>
              <w:rPr>
                <w:rFonts w:ascii="Times New Roman"/>
                <w:b w:val="false"/>
                <w:i w:val="false"/>
                <w:color w:val="000000"/>
                <w:sz w:val="20"/>
              </w:rPr>
              <w:t xml:space="preserve">
     Ф.И.О. должностного лица, осуществившего сбор налогов </w:t>
            </w:r>
          </w:p>
          <w:p>
            <w:pPr>
              <w:spacing w:after="20"/>
              <w:ind w:left="20"/>
              <w:jc w:val="both"/>
            </w:pPr>
            <w:r>
              <w:rPr>
                <w:rFonts w:ascii="Times New Roman"/>
                <w:b w:val="false"/>
                <w:i w:val="false"/>
                <w:color w:val="000000"/>
                <w:sz w:val="20"/>
              </w:rPr>
              <w:t xml:space="preserve">                                       _ _       _ _     _ _ </w:t>
            </w:r>
            <w:r>
              <w:br/>
            </w:r>
            <w:r>
              <w:rPr>
                <w:rFonts w:ascii="Times New Roman"/>
                <w:b w:val="false"/>
                <w:i w:val="false"/>
                <w:color w:val="000000"/>
                <w:sz w:val="20"/>
              </w:rPr>
              <w:t xml:space="preserve">
               Берген күні:      күні |_|_| айы |_|_|   |_|_| жыл </w:t>
            </w:r>
            <w:r>
              <w:br/>
            </w:r>
            <w:r>
              <w:rPr>
                <w:rFonts w:ascii="Times New Roman"/>
                <w:b w:val="false"/>
                <w:i w:val="false"/>
                <w:color w:val="000000"/>
                <w:sz w:val="20"/>
              </w:rPr>
              <w:t xml:space="preserve">
               Дата выдачи:      день      месяц      20      год </w:t>
            </w:r>
          </w:p>
          <w:p>
            <w:pPr>
              <w:spacing w:after="20"/>
              <w:ind w:left="20"/>
              <w:jc w:val="both"/>
            </w:pPr>
            <w:r>
              <w:rPr>
                <w:rFonts w:ascii="Times New Roman"/>
                <w:b w:val="false"/>
                <w:i w:val="false"/>
                <w:color w:val="000000"/>
                <w:sz w:val="20"/>
              </w:rPr>
              <w:t xml:space="preserve">                                     ___________________________ </w:t>
            </w:r>
            <w:r>
              <w:br/>
            </w:r>
            <w:r>
              <w:rPr>
                <w:rFonts w:ascii="Times New Roman"/>
                <w:b w:val="false"/>
                <w:i w:val="false"/>
                <w:color w:val="000000"/>
                <w:sz w:val="20"/>
              </w:rPr>
              <w:t xml:space="preserve">
М.О.                        Төледім |___________________________| </w:t>
            </w:r>
            <w:r>
              <w:br/>
            </w:r>
            <w:r>
              <w:rPr>
                <w:rFonts w:ascii="Times New Roman"/>
                <w:b w:val="false"/>
                <w:i w:val="false"/>
                <w:color w:val="000000"/>
                <w:sz w:val="20"/>
              </w:rPr>
              <w:t xml:space="preserve">
М.П.                        Уплатил </w:t>
            </w:r>
            <w:r>
              <w:br/>
            </w:r>
            <w:r>
              <w:rPr>
                <w:rFonts w:ascii="Times New Roman"/>
                <w:b w:val="false"/>
                <w:i w:val="false"/>
                <w:color w:val="000000"/>
                <w:sz w:val="20"/>
              </w:rPr>
              <w:t xml:space="preserve">
                                      (салы қ т ө леушіні ң қ олы - </w:t>
            </w:r>
            <w:r>
              <w:br/>
            </w:r>
            <w:r>
              <w:rPr>
                <w:rFonts w:ascii="Times New Roman"/>
                <w:b w:val="false"/>
                <w:i w:val="false"/>
                <w:color w:val="000000"/>
                <w:sz w:val="20"/>
              </w:rPr>
              <w:t xml:space="preserve">
                                     подпись налогоплательщика) </w:t>
            </w:r>
          </w:p>
          <w:p>
            <w:pPr>
              <w:spacing w:after="20"/>
              <w:ind w:left="20"/>
              <w:jc w:val="both"/>
            </w:pPr>
            <w:r>
              <w:rPr>
                <w:rFonts w:ascii="Times New Roman"/>
                <w:b w:val="false"/>
                <w:i w:val="false"/>
                <w:color w:val="000000"/>
                <w:sz w:val="20"/>
              </w:rPr>
              <w:t xml:space="preserve">                                     ___________________________ </w:t>
            </w:r>
            <w:r>
              <w:br/>
            </w:r>
            <w:r>
              <w:rPr>
                <w:rFonts w:ascii="Times New Roman"/>
                <w:b w:val="false"/>
                <w:i w:val="false"/>
                <w:color w:val="000000"/>
                <w:sz w:val="20"/>
              </w:rPr>
              <w:t xml:space="preserve">
                              Алдым |___________________________| </w:t>
            </w:r>
            <w:r>
              <w:br/>
            </w:r>
            <w:r>
              <w:rPr>
                <w:rFonts w:ascii="Times New Roman"/>
                <w:b w:val="false"/>
                <w:i w:val="false"/>
                <w:color w:val="000000"/>
                <w:sz w:val="20"/>
              </w:rPr>
              <w:t xml:space="preserve">
                             Получил </w:t>
            </w:r>
            <w:r>
              <w:br/>
            </w:r>
            <w:r>
              <w:rPr>
                <w:rFonts w:ascii="Times New Roman"/>
                <w:b w:val="false"/>
                <w:i w:val="false"/>
                <w:color w:val="000000"/>
                <w:sz w:val="20"/>
              </w:rPr>
              <w:t xml:space="preserve">
                                      (лауазымды тұлғаның қолы - </w:t>
            </w:r>
            <w:r>
              <w:br/>
            </w:r>
            <w:r>
              <w:rPr>
                <w:rFonts w:ascii="Times New Roman"/>
                <w:b w:val="false"/>
                <w:i w:val="false"/>
                <w:color w:val="000000"/>
                <w:sz w:val="20"/>
              </w:rPr>
              <w:t xml:space="preserve">
                                      подпись должностного лица) </w:t>
            </w:r>
          </w:p>
        </w:tc>
      </w:tr>
    </w:tbl>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2008 жылғы 30 желтоқсандағы </w:t>
      </w:r>
      <w:r>
        <w:br/>
      </w:r>
      <w:r>
        <w:rPr>
          <w:rFonts w:ascii="Times New Roman"/>
          <w:b w:val="false"/>
          <w:i w:val="false"/>
          <w:color w:val="000000"/>
          <w:sz w:val="28"/>
        </w:rPr>
        <w:t xml:space="preserve">
                                         N 633 бұйрығына 5-қосымша </w:t>
      </w:r>
    </w:p>
    <w:bookmarkStart w:name="z19" w:id="5"/>
    <w:p>
      <w:pPr>
        <w:spacing w:after="0"/>
        <w:ind w:left="0"/>
        <w:jc w:val="both"/>
      </w:pPr>
      <w:r>
        <w:rPr>
          <w:rFonts w:ascii="Times New Roman"/>
          <w:b w:val="false"/>
          <w:i w:val="false"/>
          <w:color w:val="000000"/>
          <w:sz w:val="28"/>
        </w:rPr>
        <w:t>
</w:t>
      </w:r>
      <w:r>
        <w:rPr>
          <w:rFonts w:ascii="Times New Roman"/>
          <w:b/>
          <w:i w:val="false"/>
          <w:color w:val="000000"/>
          <w:sz w:val="28"/>
        </w:rPr>
        <w:t xml:space="preserve">   Бюджетке қолма-қол ақшамен төлеу жүзеге асырылуы мүмкін </w:t>
      </w:r>
      <w:r>
        <w:br/>
      </w:r>
      <w:r>
        <w:rPr>
          <w:rFonts w:ascii="Times New Roman"/>
          <w:b w:val="false"/>
          <w:i w:val="false"/>
          <w:color w:val="000000"/>
          <w:sz w:val="28"/>
        </w:rPr>
        <w:t>
</w:t>
      </w:r>
      <w:r>
        <w:rPr>
          <w:rFonts w:ascii="Times New Roman"/>
          <w:b/>
          <w:i w:val="false"/>
          <w:color w:val="000000"/>
          <w:sz w:val="28"/>
        </w:rPr>
        <w:t xml:space="preserve">  кейбір міндетті төлемдерді уәкілетті мемлекеттік органдар, </w:t>
      </w:r>
      <w:r>
        <w:br/>
      </w:r>
      <w:r>
        <w:rPr>
          <w:rFonts w:ascii="Times New Roman"/>
          <w:b w:val="false"/>
          <w:i w:val="false"/>
          <w:color w:val="000000"/>
          <w:sz w:val="28"/>
        </w:rPr>
        <w:t>
</w:t>
      </w:r>
      <w:r>
        <w:rPr>
          <w:rFonts w:ascii="Times New Roman"/>
          <w:b/>
          <w:i w:val="false"/>
          <w:color w:val="000000"/>
          <w:sz w:val="28"/>
        </w:rPr>
        <w:t xml:space="preserve">дипломатиялық өкілдіктер мен консулдық мекемелер қабылдау үшін </w:t>
      </w:r>
      <w:r>
        <w:br/>
      </w:r>
      <w:r>
        <w:rPr>
          <w:rFonts w:ascii="Times New Roman"/>
          <w:b w:val="false"/>
          <w:i w:val="false"/>
          <w:color w:val="000000"/>
          <w:sz w:val="28"/>
        </w:rPr>
        <w:t>
</w:t>
      </w:r>
      <w:r>
        <w:rPr>
          <w:rFonts w:ascii="Times New Roman"/>
          <w:b/>
          <w:i w:val="false"/>
          <w:color w:val="000000"/>
          <w:sz w:val="28"/>
        </w:rPr>
        <w:t xml:space="preserve">          қатаң есептілік бланкілерінің нысандары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0"/>
      </w:tblGrid>
      <w:tr>
        <w:trPr>
          <w:trHeight w:val="30" w:hRule="atLeast"/>
        </w:trPr>
        <w:tc>
          <w:tcPr>
            <w:tcW w:w="1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Квитанцияны </w:t>
            </w:r>
            <w:r>
              <w:rPr>
                <w:rFonts w:ascii="Times New Roman"/>
                <w:b/>
                <w:i w:val="false"/>
                <w:color w:val="000000"/>
                <w:sz w:val="20"/>
              </w:rPr>
              <w:t xml:space="preserve">ң </w:t>
            </w:r>
            <w:r>
              <w:rPr>
                <w:rFonts w:ascii="Times New Roman"/>
                <w:b/>
                <w:i w:val="false"/>
                <w:color w:val="000000"/>
                <w:sz w:val="20"/>
              </w:rPr>
              <w:t xml:space="preserve">т </w:t>
            </w:r>
            <w:r>
              <w:rPr>
                <w:rFonts w:ascii="Times New Roman"/>
                <w:b/>
                <w:i w:val="false"/>
                <w:color w:val="000000"/>
                <w:sz w:val="20"/>
              </w:rPr>
              <w:t xml:space="preserve">ү </w:t>
            </w:r>
            <w:r>
              <w:rPr>
                <w:rFonts w:ascii="Times New Roman"/>
                <w:b/>
                <w:i w:val="false"/>
                <w:color w:val="000000"/>
                <w:sz w:val="20"/>
              </w:rPr>
              <w:t xml:space="preserve">біртегі </w:t>
            </w:r>
            <w:r>
              <w:rPr>
                <w:rFonts w:ascii="Times New Roman"/>
                <w:b w:val="false"/>
                <w:i w:val="false"/>
                <w:color w:val="000000"/>
                <w:sz w:val="20"/>
              </w:rPr>
              <w:t xml:space="preserve">                Сериясы N </w:t>
            </w:r>
            <w:r>
              <w:br/>
            </w:r>
            <w:r>
              <w:rPr>
                <w:rFonts w:ascii="Times New Roman"/>
                <w:b w:val="false"/>
                <w:i w:val="false"/>
                <w:color w:val="000000"/>
                <w:sz w:val="20"/>
              </w:rPr>
              <w:t xml:space="preserve">
Төлеушінің (аты-жөні) атауы ________________________________ </w:t>
            </w:r>
            <w:r>
              <w:br/>
            </w:r>
            <w:r>
              <w:rPr>
                <w:rFonts w:ascii="Times New Roman"/>
                <w:b w:val="false"/>
                <w:i w:val="false"/>
                <w:color w:val="000000"/>
                <w:sz w:val="20"/>
              </w:rPr>
              <w:t xml:space="preserve">
____________________________________________________________ </w:t>
            </w:r>
            <w:r>
              <w:br/>
            </w:r>
            <w:r>
              <w:rPr>
                <w:rFonts w:ascii="Times New Roman"/>
                <w:b w:val="false"/>
                <w:i w:val="false"/>
                <w:color w:val="000000"/>
                <w:sz w:val="20"/>
              </w:rPr>
              <w:t xml:space="preserve">
                        _ _ _ _ _ _ _ _ _ _ _ _ </w:t>
            </w:r>
            <w:r>
              <w:br/>
            </w:r>
            <w:r>
              <w:rPr>
                <w:rFonts w:ascii="Times New Roman"/>
                <w:b w:val="false"/>
                <w:i w:val="false"/>
                <w:color w:val="000000"/>
                <w:sz w:val="20"/>
              </w:rPr>
              <w:t xml:space="preserve">
Төлеушінің СТН-і*      |_|_|_|_|_|_|_|_|_|_|_|_| </w:t>
            </w:r>
            <w:r>
              <w:br/>
            </w:r>
            <w:r>
              <w:rPr>
                <w:rFonts w:ascii="Times New Roman"/>
                <w:b w:val="false"/>
                <w:i w:val="false"/>
                <w:color w:val="000000"/>
                <w:sz w:val="20"/>
              </w:rPr>
              <w:t xml:space="preserve">
                        _ _ _ _ _ _ _ _ _ _ _ _ </w:t>
            </w:r>
            <w:r>
              <w:br/>
            </w:r>
            <w:r>
              <w:rPr>
                <w:rFonts w:ascii="Times New Roman"/>
                <w:b w:val="false"/>
                <w:i w:val="false"/>
                <w:color w:val="000000"/>
                <w:sz w:val="20"/>
              </w:rPr>
              <w:t xml:space="preserve">
Төлеушінің ЖСН (БСН)   |_|_|_|_|_|_|_|_|_|_|_|_| </w:t>
            </w:r>
            <w:r>
              <w:br/>
            </w:r>
            <w:r>
              <w:rPr>
                <w:rFonts w:ascii="Times New Roman"/>
                <w:b w:val="false"/>
                <w:i w:val="false"/>
                <w:color w:val="000000"/>
                <w:sz w:val="20"/>
              </w:rPr>
              <w:t xml:space="preserve">
(ол бар болғанда) </w:t>
            </w:r>
            <w:r>
              <w:br/>
            </w:r>
            <w:r>
              <w:rPr>
                <w:rFonts w:ascii="Times New Roman"/>
                <w:b w:val="false"/>
                <w:i w:val="false"/>
                <w:color w:val="000000"/>
                <w:sz w:val="20"/>
              </w:rPr>
              <w:t xml:space="preserve">
Төлемнің мақсаты: __________________________________________ </w:t>
            </w:r>
            <w:r>
              <w:br/>
            </w:r>
            <w:r>
              <w:rPr>
                <w:rFonts w:ascii="Times New Roman"/>
                <w:b w:val="false"/>
                <w:i w:val="false"/>
                <w:color w:val="000000"/>
                <w:sz w:val="20"/>
              </w:rPr>
              <w:t xml:space="preserve">
____________________________________________________________ </w:t>
            </w:r>
            <w:r>
              <w:br/>
            </w:r>
            <w:r>
              <w:rPr>
                <w:rFonts w:ascii="Times New Roman"/>
                <w:b w:val="false"/>
                <w:i w:val="false"/>
                <w:color w:val="000000"/>
                <w:sz w:val="20"/>
              </w:rPr>
              <w:t xml:space="preserve">
____________________________________________________________ </w:t>
            </w:r>
            <w:r>
              <w:br/>
            </w:r>
            <w:r>
              <w:rPr>
                <w:rFonts w:ascii="Times New Roman"/>
                <w:b w:val="false"/>
                <w:i w:val="false"/>
                <w:color w:val="000000"/>
                <w:sz w:val="20"/>
              </w:rPr>
              <w:t xml:space="preserve">
Төлемнің сомасы ____________________________________________ </w:t>
            </w:r>
            <w:r>
              <w:br/>
            </w:r>
            <w:r>
              <w:rPr>
                <w:rFonts w:ascii="Times New Roman"/>
                <w:b w:val="false"/>
                <w:i w:val="false"/>
                <w:color w:val="000000"/>
                <w:sz w:val="20"/>
              </w:rPr>
              <w:t xml:space="preserve">
     (төлем валютасын көрсетумен сандармен және жазба түрде) </w:t>
            </w:r>
            <w:r>
              <w:br/>
            </w:r>
            <w:r>
              <w:rPr>
                <w:rFonts w:ascii="Times New Roman"/>
                <w:b w:val="false"/>
                <w:i w:val="false"/>
                <w:color w:val="000000"/>
                <w:sz w:val="20"/>
              </w:rPr>
              <w:t xml:space="preserve">
____________________________________________________________ </w:t>
            </w:r>
            <w:r>
              <w:br/>
            </w:r>
            <w:r>
              <w:rPr>
                <w:rFonts w:ascii="Times New Roman"/>
                <w:b w:val="false"/>
                <w:i w:val="false"/>
                <w:color w:val="000000"/>
                <w:sz w:val="20"/>
              </w:rPr>
              <w:t xml:space="preserve">
____________________________________________________________ </w:t>
            </w:r>
            <w:r>
              <w:br/>
            </w:r>
            <w:r>
              <w:rPr>
                <w:rFonts w:ascii="Times New Roman"/>
                <w:b w:val="false"/>
                <w:i w:val="false"/>
                <w:color w:val="000000"/>
                <w:sz w:val="20"/>
              </w:rPr>
              <w:t xml:space="preserve">
Квитанцияны берген уәкілетті мемлекеттік органның, дипломатиялық өкілдік пен консулдық мекеменің атауы: </w:t>
            </w:r>
            <w:r>
              <w:br/>
            </w:r>
            <w:r>
              <w:rPr>
                <w:rFonts w:ascii="Times New Roman"/>
                <w:b w:val="false"/>
                <w:i w:val="false"/>
                <w:color w:val="000000"/>
                <w:sz w:val="20"/>
              </w:rPr>
              <w:t xml:space="preserve">
____________________________________________________________ </w:t>
            </w:r>
            <w:r>
              <w:br/>
            </w:r>
            <w:r>
              <w:rPr>
                <w:rFonts w:ascii="Times New Roman"/>
                <w:b w:val="false"/>
                <w:i w:val="false"/>
                <w:color w:val="000000"/>
                <w:sz w:val="20"/>
              </w:rPr>
              <w:t xml:space="preserve">
____________________________________________________________ </w:t>
            </w:r>
          </w:p>
          <w:p>
            <w:pPr>
              <w:spacing w:after="20"/>
              <w:ind w:left="20"/>
              <w:jc w:val="both"/>
            </w:pPr>
            <w:r>
              <w:rPr>
                <w:rFonts w:ascii="Times New Roman"/>
                <w:b w:val="false"/>
                <w:i w:val="false"/>
                <w:color w:val="000000"/>
                <w:sz w:val="20"/>
              </w:rPr>
              <w:t xml:space="preserve">          Берген күні: "_____"_______________20___ж. </w:t>
            </w:r>
          </w:p>
          <w:p>
            <w:pPr>
              <w:spacing w:after="20"/>
              <w:ind w:left="20"/>
              <w:jc w:val="both"/>
            </w:pPr>
            <w:r>
              <w:rPr>
                <w:rFonts w:ascii="Times New Roman"/>
                <w:b w:val="false"/>
                <w:i w:val="false"/>
                <w:color w:val="000000"/>
                <w:sz w:val="20"/>
              </w:rPr>
              <w:t xml:space="preserve">М.О.      Квитанцияны берген лауазымды тұлғаның </w:t>
            </w:r>
            <w:r>
              <w:br/>
            </w:r>
            <w:r>
              <w:rPr>
                <w:rFonts w:ascii="Times New Roman"/>
                <w:b w:val="false"/>
                <w:i w:val="false"/>
                <w:color w:val="000000"/>
                <w:sz w:val="20"/>
              </w:rPr>
              <w:t xml:space="preserve">
     аты-жөні, қолы _______________________________________ </w:t>
            </w:r>
            <w:r>
              <w:br/>
            </w:r>
            <w:r>
              <w:rPr>
                <w:rFonts w:ascii="Times New Roman"/>
                <w:b w:val="false"/>
                <w:i w:val="false"/>
                <w:color w:val="000000"/>
                <w:sz w:val="20"/>
              </w:rPr>
              <w:t xml:space="preserve">
     ______________________________________________________ </w:t>
            </w:r>
            <w:r>
              <w:br/>
            </w:r>
            <w:r>
              <w:rPr>
                <w:rFonts w:ascii="Times New Roman"/>
                <w:b w:val="false"/>
                <w:i w:val="false"/>
                <w:color w:val="000000"/>
                <w:sz w:val="20"/>
              </w:rPr>
              <w:t xml:space="preserve">
     Төлеушінің қолы ______________________________________ </w:t>
            </w:r>
            <w:r>
              <w:br/>
            </w:r>
            <w:r>
              <w:rPr>
                <w:rFonts w:ascii="Times New Roman"/>
                <w:b w:val="false"/>
                <w:i w:val="false"/>
                <w:color w:val="000000"/>
                <w:sz w:val="20"/>
              </w:rPr>
              <w:t xml:space="preserve">
* Ескерту: Қазақстан Республикасының салық заңнамасына сәйкес </w:t>
            </w:r>
            <w:r>
              <w:br/>
            </w:r>
            <w:r>
              <w:rPr>
                <w:rFonts w:ascii="Times New Roman"/>
                <w:b w:val="false"/>
                <w:i w:val="false"/>
                <w:color w:val="000000"/>
                <w:sz w:val="20"/>
              </w:rPr>
              <w:t xml:space="preserve">
мемлекеттік тіркеуге жататын тұлғалардың СТН-і көрсетіледі. </w:t>
            </w:r>
          </w:p>
        </w:tc>
      </w:tr>
    </w:tbl>
    <w:p>
      <w:pPr>
        <w:spacing w:after="0"/>
        <w:ind w:left="0"/>
        <w:jc w:val="both"/>
      </w:pPr>
      <w:r>
        <w:rPr>
          <w:rFonts w:ascii="Times New Roman"/>
          <w:b w:val="false"/>
          <w:i w:val="false"/>
          <w:color w:val="000000"/>
          <w:sz w:val="28"/>
        </w:rPr>
        <w:t xml:space="preserve">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0"/>
      </w:tblGrid>
      <w:tr>
        <w:trPr>
          <w:trHeight w:val="30" w:hRule="atLeast"/>
        </w:trPr>
        <w:tc>
          <w:tcPr>
            <w:tcW w:w="1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Квитанция                         </w:t>
            </w:r>
            <w:r>
              <w:rPr>
                <w:rFonts w:ascii="Times New Roman"/>
                <w:b w:val="false"/>
                <w:i w:val="false"/>
                <w:color w:val="000000"/>
                <w:sz w:val="20"/>
              </w:rPr>
              <w:t xml:space="preserve">Сериясы N </w:t>
            </w:r>
            <w:r>
              <w:br/>
            </w:r>
            <w:r>
              <w:rPr>
                <w:rFonts w:ascii="Times New Roman"/>
                <w:b w:val="false"/>
                <w:i w:val="false"/>
                <w:color w:val="000000"/>
                <w:sz w:val="20"/>
              </w:rPr>
              <w:t xml:space="preserve">
Төлеушінің (аты-жөні) атауы ________________________________ </w:t>
            </w:r>
            <w:r>
              <w:br/>
            </w:r>
            <w:r>
              <w:rPr>
                <w:rFonts w:ascii="Times New Roman"/>
                <w:b w:val="false"/>
                <w:i w:val="false"/>
                <w:color w:val="000000"/>
                <w:sz w:val="20"/>
              </w:rPr>
              <w:t xml:space="preserve">
____________________________________________________________ </w:t>
            </w:r>
            <w:r>
              <w:br/>
            </w:r>
            <w:r>
              <w:rPr>
                <w:rFonts w:ascii="Times New Roman"/>
                <w:b w:val="false"/>
                <w:i w:val="false"/>
                <w:color w:val="000000"/>
                <w:sz w:val="20"/>
              </w:rPr>
              <w:t xml:space="preserve">
                      _ _ _ _ _ _ _ _ _ _ _ _ </w:t>
            </w:r>
            <w:r>
              <w:br/>
            </w:r>
            <w:r>
              <w:rPr>
                <w:rFonts w:ascii="Times New Roman"/>
                <w:b w:val="false"/>
                <w:i w:val="false"/>
                <w:color w:val="000000"/>
                <w:sz w:val="20"/>
              </w:rPr>
              <w:t xml:space="preserve">
Төлеушінің СТН-і*    |_|_|_|_|_|_|_|_|_|_|_|_| </w:t>
            </w:r>
            <w:r>
              <w:br/>
            </w:r>
            <w:r>
              <w:rPr>
                <w:rFonts w:ascii="Times New Roman"/>
                <w:b w:val="false"/>
                <w:i w:val="false"/>
                <w:color w:val="000000"/>
                <w:sz w:val="20"/>
              </w:rPr>
              <w:t xml:space="preserve">
                      _ _ _ _ _ _ _ _ _ _ _ _ </w:t>
            </w:r>
            <w:r>
              <w:br/>
            </w:r>
            <w:r>
              <w:rPr>
                <w:rFonts w:ascii="Times New Roman"/>
                <w:b w:val="false"/>
                <w:i w:val="false"/>
                <w:color w:val="000000"/>
                <w:sz w:val="20"/>
              </w:rPr>
              <w:t xml:space="preserve">
Төлеушінің ЖСН (БСН) |_|_|_|_|_|_|_|_|_|_|_|_| </w:t>
            </w:r>
            <w:r>
              <w:br/>
            </w:r>
            <w:r>
              <w:rPr>
                <w:rFonts w:ascii="Times New Roman"/>
                <w:b w:val="false"/>
                <w:i w:val="false"/>
                <w:color w:val="000000"/>
                <w:sz w:val="20"/>
              </w:rPr>
              <w:t xml:space="preserve">
(ол бар болғанда) </w:t>
            </w:r>
            <w:r>
              <w:br/>
            </w:r>
            <w:r>
              <w:rPr>
                <w:rFonts w:ascii="Times New Roman"/>
                <w:b w:val="false"/>
                <w:i w:val="false"/>
                <w:color w:val="000000"/>
                <w:sz w:val="20"/>
              </w:rPr>
              <w:t xml:space="preserve">
Төлемнің мақсаты: __________________________________________ </w:t>
            </w:r>
            <w:r>
              <w:br/>
            </w:r>
            <w:r>
              <w:rPr>
                <w:rFonts w:ascii="Times New Roman"/>
                <w:b w:val="false"/>
                <w:i w:val="false"/>
                <w:color w:val="000000"/>
                <w:sz w:val="20"/>
              </w:rPr>
              <w:t xml:space="preserve">
____________________________________________________________ </w:t>
            </w:r>
            <w:r>
              <w:br/>
            </w:r>
            <w:r>
              <w:rPr>
                <w:rFonts w:ascii="Times New Roman"/>
                <w:b w:val="false"/>
                <w:i w:val="false"/>
                <w:color w:val="000000"/>
                <w:sz w:val="20"/>
              </w:rPr>
              <w:t xml:space="preserve">
____________________________________________________________ </w:t>
            </w:r>
            <w:r>
              <w:br/>
            </w:r>
            <w:r>
              <w:rPr>
                <w:rFonts w:ascii="Times New Roman"/>
                <w:b w:val="false"/>
                <w:i w:val="false"/>
                <w:color w:val="000000"/>
                <w:sz w:val="20"/>
              </w:rPr>
              <w:t xml:space="preserve">
Төлемнің сомасы ____________________________________________ </w:t>
            </w:r>
            <w:r>
              <w:br/>
            </w:r>
            <w:r>
              <w:rPr>
                <w:rFonts w:ascii="Times New Roman"/>
                <w:b w:val="false"/>
                <w:i w:val="false"/>
                <w:color w:val="000000"/>
                <w:sz w:val="20"/>
              </w:rPr>
              <w:t xml:space="preserve">
      (төлем валютасын көрсетумен сандармен және жазба түрде) </w:t>
            </w:r>
            <w:r>
              <w:br/>
            </w:r>
            <w:r>
              <w:rPr>
                <w:rFonts w:ascii="Times New Roman"/>
                <w:b w:val="false"/>
                <w:i w:val="false"/>
                <w:color w:val="000000"/>
                <w:sz w:val="20"/>
              </w:rPr>
              <w:t xml:space="preserve">
____________________________________________________________ </w:t>
            </w:r>
            <w:r>
              <w:br/>
            </w:r>
            <w:r>
              <w:rPr>
                <w:rFonts w:ascii="Times New Roman"/>
                <w:b w:val="false"/>
                <w:i w:val="false"/>
                <w:color w:val="000000"/>
                <w:sz w:val="20"/>
              </w:rPr>
              <w:t xml:space="preserve">
____________________________________________________________ </w:t>
            </w:r>
            <w:r>
              <w:br/>
            </w:r>
            <w:r>
              <w:rPr>
                <w:rFonts w:ascii="Times New Roman"/>
                <w:b w:val="false"/>
                <w:i w:val="false"/>
                <w:color w:val="000000"/>
                <w:sz w:val="20"/>
              </w:rPr>
              <w:t xml:space="preserve">
Квитанцияны берген уәкілетті мемлекеттік органның, дипломатиялық өкілдік пен консулдық мекеменің атауы: </w:t>
            </w:r>
            <w:r>
              <w:br/>
            </w:r>
            <w:r>
              <w:rPr>
                <w:rFonts w:ascii="Times New Roman"/>
                <w:b w:val="false"/>
                <w:i w:val="false"/>
                <w:color w:val="000000"/>
                <w:sz w:val="20"/>
              </w:rPr>
              <w:t xml:space="preserve">
____________________________________________________________ </w:t>
            </w:r>
            <w:r>
              <w:br/>
            </w:r>
            <w:r>
              <w:rPr>
                <w:rFonts w:ascii="Times New Roman"/>
                <w:b w:val="false"/>
                <w:i w:val="false"/>
                <w:color w:val="000000"/>
                <w:sz w:val="20"/>
              </w:rPr>
              <w:t xml:space="preserve">
____________________________________________________________ </w:t>
            </w:r>
            <w:r>
              <w:br/>
            </w:r>
            <w:r>
              <w:rPr>
                <w:rFonts w:ascii="Times New Roman"/>
                <w:b w:val="false"/>
                <w:i w:val="false"/>
                <w:color w:val="000000"/>
                <w:sz w:val="20"/>
              </w:rPr>
              <w:t xml:space="preserve">
             Берген күні: "_____"_______________20___г. </w:t>
            </w:r>
            <w:r>
              <w:br/>
            </w:r>
            <w:r>
              <w:rPr>
                <w:rFonts w:ascii="Times New Roman"/>
                <w:b w:val="false"/>
                <w:i w:val="false"/>
                <w:color w:val="000000"/>
                <w:sz w:val="20"/>
              </w:rPr>
              <w:t xml:space="preserve">
М.О.         Квитанцияны берген лауазымды тұлғаның аты-жөні, </w:t>
            </w:r>
            <w:r>
              <w:br/>
            </w:r>
            <w:r>
              <w:rPr>
                <w:rFonts w:ascii="Times New Roman"/>
                <w:b w:val="false"/>
                <w:i w:val="false"/>
                <w:color w:val="000000"/>
                <w:sz w:val="20"/>
              </w:rPr>
              <w:t xml:space="preserve">
        қолы _______________________________________________ </w:t>
            </w:r>
            <w:r>
              <w:br/>
            </w:r>
            <w:r>
              <w:rPr>
                <w:rFonts w:ascii="Times New Roman"/>
                <w:b w:val="false"/>
                <w:i w:val="false"/>
                <w:color w:val="000000"/>
                <w:sz w:val="20"/>
              </w:rPr>
              <w:t xml:space="preserve">
        ____________________________________________________ </w:t>
            </w:r>
            <w:r>
              <w:br/>
            </w:r>
            <w:r>
              <w:rPr>
                <w:rFonts w:ascii="Times New Roman"/>
                <w:b w:val="false"/>
                <w:i w:val="false"/>
                <w:color w:val="000000"/>
                <w:sz w:val="20"/>
              </w:rPr>
              <w:t xml:space="preserve">
        Төлеушінің қолы ____________________________________ </w:t>
            </w:r>
            <w:r>
              <w:br/>
            </w:r>
            <w:r>
              <w:rPr>
                <w:rFonts w:ascii="Times New Roman"/>
                <w:b w:val="false"/>
                <w:i w:val="false"/>
                <w:color w:val="000000"/>
                <w:sz w:val="20"/>
              </w:rPr>
              <w:t xml:space="preserve">
* Ескерту: Қазақстан Республикасының салық заңнамасына сәйкес мемлекеттік тіркеуге жататын тұлғалардың СТН-і көрсетіледі. </w:t>
            </w:r>
          </w:p>
        </w:tc>
      </w:tr>
    </w:tbl>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2008 жылғы 30 желтоқсандағы </w:t>
      </w:r>
      <w:r>
        <w:br/>
      </w:r>
      <w:r>
        <w:rPr>
          <w:rFonts w:ascii="Times New Roman"/>
          <w:b w:val="false"/>
          <w:i w:val="false"/>
          <w:color w:val="000000"/>
          <w:sz w:val="28"/>
        </w:rPr>
        <w:t xml:space="preserve">
                                         N 633 бұйрығына 6-қосымша </w:t>
      </w:r>
    </w:p>
    <w:bookmarkStart w:name="z20" w:id="6"/>
    <w:p>
      <w:pPr>
        <w:spacing w:after="0"/>
        <w:ind w:left="0"/>
        <w:jc w:val="left"/>
      </w:pPr>
      <w:r>
        <w:rPr>
          <w:rFonts w:ascii="Times New Roman"/>
          <w:b/>
          <w:i w:val="false"/>
          <w:color w:val="000000"/>
        </w:rPr>
        <w:t xml:space="preserve"> 
Жеке кәсіпкерлерге арналған арнайы </w:t>
      </w:r>
      <w:r>
        <w:br/>
      </w:r>
      <w:r>
        <w:rPr>
          <w:rFonts w:ascii="Times New Roman"/>
          <w:b/>
          <w:i w:val="false"/>
          <w:color w:val="000000"/>
        </w:rPr>
        <w:t xml:space="preserve">
салық режимін қолдануға </w:t>
      </w:r>
      <w:r>
        <w:br/>
      </w:r>
      <w:r>
        <w:rPr>
          <w:rFonts w:ascii="Times New Roman"/>
          <w:b/>
          <w:i w:val="false"/>
          <w:color w:val="000000"/>
        </w:rPr>
        <w:t xml:space="preserve">
ПАТЕНТ </w:t>
      </w:r>
    </w:p>
    <w:bookmarkEnd w:id="6"/>
    <w:p>
      <w:pPr>
        <w:spacing w:after="0"/>
        <w:ind w:left="0"/>
        <w:jc w:val="both"/>
      </w:pPr>
      <w:r>
        <w:rPr>
          <w:rFonts w:ascii="Times New Roman"/>
          <w:b w:val="false"/>
          <w:i w:val="false"/>
          <w:color w:val="ff0000"/>
          <w:sz w:val="28"/>
        </w:rPr>
        <w:t xml:space="preserve">       қағаз мәтінінен қараңыз </w:t>
      </w:r>
    </w:p>
    <w:p>
      <w:pPr>
        <w:spacing w:after="0"/>
        <w:ind w:left="0"/>
        <w:jc w:val="both"/>
      </w:pPr>
      <w:r>
        <w:rPr>
          <w:rFonts w:ascii="Times New Roman"/>
          <w:b w:val="false"/>
          <w:i w:val="false"/>
          <w:color w:val="000000"/>
          <w:sz w:val="28"/>
        </w:rPr>
        <w:t xml:space="preserve">      Жеке кәсіпкерлерге арнал ғ ан арнайы салық режимін қолдануға арналған патентте мынадай мәліметтер көрсетіледі: </w:t>
      </w:r>
      <w:r>
        <w:br/>
      </w:r>
      <w:r>
        <w:rPr>
          <w:rFonts w:ascii="Times New Roman"/>
          <w:b w:val="false"/>
          <w:i w:val="false"/>
          <w:color w:val="000000"/>
          <w:sz w:val="28"/>
        </w:rPr>
        <w:t xml:space="preserve">
      1) салық органының атауы; </w:t>
      </w:r>
      <w:r>
        <w:br/>
      </w:r>
      <w:r>
        <w:rPr>
          <w:rFonts w:ascii="Times New Roman"/>
          <w:b w:val="false"/>
          <w:i w:val="false"/>
          <w:color w:val="000000"/>
          <w:sz w:val="28"/>
        </w:rPr>
        <w:t xml:space="preserve">
      2) салық төлеушінің аты-жөні; </w:t>
      </w:r>
      <w:r>
        <w:br/>
      </w:r>
      <w:r>
        <w:rPr>
          <w:rFonts w:ascii="Times New Roman"/>
          <w:b w:val="false"/>
          <w:i w:val="false"/>
          <w:color w:val="000000"/>
          <w:sz w:val="28"/>
        </w:rPr>
        <w:t xml:space="preserve">
      3) салық төлеушінің тұратын мекен-жайы; </w:t>
      </w:r>
      <w:r>
        <w:br/>
      </w:r>
      <w:r>
        <w:rPr>
          <w:rFonts w:ascii="Times New Roman"/>
          <w:b w:val="false"/>
          <w:i w:val="false"/>
          <w:color w:val="000000"/>
          <w:sz w:val="28"/>
        </w:rPr>
        <w:t xml:space="preserve">
      4) салық төлеушінің тіркеу нөмірі (СТН); </w:t>
      </w:r>
      <w:r>
        <w:br/>
      </w:r>
      <w:r>
        <w:rPr>
          <w:rFonts w:ascii="Times New Roman"/>
          <w:b w:val="false"/>
          <w:i w:val="false"/>
          <w:color w:val="000000"/>
          <w:sz w:val="28"/>
        </w:rPr>
        <w:t xml:space="preserve">
      5) жеке сәйкестендіру нөмірі (ЖСН) ол бар болғанда; </w:t>
      </w:r>
      <w:r>
        <w:br/>
      </w:r>
      <w:r>
        <w:rPr>
          <w:rFonts w:ascii="Times New Roman"/>
          <w:b w:val="false"/>
          <w:i w:val="false"/>
          <w:color w:val="000000"/>
          <w:sz w:val="28"/>
        </w:rPr>
        <w:t xml:space="preserve">
      6) патенттің қолданыс мерзімі; </w:t>
      </w:r>
      <w:r>
        <w:br/>
      </w:r>
      <w:r>
        <w:rPr>
          <w:rFonts w:ascii="Times New Roman"/>
          <w:b w:val="false"/>
          <w:i w:val="false"/>
          <w:color w:val="000000"/>
          <w:sz w:val="28"/>
        </w:rPr>
        <w:t xml:space="preserve">
      7) кәсіпкерлік қызметтің түрі; </w:t>
      </w:r>
      <w:r>
        <w:br/>
      </w:r>
      <w:r>
        <w:rPr>
          <w:rFonts w:ascii="Times New Roman"/>
          <w:b w:val="false"/>
          <w:i w:val="false"/>
          <w:color w:val="000000"/>
          <w:sz w:val="28"/>
        </w:rPr>
        <w:t xml:space="preserve">
      8) кәсіпкерлік қызметті жүзеге асыру орны; </w:t>
      </w:r>
      <w:r>
        <w:br/>
      </w:r>
      <w:r>
        <w:rPr>
          <w:rFonts w:ascii="Times New Roman"/>
          <w:b w:val="false"/>
          <w:i w:val="false"/>
          <w:color w:val="000000"/>
          <w:sz w:val="28"/>
        </w:rPr>
        <w:t xml:space="preserve">
      9) жеке кәсіпкердің мемлекеттік тіркеу туралы куәлігі: сериясы, нөмірі, берілген күні; </w:t>
      </w:r>
      <w:r>
        <w:br/>
      </w:r>
      <w:r>
        <w:rPr>
          <w:rFonts w:ascii="Times New Roman"/>
          <w:b w:val="false"/>
          <w:i w:val="false"/>
          <w:color w:val="000000"/>
          <w:sz w:val="28"/>
        </w:rPr>
        <w:t xml:space="preserve">
      10) салық салу объектісі; </w:t>
      </w:r>
      <w:r>
        <w:br/>
      </w:r>
      <w:r>
        <w:rPr>
          <w:rFonts w:ascii="Times New Roman"/>
          <w:b w:val="false"/>
          <w:i w:val="false"/>
          <w:color w:val="000000"/>
          <w:sz w:val="28"/>
        </w:rPr>
        <w:t xml:space="preserve">
      11) салық органы басшысыны ң лауазымы, аты-жөні; </w:t>
      </w:r>
      <w:r>
        <w:br/>
      </w:r>
      <w:r>
        <w:rPr>
          <w:rFonts w:ascii="Times New Roman"/>
          <w:b w:val="false"/>
          <w:i w:val="false"/>
          <w:color w:val="000000"/>
          <w:sz w:val="28"/>
        </w:rPr>
        <w:t xml:space="preserve">
      12) салық органының мөрі; </w:t>
      </w:r>
      <w:r>
        <w:br/>
      </w:r>
      <w:r>
        <w:rPr>
          <w:rFonts w:ascii="Times New Roman"/>
          <w:b w:val="false"/>
          <w:i w:val="false"/>
          <w:color w:val="000000"/>
          <w:sz w:val="28"/>
        </w:rPr>
        <w:t xml:space="preserve">
      13) патентті берген күні; </w:t>
      </w:r>
      <w:r>
        <w:br/>
      </w:r>
      <w:r>
        <w:rPr>
          <w:rFonts w:ascii="Times New Roman"/>
          <w:b w:val="false"/>
          <w:i w:val="false"/>
          <w:color w:val="000000"/>
          <w:sz w:val="28"/>
        </w:rPr>
        <w:t xml:space="preserve">
      14) патентті берген лауазымды тұлғаның қолы.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2008 жылғы 30 желтоқсандағы </w:t>
      </w:r>
      <w:r>
        <w:br/>
      </w:r>
      <w:r>
        <w:rPr>
          <w:rFonts w:ascii="Times New Roman"/>
          <w:b w:val="false"/>
          <w:i w:val="false"/>
          <w:color w:val="000000"/>
          <w:sz w:val="28"/>
        </w:rPr>
        <w:t>
                                         N 633 бұйрығына 7-қосымша</w:t>
      </w:r>
    </w:p>
    <w:p>
      <w:pPr>
        <w:spacing w:after="0"/>
        <w:ind w:left="0"/>
        <w:jc w:val="both"/>
      </w:pPr>
      <w:r>
        <w:rPr>
          <w:rFonts w:ascii="Times New Roman"/>
          <w:b w:val="false"/>
          <w:i w:val="false"/>
          <w:color w:val="ff0000"/>
          <w:sz w:val="28"/>
        </w:rPr>
        <w:t xml:space="preserve">       Ескерту. 7-қосымшаға өзгерту енгізілді - Қазақстан Республикасы Қаржы министрінің 2010.09.09 </w:t>
      </w:r>
      <w:r>
        <w:rPr>
          <w:rFonts w:ascii="Times New Roman"/>
          <w:b w:val="false"/>
          <w:i w:val="false"/>
          <w:color w:val="ff0000"/>
          <w:sz w:val="28"/>
        </w:rPr>
        <w:t>№ 452</w:t>
      </w:r>
      <w:r>
        <w:rPr>
          <w:rFonts w:ascii="Times New Roman"/>
          <w:b w:val="false"/>
          <w:i w:val="false"/>
          <w:color w:val="ff0000"/>
          <w:sz w:val="28"/>
        </w:rPr>
        <w:t>, 2011.06.28 </w:t>
      </w:r>
      <w:r>
        <w:rPr>
          <w:rFonts w:ascii="Times New Roman"/>
          <w:b w:val="false"/>
          <w:i w:val="false"/>
          <w:color w:val="ff0000"/>
          <w:sz w:val="28"/>
        </w:rPr>
        <w:t>№ 333</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Бұйрықтарымен.</w:t>
      </w:r>
    </w:p>
    <w:bookmarkStart w:name="z21" w:id="7"/>
    <w:p>
      <w:pPr>
        <w:spacing w:after="0"/>
        <w:ind w:left="0"/>
        <w:jc w:val="both"/>
      </w:pPr>
      <w:r>
        <w:rPr>
          <w:rFonts w:ascii="Times New Roman"/>
          <w:b w:val="false"/>
          <w:i w:val="false"/>
          <w:color w:val="000000"/>
          <w:sz w:val="28"/>
        </w:rPr>
        <w:t>
нысан</w:t>
      </w:r>
    </w:p>
    <w:bookmarkEnd w:id="7"/>
    <w:p>
      <w:pPr>
        <w:spacing w:after="0"/>
        <w:ind w:left="0"/>
        <w:jc w:val="left"/>
      </w:pPr>
      <w:r>
        <w:rPr>
          <w:rFonts w:ascii="Times New Roman"/>
          <w:b/>
          <w:i w:val="false"/>
          <w:color w:val="000000"/>
        </w:rPr>
        <w:t xml:space="preserve"> Қызметтің жекелеген түрлері бойынша салық салу объектілерін</w:t>
      </w:r>
      <w:r>
        <w:br/>
      </w:r>
      <w:r>
        <w:rPr>
          <w:rFonts w:ascii="Times New Roman"/>
          <w:b/>
          <w:i w:val="false"/>
          <w:color w:val="000000"/>
        </w:rPr>
        <w:t>
(салық салуға байланысты)</w:t>
      </w:r>
      <w:r>
        <w:br/>
      </w:r>
      <w:r>
        <w:rPr>
          <w:rFonts w:ascii="Times New Roman"/>
          <w:b/>
          <w:i w:val="false"/>
          <w:color w:val="000000"/>
        </w:rPr>
        <w:t>
ТІРКЕУ КАРТОЧКАСЫ</w:t>
      </w:r>
    </w:p>
    <w:p>
      <w:pPr>
        <w:spacing w:after="0"/>
        <w:ind w:left="0"/>
        <w:jc w:val="both"/>
      </w:pPr>
      <w:r>
        <w:rPr>
          <w:rFonts w:ascii="Times New Roman"/>
          <w:b w:val="false"/>
          <w:i w:val="false"/>
          <w:color w:val="000000"/>
          <w:sz w:val="28"/>
        </w:rPr>
        <w:t>_____________________________</w:t>
      </w:r>
      <w:r>
        <w:drawing>
          <wp:inline distT="0" distB="0" distL="0" distR="0">
            <wp:extent cx="10922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92200" cy="965200"/>
                    </a:xfrm>
                    <a:prstGeom prst="rect">
                      <a:avLst/>
                    </a:prstGeom>
                  </pic:spPr>
                </pic:pic>
              </a:graphicData>
            </a:graphic>
          </wp:inline>
        </w:drawing>
      </w:r>
      <w:r>
        <w:rPr>
          <w:rFonts w:ascii="Times New Roman"/>
          <w:b w:val="false"/>
          <w:i w:val="false"/>
          <w:color w:val="000000"/>
          <w:sz w:val="28"/>
        </w:rPr>
        <w:t xml:space="preserve"> _______________________________</w:t>
      </w:r>
      <w:r>
        <w:br/>
      </w:r>
      <w:r>
        <w:rPr>
          <w:rFonts w:ascii="Times New Roman"/>
          <w:b w:val="false"/>
          <w:i w:val="false"/>
          <w:color w:val="000000"/>
          <w:sz w:val="28"/>
        </w:rPr>
        <w:t>
   салық органының атауы               наименование налогового органа</w:t>
      </w:r>
    </w:p>
    <w:p>
      <w:pPr>
        <w:spacing w:after="0"/>
        <w:ind w:left="0"/>
        <w:jc w:val="both"/>
      </w:pPr>
      <w:r>
        <w:rPr>
          <w:rFonts w:ascii="Times New Roman"/>
          <w:b w:val="false"/>
          <w:i w:val="false"/>
          <w:color w:val="000000"/>
          <w:sz w:val="28"/>
        </w:rPr>
        <w:t>_____________________________          ______________________________</w:t>
      </w:r>
      <w:r>
        <w:br/>
      </w:r>
      <w:r>
        <w:rPr>
          <w:rFonts w:ascii="Times New Roman"/>
          <w:b w:val="false"/>
          <w:i w:val="false"/>
          <w:color w:val="000000"/>
          <w:sz w:val="28"/>
        </w:rPr>
        <w:t>
_____________________________          ______________________________</w:t>
      </w:r>
      <w:r>
        <w:br/>
      </w:r>
      <w:r>
        <w:rPr>
          <w:rFonts w:ascii="Times New Roman"/>
          <w:b w:val="false"/>
          <w:i w:val="false"/>
          <w:color w:val="000000"/>
          <w:sz w:val="28"/>
        </w:rPr>
        <w:t>
салық органының мекен жайы              адрес налогового органа</w:t>
      </w:r>
    </w:p>
    <w:p>
      <w:pPr>
        <w:spacing w:after="0"/>
        <w:ind w:left="0"/>
        <w:jc w:val="both"/>
      </w:pPr>
      <w:r>
        <w:rPr>
          <w:rFonts w:ascii="Times New Roman"/>
          <w:b w:val="false"/>
          <w:i w:val="false"/>
          <w:color w:val="000000"/>
          <w:sz w:val="28"/>
        </w:rPr>
        <w:t>______________№________________</w:t>
      </w:r>
      <w:r>
        <w:br/>
      </w:r>
      <w:r>
        <w:rPr>
          <w:rFonts w:ascii="Times New Roman"/>
          <w:b w:val="false"/>
          <w:i w:val="false"/>
          <w:color w:val="000000"/>
          <w:sz w:val="28"/>
        </w:rPr>
        <w:t>
_______________________________</w:t>
      </w:r>
    </w:p>
    <w:bookmarkStart w:name="z26" w:id="8"/>
    <w:p>
      <w:pPr>
        <w:spacing w:after="0"/>
        <w:ind w:left="0"/>
        <w:jc w:val="both"/>
      </w:pPr>
      <w:r>
        <w:rPr>
          <w:rFonts w:ascii="Times New Roman"/>
          <w:b w:val="false"/>
          <w:i w:val="false"/>
          <w:color w:val="000000"/>
          <w:sz w:val="28"/>
        </w:rPr>
        <w:t xml:space="preserve">
      Қызметтің жекелеген түрлері бойынша салық салу объектілерін (салық салуға байланысты) есепке алудың тіркеу карточкасында мынадай мәліметтер көрсетіледі: </w:t>
      </w:r>
      <w:r>
        <w:br/>
      </w:r>
      <w:r>
        <w:rPr>
          <w:rFonts w:ascii="Times New Roman"/>
          <w:b w:val="false"/>
          <w:i w:val="false"/>
          <w:color w:val="000000"/>
          <w:sz w:val="28"/>
        </w:rPr>
        <w:t xml:space="preserve">
      1) салық органының атауы; </w:t>
      </w:r>
      <w:r>
        <w:br/>
      </w:r>
      <w:r>
        <w:rPr>
          <w:rFonts w:ascii="Times New Roman"/>
          <w:b w:val="false"/>
          <w:i w:val="false"/>
          <w:color w:val="000000"/>
          <w:sz w:val="28"/>
        </w:rPr>
        <w:t xml:space="preserve">
      2) салық органының басшысының тегі, аты, әкесінің аты және лауазымы; </w:t>
      </w:r>
      <w:r>
        <w:br/>
      </w:r>
      <w:r>
        <w:rPr>
          <w:rFonts w:ascii="Times New Roman"/>
          <w:b w:val="false"/>
          <w:i w:val="false"/>
          <w:color w:val="000000"/>
          <w:sz w:val="28"/>
        </w:rPr>
        <w:t xml:space="preserve">
      3) салық органының мөрі; </w:t>
      </w:r>
      <w:r>
        <w:br/>
      </w:r>
      <w:r>
        <w:rPr>
          <w:rFonts w:ascii="Times New Roman"/>
          <w:b w:val="false"/>
          <w:i w:val="false"/>
          <w:color w:val="000000"/>
          <w:sz w:val="28"/>
        </w:rPr>
        <w:t xml:space="preserve">
      4) салық өтінішін беру күні; </w:t>
      </w:r>
      <w:r>
        <w:br/>
      </w:r>
      <w:r>
        <w:rPr>
          <w:rFonts w:ascii="Times New Roman"/>
          <w:b w:val="false"/>
          <w:i w:val="false"/>
          <w:color w:val="000000"/>
          <w:sz w:val="28"/>
        </w:rPr>
        <w:t xml:space="preserve">
      5) тіркеу карточкасын беру күні; </w:t>
      </w:r>
      <w:r>
        <w:br/>
      </w:r>
      <w:r>
        <w:rPr>
          <w:rFonts w:ascii="Times New Roman"/>
          <w:b w:val="false"/>
          <w:i w:val="false"/>
          <w:color w:val="000000"/>
          <w:sz w:val="28"/>
        </w:rPr>
        <w:t xml:space="preserve">
      6) жеке кәсіпкердің тегі, аты, әкесінің аты және (немесе) атауы (оның бар болған жағдайында) немесе заңды тұлғаның атауы; </w:t>
      </w:r>
      <w:r>
        <w:br/>
      </w:r>
      <w:r>
        <w:rPr>
          <w:rFonts w:ascii="Times New Roman"/>
          <w:b w:val="false"/>
          <w:i w:val="false"/>
          <w:color w:val="000000"/>
          <w:sz w:val="28"/>
        </w:rPr>
        <w:t xml:space="preserve">
      7) салық төлеушінің тіркеу нөмірі (СТН), оның бар болған жағдайында (ЖСН/БСН) жеке немесе бизнес сәйкестендіру нөмірі; </w:t>
      </w:r>
      <w:r>
        <w:br/>
      </w:r>
      <w:r>
        <w:rPr>
          <w:rFonts w:ascii="Times New Roman"/>
          <w:b w:val="false"/>
          <w:i w:val="false"/>
          <w:color w:val="000000"/>
          <w:sz w:val="28"/>
        </w:rPr>
        <w:t xml:space="preserve">
      8) ойын мекемесінің (тұрақты орынның) атауы; </w:t>
      </w:r>
      <w:r>
        <w:br/>
      </w:r>
      <w:r>
        <w:rPr>
          <w:rFonts w:ascii="Times New Roman"/>
          <w:b w:val="false"/>
          <w:i w:val="false"/>
          <w:color w:val="000000"/>
          <w:sz w:val="28"/>
        </w:rPr>
        <w:t xml:space="preserve">
      9) ойын мекемесінің орналасқан жері; </w:t>
      </w:r>
      <w:r>
        <w:br/>
      </w:r>
      <w:r>
        <w:rPr>
          <w:rFonts w:ascii="Times New Roman"/>
          <w:b w:val="false"/>
          <w:i w:val="false"/>
          <w:color w:val="000000"/>
          <w:sz w:val="28"/>
        </w:rPr>
        <w:t xml:space="preserve">
      10) салық салу объектілерінің жалпы саны туралы мәліметтер; </w:t>
      </w:r>
      <w:r>
        <w:br/>
      </w:r>
      <w:r>
        <w:rPr>
          <w:rFonts w:ascii="Times New Roman"/>
          <w:b w:val="false"/>
          <w:i w:val="false"/>
          <w:color w:val="000000"/>
          <w:sz w:val="28"/>
        </w:rPr>
        <w:t xml:space="preserve">
      11) жер телімі туралы мәлімет: саны және жалпы ауданы; </w:t>
      </w:r>
      <w:r>
        <w:br/>
      </w:r>
      <w:r>
        <w:rPr>
          <w:rFonts w:ascii="Times New Roman"/>
          <w:b w:val="false"/>
          <w:i w:val="false"/>
          <w:color w:val="000000"/>
          <w:sz w:val="28"/>
        </w:rPr>
        <w:t xml:space="preserve">
      12) жылжымайтын мүлік туралы мәлімет: саны және жалпы ауданы; </w:t>
      </w:r>
      <w:r>
        <w:br/>
      </w:r>
      <w:r>
        <w:rPr>
          <w:rFonts w:ascii="Times New Roman"/>
          <w:b w:val="false"/>
          <w:i w:val="false"/>
          <w:color w:val="000000"/>
          <w:sz w:val="28"/>
        </w:rPr>
        <w:t xml:space="preserve">
      13) қызмет түрі; </w:t>
      </w:r>
      <w:r>
        <w:br/>
      </w:r>
      <w:r>
        <w:rPr>
          <w:rFonts w:ascii="Times New Roman"/>
          <w:b w:val="false"/>
          <w:i w:val="false"/>
          <w:color w:val="000000"/>
          <w:sz w:val="28"/>
        </w:rPr>
        <w:t xml:space="preserve">
      14) өткізілетін бензиннің (авиациялықтан басқа), дизель отынының түрі; </w:t>
      </w:r>
      <w:r>
        <w:br/>
      </w:r>
      <w:r>
        <w:rPr>
          <w:rFonts w:ascii="Times New Roman"/>
          <w:b w:val="false"/>
          <w:i w:val="false"/>
          <w:color w:val="000000"/>
          <w:sz w:val="28"/>
        </w:rPr>
        <w:t xml:space="preserve">
      15) объектінің орналасқан жері; </w:t>
      </w:r>
      <w:r>
        <w:br/>
      </w:r>
      <w:r>
        <w:rPr>
          <w:rFonts w:ascii="Times New Roman"/>
          <w:b w:val="false"/>
          <w:i w:val="false"/>
          <w:color w:val="000000"/>
          <w:sz w:val="28"/>
        </w:rPr>
        <w:t xml:space="preserve">
      16) сыйымдылықтың жылжымалы түрі туралы мәліметтер; </w:t>
      </w:r>
      <w:r>
        <w:br/>
      </w:r>
      <w:r>
        <w:rPr>
          <w:rFonts w:ascii="Times New Roman"/>
          <w:b w:val="false"/>
          <w:i w:val="false"/>
          <w:color w:val="000000"/>
          <w:sz w:val="28"/>
        </w:rPr>
        <w:t xml:space="preserve">
      17) сыйымдылықтың түрі туралы мәліметтер; </w:t>
      </w:r>
      <w:r>
        <w:br/>
      </w:r>
      <w:r>
        <w:rPr>
          <w:rFonts w:ascii="Times New Roman"/>
          <w:b w:val="false"/>
          <w:i w:val="false"/>
          <w:color w:val="000000"/>
          <w:sz w:val="28"/>
        </w:rPr>
        <w:t xml:space="preserve">
      18) сыйымдылықтардың техникалық сипаттамасы; </w:t>
      </w:r>
      <w:r>
        <w:br/>
      </w:r>
      <w:r>
        <w:rPr>
          <w:rFonts w:ascii="Times New Roman"/>
          <w:b w:val="false"/>
          <w:i w:val="false"/>
          <w:color w:val="000000"/>
          <w:sz w:val="28"/>
        </w:rPr>
        <w:t xml:space="preserve">
      19) жанармай құятын станция туралы мәліметтер; </w:t>
      </w:r>
      <w:r>
        <w:br/>
      </w:r>
      <w:r>
        <w:rPr>
          <w:rFonts w:ascii="Times New Roman"/>
          <w:b w:val="false"/>
          <w:i w:val="false"/>
          <w:color w:val="000000"/>
          <w:sz w:val="28"/>
        </w:rPr>
        <w:t xml:space="preserve">
      20) отынның тарататын бағандардың саны туралы мәліметтер; </w:t>
      </w:r>
      <w:r>
        <w:br/>
      </w:r>
      <w:r>
        <w:rPr>
          <w:rFonts w:ascii="Times New Roman"/>
          <w:b w:val="false"/>
          <w:i w:val="false"/>
          <w:color w:val="000000"/>
          <w:sz w:val="28"/>
        </w:rPr>
        <w:t xml:space="preserve">
      21) жанармай құятын пистолеттердің саны туралы; </w:t>
      </w:r>
      <w:r>
        <w:br/>
      </w:r>
      <w:r>
        <w:rPr>
          <w:rFonts w:ascii="Times New Roman"/>
          <w:b w:val="false"/>
          <w:i w:val="false"/>
          <w:color w:val="000000"/>
          <w:sz w:val="28"/>
        </w:rPr>
        <w:t xml:space="preserve">
      22) қойма үй-жайлары туралы мәліметтер; </w:t>
      </w:r>
      <w:r>
        <w:br/>
      </w:r>
      <w:r>
        <w:rPr>
          <w:rFonts w:ascii="Times New Roman"/>
          <w:b w:val="false"/>
          <w:i w:val="false"/>
          <w:color w:val="000000"/>
          <w:sz w:val="28"/>
        </w:rPr>
        <w:t>
      23) бюджетпен есеп айырысу нысаны;</w:t>
      </w:r>
      <w:r>
        <w:br/>
      </w:r>
      <w:r>
        <w:rPr>
          <w:rFonts w:ascii="Times New Roman"/>
          <w:b w:val="false"/>
          <w:i w:val="false"/>
          <w:color w:val="000000"/>
          <w:sz w:val="28"/>
        </w:rPr>
        <w:t>
      24) ыдыстарда орналасқан: (меншік құқығындағы/жалдау шарты бойынша);</w:t>
      </w:r>
      <w:r>
        <w:br/>
      </w:r>
      <w:r>
        <w:rPr>
          <w:rFonts w:ascii="Times New Roman"/>
          <w:b w:val="false"/>
          <w:i w:val="false"/>
          <w:color w:val="000000"/>
          <w:sz w:val="28"/>
        </w:rPr>
        <w:t>
      25) жалдау шартының нөмірі;</w:t>
      </w:r>
      <w:r>
        <w:br/>
      </w:r>
      <w:r>
        <w:rPr>
          <w:rFonts w:ascii="Times New Roman"/>
          <w:b w:val="false"/>
          <w:i w:val="false"/>
          <w:color w:val="000000"/>
          <w:sz w:val="28"/>
        </w:rPr>
        <w:t>
      26) жалдау шартын жасау күні;</w:t>
      </w:r>
      <w:r>
        <w:br/>
      </w:r>
      <w:r>
        <w:rPr>
          <w:rFonts w:ascii="Times New Roman"/>
          <w:b w:val="false"/>
          <w:i w:val="false"/>
          <w:color w:val="000000"/>
          <w:sz w:val="28"/>
        </w:rPr>
        <w:t>
      27) жалдау шартының қолданыс мерзімі.</w:t>
      </w:r>
      <w:r>
        <w:br/>
      </w:r>
      <w:r>
        <w:rPr>
          <w:rFonts w:ascii="Times New Roman"/>
          <w:b w:val="false"/>
          <w:i w:val="false"/>
          <w:color w:val="000000"/>
          <w:sz w:val="28"/>
        </w:rPr>
        <w:t>
      </w:t>
      </w:r>
      <w:r>
        <w:br/>
      </w:r>
      <w:r>
        <w:rPr>
          <w:rFonts w:ascii="Times New Roman"/>
          <w:b w:val="false"/>
          <w:i w:val="false"/>
          <w:color w:val="000000"/>
          <w:sz w:val="28"/>
        </w:rPr>
        <w:t xml:space="preserve">
      Ескерту: ойын бизнесі бойынша тіркеу карточкасын бергенде тіркелген салық бойынша 13)-тен 27) дейінгі тармақтар толтырылмайды; </w:t>
      </w:r>
      <w:r>
        <w:br/>
      </w:r>
      <w:r>
        <w:rPr>
          <w:rFonts w:ascii="Times New Roman"/>
          <w:b w:val="false"/>
          <w:i w:val="false"/>
          <w:color w:val="000000"/>
          <w:sz w:val="28"/>
        </w:rPr>
        <w:t xml:space="preserve">
      бензинді (авиациялықтан басқа), дизель отынын өндіру, көтерме және (немесе) бөлшек саудада өткізу бойынша тіркеу карточкасын бергенде 8)-10), 22), 23) тармақтар толтырылмайды; </w:t>
      </w:r>
      <w:r>
        <w:br/>
      </w:r>
      <w:r>
        <w:rPr>
          <w:rFonts w:ascii="Times New Roman"/>
          <w:b w:val="false"/>
          <w:i w:val="false"/>
          <w:color w:val="000000"/>
          <w:sz w:val="28"/>
        </w:rPr>
        <w:t>
      Салық кодексінің 279-бабының 6) тармақшасында көрсетілген этил спиртін және алкоголь өнімін өндіру, алкоголь өнімін көтерме және (немесе) бөлшек саудада өткізу, темекі бұйымдарын өндіру және (немесе) көтерме саудада өткізу, акциздік тауарларды өндіру, жинау (құрамдау) бойынша тіркеу карточкасын берген кезде 8)-10), 14), 16)-21), 24) тармақтар толтырылмайды.</w:t>
      </w:r>
      <w:r>
        <w:br/>
      </w:r>
      <w:r>
        <w:rPr>
          <w:rFonts w:ascii="Times New Roman"/>
          <w:b w:val="false"/>
          <w:i w:val="false"/>
          <w:color w:val="000000"/>
          <w:sz w:val="28"/>
        </w:rPr>
        <w:t>
      Қызметтің жекелеген түрлері бойынша салық салу объектілерін (салық салуға байланысты) тіркеу карточкасы салық органының фирмалық бланктарында басып шығарылады.</w:t>
      </w:r>
    </w:p>
    <w:bookmarkEnd w:id="8"/>
    <w:bookmarkStart w:name="z24"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2009 жылғы 30 желтоқсандағы</w:t>
      </w:r>
      <w:r>
        <w:br/>
      </w:r>
      <w:r>
        <w:rPr>
          <w:rFonts w:ascii="Times New Roman"/>
          <w:b w:val="false"/>
          <w:i w:val="false"/>
          <w:color w:val="000000"/>
          <w:sz w:val="28"/>
        </w:rPr>
        <w:t xml:space="preserve">
№ 633 бұйрығына 8 қосымша </w:t>
      </w:r>
    </w:p>
    <w:bookmarkEnd w:id="9"/>
    <w:p>
      <w:pPr>
        <w:spacing w:after="0"/>
        <w:ind w:left="0"/>
        <w:jc w:val="both"/>
      </w:pPr>
      <w:r>
        <w:rPr>
          <w:rFonts w:ascii="Times New Roman"/>
          <w:b w:val="false"/>
          <w:i w:val="false"/>
          <w:color w:val="ff0000"/>
          <w:sz w:val="28"/>
        </w:rPr>
        <w:t xml:space="preserve">      Ескерту. 8-қосымшамен толықтырылды - Қазақстан Республикасы Қаржы министрінің 2009.12.31 </w:t>
      </w:r>
      <w:r>
        <w:rPr>
          <w:rFonts w:ascii="Times New Roman"/>
          <w:b w:val="false"/>
          <w:i w:val="false"/>
          <w:color w:val="ff0000"/>
          <w:sz w:val="28"/>
        </w:rPr>
        <w:t>№ 588</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ff0000"/>
          <w:sz w:val="28"/>
        </w:rPr>
        <w:t>      </w:t>
      </w:r>
      <w:r>
        <w:drawing>
          <wp:inline distT="0" distB="0" distL="0" distR="0">
            <wp:extent cx="4889500" cy="684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889500" cy="6845300"/>
                    </a:xfrm>
                    <a:prstGeom prst="rect">
                      <a:avLst/>
                    </a:prstGeom>
                  </pic:spPr>
                </pic:pic>
              </a:graphicData>
            </a:graphic>
          </wp:inline>
        </w:drawing>
      </w:r>
    </w:p>
    <w:bookmarkStart w:name="z25"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2009 жылғы 30 желтоқсандағы</w:t>
      </w:r>
      <w:r>
        <w:br/>
      </w:r>
      <w:r>
        <w:rPr>
          <w:rFonts w:ascii="Times New Roman"/>
          <w:b w:val="false"/>
          <w:i w:val="false"/>
          <w:color w:val="000000"/>
          <w:sz w:val="28"/>
        </w:rPr>
        <w:t xml:space="preserve">
№ 633 бұйрығына 9 қосымша </w:t>
      </w:r>
    </w:p>
    <w:bookmarkEnd w:id="10"/>
    <w:p>
      <w:pPr>
        <w:spacing w:after="0"/>
        <w:ind w:left="0"/>
        <w:jc w:val="both"/>
      </w:pPr>
      <w:r>
        <w:rPr>
          <w:rFonts w:ascii="Times New Roman"/>
          <w:b w:val="false"/>
          <w:i w:val="false"/>
          <w:color w:val="ff0000"/>
          <w:sz w:val="28"/>
        </w:rPr>
        <w:t xml:space="preserve">      Ескерту. 89-қосымшамен толықтырылды - Қазақстан Республикасы Қаржы министрінің 2009.12.31 </w:t>
      </w:r>
      <w:r>
        <w:rPr>
          <w:rFonts w:ascii="Times New Roman"/>
          <w:b w:val="false"/>
          <w:i w:val="false"/>
          <w:color w:val="ff0000"/>
          <w:sz w:val="28"/>
        </w:rPr>
        <w:t>№ 588</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ff0000"/>
          <w:sz w:val="28"/>
        </w:rPr>
        <w:t>      </w:t>
      </w:r>
      <w:r>
        <w:drawing>
          <wp:inline distT="0" distB="0" distL="0" distR="0">
            <wp:extent cx="4318000" cy="599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318000" cy="59944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