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d798" w14:textId="d72d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"Жинақтаушы зейнетақы қорына еншілес ұйым құруға немесе сатып алуға, сондай-ақ заңды тұлғалардың жарғы капиталына қомақты түрде қатысуға рұқсат беру туралы Ережені бекіту туралы" 2006 жылғы 25 ақпандағы N 64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2008 жылғы 28 қарашадағы N 194 Қаулысы. Қазақстан Республикасының Әділет министрлігінде 2008 жылғы 30 желтоқсанда Нормативтік құқықтық кесімдерді мемлекеттік тіркеудің тізіліміне N 5449 болып енгізілді. Күші жойылды - Қазақстан Республикасы Ұлттық Банкі Басқармасының 2012 жылғы 24 ақпандағы № 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2012.02.24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қаржы жүйесінің тұрақтылығы мәселелері бойынша өзгерістер мен толықтырулар енгізу туралы" 2008 жылғы 23 қазандағы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 қ армасыны ң "Жина қ таушы зейнета қ ы қ орына еншілес ұ йым құ ру ғ а немесе сатып алу ғ а, сондай-а қ за ң ды т ұ л ғ аларды ң жар ғ ы капиталына қ ома қ ты т ү рде қ атысу ғ а р ұқ сат беру туралы Ережені бекіту туралы" 2006 жыл ғ ы 25 а қ 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000000"/>
          <w:sz w:val="28"/>
        </w:rPr>
        <w:t xml:space="preserve">қ аулысына (Нормативтік құқ ы қ ты қ актілерді мемлекеттік тіркеу тізілімінде N 4145 тіркелген) Агенттік Бас қ армасыны ң " Қ аза қ стан Республикасы Қ аржы нары ғ ын ж ә не қ 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 йымдарын реттеу мен қ ада ғ алау агенттігінде құ жаттарды ұ сыну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 ә селелері бойынша кейбір нормативтік құқ ы қ ты қ кесімдерге толықтырулар мен ө згерістер енгізу туралы" 2007 жыл ғ 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000000"/>
          <w:sz w:val="28"/>
        </w:rPr>
        <w:t xml:space="preserve">қ аулысымен (Нормативтік құқ ы қ ты қ актілерді мемлекеттік тіркеу тізілімінде N 4670 тіркелген), Агенттік Бас қ армасыны ң " Қ аза қ стан Республикасы Қ аржы нары ғ ын ж ә не қ аржы ұ йымдарын реттеу мен қ ада ғ алау агенттігі Бас қ армасыны ң "Жина қ таушы зейнета қ ы қ орына еншілес ұ йым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 ру ғ а немесе сатып алу ғ а, сондай-а қ за ң ды т ұ л ғ аларды ң жар ғ ы капиталына қ ома қ ты т ү рде қ атысу ғ а р ұқ сат беру туралы Ережені бекіту туралы" 2006 жыл ғ ы 25 а қ панда ғ ы N 64 қ аулысына ө згерістер мен толықтыру енгізу туралы" 2007 жыл ғ ы 30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113 </w:t>
      </w:r>
      <w:r>
        <w:rPr>
          <w:rFonts w:ascii="Times New Roman"/>
          <w:b w:val="false"/>
          <w:i w:val="false"/>
          <w:color w:val="000000"/>
          <w:sz w:val="28"/>
        </w:rPr>
        <w:t>қ аулысымен (Нормативтік құқ ы қ ты қ актілерді мемлекеттік тіркеу тізілімінде N 4739 тіркелген, Қазақстан Республикасы орталық атқарушы және өзге де мемлекеттік органдарының нормативтік құқықтық актілер бюллетенінде 2007 жылы шілдеде жарияланған, N 7, 267-құжат ), Агенттік Басқармасының " Қ аза қ стан Республикасы Қ аржы нары ғ ын ж ә не қ аржы ұйымдарын реттеу мен қада ғ алау агенттігіні ң кейбір нормативтік құқ ы қ ты қ актілеріне толы қ тырулар енгізу туралы" 2008 жыл ғ ы 25 қ а ң 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000000"/>
          <w:sz w:val="28"/>
        </w:rPr>
        <w:t xml:space="preserve">қ аулысымен (Нормативтік құқ ы қ ты қ актілерді мемлекеттік тіркеу тізілімінде N 5141 тіркелген) енгізілген толы қ тыруларымен ж ә не өзгерістермен бірге мынадай ө згерістер мен толы қ 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"Жинақтаушы зейнетақы қорына еншілес ұйым құруға немесе сатып алуға, заңды тұлғалардың жарғылық капиталына қомақты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қатысуға рұқсат беру, сондай-ақ еншілес ұйымды құруға немесе сатып алуға, заңды тұлғалардың жарғылық капиталына қомақты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қатысуға берілген рұқсатты кері қайтарып алу туралы ережені бекіту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 оса берілген Жина қ таушы зейнета қ ы қ орына еншілес ұ йым құруғ а немесе сатып алуғ а, за ң ды т ұ л ғ аларды ң жар ғ ылы қ капиталына қомақ ты қ атысу ғ а р ұқ сат беру, сондай-а қ еншілес ұ йымды құ ру ғ а немесе сатып алу ғ а, за ң ды т ұ л ғ аларды ң жар ғ ылы қ капиталына қ ома қ ты қ атысу ғ а берілген р ұқ сатты кері қ айтарып алу туралы ереже бекітілсін";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Жина қ таушы зейнета қ ы қ орына еншілес ұ йым құ ру ғ а немесе сатып алу ғ а, сондай-а қ за ң ды т ұ л ғ аларды ң жар ғ ы капиталына қ ома қ ты т ү 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 атысу ғ а р ұқ сат беру туралы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"Жинақтаушы зейнетақы қорына еншілес ұйым құруға немесе сатып алуға, заңды тұлғалардың жарғылық капиталына қомақты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қатысуға рұқсат беру, сондай-ақ еншілес ұйымды құруға немесе сатып алуға, заңды тұлғалардың жарғылық капиталына қомақты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қатысуға берілген рұқсатты кері қайтарып алу туралы ереже";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 "р ұқ сат беру" деген с ө здерден кейін ", еншілес ұ йымды құ ру ғ а немесе сатып алу ғ а, за ң ды т ұ л ғ аларды ң жар ғ ылы қ капиталына қомақ ты қ атысу ғ а берілген р ұқ сатты қ айтарып алу" деген с ө здермен толық 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"Қорға" деген сөз алынып тасталсын, "рұқсат беретін тізілімді" деген сөздер "берілген және кері қайтарып алынған рұқсаттардың тізілімін"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10-2, 10-3-тармақтармен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"10-2. Қор уәкілетті органның еншілес ұйымды құруға немесе сатып алуға рұқсатын алмаған жағдайда, Заңның 41-1-бабының 8-тармағымен көзделген іс-шараларды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 өзіне қатысты емес себептер бойынша еншілес ұйымға бақылау құқығын иеленген жағдайда, Қор осы факті анықталған сәттен бастап бір ай мерзімінде еншілес ұйымды сатып алу ғ а уәкілетті органның рұқсатын алу үшін Заңның 41-1-бабының 4-тармағымен көзделген құжаттарды табыс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10-3. Қор заңды тұлғалардың жарғылық капиталына қомақты қатысуға уәкілетті органның рұқсатын алмаған жағдайда, Заңның 41-1-бабының  9-тармағымен көзделген іс-шараларды жүзеге асырады.";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2-1-тараумен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"2-1-тарау. Қордың еншілес ұйымды құруға немесе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алуға, сондай-ақ заңды тұлғалардың жарғылық капиталына қомақты қатысуға берілген рұқсатты кері қайтарып алу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10-4. У ә кілетті орган За ң ны ң 41-1-бабыны ң 10-тарма ғ ымен көзделген жа ғ дайларда еншілес ұ йымды құ ру ғ а немесе сатып алу ғ а, сондай-а қ за ң ды т ұ л ғ аларды ң жар ғ ылы қ капиталына қ ома қ ты қ атысу ғ а берілген р ұқ сатты кері қ айтарып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10-5. Еншілес ұйымды құруға немесе сатып алуға, заңды тұлғалардың жарғылық капиталына қомақты қатысуға берілген рұқсатты кері қайтарып алған жағдайда, Қор Заңның 41-1-бабының 10-тармағымен көзделген іс-шараларды жүзеге асырады және уәкілетті органға өзіне тиесілі акцияларды (қатысу үлесін) иелігінен шығарған күннен бастап, үш күндік мерзімде растайтын құжаттарды қоса бере отырып, хабарламаны табыс етеді .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 жақ жоғарғы бұрыш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"Жина қ таушы зейнета қ ы қ орына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ұ йым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 ұ л ғ 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 атысу ғ а р ұқ сат беру, сондай-а қ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 йымды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тұлғаларды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 атысу ғ а берілген р ұқ сатты кері қ айтарып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алу туралы ережеге 1-қ осымша";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"берілген" деген с ө зден кейін " және кері қайтарып алынған" деген сө здермен толы қ 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</w:tblGrid>
      <w:tr>
        <w:trPr>
          <w:trHeight w:val="100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Қордың еншілес ұйым құруына немесе сатып алуына жинақтаушы зейнетақы қорына берілген рұқсаттардың күні және нөмірі </w:t>
            </w:r>
          </w:p>
        </w:tc>
      </w:tr>
      <w:tr>
        <w:trPr>
          <w:trHeight w:val="37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ба ғ аннан кейін кесте мынадай мазм ұ нда ғ ы ба ғ анмен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 қ 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</w:tblGrid>
      <w:tr>
        <w:trPr>
          <w:trHeight w:val="142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 орды ң еншілес ұ йымды құ ру ғ а немесе сатып алу ғ а берілген р ұқ сатты кері қ айтарып алу к ү ні ж ә не н ө мірі </w:t>
            </w:r>
          </w:p>
        </w:tc>
      </w:tr>
      <w:tr>
        <w:trPr>
          <w:trHeight w:val="34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 жақ жоғарғы бұрыш мынадай редакцияда жазылсын: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"Жина қ таушы зейнета қ ы қ орына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 йым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 ұ л ғ 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 атысу ғ а р ұқ сат беру, сондай-а қ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 йымды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 ұ л ғ 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 атысу ғ а берілген р ұқ сатты кері қ айтарып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алу туралы ережеге 2- қ осымша";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</w:tblGrid>
      <w:tr>
        <w:trPr>
          <w:trHeight w:val="108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тұлғаның жарғы капиталына қомақты түрде қатысуға рұқсат беру күні және нөмірі </w:t>
            </w:r>
          </w:p>
        </w:tc>
      </w:tr>
      <w:tr>
        <w:trPr>
          <w:trHeight w:val="31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ба ғ аннан кейін кесте мынадай мазм ұ нда ғ ы ба ғ анмен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 қ 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</w:tblGrid>
      <w:tr>
        <w:trPr>
          <w:trHeight w:val="108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ң ды т ұ л ғ аларды ң жарғылы қ капиталына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 ома қ ты қ атысу ғ а берілген р ұқ 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 айтарып алу к ү 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ә не н ө мірі </w:t>
            </w:r>
          </w:p>
        </w:tc>
      </w:tr>
      <w:tr>
        <w:trPr>
          <w:trHeight w:val="34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3-қосымшаның оң жақ жоғарғы бұрышы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"Жина қ таушы зейнета қ ы қ орына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 йым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 ұ л ғ 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 атысу ғ а р ұқ сат беру, сондай-а қ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 йымды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 ұ л ғ 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 атысу ғ а берілген р ұқ сатты кері қ айтарып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алу туралы ережеге 3- қ осымша"; 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4-қосымшаның оң жақ жоғарғы бұрышы мынадай редакцияда жазылсын: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"Жина қ таушы зейнета қ ы қ орына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 йым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 ұ л ғ 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 атысу ғ а р ұқ сат беру, сондай-а қ еншілес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 йымды құ ру ғ а немесе сатып алу ғ а, за ң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 ұ л ғ аларды ң жар ғ ылы қ капиталына қ ома қ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 атысу ғ а берілген р ұқ сатты кері қ айтарып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алу туралы ережеге 4- қ осымша"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нарығының субъектілерін және жинақтаушы зейнетақы қорларын қадағалау департаменті (М.Ж. Хаджиева):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(Н.В. Сәрсенова) бірлесіп, осы қаулыны Қазақстан Республикасының Әдiлет министрлiгiнде мемлекеттiк тiркеу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бөлiмшелерiне, "Қазақстан қаржыгерлерiнiң қауымдастығы" заңды тұлғалар бiрлестiгiне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 Төрайымының қызметі (А.Ә. Кенже) Қазақстан Республикасының бұқаралық ақпарат құралдарында осы қаулыны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Төрайымының орынбасары А.Ө. Алдамбергенге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Төрайым  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