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d1f2" w14:textId="ee4d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Бақылау-кассалық машиналардың мемлекеттік тізілімін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2008 жылғы 30 желтоқсандағы N 635 Бұйрығы. Қазақстан Республикасының Әділет министрлігінде 2008 жылғы 31 желтоқсанда Нормативтік құқықтық кесімдерді мемлекеттік тіркеудің тізіліміне N 5453 болып енгізілді. Күші жойылды - Қазақстан Республикасы Қаржы министрінің 2018 жылғы 16 ақпандағы № 208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651-бабына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бақылау-кассалық машиналардың мемлекеттік тізілімі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кейбір нормативтік құқықтық актілерінің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Салық комитеті (Д. Е. Ерғожин) осы бұйрықтың Қазақстан Республикасы Әділет министрлігінде мемлекеттік тіркеуін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бастап күшіне енеді және 2009 жылдың 1 қаңтарынан бастап туындаған қатынастарға қолданылады.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Жәмішев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635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Бақылау-кассалық машиналардың мемлекеттік тізілімі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ҚР Қаржы министрінің 26.12.2016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он күнтізбелік күн өткен соң қолданысқа енгізіледі); өзгеріс енгізілді – 16.02.2017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он күнтізбелік күн өткен соң қолданысқа енгізіледі); 03.03.2017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он күнтізбелік күн өткен соң қолданысқа енгізіледі); 22.05.2017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05.10.2017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675"/>
        <w:gridCol w:w="4949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Бақылау-кассалық машиналар атаулары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кірістер органдарына деректерді беру функциясы жоқ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кірістер органдарына директерді беру функциясы бар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CASIO FE-800 RF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CASIO FE-700 RF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DATECS MP-500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ISM 3000 RF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KVARK ECR-38 RF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KVARK TCCR 2000 RF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MICROS 8700 HRS F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ER-250 RF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ER-4615 RF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SHARP ЕR-A 250 RF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 100 Ф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АРКУС-КАСБИ 01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АСТРА-100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АСТРА-200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ЕЛЕКТРОНИКА 92-06 КФ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ЕЛЕКТРОНИКА 92-06 МКФ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ЕЛЕКТРОНИКА-ГРАНИТ 92-01 КФ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ЕЛЕКТРОНИКА-ГРАНИТ 92-01 НКФ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ЕЛЕКТРОНИКА-ГРАНИТ 92-07 КФ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КАРАТ-КОЛИБРИ МF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 М 5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КАСБИ-02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KС ФП " АИС БиТТЛ" (1.3 нұсқасы)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ГЕЛИОС-004Ф-АТ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МЕБИУС 8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МЕРКУРИЙ 111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МЕРКУРИЙ 112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МЕРКУРИЙ 115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МИКРО-101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МИКРО-103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МИКРО-104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МИКРО-105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МИКРО-2001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МИНИКА 1101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МИНИКА 1102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 102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 190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 500.0-01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 500.0-02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 500.0-03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 500.0-05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 2000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РАДА-Ф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ШТРИХ-М 850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ЭКР 2101.1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ЭКР 2102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ЭКР 3102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ЭЛВЕС 01-01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ЭЛВЕС 01-02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ЭЛВЕС 01-03 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ЭЛВЕС-МИКРО-Ф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ЭЛИТ-МИНИ-Ф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ЭЛИТ-МОБИЛ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БКС Equation DBA (3.4 нұсқасы) Cashier System (9.06 DD нұсқасы) фронт-офистік филиалдық қосымшасымен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БКС " ATFPro" (2.0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бизнесінің автоматтандырылған банктік жүйесі "Аманат Плюс" (1.5.8.1 нұсқасы)"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"Банк жұмыс күні", "Кредиттер", "Депозиттер" модульдерінен және "жылдам аударымдар /жылдам түсім" жүйелерінен тұратын БКС кешені (1.6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ТРII (10.1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FunChip (3.21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TRANSMASTER (2.31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Банктік Ақпараттық кешен IBSO (3.4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төлем кешені І-Payment (1.0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бизнесінің автоматтандырылған банктік жүйесі "Аманат"/"Аманат 2000" (5.0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бизнесінің автоматтандырылған банктік жүйесі "Аманат" (5.0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бизнесінің автоматтандырылған банктік жүйесі "Аманат Плюс" для MS DOS и Novell 2.20 и 4.11 (7.2.0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банктік жүйе RS-Bank (5.00.44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банктік жүйе RS-Bank (5.1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банктік жүйе " Ва-Банк" (5.0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банктік жүйе "БИСквит" (4.1а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банктік ақпараттық жүйе "Прагма" (Прагма/ТХ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банктік жүйе RS-Retail (5.10.068.16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банктік жүйе RS-Bank (5.00.048.2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бизнесінің автоматтандырылған банктік жүйесі "Аманат-Почта" (5.10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ШТРИХ-ФР-Ф-KZ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ШТРИХ-МИКРО-KZФ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СПАРК-617ТФKZ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ПРИМ-07ФKZ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ЭЛИТ-МИКРО KZ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600Ф KZ (1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ПФ KZ (2 нұсқасы 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MSTAR Ф KZ (3.1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ОРИОН-100Ф KZ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МЕРКУРИЙ 114.1 Ф KZ (03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21 KZ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МЕРКУРИЙ 130 Ф KZ (130KZ 037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МЕРКУРИЙ 120 Ф KZ (KAZ 120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Фортуна СК 05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Банктік қызметті басқарудың ақпараттық жүйесі " Новая Афина"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 200 Ф KZ (ПО v1.0.5 KZ КС29D8 Қазақстан Республикасы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МФ KZ (ККМ 01; 11.03 БҚ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Банктік ақпараттық кешен IBSO (5.5 нұсқасы 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жүйе "Colvir" (CBS-2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Банктік компьютерлік жүйе "SCORE" (1.8.2 нұсқасы 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 3110 ФKZ (979-00 нұсқасы 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 3110.03 ФKZ (979-00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РФ KZ (230-01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АТРОН 104Ф KZ (01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NCR 7197-printer-Мебиус 3K KZ (2.89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Меркурий-180ФKZ (180RV 1-1.hex 20-704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RS-Bank V.6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TranzWare (TWO 4.*, TWCMS 4.* нұсқасы)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XpressSolutions 2.x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Альфа-400 ФKZ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Мальва FKZ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IXORA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MP-55L ФKZ (В.18.71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MP-55B ФKZ (В.18.51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DP-50 ФKZ (В.18.41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FP-300 ФKZ (1.00KZ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FP-550 ФKZ (1.00KZ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FP-1000 ФKZ (1.00KZ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Банктік ақпараттық жүйе - Clevisbank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ОСТ-Сервер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ПРИМ-88ФKZ (В.18.41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Аура-01ФР-К2 (3.0.633-нұсқасы)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РауУКР - 80К2 (664-нұсқасы)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 бөлшек төлемдерін өңдеу жүйесі "Авангард Plat" компьютерлік жүйесі (1.0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фискализатор" компьютерлік жүйесі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ҚТБЖ - Қазақстан" компьютерлік жүйесі (1.0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"Бөлшек төлемдерін өңдеу жүйесі "Astana-Plat" компьютерлік жүйесі (2.0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МР-55B ФKZ (18.52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МР-55L ФKZ (18.72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МР-55L ФKZ (18.73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"Таулинк" компьютерлік жүйесі (V1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Меркурий 115 ФKZ (115KZ010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МИНИКА 1105 Ф транспорттық (720-00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Штрих-Мини-ФР-Ф-КZ (А4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Штрих-Light - ФР-Ф-КZ (А4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Штрих-М-ФР-Ф-КZ (А4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АТРОН 200 Ф КZ (09.09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FP-60 ФKZ (1.00KZ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Миника 1102 ФKZ (01KZ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Миника 1102 ФKZ (02KZ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 2102 ФKZ (01KZ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 2102 ФKZ (02KZ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жүйе "Quickpay" (1.0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жүйе "AnyWay" (1.1.30.11.77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Аура-02ФP-KZ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"Colvir Banking System 3.х (CBS-3)" компьютерлік жүйе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MINI-T51.12KZ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MINI-T61.12KZ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жүйе "Mobius"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OKA ПФ KZ (П1-03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МФ KZ (П2-03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102Ф KZ (102-02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Атрон - 200Ф KZ (200-02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банктік ақпараттық жүйе "ВА - Банк", 6.0 нұсқасы"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жүйе "ЦФТ-Банк" (6 ядро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Yarus-TK-KZ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жүйе "Payments.IQ" (2.5.4.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ПОРТ FPG-60 ФКZ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ПОРТ FPG-300 ФКZ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ПОРТ МР-55В ФКZ ОФД нұсқасы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ПОРТ DPG-25 ФКZ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ПОРТ FPG-1000 ФКZ 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банктік ақпараттық жүйе QPRAGMA 4.ID нұсқасы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PAX S80 NORD OnlineKZ (1.1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нұсқасы)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YARUS-TK-ON-KZ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ПОРТ DPG-35 ФКZ ломбардтарға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және шыны ыдысты 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орындарын арналған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ЭКР 2102 ФKZ (Online 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нұсқасы)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Миника 1102 ФKZ (Online 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нұсқасы)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Меркурий - 115 ФKZ (Online 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нұсқасы)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Штрих-MPAY-K-KZ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IKKM-Light-KZ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IKKM-touch-KZ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IKKM-standart-KZ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Штрих-mobile-ККМ-KZ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YARUS TK KZ online ОФД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АТРОН 200Ф KZ online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СПАРК-115ФКZ (1.0 нұсқасы)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Меркурий 130 ФKZ (Online 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нұсқасы)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Меркурий 180 ФKZ (Online 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нұсқасы)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"ПОРТ DPG-150 ФКZ"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"ОКА ПФ KZ online"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"ОКА МФ KZ online"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"WEBKASSA 1.0"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"РАХ D210 NORD OnlineKZ" (1.2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нұсқасы)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"ФР-ПТК-RR-02KZ"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"ФР-ПТК-RR-04KZ"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"ПОРТ FPG-350 ФКZ"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"Бағдарламалық фискализатор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3.0.1"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КС "Бөлшек сауда төлемдерін өңдеу жүйесі "Astana-Plat" 2.1online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нұсқасы"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"Perfeсt м online kz нұсқасы"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"Штрих-Light-ПТКZ"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"Штрих-М-ПТКZ"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"Штрих-ФР-ПТКZ"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"Элтекс МК-КZ"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"Аппараттық-бағдарламалық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кешен бақылау-касса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машинасы Webkassa 1.0"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"YARUS M2100KZ"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"Perfect S ONLINE KZ нұсқасы"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"eXpert SX ONLINE KZ нұсқасы 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"ОКА 102Ф KZ Online"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"Миника 1105 ФКZ online KZ нұсқасы ПО 785-00 нұсқасы"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"ПОРТ DPG-25ФКZ" валюта айырбастау пунктерінің нұсқасы"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"ПОРТ DPG-25ФКZ" ломбардтарға және шыны ыдыстарды қабылдау пунктеріне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"ПОРТ DPG-35ФКZ" валюта айырбастау орындары нұсқасы"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"Таңдау+"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"NCR 7197-printer-Мебиус-3К KZ ONLINE"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"CFRv2.0 аппараттық-бағдарламалық кешен бақылау-кассалық машинасы"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"Деректерді беру функциясы жоқ Webkassa 1.0 аппараттық-бағдарламалық кешен бақылау-кассалық машинасы"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"PAX S80 NORD OnlineKZ (Әмбебап 2.0 нұсқасы)"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"PAX D210 NORD OnlineKZ (Әмбебап 2.0 нұсқасы)"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"eCashBox" ФДО серверіне фискалдық деректерді беру және кейіннен чектерді басып шығару БҚ"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"CashBoxSystem" ФДО серверіне фискалдық деректерді беру және кейіннен чектерді басып шығару БҚ"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"Smart Online БКМ 1.0"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"Smart Box ДБФ"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"Миника 1102 ФKZ" (ломбардтарға, металл және шыны ыдыстарды қабылдау пунктеріне арналған)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"Аппараттық-бағдарламалық кешен Webkassa 2.0"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635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күшi жойылған кейбiр нормативтік құқықтық актілерінің тiзбесi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аумағында пайдалануға рұқсат етілген Фискальдық жады бар бақылау-касса машиналарының мемлекеттік тізілімін бекіту туралы Қазақстан Республикасының Қаржы министрлігі Салық комитеті төрағасының 2002 жылғы 20 қыркүйектегі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727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1991 тiркелген, Қазақстан Республикасының орталық орындаушы және басқа мемлекеттік органдарының Нормативтік-құқықтық актілер бюллетені 2002 жылы N 43-44, 728 бет., "Казахстанская правда" газетінде 2003 жылдың 7 қаңтарында N 4-5 жарияланған).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1991 нөмірмен тіркелген Қазақстан Республикасының Қаржы министрлігі Салық комитеті Төрағасының 2002 жылғы 20 қыркүйектегі N 727 Бұйрығына толықтыру енгізу туралы Қазақстан Республикасының Қаржы министрлігі Салық комитеті төрағасының 2002 ж.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895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, (Қазақстан Республикасының нормативтiк құқықтық актiлерiн мемлекеттiк тiркеу тiзiлiмiнде N 2108 тiркелген, Қазақстан Республикасының орталық орындаушы және басқа мемлекеттік органдарының Нормативтік-құқықтық актілер бюллетенінде 2003 жылы N 11, 813 б. жарияланған).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1991 нөмірмен тіркелген Қазақстан Республикасының Қаржы министрлігі Салық комитеті Төрағасының 2002 жылғы 20 қыркүйектегі N 727 Бұйрығына толықтыру енгізу туралы Қазақстан Республикасының Қаржы министрлігі Салық комитеті төрағасының 2002 ж.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902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, (Қазақстан Республикасының нормативтiк құқықтық актiлерiн мемлекеттiк тiркеу тiзiлiмiнде N 2109 тiркелген, Қазақстан Республикасының орталық орындаушы және басқа мемлекеттік органдарының Нормативтік-құқықтық актілер бюллетенінде 2003 жылы N 8, 800 б. жарияланған).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1991 нөмірмен тіркелген Қазақстан Республикасының Қаржы министрлігі Салық комитеті Төрағасының 2002 жылғы 20 қыркүйектегі N 727 Бұйрығына толықтыру енгізу туралы Қазақстан Республикасының Қаржы министрлігі Салық комитеті төрағасының 2002 ж.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903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2110 тiркелген, Қазақстан Республикасының орталық орындаушы және басқа мемлекеттік органдарының Нормативтік-құқықтық актілер бюллетенінде 2003 жылы N 11, 812 б. жарияланған)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1991-нөмірмен тіркелген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2003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143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2226 тiркелген).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1991-нөмірмен тіркелген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 Қаржы министрлігі Салық комитеті төрағасының 2003 ж. 21 мамырдағы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210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2353 тiркелген, 2003 жылғы 19 шілдедегі N 29 (134) "Официальная газета" газетінде жарияланған).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1991-нөмірмен тіркелген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Қазақстан Республикасының Қаржы министрлігі Салық комитеті төрағасының 2003 жылғы 2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2380 тiркелген, 2004 жылғы 17 қаңтардағы N 3 (160) "Официальная газета" газетінде жарияланған).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1991-нөмірмен тіркелген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2003 жылғы 21 қазандағы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404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2559 тiркелген, Қазақстан Республикасының орталық орындаушы және басқа мемлекеттік органдарының Нормативтік-құқықтық актілер бюллетенінде 2003 жылы N 43-44, 889 б. жарияланған).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1991-нөмірмен тіркелген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2004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312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2945 тiркелген, Қазақстан Республикасының орталық орындаушы және басқа мемлекеттік органдарының Нормативтік-құқықтық актілер бюллетенінде 2004 жылы N 33-36, 985 б. жарияланған).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1991-нөмірмен тіркелген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2004 жылғы 21 қазандағы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532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3199 тiркелген, "Юридическая газета" газетінде 2005 жылғы 9 тамыздағы N 152-153. жарияланған).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1991-нөмірмен тіркелген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2004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579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3209 тiркелген, Қазақстан Республикасының орталық орындаушы және басқа мемлекеттік органдарының Нормативтік-құқықтық актілер бюллетенінде 2005 жылы N 1, 7 б. жарияланған).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1991-нөмірмен тіркелген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2004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667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3324 тiркелген, Қазақстан Республикасының орталық орындаушы және басқа мемлекеттік органдарының Нормативтік-құқықтық актілер бюллетенінде 2005 жылы N 9-13, 46 б. жарияланған).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2005 жылғы 2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38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3446 тiркелген, "Юридическая газета" газетінде 2005 жылғы 21 қыркүйектегі N 173 (907) жарияланған).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туралы" Қазақстан Республикасының Қаржы министрлігі Салық комитеті төрағасының 2005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N 286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Республикасының нормативтiк құқықтық актiлерiн мемлекеттiк тiркеу тiзiлiмiнде N 3763 тiркелген, Қазақстан Республикасының орталық орындаушы және басқа мемлекеттік органдарының Нормативтік-құқықтық актілер бюллетенінде 2005 жылы N 19, 161 б. жарияланған).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2005 жылғы 30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535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3972 тiркелген, "Юридическая газета" газетінде 2006 жылғы 20 қаңтарындағы N 8-9 (988-989) жарияланған).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2006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9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4023 тiркелген, "Юридическая газета" газетінде 2006 жылғы 2 ақпандағы N 17 (997) жарияланған).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2006 жылғы 13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59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4095 тiркелген, "Юридическая газета" газетінде 2006 жылғы 31 наурыздағы N 56-57 (1036-1037) жарияланған).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2006 жылғы 1 тамыздағы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383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4362 тiркелген, "Юридическая газета" газетінде 2006 жылғы 24 қазандағы N 187 (1167) жарияланған).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2007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145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4589 тiркелген, "Юридическая газета" газетінде 2007 жылғы 25 сәуірдегі N 62 (1265) жарияланған).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2007 жылғы 4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203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4614 тiркелген, "Юридическая газета" газетінде 2007 жылғы 18 мамырдағы N 74 (1277) жарияланған)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2007 жылғы 1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367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4710 тiркелген, "Юридическая газета" газетінде 2007 жылғы 22 маусымдағы N 94 (1297) жарияланған).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 міндетін атқарушының 2007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437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4791 тiркелген, "Юридическая газета" газетінде 2007 жылғы 7 тамыздағы N 119 (1322) жарияланған).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2007 жылғы 1 тамыздағы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536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4909 тiркелген, "Юридическая газета" газетінде 2007 жылғы 28 қыркүйектегі N 149 (1352) жарияланған).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2008 жылғы 22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33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5132 тiркелген, "Юридическая газета" газетінде 2008 жылғы 29 ақпандағы N 32 (1432) жарияланған).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2007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145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(Қазақстан Республикасының нормативтiк құқықтық актiлерiн мемлекеттiк тiркеу тiзiлiмiнде N 4589 тiркелген, "Юридическая газета" газетінде 2007 жылғы 25 сәуірдегі N 62 (1265) жарияланған).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