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96ec" w14:textId="83f9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 ерікті қайта ұйымдастыруға немесе таратуға рұқсат беру ережесін бекіту туралы" Қазақстан Республикасы Қаржы нарығын және қаржы ұйымдарын реттеу мен қадағалау агенттігі Басқармасының 2006 жылғы 25 желтоқсандағы N 295 қаулысына толықтырулар мен өзгерісті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аАгенттігі Басқармасының 2008 жылғы 28 қарашадағы N 203 Қаулысы. Қазақстан Республикасының Әділет министрлігінде 2008 жылғы 31 желтоқсанда Нормативтік құқықтық кесімдерді мемлекеттік тіркеудің тізіліміне N 5460 болып енгізілді. Күші жойылды - Қазақстан Республикасының Қаржы нарығын реттеу және дамыту агенттігі Басқармасының 2020 жылғы 30 наурыздағы № 31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30.03.2020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"Екінші деңгейдегі банктерді ерікті қайта ұйымдастыруға немесе таратуға рұқсат беру ережесін бекіту туралы" 2006 жылғы 25 желтоқсандағы </w:t>
      </w:r>
      <w:r>
        <w:rPr>
          <w:rFonts w:ascii="Times New Roman"/>
          <w:b w:val="false"/>
          <w:i w:val="false"/>
          <w:color w:val="000000"/>
          <w:sz w:val="28"/>
        </w:rPr>
        <w:t xml:space="preserve">N 295 </w:t>
      </w:r>
      <w:r>
        <w:rPr>
          <w:rFonts w:ascii="Times New Roman"/>
          <w:b w:val="false"/>
          <w:i w:val="false"/>
          <w:color w:val="000000"/>
          <w:sz w:val="28"/>
        </w:rPr>
        <w:t xml:space="preserve">қаулысына (Нормативтік құқықтық актілерді мемлекеттік тіркеу тізілімінде N 4521 тіркелген) мынадай толықтырулар мен өзгеріс енгізілсін: </w:t>
      </w:r>
    </w:p>
    <w:bookmarkEnd w:id="1"/>
    <w:bookmarkStart w:name="z3" w:id="2"/>
    <w:p>
      <w:pPr>
        <w:spacing w:after="0"/>
        <w:ind w:left="0"/>
        <w:jc w:val="both"/>
      </w:pPr>
      <w:r>
        <w:rPr>
          <w:rFonts w:ascii="Times New Roman"/>
          <w:b w:val="false"/>
          <w:i w:val="false"/>
          <w:color w:val="000000"/>
          <w:sz w:val="28"/>
        </w:rPr>
        <w:t xml:space="preserve">
      тақырыптағы "рұқсат беру" деген сөздерден кейін ", сондай-ақ оларды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1-тармақтағы "рұқсат беру" деген сөздерден кейін ", сондай-ақ оларды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аталған қаулымен бекітілген Екінші деңгейдегі банктерді ерікті қайта ұйымдастыруға немесе таратуға рұқсат беру ережесінде: </w:t>
      </w:r>
    </w:p>
    <w:bookmarkEnd w:id="4"/>
    <w:bookmarkStart w:name="z6" w:id="5"/>
    <w:p>
      <w:pPr>
        <w:spacing w:after="0"/>
        <w:ind w:left="0"/>
        <w:jc w:val="both"/>
      </w:pPr>
      <w:r>
        <w:rPr>
          <w:rFonts w:ascii="Times New Roman"/>
          <w:b w:val="false"/>
          <w:i w:val="false"/>
          <w:color w:val="000000"/>
          <w:sz w:val="28"/>
        </w:rPr>
        <w:t xml:space="preserve">
      тақырыптағы "рұқсат беру" деген сөздерден кейін ", сондай-ақ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кіріспесіндегі "рұқсат беру" деген сөздерден кейін ", сондай-ақ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7"/>
    <w:p>
      <w:pPr>
        <w:spacing w:after="0"/>
        <w:ind w:left="0"/>
        <w:jc w:val="both"/>
      </w:pPr>
      <w:r>
        <w:rPr>
          <w:rFonts w:ascii="Times New Roman"/>
          <w:b w:val="false"/>
          <w:i w:val="false"/>
          <w:color w:val="000000"/>
          <w:sz w:val="28"/>
        </w:rPr>
        <w:t xml:space="preserve">
      "1-1. Уәкілетті органға банкті ерікті таратуға рұқсат беру туралы өтініш тікелей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беруді жүзеге асырғаннан кейін беріледі."; </w:t>
      </w:r>
    </w:p>
    <w:bookmarkStart w:name="z9" w:id="8"/>
    <w:p>
      <w:pPr>
        <w:spacing w:after="0"/>
        <w:ind w:left="0"/>
        <w:jc w:val="both"/>
      </w:pPr>
      <w:r>
        <w:rPr>
          <w:rFonts w:ascii="Times New Roman"/>
          <w:b w:val="false"/>
          <w:i w:val="false"/>
          <w:color w:val="000000"/>
          <w:sz w:val="28"/>
        </w:rPr>
        <w:t xml:space="preserve">
      мынадай мазмұндағы 2-1-тараумен толықтырылсын: </w:t>
      </w:r>
    </w:p>
    <w:bookmarkEnd w:id="8"/>
    <w:p>
      <w:pPr>
        <w:spacing w:after="0"/>
        <w:ind w:left="0"/>
        <w:jc w:val="left"/>
      </w:pPr>
      <w:r>
        <w:rPr>
          <w:rFonts w:ascii="Times New Roman"/>
          <w:b/>
          <w:i w:val="false"/>
          <w:color w:val="000000"/>
        </w:rPr>
        <w:t xml:space="preserve"> 2-1-тарау. Тікелей төлем жасау арқылы не депозиттерге</w:t>
      </w:r>
      <w:r>
        <w:br/>
      </w:r>
      <w:r>
        <w:rPr>
          <w:rFonts w:ascii="Times New Roman"/>
          <w:b/>
          <w:i w:val="false"/>
          <w:color w:val="000000"/>
        </w:rPr>
        <w:t>міндетті кепілдік беру жүйесінің қатысушысы болып табылатын</w:t>
      </w:r>
      <w:r>
        <w:br/>
      </w:r>
      <w:r>
        <w:rPr>
          <w:rFonts w:ascii="Times New Roman"/>
          <w:b/>
          <w:i w:val="false"/>
          <w:color w:val="000000"/>
        </w:rPr>
        <w:t>басқа банкке аударым жасау жолымен жеке тұлғалардың</w:t>
      </w:r>
      <w:r>
        <w:br/>
      </w:r>
      <w:r>
        <w:rPr>
          <w:rFonts w:ascii="Times New Roman"/>
          <w:b/>
          <w:i w:val="false"/>
          <w:color w:val="000000"/>
        </w:rPr>
        <w:t>депозиттерін қайтарып беру тәртібі</w:t>
      </w:r>
    </w:p>
    <w:p>
      <w:pPr>
        <w:spacing w:after="0"/>
        <w:ind w:left="0"/>
        <w:jc w:val="both"/>
      </w:pPr>
      <w:r>
        <w:rPr>
          <w:rFonts w:ascii="Times New Roman"/>
          <w:b w:val="false"/>
          <w:i w:val="false"/>
          <w:color w:val="000000"/>
          <w:sz w:val="28"/>
        </w:rPr>
        <w:t xml:space="preserve">
      7-1. Банк акционерлерінің жалпы жиналысы оның ерікті таратылуы туралы шешім қабылдағаннан кейін банк тікелей оларды төлем жасау арқылы не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жөнінде шаралар қабылдайды. </w:t>
      </w:r>
    </w:p>
    <w:p>
      <w:pPr>
        <w:spacing w:after="0"/>
        <w:ind w:left="0"/>
        <w:jc w:val="both"/>
      </w:pPr>
      <w:r>
        <w:rPr>
          <w:rFonts w:ascii="Times New Roman"/>
          <w:b w:val="false"/>
          <w:i w:val="false"/>
          <w:color w:val="000000"/>
          <w:sz w:val="28"/>
        </w:rPr>
        <w:t xml:space="preserve">
      7-2. Тікелей төлем жасау арқылы не оларды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жөніндегі дайындық іс-шараларына мыналар жатады: </w:t>
      </w:r>
    </w:p>
    <w:p>
      <w:pPr>
        <w:spacing w:after="0"/>
        <w:ind w:left="0"/>
        <w:jc w:val="both"/>
      </w:pPr>
      <w:r>
        <w:rPr>
          <w:rFonts w:ascii="Times New Roman"/>
          <w:b w:val="false"/>
          <w:i w:val="false"/>
          <w:color w:val="000000"/>
          <w:sz w:val="28"/>
        </w:rPr>
        <w:t xml:space="preserve">
      1) жеке тұлғалардың депозиттері бойынша банк міндеттемесі сомасын анықтау; </w:t>
      </w:r>
    </w:p>
    <w:p>
      <w:pPr>
        <w:spacing w:after="0"/>
        <w:ind w:left="0"/>
        <w:jc w:val="both"/>
      </w:pPr>
      <w:r>
        <w:rPr>
          <w:rFonts w:ascii="Times New Roman"/>
          <w:b w:val="false"/>
          <w:i w:val="false"/>
          <w:color w:val="000000"/>
          <w:sz w:val="28"/>
        </w:rPr>
        <w:t xml:space="preserve">
      2) тікелей төлем жасау арқылы не оларды депозиттерге міндетті кепілдік беру жүйесінің қатысушысы болып табылатын басқа банкке аударым жасау жолымен жеке тұлғалардың депозиттерін болғалы отырған қайтарып беру жөніндегі хабарландыруларды кем дегенде екі республикалық мерзімдік баспасөз басылымдарында мемлекеттік және орыс тілдерінде жариялау; </w:t>
      </w:r>
    </w:p>
    <w:p>
      <w:pPr>
        <w:spacing w:after="0"/>
        <w:ind w:left="0"/>
        <w:jc w:val="both"/>
      </w:pPr>
      <w:r>
        <w:rPr>
          <w:rFonts w:ascii="Times New Roman"/>
          <w:b w:val="false"/>
          <w:i w:val="false"/>
          <w:color w:val="000000"/>
          <w:sz w:val="28"/>
        </w:rPr>
        <w:t xml:space="preserve">
      3) тікелей төлем жасау арқылы не оларды депозиттерге міндетті кепілдік беру жүйесінің қатысушысы болып табылатын басқа банкке аударым жасау жолымен жеке тұлғалардың депозиттерін болғалы отырған қайтарып беру жөніндегі хабарландыруларды банк клиенттерінің назарын аударатын көрнекті орынға орналастыру. </w:t>
      </w:r>
    </w:p>
    <w:p>
      <w:pPr>
        <w:spacing w:after="0"/>
        <w:ind w:left="0"/>
        <w:jc w:val="both"/>
      </w:pPr>
      <w:r>
        <w:rPr>
          <w:rFonts w:ascii="Times New Roman"/>
          <w:b w:val="false"/>
          <w:i w:val="false"/>
          <w:color w:val="000000"/>
          <w:sz w:val="28"/>
        </w:rPr>
        <w:t xml:space="preserve">
      7-3. Жеке тұлғалардың депозиттерін қайтарым жасау және депозиттерге міндетті кепілдік беру жүйесінің қатысушысы болып табылатын басқа банкке депозиттерді аударым жасау жөніндегі депозиторлардың өтінішін банктің таңдауы бойынша қабылдау рәсімі хабарландыру жарияланған күннен бастап жиырма күнтізбелік күн ішінде жүзеге асырылады. </w:t>
      </w:r>
    </w:p>
    <w:p>
      <w:pPr>
        <w:spacing w:after="0"/>
        <w:ind w:left="0"/>
        <w:jc w:val="both"/>
      </w:pPr>
      <w:r>
        <w:rPr>
          <w:rFonts w:ascii="Times New Roman"/>
          <w:b w:val="false"/>
          <w:i w:val="false"/>
          <w:color w:val="000000"/>
          <w:sz w:val="28"/>
        </w:rPr>
        <w:t xml:space="preserve">
      Жеке тұлғалардың депозиттерін қайтарым жасау депозиттерді қайтарым жасау туралы өтініш берілген күннен бастап үш күнтізбелік күннен аспайтын мерзім ішінде жүзеге асырылады. </w:t>
      </w:r>
    </w:p>
    <w:p>
      <w:pPr>
        <w:spacing w:after="0"/>
        <w:ind w:left="0"/>
        <w:jc w:val="both"/>
      </w:pPr>
      <w:r>
        <w:rPr>
          <w:rFonts w:ascii="Times New Roman"/>
          <w:b w:val="false"/>
          <w:i w:val="false"/>
          <w:color w:val="000000"/>
          <w:sz w:val="28"/>
        </w:rPr>
        <w:t xml:space="preserve">
      Хабарландыру жарияланған күннен бастап жиырма күнтізбелік күн ішінде депозиторлардың жазбаша қарсылығының болмауы депозиторлардың депозиттерін аударым жасауға келісімі деп қаралады. </w:t>
      </w:r>
    </w:p>
    <w:p>
      <w:pPr>
        <w:spacing w:after="0"/>
        <w:ind w:left="0"/>
        <w:jc w:val="both"/>
      </w:pPr>
      <w:r>
        <w:rPr>
          <w:rFonts w:ascii="Times New Roman"/>
          <w:b w:val="false"/>
          <w:i w:val="false"/>
          <w:color w:val="000000"/>
          <w:sz w:val="28"/>
        </w:rPr>
        <w:t xml:space="preserve">
      7-4. Банк жеке тұлғалардың депозиттерін қайтарым жасау рәсімінің мерзімі өткен күннен бастап үш күнтізбелік күннен кешіктірілмейтін мерзім ішінде депозиттерді аударым жасау жөнінде өтініш берген депозитор-жеке тұлғалардың, сондай-ақ депозитін алуға келмеген не алынған сыйақы сомасын көрсете отырып, депозиттерге міндетті кепілдік беру жүйесінің қатысушысы болып табылатын басқа банкке депозитін аударым жасауға өтініш бермеген, салым бойынша депозиторлар есептеген және алған сыйақы сомасын көрсеткен депозитор-жеке тұлғалардың тізімдерін қалыптастырады және банктерге жеке тұлғалардың депозиттерін қабылдау жөнінде ұсыныс жіберуді жүзеге асырады. </w:t>
      </w:r>
    </w:p>
    <w:p>
      <w:pPr>
        <w:spacing w:after="0"/>
        <w:ind w:left="0"/>
        <w:jc w:val="both"/>
      </w:pPr>
      <w:r>
        <w:rPr>
          <w:rFonts w:ascii="Times New Roman"/>
          <w:b w:val="false"/>
          <w:i w:val="false"/>
          <w:color w:val="000000"/>
          <w:sz w:val="28"/>
        </w:rPr>
        <w:t xml:space="preserve">
      Ұсыныста депозиттердің жалпы сомасы, оның ішінде депозиторлардың салым бойынша есептелген және алынған сомасы, сондай-ақ банктің филиалдары бөлігіндегі депозитор-жеке тұлғалардың жалпы саны көрсетіледі. </w:t>
      </w:r>
    </w:p>
    <w:p>
      <w:pPr>
        <w:spacing w:after="0"/>
        <w:ind w:left="0"/>
        <w:jc w:val="both"/>
      </w:pPr>
      <w:r>
        <w:rPr>
          <w:rFonts w:ascii="Times New Roman"/>
          <w:b w:val="false"/>
          <w:i w:val="false"/>
          <w:color w:val="000000"/>
          <w:sz w:val="28"/>
        </w:rPr>
        <w:t xml:space="preserve">
      Жеке тұлғалардың депозиттерін қабылдауға тілек білдірген банктер жеке тұлғалардың депозиттерін қабылдау жөнінде ұсыныс жіберілген күннен бастап бес күн ішінде банкке жеке тұлғалардың депозиттерін қабылдауға тілек білдіргендігі жөнінде еркін нысанда өтініш береді. </w:t>
      </w:r>
    </w:p>
    <w:p>
      <w:pPr>
        <w:spacing w:after="0"/>
        <w:ind w:left="0"/>
        <w:jc w:val="both"/>
      </w:pPr>
      <w:r>
        <w:rPr>
          <w:rFonts w:ascii="Times New Roman"/>
          <w:b w:val="false"/>
          <w:i w:val="false"/>
          <w:color w:val="000000"/>
          <w:sz w:val="28"/>
        </w:rPr>
        <w:t xml:space="preserve">
      7-5. Банк ұсыныс жіберген күннен бастап жеті күнтізбелік күннен кешіктірмей, жеке тұлғалардың депозиттерін қабылдау жөнінде ұсыныс білдіргендігі туралы банкке еркін нысанда өтініш берген, депозиттерге міндетті кепілдік беру жүйесінің қатысушысы болып табылатын және мынадай талаптарға сәйкес келетін банкті таңдауды жүзеге асырады: </w:t>
      </w:r>
    </w:p>
    <w:p>
      <w:pPr>
        <w:spacing w:after="0"/>
        <w:ind w:left="0"/>
        <w:jc w:val="both"/>
      </w:pPr>
      <w:r>
        <w:rPr>
          <w:rFonts w:ascii="Times New Roman"/>
          <w:b w:val="false"/>
          <w:i w:val="false"/>
          <w:color w:val="000000"/>
          <w:sz w:val="28"/>
        </w:rPr>
        <w:t xml:space="preserve">
      1) депозиттерге міндетті кепілдік беру жүйесінің қатысушысы болып табылатын; </w:t>
      </w:r>
    </w:p>
    <w:p>
      <w:pPr>
        <w:spacing w:after="0"/>
        <w:ind w:left="0"/>
        <w:jc w:val="both"/>
      </w:pPr>
      <w:r>
        <w:rPr>
          <w:rFonts w:ascii="Times New Roman"/>
          <w:b w:val="false"/>
          <w:i w:val="false"/>
          <w:color w:val="000000"/>
          <w:sz w:val="28"/>
        </w:rPr>
        <w:t xml:space="preserve">
      2) уәкілетті органның депозиттер қабылдау, жеке тұлғалардың банктік шоттарын ашатын және жүргізетін, қассалық операциялар жасайтын қолданыстағы лицензиясы бар; </w:t>
      </w:r>
    </w:p>
    <w:p>
      <w:pPr>
        <w:spacing w:after="0"/>
        <w:ind w:left="0"/>
        <w:jc w:val="both"/>
      </w:pPr>
      <w:r>
        <w:rPr>
          <w:rFonts w:ascii="Times New Roman"/>
          <w:b w:val="false"/>
          <w:i w:val="false"/>
          <w:color w:val="000000"/>
          <w:sz w:val="28"/>
        </w:rPr>
        <w:t xml:space="preserve">
      3) соңғы үш күнтізбелік ай ішінде пруденциалдық нормативтерді сақтайтын, сондай-ақ жеке тұлғалардың депозиттерін қабылдау сомасын ескеріп; </w:t>
      </w:r>
    </w:p>
    <w:p>
      <w:pPr>
        <w:spacing w:after="0"/>
        <w:ind w:left="0"/>
        <w:jc w:val="both"/>
      </w:pPr>
      <w:r>
        <w:rPr>
          <w:rFonts w:ascii="Times New Roman"/>
          <w:b w:val="false"/>
          <w:i w:val="false"/>
          <w:color w:val="000000"/>
          <w:sz w:val="28"/>
        </w:rPr>
        <w:t xml:space="preserve">
      4) уәкілетті органның банкке және (немесе) оның басшы қызметкеріне қолданған шектеулі ықпал ету шаралары мен санкциялары болмайтын; </w:t>
      </w:r>
    </w:p>
    <w:p>
      <w:pPr>
        <w:spacing w:after="0"/>
        <w:ind w:left="0"/>
        <w:jc w:val="both"/>
      </w:pPr>
      <w:r>
        <w:rPr>
          <w:rFonts w:ascii="Times New Roman"/>
          <w:b w:val="false"/>
          <w:i w:val="false"/>
          <w:color w:val="000000"/>
          <w:sz w:val="28"/>
        </w:rPr>
        <w:t xml:space="preserve">
      5) ерікті таратылатын банктің депозиторларына қызмет көрсететін филиалдары бар. </w:t>
      </w:r>
    </w:p>
    <w:p>
      <w:pPr>
        <w:spacing w:after="0"/>
        <w:ind w:left="0"/>
        <w:jc w:val="both"/>
      </w:pPr>
      <w:r>
        <w:rPr>
          <w:rFonts w:ascii="Times New Roman"/>
          <w:b w:val="false"/>
          <w:i w:val="false"/>
          <w:color w:val="000000"/>
          <w:sz w:val="28"/>
        </w:rPr>
        <w:t xml:space="preserve">
      7-6. Депозиттерге міндетті кепілдік беру жүйесінің қатысушысы болып табылатын банкті таңдау туралы шешім уәкілетті органға келісуге жіберіледі. </w:t>
      </w:r>
    </w:p>
    <w:p>
      <w:pPr>
        <w:spacing w:after="0"/>
        <w:ind w:left="0"/>
        <w:jc w:val="both"/>
      </w:pPr>
      <w:r>
        <w:rPr>
          <w:rFonts w:ascii="Times New Roman"/>
          <w:b w:val="false"/>
          <w:i w:val="false"/>
          <w:color w:val="000000"/>
          <w:sz w:val="28"/>
        </w:rPr>
        <w:t xml:space="preserve">
      Уәкілетті орган құжат келіп түскен күннен бастап он күндік мерзімде жазбаша түрде банкке банк шешімін қарау қорытындысы туралы мәлімет жібереді. </w:t>
      </w:r>
    </w:p>
    <w:p>
      <w:pPr>
        <w:spacing w:after="0"/>
        <w:ind w:left="0"/>
        <w:jc w:val="both"/>
      </w:pPr>
      <w:r>
        <w:rPr>
          <w:rFonts w:ascii="Times New Roman"/>
          <w:b w:val="false"/>
          <w:i w:val="false"/>
          <w:color w:val="000000"/>
          <w:sz w:val="28"/>
        </w:rPr>
        <w:t xml:space="preserve">
      Уәкілетті орган жеке тұлғалардың депозиттерін аударым жасауға қатысты кез-келген ақпаратты сұрата алады. </w:t>
      </w:r>
    </w:p>
    <w:p>
      <w:pPr>
        <w:spacing w:after="0"/>
        <w:ind w:left="0"/>
        <w:jc w:val="both"/>
      </w:pPr>
      <w:r>
        <w:rPr>
          <w:rFonts w:ascii="Times New Roman"/>
          <w:b w:val="false"/>
          <w:i w:val="false"/>
          <w:color w:val="000000"/>
          <w:sz w:val="28"/>
        </w:rPr>
        <w:t xml:space="preserve">
      7-7. Жеке тұлғалардың депозиттерін, сондай-ақ тиісті құжаттарды (шарттарды және басқа құжаттарды) аударым жасау ерікті таратылатын банк пен депозиттерге міндетті кепілдік беру жүйесінің қатысушысы болып табылатын банктің арасында жасалатын жеке тұлғалардың депозиттерін аударым жасау туралы шарттың және екі данада жасалған жеке тұлғалардың депозиттерін қабылдау-өткізу актінің негізінде банктің шешімін уәкілетті органмен келіскен күннен бастап жеті жұмыс күні ішінде жүзеге асырылады. </w:t>
      </w:r>
    </w:p>
    <w:p>
      <w:pPr>
        <w:spacing w:after="0"/>
        <w:ind w:left="0"/>
        <w:jc w:val="both"/>
      </w:pPr>
      <w:r>
        <w:rPr>
          <w:rFonts w:ascii="Times New Roman"/>
          <w:b w:val="false"/>
          <w:i w:val="false"/>
          <w:color w:val="000000"/>
          <w:sz w:val="28"/>
        </w:rPr>
        <w:t xml:space="preserve">
      7-8. Жеке тұлғалардың депозиттерін қабылдау-өткізу актісін ресімдеу кезінде онда мынадай мәліметтер көрсетіледі: </w:t>
      </w:r>
    </w:p>
    <w:p>
      <w:pPr>
        <w:spacing w:after="0"/>
        <w:ind w:left="0"/>
        <w:jc w:val="both"/>
      </w:pPr>
      <w:r>
        <w:rPr>
          <w:rFonts w:ascii="Times New Roman"/>
          <w:b w:val="false"/>
          <w:i w:val="false"/>
          <w:color w:val="000000"/>
          <w:sz w:val="28"/>
        </w:rPr>
        <w:t xml:space="preserve">
      1) банктің жеке тұлғалар депозиттері бойынша аударым жасаған күнге міндеттемелерінің мөлшері; </w:t>
      </w:r>
    </w:p>
    <w:p>
      <w:pPr>
        <w:spacing w:after="0"/>
        <w:ind w:left="0"/>
        <w:jc w:val="both"/>
      </w:pPr>
      <w:r>
        <w:rPr>
          <w:rFonts w:ascii="Times New Roman"/>
          <w:b w:val="false"/>
          <w:i w:val="false"/>
          <w:color w:val="000000"/>
          <w:sz w:val="28"/>
        </w:rPr>
        <w:t xml:space="preserve">
      2) ерікті таратылатын банк филиалдары бөлігі шеңберіндегі мынадай ақпараты бар жеке тұлғалар-депозиторлардың тізімі: </w:t>
      </w:r>
    </w:p>
    <w:p>
      <w:pPr>
        <w:spacing w:after="0"/>
        <w:ind w:left="0"/>
        <w:jc w:val="both"/>
      </w:pPr>
      <w:r>
        <w:rPr>
          <w:rFonts w:ascii="Times New Roman"/>
          <w:b w:val="false"/>
          <w:i w:val="false"/>
          <w:color w:val="000000"/>
          <w:sz w:val="28"/>
        </w:rPr>
        <w:t xml:space="preserve">
      банктік жеке шот нөмірі; </w:t>
      </w:r>
    </w:p>
    <w:p>
      <w:pPr>
        <w:spacing w:after="0"/>
        <w:ind w:left="0"/>
        <w:jc w:val="both"/>
      </w:pPr>
      <w:r>
        <w:rPr>
          <w:rFonts w:ascii="Times New Roman"/>
          <w:b w:val="false"/>
          <w:i w:val="false"/>
          <w:color w:val="000000"/>
          <w:sz w:val="28"/>
        </w:rPr>
        <w:t xml:space="preserve">
      депозитордың тегі, аты, әкесінің аты (бар болса), туған күні; </w:t>
      </w:r>
    </w:p>
    <w:p>
      <w:pPr>
        <w:spacing w:after="0"/>
        <w:ind w:left="0"/>
        <w:jc w:val="both"/>
      </w:pPr>
      <w:r>
        <w:rPr>
          <w:rFonts w:ascii="Times New Roman"/>
          <w:b w:val="false"/>
          <w:i w:val="false"/>
          <w:color w:val="000000"/>
          <w:sz w:val="28"/>
        </w:rPr>
        <w:t xml:space="preserve">
      депозитордың жеке басын куәландыратын құжат нөмірі және оны берген мемлекеттік орган туралы мәлімет, берген күні; </w:t>
      </w:r>
    </w:p>
    <w:p>
      <w:pPr>
        <w:spacing w:after="0"/>
        <w:ind w:left="0"/>
        <w:jc w:val="both"/>
      </w:pPr>
      <w:r>
        <w:rPr>
          <w:rFonts w:ascii="Times New Roman"/>
          <w:b w:val="false"/>
          <w:i w:val="false"/>
          <w:color w:val="000000"/>
          <w:sz w:val="28"/>
        </w:rPr>
        <w:t xml:space="preserve">
      салық төлеушінің тіркеу нөмірі; </w:t>
      </w:r>
    </w:p>
    <w:p>
      <w:pPr>
        <w:spacing w:after="0"/>
        <w:ind w:left="0"/>
        <w:jc w:val="both"/>
      </w:pPr>
      <w:r>
        <w:rPr>
          <w:rFonts w:ascii="Times New Roman"/>
          <w:b w:val="false"/>
          <w:i w:val="false"/>
          <w:color w:val="000000"/>
          <w:sz w:val="28"/>
        </w:rPr>
        <w:t xml:space="preserve">
      депозитордың адресі, мекен-жайы; </w:t>
      </w:r>
    </w:p>
    <w:p>
      <w:pPr>
        <w:spacing w:after="0"/>
        <w:ind w:left="0"/>
        <w:jc w:val="both"/>
      </w:pPr>
      <w:r>
        <w:rPr>
          <w:rFonts w:ascii="Times New Roman"/>
          <w:b w:val="false"/>
          <w:i w:val="false"/>
          <w:color w:val="000000"/>
          <w:sz w:val="28"/>
        </w:rPr>
        <w:t xml:space="preserve">
      банктік шот және (немесе) банктік салым шартының жасалған күні және нөмірі, шарттың қолданылу мерзімі; </w:t>
      </w:r>
    </w:p>
    <w:p>
      <w:pPr>
        <w:spacing w:after="0"/>
        <w:ind w:left="0"/>
        <w:jc w:val="both"/>
      </w:pPr>
      <w:r>
        <w:rPr>
          <w:rFonts w:ascii="Times New Roman"/>
          <w:b w:val="false"/>
          <w:i w:val="false"/>
          <w:color w:val="000000"/>
          <w:sz w:val="28"/>
        </w:rPr>
        <w:t xml:space="preserve">
      салым бойынша сыйақы ставкасы; </w:t>
      </w:r>
    </w:p>
    <w:p>
      <w:pPr>
        <w:spacing w:after="0"/>
        <w:ind w:left="0"/>
        <w:jc w:val="both"/>
      </w:pPr>
      <w:r>
        <w:rPr>
          <w:rFonts w:ascii="Times New Roman"/>
          <w:b w:val="false"/>
          <w:i w:val="false"/>
          <w:color w:val="000000"/>
          <w:sz w:val="28"/>
        </w:rPr>
        <w:t xml:space="preserve">
      депозит сомасы және депозитор есептеген және алған салым бойынша сыйақы сомасы; </w:t>
      </w:r>
    </w:p>
    <w:p>
      <w:pPr>
        <w:spacing w:after="0"/>
        <w:ind w:left="0"/>
        <w:jc w:val="both"/>
      </w:pPr>
      <w:r>
        <w:rPr>
          <w:rFonts w:ascii="Times New Roman"/>
          <w:b w:val="false"/>
          <w:i w:val="false"/>
          <w:color w:val="000000"/>
          <w:sz w:val="28"/>
        </w:rPr>
        <w:t xml:space="preserve">
      3) жіберілетін істердің (құжаттардың) саны. </w:t>
      </w:r>
    </w:p>
    <w:p>
      <w:pPr>
        <w:spacing w:after="0"/>
        <w:ind w:left="0"/>
        <w:jc w:val="both"/>
      </w:pPr>
      <w:r>
        <w:rPr>
          <w:rFonts w:ascii="Times New Roman"/>
          <w:b w:val="false"/>
          <w:i w:val="false"/>
          <w:color w:val="000000"/>
          <w:sz w:val="28"/>
        </w:rPr>
        <w:t xml:space="preserve">
      7-9. Ерікті таратылатын банк жеке тұлғалардың депозиттерін аударым жасауға байланысты барлық шығыстарды мойнына алады және жеке тұлғалардың депозиттерін аударым жасау күнін қосқандағы депозиттер бойынша сыйақыны есептейді. </w:t>
      </w:r>
    </w:p>
    <w:p>
      <w:pPr>
        <w:spacing w:after="0"/>
        <w:ind w:left="0"/>
        <w:jc w:val="both"/>
      </w:pPr>
      <w:r>
        <w:rPr>
          <w:rFonts w:ascii="Times New Roman"/>
          <w:b w:val="false"/>
          <w:i w:val="false"/>
          <w:color w:val="000000"/>
          <w:sz w:val="28"/>
        </w:rPr>
        <w:t xml:space="preserve">
      7-10. Ерікті таратылатын банк жеке тұлғалардың депозиттерін қабылдау-өткізу актісіне қол қойылған күннен бастап бір жұмыс күні аралығында депозиттерге міндетті кепілдік беруді жүзеге асыратын ұйымның уәкілетті органына жеке тұлғалардың депозиттерін қабылдау-өткізу актісінің көшірмесін және жеке тұлғалардың депозиттерін аударым жасау туралы шартты жібереді. </w:t>
      </w:r>
    </w:p>
    <w:p>
      <w:pPr>
        <w:spacing w:after="0"/>
        <w:ind w:left="0"/>
        <w:jc w:val="both"/>
      </w:pPr>
      <w:r>
        <w:rPr>
          <w:rFonts w:ascii="Times New Roman"/>
          <w:b w:val="false"/>
          <w:i w:val="false"/>
          <w:color w:val="000000"/>
          <w:sz w:val="28"/>
        </w:rPr>
        <w:t xml:space="preserve">
      7-11. Депозиттерге міндетті кепілдік беру жүйесінің қатысушысы болып табылатын, жеке тұлғалардың депозиттері аударым жасалған банк бір ай мерзім ішінде депозиттері оған жіберілген жеке тұлғалардың банктік шот және (немесе) банктік салым шартын жасайды. </w:t>
      </w:r>
    </w:p>
    <w:p>
      <w:pPr>
        <w:spacing w:after="0"/>
        <w:ind w:left="0"/>
        <w:jc w:val="both"/>
      </w:pPr>
      <w:r>
        <w:rPr>
          <w:rFonts w:ascii="Times New Roman"/>
          <w:b w:val="false"/>
          <w:i w:val="false"/>
          <w:color w:val="000000"/>
          <w:sz w:val="28"/>
        </w:rPr>
        <w:t xml:space="preserve">
      7-12. Ерікті таратылатын банк жеке тұлғалардың депозиттерін аударым жасау жөніндегі ақпаратты республикалық мерзімдік баспасөз басылымдарында мемлекеттік және орыс тілдерінде жариялайды. </w:t>
      </w:r>
    </w:p>
    <w:p>
      <w:pPr>
        <w:spacing w:after="0"/>
        <w:ind w:left="0"/>
        <w:jc w:val="both"/>
      </w:pPr>
      <w:r>
        <w:rPr>
          <w:rFonts w:ascii="Times New Roman"/>
          <w:b w:val="false"/>
          <w:i w:val="false"/>
          <w:color w:val="000000"/>
          <w:sz w:val="28"/>
        </w:rPr>
        <w:t xml:space="preserve">
      7-13. Жеке тұлғалардың депозиттерін қабылдаған банктің ұсынысы бойынша жеке тұлғалардың депозиттерін аударым жасау туралы шарт бұзылған жағдайда осы банк: </w:t>
      </w:r>
    </w:p>
    <w:p>
      <w:pPr>
        <w:spacing w:after="0"/>
        <w:ind w:left="0"/>
        <w:jc w:val="both"/>
      </w:pPr>
      <w:r>
        <w:rPr>
          <w:rFonts w:ascii="Times New Roman"/>
          <w:b w:val="false"/>
          <w:i w:val="false"/>
          <w:color w:val="000000"/>
          <w:sz w:val="28"/>
        </w:rPr>
        <w:t xml:space="preserve">
      1) ерікті таратылатын банктің жеке тұлғалардың депозиттерін аударым жасау жөніндегі іс-шараларды жүзеге асыруға байланысты шығыстарын өтейді; </w:t>
      </w:r>
    </w:p>
    <w:p>
      <w:pPr>
        <w:spacing w:after="0"/>
        <w:ind w:left="0"/>
        <w:jc w:val="both"/>
      </w:pPr>
      <w:r>
        <w:rPr>
          <w:rFonts w:ascii="Times New Roman"/>
          <w:b w:val="false"/>
          <w:i w:val="false"/>
          <w:color w:val="000000"/>
          <w:sz w:val="28"/>
        </w:rPr>
        <w:t xml:space="preserve">
      2) жеке тұлғалардың депозиттерін қабылдау-өткізу актісі бойынша </w:t>
      </w:r>
    </w:p>
    <w:p>
      <w:pPr>
        <w:spacing w:after="0"/>
        <w:ind w:left="0"/>
        <w:jc w:val="both"/>
      </w:pPr>
      <w:r>
        <w:rPr>
          <w:rFonts w:ascii="Times New Roman"/>
          <w:b w:val="false"/>
          <w:i w:val="false"/>
          <w:color w:val="000000"/>
          <w:sz w:val="28"/>
        </w:rPr>
        <w:t xml:space="preserve">
      осының алдында қабылданған депозиттер сомасын және тиісті құжаттарды </w:t>
      </w:r>
    </w:p>
    <w:p>
      <w:pPr>
        <w:spacing w:after="0"/>
        <w:ind w:left="0"/>
        <w:jc w:val="both"/>
      </w:pPr>
      <w:r>
        <w:rPr>
          <w:rFonts w:ascii="Times New Roman"/>
          <w:b w:val="false"/>
          <w:i w:val="false"/>
          <w:color w:val="000000"/>
          <w:sz w:val="28"/>
        </w:rPr>
        <w:t xml:space="preserve">
      қайтарады."; </w:t>
      </w:r>
    </w:p>
    <w:bookmarkStart w:name="z10" w:id="9"/>
    <w:p>
      <w:pPr>
        <w:spacing w:after="0"/>
        <w:ind w:left="0"/>
        <w:jc w:val="both"/>
      </w:pPr>
      <w:r>
        <w:rPr>
          <w:rFonts w:ascii="Times New Roman"/>
          <w:b w:val="false"/>
          <w:i w:val="false"/>
          <w:color w:val="000000"/>
          <w:sz w:val="28"/>
        </w:rPr>
        <w:t xml:space="preserve">
      8-тармақ мынадай мазмұндағы 1-1) тармақшамен толықтырылсын: </w:t>
      </w:r>
    </w:p>
    <w:bookmarkEnd w:id="9"/>
    <w:p>
      <w:pPr>
        <w:spacing w:after="0"/>
        <w:ind w:left="0"/>
        <w:jc w:val="both"/>
      </w:pPr>
      <w:r>
        <w:rPr>
          <w:rFonts w:ascii="Times New Roman"/>
          <w:b w:val="false"/>
          <w:i w:val="false"/>
          <w:color w:val="000000"/>
          <w:sz w:val="28"/>
        </w:rPr>
        <w:t xml:space="preserve">
      "1-1) жеке тұлғалардың депозиттерін аударым жасау туралы шарттың көшірмесін және депозиттерге міндетті кепілдік беру жүйесінің қатысушысы болып табылатын басқа банкке беретін жеке тұлғалардың депозиттерін қабылдау-өткізу актісін;"; </w:t>
      </w:r>
    </w:p>
    <w:bookmarkStart w:name="z11" w:id="10"/>
    <w:p>
      <w:pPr>
        <w:spacing w:after="0"/>
        <w:ind w:left="0"/>
        <w:jc w:val="both"/>
      </w:pPr>
      <w:r>
        <w:rPr>
          <w:rFonts w:ascii="Times New Roman"/>
          <w:b w:val="false"/>
          <w:i w:val="false"/>
          <w:color w:val="000000"/>
          <w:sz w:val="28"/>
        </w:rPr>
        <w:t xml:space="preserve">
      10-тармақта: 2) тармақшадағы "." деген тыныс белгісі ";" деген тыныс белгісімен ауыстырылсын; </w:t>
      </w:r>
    </w:p>
    <w:bookmarkEnd w:id="10"/>
    <w:p>
      <w:pPr>
        <w:spacing w:after="0"/>
        <w:ind w:left="0"/>
        <w:jc w:val="both"/>
      </w:pPr>
      <w:r>
        <w:rPr>
          <w:rFonts w:ascii="Times New Roman"/>
          <w:b w:val="false"/>
          <w:i w:val="false"/>
          <w:color w:val="000000"/>
          <w:sz w:val="28"/>
        </w:rPr>
        <w:t xml:space="preserve">
      мынадай мазмұндағы 3) тармақшамен толықтырылсын: </w:t>
      </w:r>
    </w:p>
    <w:p>
      <w:pPr>
        <w:spacing w:after="0"/>
        <w:ind w:left="0"/>
        <w:jc w:val="both"/>
      </w:pPr>
      <w:r>
        <w:rPr>
          <w:rFonts w:ascii="Times New Roman"/>
          <w:b w:val="false"/>
          <w:i w:val="false"/>
          <w:color w:val="000000"/>
          <w:sz w:val="28"/>
        </w:rPr>
        <w:t xml:space="preserve">
      "3) тікелей төлем жасау арқылы не оларды депозиттерге міндетті кепілдік беру жүйесінің қатысушысы болып табылатын басқа банкке аударым жасау жолымен жеке тұлғалардың депозиттерін қайтарып беру жөніндегі шараларды қабылдамаса.". </w:t>
      </w:r>
    </w:p>
    <w:bookmarkStart w:name="z12" w:id="11"/>
    <w:p>
      <w:pPr>
        <w:spacing w:after="0"/>
        <w:ind w:left="0"/>
        <w:jc w:val="both"/>
      </w:pPr>
      <w:r>
        <w:rPr>
          <w:rFonts w:ascii="Times New Roman"/>
          <w:b w:val="false"/>
          <w:i w:val="false"/>
          <w:color w:val="000000"/>
          <w:sz w:val="28"/>
        </w:rPr>
        <w:t xml:space="preserve">
      2. Осы қаулы бірінші рет ресми жарияланған күннен кейін он күн өткен соң қолданысқа енгізіледі. </w:t>
      </w:r>
    </w:p>
    <w:bookmarkEnd w:id="11"/>
    <w:bookmarkStart w:name="z13" w:id="12"/>
    <w:p>
      <w:pPr>
        <w:spacing w:after="0"/>
        <w:ind w:left="0"/>
        <w:jc w:val="both"/>
      </w:pPr>
      <w:r>
        <w:rPr>
          <w:rFonts w:ascii="Times New Roman"/>
          <w:b w:val="false"/>
          <w:i w:val="false"/>
          <w:color w:val="000000"/>
          <w:sz w:val="28"/>
        </w:rPr>
        <w:t xml:space="preserve">
      3. Банктерді қадағалау департаменті (Бөбеев М.С.): </w:t>
      </w:r>
    </w:p>
    <w:bookmarkEnd w:id="12"/>
    <w:bookmarkStart w:name="z14" w:id="13"/>
    <w:p>
      <w:pPr>
        <w:spacing w:after="0"/>
        <w:ind w:left="0"/>
        <w:jc w:val="both"/>
      </w:pP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 шараларын қолға алсын; </w:t>
      </w:r>
    </w:p>
    <w:bookmarkEnd w:id="13"/>
    <w:bookmarkStart w:name="z15" w:id="1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екінші деңгейдегі банктерге және "Қазақстан қаржыгерлерінің қауымдастығы" Заңды тұлғалар бірлестігіне мәлімет үшін жіберсін. </w:t>
      </w:r>
    </w:p>
    <w:bookmarkEnd w:id="14"/>
    <w:bookmarkStart w:name="z16" w:id="15"/>
    <w:p>
      <w:pPr>
        <w:spacing w:after="0"/>
        <w:ind w:left="0"/>
        <w:jc w:val="both"/>
      </w:pPr>
      <w:r>
        <w:rPr>
          <w:rFonts w:ascii="Times New Roman"/>
          <w:b w:val="false"/>
          <w:i w:val="false"/>
          <w:color w:val="000000"/>
          <w:sz w:val="28"/>
        </w:rPr>
        <w:t xml:space="preserve">
      4. Агенттіктің Төраға Қызметі (Кенже А. А.) осы қаулыны Қазақстан Республикасының бұқаралық ақпарат құралдарында жариялау шараларын қолға алсын. </w:t>
      </w:r>
    </w:p>
    <w:bookmarkEnd w:id="15"/>
    <w:bookmarkStart w:name="z17" w:id="16"/>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Қ.Б.Қожахметовке жүктелсін. </w:t>
      </w:r>
    </w:p>
    <w:bookmarkEnd w:id="1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