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2d310" w14:textId="d52d3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 атқару жөніндегі уәкілетті органдардың бюджеттік есептілікті жасау және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2008 жылғы 30 желтоқсандағы N 644 Бұйрығы. Қазақстан Республикасының Әділет министрлігінде 2009 жылғы 15 қаңтарда Нормативтік құқықтық кесімдерді мемлекеттік тіркеудің тізіліміне N 5489 болып енгізілді. Күші жойылды - Қазақстан Республикасы Қаржы министрінің 2014 жылғы 31 шілдедегі № 324 бұйрығымен</w:t>
      </w:r>
    </w:p>
    <w:p>
      <w:pPr>
        <w:spacing w:after="0"/>
        <w:ind w:left="0"/>
        <w:jc w:val="both"/>
      </w:pPr>
      <w:bookmarkStart w:name="z1" w:id="0"/>
      <w:r>
        <w:rPr>
          <w:rFonts w:ascii="Times New Roman"/>
          <w:b w:val="false"/>
          <w:i w:val="false"/>
          <w:color w:val="ff0000"/>
          <w:sz w:val="28"/>
        </w:rPr>
        <w:t xml:space="preserve">
      Ескерту. Күші жойылды - ҚР Қаржы министрінің 31.07.2014 </w:t>
      </w:r>
      <w:r>
        <w:rPr>
          <w:rFonts w:ascii="Times New Roman"/>
          <w:b w:val="false"/>
          <w:i w:val="false"/>
          <w:color w:val="ff0000"/>
          <w:sz w:val="28"/>
        </w:rPr>
        <w:t>№ 324</w:t>
      </w:r>
      <w:r>
        <w:rPr>
          <w:rFonts w:ascii="Times New Roman"/>
          <w:b w:val="false"/>
          <w:i w:val="false"/>
          <w:color w:val="ff0000"/>
          <w:sz w:val="28"/>
        </w:rPr>
        <w:t xml:space="preserve"> бұйрығымен (алғашқы ресми жариялаған күнінен бастап он күнтізбелік күн өткеннен кейін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Бюджетті атқару жөніндегі уәкілетті органдардың бюджеттік есептілікті жасау және беру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Осы бұйрыққа қосымшаға сәйкес Қазақстан Республикасы Қаржы министрлігінің кейбір бұйрықтарының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3. Есептілік және статистика департаменті (Л.И.Парусимова) осы бұйрықтың Қазақстан Республикасы Әділет министрлігінде мемлекеттік тіркелуін және ресми бұқаралық ақпарат құралдарында жариялануын заңнамада белгіленген тәртіппен қамтамасыз етсін. </w:t>
      </w:r>
      <w:r>
        <w:br/>
      </w:r>
      <w:r>
        <w:rPr>
          <w:rFonts w:ascii="Times New Roman"/>
          <w:b w:val="false"/>
          <w:i w:val="false"/>
          <w:color w:val="000000"/>
          <w:sz w:val="28"/>
        </w:rPr>
        <w:t>
</w:t>
      </w:r>
      <w:r>
        <w:rPr>
          <w:rFonts w:ascii="Times New Roman"/>
          <w:b w:val="false"/>
          <w:i w:val="false"/>
          <w:color w:val="000000"/>
          <w:sz w:val="28"/>
        </w:rPr>
        <w:t xml:space="preserve">
      4. Осы бұйрық 2009 жылғы 1 қаңтардан бастап қолданысқа енгізіледі.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Б. Жәмішев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2008 жылғы 30 желтоқсандағы </w:t>
      </w:r>
      <w:r>
        <w:br/>
      </w:r>
      <w:r>
        <w:rPr>
          <w:rFonts w:ascii="Times New Roman"/>
          <w:b w:val="false"/>
          <w:i w:val="false"/>
          <w:color w:val="000000"/>
          <w:sz w:val="28"/>
        </w:rPr>
        <w:t xml:space="preserve">
N 644 бұйрығымен бекітілген </w:t>
      </w:r>
    </w:p>
    <w:bookmarkStart w:name="z6" w:id="2"/>
    <w:p>
      <w:pPr>
        <w:spacing w:after="0"/>
        <w:ind w:left="0"/>
        <w:jc w:val="left"/>
      </w:pPr>
      <w:r>
        <w:rPr>
          <w:rFonts w:ascii="Times New Roman"/>
          <w:b/>
          <w:i w:val="false"/>
          <w:color w:val="000000"/>
        </w:rPr>
        <w:t xml:space="preserve"> 
Бюджетті атқару жөніндегі уәкілетті органдардың бюджеттік</w:t>
      </w:r>
      <w:r>
        <w:br/>
      </w:r>
      <w:r>
        <w:rPr>
          <w:rFonts w:ascii="Times New Roman"/>
          <w:b/>
          <w:i w:val="false"/>
          <w:color w:val="000000"/>
        </w:rPr>
        <w:t>
есептілікті жасау және беру ережесі</w:t>
      </w:r>
    </w:p>
    <w:bookmarkEnd w:id="2"/>
    <w:bookmarkStart w:name="z245" w:id="3"/>
    <w:p>
      <w:pPr>
        <w:spacing w:after="0"/>
        <w:ind w:left="0"/>
        <w:jc w:val="left"/>
      </w:pPr>
      <w:r>
        <w:rPr>
          <w:rFonts w:ascii="Times New Roman"/>
          <w:b/>
          <w:i w:val="false"/>
          <w:color w:val="000000"/>
        </w:rPr>
        <w:t xml:space="preserve"> 
1-бөлім. Жалпы ереже </w:t>
      </w:r>
    </w:p>
    <w:bookmarkEnd w:id="3"/>
    <w:p>
      <w:pPr>
        <w:spacing w:after="0"/>
        <w:ind w:left="0"/>
        <w:jc w:val="both"/>
      </w:pPr>
      <w:r>
        <w:rPr>
          <w:rFonts w:ascii="Times New Roman"/>
          <w:b w:val="false"/>
          <w:i w:val="false"/>
          <w:color w:val="ff0000"/>
          <w:sz w:val="28"/>
        </w:rPr>
        <w:t>      Ескерту. 1-бөлімнің атауы жаңа редакцияда - ҚР Премьер-Министрінің орынбасары - ҚР Қаржы министрінің 13.11.2013 </w:t>
      </w:r>
      <w:r>
        <w:rPr>
          <w:rFonts w:ascii="Times New Roman"/>
          <w:b w:val="false"/>
          <w:i w:val="false"/>
          <w:color w:val="ff0000"/>
          <w:sz w:val="28"/>
        </w:rPr>
        <w:t>№ 523</w:t>
      </w:r>
      <w:r>
        <w:rPr>
          <w:rFonts w:ascii="Times New Roman"/>
          <w:b w:val="false"/>
          <w:i w:val="false"/>
          <w:color w:val="ff0000"/>
          <w:sz w:val="28"/>
        </w:rPr>
        <w:t> бұйрығымен (алғашқы ресми жариялаған күнінен бастап он күнтізбелік күн өткеннен кейін қолданысқа енгізіледі).</w:t>
      </w:r>
    </w:p>
    <w:bookmarkStart w:name="z246" w:id="4"/>
    <w:p>
      <w:pPr>
        <w:spacing w:after="0"/>
        <w:ind w:left="0"/>
        <w:jc w:val="both"/>
      </w:pPr>
      <w:r>
        <w:rPr>
          <w:rFonts w:ascii="Times New Roman"/>
          <w:b w:val="false"/>
          <w:i w:val="false"/>
          <w:color w:val="000000"/>
          <w:sz w:val="28"/>
        </w:rPr>
        <w:t>
      1. Осы Ереже бюджетті атқару жөніндегі уәкілетті органдардың бюджеттік есептіліктің нысандарын, кезеңділігін, мерзімін, жасалу мен беру тәртібін анықтайды, олар мынадай:</w:t>
      </w:r>
      <w:r>
        <w:br/>
      </w:r>
      <w:r>
        <w:rPr>
          <w:rFonts w:ascii="Times New Roman"/>
          <w:b w:val="false"/>
          <w:i w:val="false"/>
          <w:color w:val="000000"/>
          <w:sz w:val="28"/>
        </w:rPr>
        <w:t>
      республикалық, тиісті мемлекеттік бюджеттердің, мемлекеттік және шоғырландырылған бюджеттердің атқарылуы туралы (бұдан әрі – бюджеттің атқарылуы туралы есеп);</w:t>
      </w:r>
      <w:r>
        <w:br/>
      </w:r>
      <w:r>
        <w:rPr>
          <w:rFonts w:ascii="Times New Roman"/>
          <w:b w:val="false"/>
          <w:i w:val="false"/>
          <w:color w:val="000000"/>
          <w:sz w:val="28"/>
        </w:rPr>
        <w:t>
      Қазақстан Республикасы Ұлттық қорының қолма-қол ақшасын бақылау шотындағы ақша қозғалысы туралы;</w:t>
      </w:r>
      <w:r>
        <w:br/>
      </w:r>
      <w:r>
        <w:rPr>
          <w:rFonts w:ascii="Times New Roman"/>
          <w:b w:val="false"/>
          <w:i w:val="false"/>
          <w:color w:val="000000"/>
          <w:sz w:val="28"/>
        </w:rPr>
        <w:t>
      мемлекеттік, республикалық және жергілікті бюджеттер бойынша мемлекеттік мекемелердің тауарларды (жұмыстарды, қызметтерді) өткізуінен түскен түсімдері мен ақша шығыстары жоспарларының атқарылуы туралы;</w:t>
      </w:r>
      <w:r>
        <w:br/>
      </w:r>
      <w:r>
        <w:rPr>
          <w:rFonts w:ascii="Times New Roman"/>
          <w:b w:val="false"/>
          <w:i w:val="false"/>
          <w:color w:val="000000"/>
          <w:sz w:val="28"/>
        </w:rPr>
        <w:t>
      мемлекеттік, республикалық және жергілікті бюджеттер бойынша демеушілік және қайырымдылық көмектен түскен түсімдер және ақшаны жұмсау туралы;</w:t>
      </w:r>
      <w:r>
        <w:br/>
      </w:r>
      <w:r>
        <w:rPr>
          <w:rFonts w:ascii="Times New Roman"/>
          <w:b w:val="false"/>
          <w:i w:val="false"/>
          <w:color w:val="000000"/>
          <w:sz w:val="28"/>
        </w:rPr>
        <w:t>
      шетел валютасындағы қаражаттың қозғалысы туралы</w:t>
      </w:r>
      <w:r>
        <w:br/>
      </w:r>
      <w:r>
        <w:rPr>
          <w:rFonts w:ascii="Times New Roman"/>
          <w:b w:val="false"/>
          <w:i w:val="false"/>
          <w:color w:val="000000"/>
          <w:sz w:val="28"/>
        </w:rPr>
        <w:t>
      мемлекеттік, республикалық және жергілікті бюджеттердің кредиторлық берешегі туралы;</w:t>
      </w:r>
      <w:r>
        <w:br/>
      </w:r>
      <w:r>
        <w:rPr>
          <w:rFonts w:ascii="Times New Roman"/>
          <w:b w:val="false"/>
          <w:i w:val="false"/>
          <w:color w:val="000000"/>
          <w:sz w:val="28"/>
        </w:rPr>
        <w:t>
      мемлекеттік, республикалық және жергілікті бюджеттердің дебиторлық берешегі туралы есеп түрлерін қамтиды.</w:t>
      </w:r>
      <w:r>
        <w:br/>
      </w:r>
      <w:r>
        <w:rPr>
          <w:rFonts w:ascii="Times New Roman"/>
          <w:b w:val="false"/>
          <w:i w:val="false"/>
          <w:color w:val="000000"/>
          <w:sz w:val="28"/>
        </w:rPr>
        <w:t xml:space="preserve">
      </w:t>
      </w:r>
      <w:r>
        <w:rPr>
          <w:rFonts w:ascii="Times New Roman"/>
          <w:b w:val="false"/>
          <w:i w:val="false"/>
          <w:color w:val="ff0000"/>
          <w:sz w:val="28"/>
        </w:rPr>
        <w:t>Ескерту. 1-тармақ жаңа редакцияда - ҚР Премьер-Министрінің орынбасары - ҚР Қаржы министрінің 13.11.2013</w:t>
      </w:r>
      <w:r>
        <w:rPr>
          <w:rFonts w:ascii="Times New Roman"/>
          <w:b w:val="false"/>
          <w:i w:val="false"/>
          <w:color w:val="000000"/>
          <w:sz w:val="28"/>
        </w:rPr>
        <w:t> </w:t>
      </w:r>
      <w:r>
        <w:rPr>
          <w:rFonts w:ascii="Times New Roman"/>
          <w:b w:val="false"/>
          <w:i w:val="false"/>
          <w:color w:val="000000"/>
          <w:sz w:val="28"/>
        </w:rPr>
        <w:t>№ 523</w:t>
      </w:r>
      <w:r>
        <w:rPr>
          <w:rFonts w:ascii="Times New Roman"/>
          <w:b w:val="false"/>
          <w:i w:val="false"/>
          <w:color w:val="000000"/>
          <w:sz w:val="28"/>
        </w:rPr>
        <w:t> </w:t>
      </w:r>
      <w:r>
        <w:rPr>
          <w:rFonts w:ascii="Times New Roman"/>
          <w:b w:val="false"/>
          <w:i w:val="false"/>
          <w:color w:val="ff0000"/>
          <w:sz w:val="28"/>
        </w:rPr>
        <w:t>бұйрығымен (алғашқы ресми жариялаған күнінен бастап он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 Мың теңгеде жүзеге асырылатын есептерді қалыптастыру. Есеп көрсеткiштерiнiң бөлшек бөлiгi нақты бiрден онға дейiнгi белгiмен көрсетiледi және бүтiн бөлiгiнен үтiрмен бөлiнедi. </w:t>
      </w:r>
    </w:p>
    <w:bookmarkEnd w:id="4"/>
    <w:bookmarkStart w:name="z8" w:id="5"/>
    <w:p>
      <w:pPr>
        <w:spacing w:after="0"/>
        <w:ind w:left="0"/>
        <w:jc w:val="left"/>
      </w:pPr>
      <w:r>
        <w:rPr>
          <w:rFonts w:ascii="Times New Roman"/>
          <w:b/>
          <w:i w:val="false"/>
          <w:color w:val="000000"/>
        </w:rPr>
        <w:t xml:space="preserve"> 
2-бөлім. Бюджеттің атқарылуы туралы есепті жасау және беру тәртібі</w:t>
      </w:r>
    </w:p>
    <w:bookmarkEnd w:id="5"/>
    <w:p>
      <w:pPr>
        <w:spacing w:after="0"/>
        <w:ind w:left="0"/>
        <w:jc w:val="both"/>
      </w:pPr>
      <w:r>
        <w:rPr>
          <w:rFonts w:ascii="Times New Roman"/>
          <w:b w:val="false"/>
          <w:i w:val="false"/>
          <w:color w:val="ff0000"/>
          <w:sz w:val="28"/>
        </w:rPr>
        <w:t>      Ескерту. 2-бөлімнің атауы жаңа редакцияда - ҚР Премьер-Министрінің орынбасары - ҚР Қаржы министрінің 13.11.2013 </w:t>
      </w:r>
      <w:r>
        <w:rPr>
          <w:rFonts w:ascii="Times New Roman"/>
          <w:b w:val="false"/>
          <w:i w:val="false"/>
          <w:color w:val="ff0000"/>
          <w:sz w:val="28"/>
        </w:rPr>
        <w:t>№ 523</w:t>
      </w:r>
      <w:r>
        <w:rPr>
          <w:rFonts w:ascii="Times New Roman"/>
          <w:b w:val="false"/>
          <w:i w:val="false"/>
          <w:color w:val="ff0000"/>
          <w:sz w:val="28"/>
        </w:rPr>
        <w:t> бұйрығымен (алғашқы ресми жариялаған күнінен бастап он күнтізбелік күн өткеннен кейін қолданысқа енгізіледі).</w:t>
      </w:r>
    </w:p>
    <w:p>
      <w:pPr>
        <w:spacing w:after="0"/>
        <w:ind w:left="0"/>
        <w:jc w:val="left"/>
      </w:pPr>
      <w:r>
        <w:rPr>
          <w:rFonts w:ascii="Times New Roman"/>
          <w:b/>
          <w:i w:val="false"/>
          <w:color w:val="000000"/>
        </w:rPr>
        <w:t xml:space="preserve"> 1. Бюджеттің атқарылуы туралы есепті қалыптастыру </w:t>
      </w:r>
    </w:p>
    <w:bookmarkStart w:name="z9" w:id="6"/>
    <w:p>
      <w:pPr>
        <w:spacing w:after="0"/>
        <w:ind w:left="0"/>
        <w:jc w:val="both"/>
      </w:pPr>
      <w:r>
        <w:rPr>
          <w:rFonts w:ascii="Times New Roman"/>
          <w:b w:val="false"/>
          <w:i w:val="false"/>
          <w:color w:val="000000"/>
          <w:sz w:val="28"/>
        </w:rPr>
        <w:t xml:space="preserve">      3. Бюджеттің атқарылуы туралы есепті бюджетті атқару жөніндегі орталық және жергілікті уәкілетті органдар жасайды. </w:t>
      </w:r>
      <w:r>
        <w:br/>
      </w:r>
      <w:r>
        <w:rPr>
          <w:rFonts w:ascii="Times New Roman"/>
          <w:b w:val="false"/>
          <w:i w:val="false"/>
          <w:color w:val="000000"/>
          <w:sz w:val="28"/>
        </w:rPr>
        <w:t xml:space="preserve">
      4. Бюджеттің атқарылуы туралы есеп кассалық негізде жүзеге асырылатын есепті кезең үшін тиісті бюджеттің түсімдері мен шығыстары бойынша барлық операцияларды көрсетеді. </w:t>
      </w:r>
      <w:r>
        <w:br/>
      </w:r>
      <w:r>
        <w:rPr>
          <w:rFonts w:ascii="Times New Roman"/>
          <w:b w:val="false"/>
          <w:i w:val="false"/>
          <w:color w:val="000000"/>
          <w:sz w:val="28"/>
        </w:rPr>
        <w:t>
</w:t>
      </w:r>
      <w:r>
        <w:rPr>
          <w:rFonts w:ascii="Times New Roman"/>
          <w:b w:val="false"/>
          <w:i w:val="false"/>
          <w:color w:val="000000"/>
          <w:sz w:val="28"/>
        </w:rPr>
        <w:t>
      5. Бюджеттің атқарылуы туралы есеп Қазақстан Республикасының </w:t>
      </w:r>
      <w:r>
        <w:rPr>
          <w:rFonts w:ascii="Times New Roman"/>
          <w:b w:val="false"/>
          <w:i w:val="false"/>
          <w:color w:val="000000"/>
          <w:sz w:val="28"/>
        </w:rPr>
        <w:t>Бюджет кодексінде</w:t>
      </w:r>
      <w:r>
        <w:rPr>
          <w:rFonts w:ascii="Times New Roman"/>
          <w:b w:val="false"/>
          <w:i w:val="false"/>
          <w:color w:val="000000"/>
          <w:sz w:val="28"/>
        </w:rPr>
        <w:t xml:space="preserve"> анықталған бюджет құрылымы, бюджет түсiмдерi сыныптамасының, Қазақстан Республикасы </w:t>
      </w:r>
      <w:r>
        <w:rPr>
          <w:rFonts w:ascii="Times New Roman"/>
          <w:b w:val="false"/>
          <w:i w:val="false"/>
          <w:color w:val="000000"/>
          <w:sz w:val="28"/>
        </w:rPr>
        <w:t>Бірыңғай бюджеттік сыныптама</w:t>
      </w:r>
      <w:r>
        <w:rPr>
          <w:rFonts w:ascii="Times New Roman"/>
          <w:b w:val="false"/>
          <w:i w:val="false"/>
          <w:color w:val="000000"/>
          <w:sz w:val="28"/>
        </w:rPr>
        <w:t xml:space="preserve"> бюджет шығыстарының функционалдық, экономикалық сыныптамасының кодтары бойынша қалыптастырылады және тиісті қаржы жылына арналған республикалық бюджет туралы </w:t>
      </w:r>
      <w:r>
        <w:rPr>
          <w:rFonts w:ascii="Times New Roman"/>
          <w:b w:val="false"/>
          <w:i w:val="false"/>
          <w:color w:val="000000"/>
          <w:sz w:val="28"/>
        </w:rPr>
        <w:t>заңға</w:t>
      </w:r>
      <w:r>
        <w:rPr>
          <w:rFonts w:ascii="Times New Roman"/>
          <w:b w:val="false"/>
          <w:i w:val="false"/>
          <w:color w:val="000000"/>
          <w:sz w:val="28"/>
        </w:rPr>
        <w:t xml:space="preserve"> немесе тиісті қаржы жылына арналған жергілікті бюджет туралы мәслихаттың шешіміне, Қазақстан Республикасы Үкіметінің немесе республикалық бюджет туралы заңды іске асыру туралы жергілікті атқарушы органның </w:t>
      </w:r>
      <w:r>
        <w:rPr>
          <w:rFonts w:ascii="Times New Roman"/>
          <w:b w:val="false"/>
          <w:i w:val="false"/>
          <w:color w:val="000000"/>
          <w:sz w:val="28"/>
        </w:rPr>
        <w:t>қаулысына</w:t>
      </w:r>
      <w:r>
        <w:rPr>
          <w:rFonts w:ascii="Times New Roman"/>
          <w:b w:val="false"/>
          <w:i w:val="false"/>
          <w:color w:val="000000"/>
          <w:sz w:val="28"/>
        </w:rPr>
        <w:t xml:space="preserve"> немесе жергілікті бюджет туралы мәслихаттың шешіміне сәйкес жасалады. </w:t>
      </w:r>
      <w:r>
        <w:br/>
      </w:r>
      <w:r>
        <w:rPr>
          <w:rFonts w:ascii="Times New Roman"/>
          <w:b w:val="false"/>
          <w:i w:val="false"/>
          <w:color w:val="000000"/>
          <w:sz w:val="28"/>
        </w:rPr>
        <w:t>
</w:t>
      </w:r>
      <w:r>
        <w:rPr>
          <w:rFonts w:ascii="Times New Roman"/>
          <w:b w:val="false"/>
          <w:i w:val="false"/>
          <w:color w:val="000000"/>
          <w:sz w:val="28"/>
        </w:rPr>
        <w:t xml:space="preserve">
      6. Мерзімділігі бойынша бюджеттің атқарылуы туралы есеп ай сайын және жыл қорытындысы бойынша жасалады. Бюджеттің атқарылуы туралы айлық (жылдық) есеп былайша қалыптасады. </w:t>
      </w:r>
      <w:r>
        <w:br/>
      </w:r>
      <w:r>
        <w:rPr>
          <w:rFonts w:ascii="Times New Roman"/>
          <w:b w:val="false"/>
          <w:i w:val="false"/>
          <w:color w:val="000000"/>
          <w:sz w:val="28"/>
        </w:rPr>
        <w:t>
</w:t>
      </w:r>
      <w:r>
        <w:rPr>
          <w:rFonts w:ascii="Times New Roman"/>
          <w:b w:val="false"/>
          <w:i w:val="false"/>
          <w:color w:val="000000"/>
          <w:sz w:val="28"/>
        </w:rPr>
        <w:t xml:space="preserve">
      7. Бюджеттің түсімдерін қамтитын бюджеттің атқарылуы туралы есептің бөлімдері бюджет түсімдері сыныптамасының санаттары, сыныптары, ішкі сыныптары және ерекшеліктері бойынша деректерді қамтиды. </w:t>
      </w:r>
      <w:r>
        <w:br/>
      </w:r>
      <w:r>
        <w:rPr>
          <w:rFonts w:ascii="Times New Roman"/>
          <w:b w:val="false"/>
          <w:i w:val="false"/>
          <w:color w:val="000000"/>
          <w:sz w:val="28"/>
        </w:rPr>
        <w:t>
</w:t>
      </w:r>
      <w:r>
        <w:rPr>
          <w:rFonts w:ascii="Times New Roman"/>
          <w:b w:val="false"/>
          <w:i w:val="false"/>
          <w:color w:val="000000"/>
          <w:sz w:val="28"/>
        </w:rPr>
        <w:t xml:space="preserve">
      8. Бюджет шығыстарын қамтитын бюджеттің атқарылуы туралы есептің бөлімдері функционалдық топтар, функционалдық кіші топтар, бюджеттік бағдарламалар әкімшілері, бюджет шығыстары сыныптамасының бюджеттік бағдарламалары бойынша деректерді қамтиды. </w:t>
      </w:r>
      <w:r>
        <w:br/>
      </w:r>
      <w:r>
        <w:rPr>
          <w:rFonts w:ascii="Times New Roman"/>
          <w:b w:val="false"/>
          <w:i w:val="false"/>
          <w:color w:val="000000"/>
          <w:sz w:val="28"/>
        </w:rPr>
        <w:t xml:space="preserve">
      Бюджеттің шығыстарын қамтитын жергілікті бюджеттің атқарылуы туралы есептің бөлімдері функционалдық топтар, функционалдық кіші топтар, бюджеттік бағдарламалар әкімшілері, бюджеттік бағдарламалар, бюджет шығыстары сыныптамасының кіші бағдарламалары бойынша деректерді қамтиды. </w:t>
      </w:r>
      <w:r>
        <w:br/>
      </w:r>
      <w:r>
        <w:rPr>
          <w:rFonts w:ascii="Times New Roman"/>
          <w:b w:val="false"/>
          <w:i w:val="false"/>
          <w:color w:val="000000"/>
          <w:sz w:val="28"/>
        </w:rPr>
        <w:t>
</w:t>
      </w:r>
      <w:r>
        <w:rPr>
          <w:rFonts w:ascii="Times New Roman"/>
          <w:b w:val="false"/>
          <w:i w:val="false"/>
          <w:color w:val="000000"/>
          <w:sz w:val="28"/>
        </w:rPr>
        <w:t xml:space="preserve">
      9. Бюджеттің атқарылуы туралы есеп түсімдердің бөлімі, кіші бөлімі, санаты, сыныбы және ішкі сыныбы бойынша, бюджет шығыстарының бөлімі, кіші бөлімі, функционалдық тобы, функционалдық кіші тобы, бюджеттік бағдарламалар әкімшісі, бюджеттік бағдарлама, кіші бағдарлама бойынша аралық қорытындыларды қамтиды. </w:t>
      </w:r>
    </w:p>
    <w:bookmarkEnd w:id="6"/>
    <w:bookmarkStart w:name="z15" w:id="7"/>
    <w:p>
      <w:pPr>
        <w:spacing w:after="0"/>
        <w:ind w:left="0"/>
        <w:jc w:val="left"/>
      </w:pPr>
      <w:r>
        <w:rPr>
          <w:rFonts w:ascii="Times New Roman"/>
          <w:b/>
          <w:i w:val="false"/>
          <w:color w:val="000000"/>
        </w:rPr>
        <w:t xml:space="preserve"> 
2. Бюджеттің атқарылуы туралы есептің құрылымы </w:t>
      </w:r>
    </w:p>
    <w:bookmarkEnd w:id="7"/>
    <w:bookmarkStart w:name="z16" w:id="8"/>
    <w:p>
      <w:pPr>
        <w:spacing w:after="0"/>
        <w:ind w:left="0"/>
        <w:jc w:val="both"/>
      </w:pPr>
      <w:r>
        <w:rPr>
          <w:rFonts w:ascii="Times New Roman"/>
          <w:b w:val="false"/>
          <w:i w:val="false"/>
          <w:color w:val="000000"/>
          <w:sz w:val="28"/>
        </w:rPr>
        <w:t xml:space="preserve">      10. Бюджеттің атқарылуы туралы есеп өзіне мынадай бөлімдерді (кіші бөлімдерді) қамтиды: </w:t>
      </w:r>
      <w:r>
        <w:br/>
      </w:r>
      <w:r>
        <w:rPr>
          <w:rFonts w:ascii="Times New Roman"/>
          <w:b w:val="false"/>
          <w:i w:val="false"/>
          <w:color w:val="000000"/>
          <w:sz w:val="28"/>
        </w:rPr>
        <w:t xml:space="preserve">
      1) кiрiстер (I): </w:t>
      </w:r>
      <w:r>
        <w:br/>
      </w:r>
      <w:r>
        <w:rPr>
          <w:rFonts w:ascii="Times New Roman"/>
          <w:b w:val="false"/>
          <w:i w:val="false"/>
          <w:color w:val="000000"/>
          <w:sz w:val="28"/>
        </w:rPr>
        <w:t xml:space="preserve">
      салық түсiмдерi; </w:t>
      </w:r>
      <w:r>
        <w:br/>
      </w:r>
      <w:r>
        <w:rPr>
          <w:rFonts w:ascii="Times New Roman"/>
          <w:b w:val="false"/>
          <w:i w:val="false"/>
          <w:color w:val="000000"/>
          <w:sz w:val="28"/>
        </w:rPr>
        <w:t xml:space="preserve">
      салықтан тыс түсiмдер; </w:t>
      </w:r>
      <w:r>
        <w:br/>
      </w:r>
      <w:r>
        <w:rPr>
          <w:rFonts w:ascii="Times New Roman"/>
          <w:b w:val="false"/>
          <w:i w:val="false"/>
          <w:color w:val="000000"/>
          <w:sz w:val="28"/>
        </w:rPr>
        <w:t xml:space="preserve">
      негiзгi капиталды сатудан түскен түсiмдер; </w:t>
      </w:r>
      <w:r>
        <w:br/>
      </w:r>
      <w:r>
        <w:rPr>
          <w:rFonts w:ascii="Times New Roman"/>
          <w:b w:val="false"/>
          <w:i w:val="false"/>
          <w:color w:val="000000"/>
          <w:sz w:val="28"/>
        </w:rPr>
        <w:t xml:space="preserve">
      трансферттердiң түсiмдерi; </w:t>
      </w:r>
      <w:r>
        <w:br/>
      </w:r>
      <w:r>
        <w:rPr>
          <w:rFonts w:ascii="Times New Roman"/>
          <w:b w:val="false"/>
          <w:i w:val="false"/>
          <w:color w:val="000000"/>
          <w:sz w:val="28"/>
        </w:rPr>
        <w:t>
</w:t>
      </w:r>
      <w:r>
        <w:rPr>
          <w:rFonts w:ascii="Times New Roman"/>
          <w:b w:val="false"/>
          <w:i w:val="false"/>
          <w:color w:val="000000"/>
          <w:sz w:val="28"/>
        </w:rPr>
        <w:t xml:space="preserve">
      2) шығындар (II); </w:t>
      </w:r>
      <w:r>
        <w:br/>
      </w:r>
      <w:r>
        <w:rPr>
          <w:rFonts w:ascii="Times New Roman"/>
          <w:b w:val="false"/>
          <w:i w:val="false"/>
          <w:color w:val="000000"/>
          <w:sz w:val="28"/>
        </w:rPr>
        <w:t>
</w:t>
      </w:r>
      <w:r>
        <w:rPr>
          <w:rFonts w:ascii="Times New Roman"/>
          <w:b w:val="false"/>
          <w:i w:val="false"/>
          <w:color w:val="000000"/>
          <w:sz w:val="28"/>
        </w:rPr>
        <w:t xml:space="preserve">
      3) таза бюджеттiк кредит беру (IІІ): </w:t>
      </w:r>
      <w:r>
        <w:br/>
      </w:r>
      <w:r>
        <w:rPr>
          <w:rFonts w:ascii="Times New Roman"/>
          <w:b w:val="false"/>
          <w:i w:val="false"/>
          <w:color w:val="000000"/>
          <w:sz w:val="28"/>
        </w:rPr>
        <w:t xml:space="preserve">
      бюджеттiк кредиттер; </w:t>
      </w:r>
      <w:r>
        <w:br/>
      </w:r>
      <w:r>
        <w:rPr>
          <w:rFonts w:ascii="Times New Roman"/>
          <w:b w:val="false"/>
          <w:i w:val="false"/>
          <w:color w:val="000000"/>
          <w:sz w:val="28"/>
        </w:rPr>
        <w:t xml:space="preserve">
      бюджеттiк кредиттердi өтеу; </w:t>
      </w:r>
      <w:r>
        <w:br/>
      </w:r>
      <w:r>
        <w:rPr>
          <w:rFonts w:ascii="Times New Roman"/>
          <w:b w:val="false"/>
          <w:i w:val="false"/>
          <w:color w:val="000000"/>
          <w:sz w:val="28"/>
        </w:rPr>
        <w:t>
</w:t>
      </w:r>
      <w:r>
        <w:rPr>
          <w:rFonts w:ascii="Times New Roman"/>
          <w:b w:val="false"/>
          <w:i w:val="false"/>
          <w:color w:val="000000"/>
          <w:sz w:val="28"/>
        </w:rPr>
        <w:t xml:space="preserve">
      4) қаржылық активтермен операциялар бойынша сальдо (ІV): </w:t>
      </w:r>
      <w:r>
        <w:br/>
      </w:r>
      <w:r>
        <w:rPr>
          <w:rFonts w:ascii="Times New Roman"/>
          <w:b w:val="false"/>
          <w:i w:val="false"/>
          <w:color w:val="000000"/>
          <w:sz w:val="28"/>
        </w:rPr>
        <w:t xml:space="preserve">
      қаржылық активтер сатып алу; </w:t>
      </w:r>
      <w:r>
        <w:br/>
      </w:r>
      <w:r>
        <w:rPr>
          <w:rFonts w:ascii="Times New Roman"/>
          <w:b w:val="false"/>
          <w:i w:val="false"/>
          <w:color w:val="000000"/>
          <w:sz w:val="28"/>
        </w:rPr>
        <w:t xml:space="preserve">
      мемлекеттiң қаржылық активтерiн сатудан түскен түсiм; </w:t>
      </w:r>
      <w:r>
        <w:br/>
      </w:r>
      <w:r>
        <w:rPr>
          <w:rFonts w:ascii="Times New Roman"/>
          <w:b w:val="false"/>
          <w:i w:val="false"/>
          <w:color w:val="000000"/>
          <w:sz w:val="28"/>
        </w:rPr>
        <w:t>
</w:t>
      </w:r>
      <w:r>
        <w:rPr>
          <w:rFonts w:ascii="Times New Roman"/>
          <w:b w:val="false"/>
          <w:i w:val="false"/>
          <w:color w:val="000000"/>
          <w:sz w:val="28"/>
        </w:rPr>
        <w:t xml:space="preserve">
      5) бюджеттiң тапшылығы (профицитi) (V); </w:t>
      </w:r>
      <w:r>
        <w:br/>
      </w:r>
      <w:r>
        <w:rPr>
          <w:rFonts w:ascii="Times New Roman"/>
          <w:b w:val="false"/>
          <w:i w:val="false"/>
          <w:color w:val="000000"/>
          <w:sz w:val="28"/>
        </w:rPr>
        <w:t>
</w:t>
      </w:r>
      <w:r>
        <w:rPr>
          <w:rFonts w:ascii="Times New Roman"/>
          <w:b w:val="false"/>
          <w:i w:val="false"/>
          <w:color w:val="000000"/>
          <w:sz w:val="28"/>
        </w:rPr>
        <w:t xml:space="preserve">
      6) бюджеттiң тапшылығын қаржыландыру (профициттi пайдалану) (VI): </w:t>
      </w:r>
      <w:r>
        <w:br/>
      </w:r>
      <w:r>
        <w:rPr>
          <w:rFonts w:ascii="Times New Roman"/>
          <w:b w:val="false"/>
          <w:i w:val="false"/>
          <w:color w:val="000000"/>
          <w:sz w:val="28"/>
        </w:rPr>
        <w:t xml:space="preserve">
      қарыздардың түсiмi; </w:t>
      </w:r>
      <w:r>
        <w:br/>
      </w:r>
      <w:r>
        <w:rPr>
          <w:rFonts w:ascii="Times New Roman"/>
          <w:b w:val="false"/>
          <w:i w:val="false"/>
          <w:color w:val="000000"/>
          <w:sz w:val="28"/>
        </w:rPr>
        <w:t xml:space="preserve">
      қарыздарды өтеу; </w:t>
      </w:r>
      <w:r>
        <w:br/>
      </w:r>
      <w:r>
        <w:rPr>
          <w:rFonts w:ascii="Times New Roman"/>
          <w:b w:val="false"/>
          <w:i w:val="false"/>
          <w:color w:val="000000"/>
          <w:sz w:val="28"/>
        </w:rPr>
        <w:t xml:space="preserve">
      бюджет қаражатының пайдаланылатын қалдықтары; </w:t>
      </w:r>
      <w:r>
        <w:br/>
      </w:r>
      <w:r>
        <w:rPr>
          <w:rFonts w:ascii="Times New Roman"/>
          <w:b w:val="false"/>
          <w:i w:val="false"/>
          <w:color w:val="000000"/>
          <w:sz w:val="28"/>
        </w:rPr>
        <w:t>
</w:t>
      </w:r>
      <w:r>
        <w:rPr>
          <w:rFonts w:ascii="Times New Roman"/>
          <w:b w:val="false"/>
          <w:i w:val="false"/>
          <w:color w:val="000000"/>
          <w:sz w:val="28"/>
        </w:rPr>
        <w:t xml:space="preserve">
      7) "Бюджет қаражаттарының қалдықтары" анықтамалық бөлiмi: </w:t>
      </w:r>
      <w:r>
        <w:br/>
      </w:r>
      <w:r>
        <w:rPr>
          <w:rFonts w:ascii="Times New Roman"/>
          <w:b w:val="false"/>
          <w:i w:val="false"/>
          <w:color w:val="000000"/>
          <w:sz w:val="28"/>
        </w:rPr>
        <w:t xml:space="preserve">
      қаржы жылының басындағы бюджет қаражаттарының қалдықтары; </w:t>
      </w:r>
      <w:r>
        <w:br/>
      </w:r>
      <w:r>
        <w:rPr>
          <w:rFonts w:ascii="Times New Roman"/>
          <w:b w:val="false"/>
          <w:i w:val="false"/>
          <w:color w:val="000000"/>
          <w:sz w:val="28"/>
        </w:rPr>
        <w:t xml:space="preserve">
      есептi кезеңнiң соңындағы бюджет қаражаттарының қалдықтары. </w:t>
      </w:r>
      <w:r>
        <w:br/>
      </w:r>
      <w:r>
        <w:rPr>
          <w:rFonts w:ascii="Times New Roman"/>
          <w:b w:val="false"/>
          <w:i w:val="false"/>
          <w:color w:val="000000"/>
          <w:sz w:val="28"/>
        </w:rPr>
        <w:t>
</w:t>
      </w:r>
      <w:r>
        <w:rPr>
          <w:rFonts w:ascii="Times New Roman"/>
          <w:b w:val="false"/>
          <w:i w:val="false"/>
          <w:color w:val="000000"/>
          <w:sz w:val="28"/>
        </w:rPr>
        <w:t xml:space="preserve">
      11. I "Кiрiстер" бөлiмi бюджетке түсетiн түсiмдердi көрсетедi және бюджетке түсетiн түсiмдер сыныптамасының бастапқы төрт санаты бойынша бюджетке түсетiн түсiмдердi қамтитын мынадай төрт кiшi бөлiмдерден тұрады: "Салық түсiмдерi", "Салықтан тыс түсiмдер", "Негiзгi капиталды сатудан түскен түсiмдер", "Трансферттер түсiмдерi". </w:t>
      </w:r>
      <w:r>
        <w:br/>
      </w:r>
      <w:r>
        <w:rPr>
          <w:rFonts w:ascii="Times New Roman"/>
          <w:b w:val="false"/>
          <w:i w:val="false"/>
          <w:color w:val="000000"/>
          <w:sz w:val="28"/>
        </w:rPr>
        <w:t>
</w:t>
      </w:r>
      <w:r>
        <w:rPr>
          <w:rFonts w:ascii="Times New Roman"/>
          <w:b w:val="false"/>
          <w:i w:val="false"/>
          <w:color w:val="000000"/>
          <w:sz w:val="28"/>
        </w:rPr>
        <w:t xml:space="preserve">
      12. II "Шығындар" бөлiмi қайтарымсыз негiзде жүзеге асырылатын бюджеттен төлемдердi көрсететiн шығыстардың фукнционалдық сыныптамасының 1-15 функционалдық топтарынан тұрады. </w:t>
      </w:r>
      <w:r>
        <w:br/>
      </w:r>
      <w:r>
        <w:rPr>
          <w:rFonts w:ascii="Times New Roman"/>
          <w:b w:val="false"/>
          <w:i w:val="false"/>
          <w:color w:val="000000"/>
          <w:sz w:val="28"/>
        </w:rPr>
        <w:t>
</w:t>
      </w:r>
      <w:r>
        <w:rPr>
          <w:rFonts w:ascii="Times New Roman"/>
          <w:b w:val="false"/>
          <w:i w:val="false"/>
          <w:color w:val="000000"/>
          <w:sz w:val="28"/>
        </w:rPr>
        <w:t xml:space="preserve">
      13. III "Таза бюджеттiк кредит беру" бөлiмi қайтарымды негiзде жүзеге асырылатын бюджеттен төлемдер және бұрын берiлген кредиттер бойынша борышты өтеу есебiнен бюджетке түсетiн түсiмдер тиiсiнше көрсетiлетiн "Бюджеттiк кредиттер" және "Бюджеттiк кредиттердi өтеу" кiшi бөлiмдерi арасындағы айырманы көрсетедi. </w:t>
      </w:r>
      <w:r>
        <w:br/>
      </w:r>
      <w:r>
        <w:rPr>
          <w:rFonts w:ascii="Times New Roman"/>
          <w:b w:val="false"/>
          <w:i w:val="false"/>
          <w:color w:val="000000"/>
          <w:sz w:val="28"/>
        </w:rPr>
        <w:t xml:space="preserve">
      Таза бюджеттік кредит беру К = (bk - pk) формуласы бойынша анықталады мұнда </w:t>
      </w:r>
      <w:r>
        <w:br/>
      </w:r>
      <w:r>
        <w:rPr>
          <w:rFonts w:ascii="Times New Roman"/>
          <w:b w:val="false"/>
          <w:i w:val="false"/>
          <w:color w:val="000000"/>
          <w:sz w:val="28"/>
        </w:rPr>
        <w:t xml:space="preserve">
      К - таза бюджеттік кредит беру; </w:t>
      </w:r>
      <w:r>
        <w:br/>
      </w:r>
      <w:r>
        <w:rPr>
          <w:rFonts w:ascii="Times New Roman"/>
          <w:b w:val="false"/>
          <w:i w:val="false"/>
          <w:color w:val="000000"/>
          <w:sz w:val="28"/>
        </w:rPr>
        <w:t xml:space="preserve">
      bk - бюджеттік кредиттер; </w:t>
      </w:r>
      <w:r>
        <w:br/>
      </w:r>
      <w:r>
        <w:rPr>
          <w:rFonts w:ascii="Times New Roman"/>
          <w:b w:val="false"/>
          <w:i w:val="false"/>
          <w:color w:val="000000"/>
          <w:sz w:val="28"/>
        </w:rPr>
        <w:t xml:space="preserve">
      pk - бюджеттік кредиттерді өтеу. </w:t>
      </w:r>
      <w:r>
        <w:br/>
      </w:r>
      <w:r>
        <w:rPr>
          <w:rFonts w:ascii="Times New Roman"/>
          <w:b w:val="false"/>
          <w:i w:val="false"/>
          <w:color w:val="000000"/>
          <w:sz w:val="28"/>
        </w:rPr>
        <w:t>
</w:t>
      </w:r>
      <w:r>
        <w:rPr>
          <w:rFonts w:ascii="Times New Roman"/>
          <w:b w:val="false"/>
          <w:i w:val="false"/>
          <w:color w:val="000000"/>
          <w:sz w:val="28"/>
        </w:rPr>
        <w:t xml:space="preserve">
      14. ІV "Қаржылық активтермен жасалатын операциялар бойынша сальдо" бөлiмi қаржылық активтердi сатып алуға шығыстар және мемлекеттiң қаржылық активтерiн сатудан бюджетке түскен түсiмдер тиiсiнше көрсетiлетiн "Қаржылық активтердi сатып алу" және "Мемлекеттiң қаржылық активтерiн сатудан түскен түсiм" кiшi бөлiмдерi арасындағы айырманы көрсетедi. </w:t>
      </w:r>
      <w:r>
        <w:br/>
      </w:r>
      <w:r>
        <w:rPr>
          <w:rFonts w:ascii="Times New Roman"/>
          <w:b w:val="false"/>
          <w:i w:val="false"/>
          <w:color w:val="000000"/>
          <w:sz w:val="28"/>
        </w:rPr>
        <w:t xml:space="preserve">
      Қаржылық активтермен жасалатын операциялар бойынша сальдо </w:t>
      </w:r>
      <w:r>
        <w:br/>
      </w:r>
      <w:r>
        <w:rPr>
          <w:rFonts w:ascii="Times New Roman"/>
          <w:b w:val="false"/>
          <w:i w:val="false"/>
          <w:color w:val="000000"/>
          <w:sz w:val="28"/>
        </w:rPr>
        <w:t xml:space="preserve">
S = (nf - pf) формуласы бойынша айқындалады, мұндағы </w:t>
      </w:r>
      <w:r>
        <w:br/>
      </w:r>
      <w:r>
        <w:rPr>
          <w:rFonts w:ascii="Times New Roman"/>
          <w:b w:val="false"/>
          <w:i w:val="false"/>
          <w:color w:val="000000"/>
          <w:sz w:val="28"/>
        </w:rPr>
        <w:t xml:space="preserve">
      S - қаржы активтерімен жасалатын операциялар бойынша сальдо; </w:t>
      </w:r>
      <w:r>
        <w:br/>
      </w:r>
      <w:r>
        <w:rPr>
          <w:rFonts w:ascii="Times New Roman"/>
          <w:b w:val="false"/>
          <w:i w:val="false"/>
          <w:color w:val="000000"/>
          <w:sz w:val="28"/>
        </w:rPr>
        <w:t xml:space="preserve">
      nf - қаржы активтерін сатып алу; </w:t>
      </w:r>
      <w:r>
        <w:br/>
      </w:r>
      <w:r>
        <w:rPr>
          <w:rFonts w:ascii="Times New Roman"/>
          <w:b w:val="false"/>
          <w:i w:val="false"/>
          <w:color w:val="000000"/>
          <w:sz w:val="28"/>
        </w:rPr>
        <w:t xml:space="preserve">
      pf - қаржы активтерін сатудан түскен түсімдер. </w:t>
      </w:r>
      <w:r>
        <w:br/>
      </w:r>
      <w:r>
        <w:rPr>
          <w:rFonts w:ascii="Times New Roman"/>
          <w:b w:val="false"/>
          <w:i w:val="false"/>
          <w:color w:val="000000"/>
          <w:sz w:val="28"/>
        </w:rPr>
        <w:t>
</w:t>
      </w:r>
      <w:r>
        <w:rPr>
          <w:rFonts w:ascii="Times New Roman"/>
          <w:b w:val="false"/>
          <w:i w:val="false"/>
          <w:color w:val="000000"/>
          <w:sz w:val="28"/>
        </w:rPr>
        <w:t xml:space="preserve">
      15. V "Бюджеттiң тапшылығы (профицитi)" бөлiмi кірістер мен шығындар, таза бюджеттік кредит беру және қаржы активтерімен жасалатын операциялар бойынша сальдо арасындағы айырмаға тең бюджеттiң тапшылығын (профицитiн) көрсетедi. </w:t>
      </w:r>
      <w:r>
        <w:br/>
      </w:r>
      <w:r>
        <w:rPr>
          <w:rFonts w:ascii="Times New Roman"/>
          <w:b w:val="false"/>
          <w:i w:val="false"/>
          <w:color w:val="000000"/>
          <w:sz w:val="28"/>
        </w:rPr>
        <w:t xml:space="preserve">
      Бюджеттің тапшылығы (профициті) Db(Pb) = D-Z-К-S формуласы бойынша анықталады, мұнда </w:t>
      </w:r>
      <w:r>
        <w:br/>
      </w:r>
      <w:r>
        <w:rPr>
          <w:rFonts w:ascii="Times New Roman"/>
          <w:b w:val="false"/>
          <w:i w:val="false"/>
          <w:color w:val="000000"/>
          <w:sz w:val="28"/>
        </w:rPr>
        <w:t xml:space="preserve">
      Db – бюджеттің тапшылығы; </w:t>
      </w:r>
      <w:r>
        <w:br/>
      </w:r>
      <w:r>
        <w:rPr>
          <w:rFonts w:ascii="Times New Roman"/>
          <w:b w:val="false"/>
          <w:i w:val="false"/>
          <w:color w:val="000000"/>
          <w:sz w:val="28"/>
        </w:rPr>
        <w:t xml:space="preserve">
      Pb – бюджеттің профициті; </w:t>
      </w:r>
      <w:r>
        <w:br/>
      </w:r>
      <w:r>
        <w:rPr>
          <w:rFonts w:ascii="Times New Roman"/>
          <w:b w:val="false"/>
          <w:i w:val="false"/>
          <w:color w:val="000000"/>
          <w:sz w:val="28"/>
        </w:rPr>
        <w:t xml:space="preserve">
      D - кірістер; </w:t>
      </w:r>
      <w:r>
        <w:br/>
      </w:r>
      <w:r>
        <w:rPr>
          <w:rFonts w:ascii="Times New Roman"/>
          <w:b w:val="false"/>
          <w:i w:val="false"/>
          <w:color w:val="000000"/>
          <w:sz w:val="28"/>
        </w:rPr>
        <w:t xml:space="preserve">
      Z - шығындар; </w:t>
      </w:r>
      <w:r>
        <w:br/>
      </w:r>
      <w:r>
        <w:rPr>
          <w:rFonts w:ascii="Times New Roman"/>
          <w:b w:val="false"/>
          <w:i w:val="false"/>
          <w:color w:val="000000"/>
          <w:sz w:val="28"/>
        </w:rPr>
        <w:t xml:space="preserve">
      К – таза бюджеттік кредит беру; </w:t>
      </w:r>
      <w:r>
        <w:br/>
      </w:r>
      <w:r>
        <w:rPr>
          <w:rFonts w:ascii="Times New Roman"/>
          <w:b w:val="false"/>
          <w:i w:val="false"/>
          <w:color w:val="000000"/>
          <w:sz w:val="28"/>
        </w:rPr>
        <w:t xml:space="preserve">
      S – қаржылық активтермен жасалатын операциялар бойынша сальдо. </w:t>
      </w:r>
      <w:r>
        <w:br/>
      </w:r>
      <w:r>
        <w:rPr>
          <w:rFonts w:ascii="Times New Roman"/>
          <w:b w:val="false"/>
          <w:i w:val="false"/>
          <w:color w:val="000000"/>
          <w:sz w:val="28"/>
        </w:rPr>
        <w:t xml:space="preserve">
      Теріс белгісі бар алынған көлем тапшылық, оң белгісі бар – бюджеттің профициті болып табылады. </w:t>
      </w:r>
      <w:r>
        <w:br/>
      </w:r>
      <w:r>
        <w:rPr>
          <w:rFonts w:ascii="Times New Roman"/>
          <w:b w:val="false"/>
          <w:i w:val="false"/>
          <w:color w:val="000000"/>
          <w:sz w:val="28"/>
        </w:rPr>
        <w:t>
</w:t>
      </w:r>
      <w:r>
        <w:rPr>
          <w:rFonts w:ascii="Times New Roman"/>
          <w:b w:val="false"/>
          <w:i w:val="false"/>
          <w:color w:val="000000"/>
          <w:sz w:val="28"/>
        </w:rPr>
        <w:t xml:space="preserve">
      16. VI "Бюджеттiң тапшылығын қаржыландыру (профициттi пайдалану)" бөлiмi "Қарыздардың түсiмi", "Қарыздарды өтеу", "Бюджет қаражатының пайдаланылатын қалдықтары" кiшi бөлiмдерiнен тұрады және қарызға алу мен бюджет қаражаттарының пайдаланылатын қалдықтары есебiнен бюджеттiң тапшылығын жабуды қамтамасыз етудi немесе қарыздар бойынша негiзгi борышты өтеуге бюджет профицитiн, қарыз қаражаттарын, бюджет қаражаттарының пайдаланылатын қалдықтарын жұмсауды көрсетедi. </w:t>
      </w:r>
      <w:r>
        <w:br/>
      </w:r>
      <w:r>
        <w:rPr>
          <w:rFonts w:ascii="Times New Roman"/>
          <w:b w:val="false"/>
          <w:i w:val="false"/>
          <w:color w:val="000000"/>
          <w:sz w:val="28"/>
        </w:rPr>
        <w:t xml:space="preserve">
      Тапшылықты қаржыландыру (профицитті пайдалану) мынадай формулалар бойынша анықталады: </w:t>
      </w:r>
      <w:r>
        <w:br/>
      </w:r>
      <w:r>
        <w:rPr>
          <w:rFonts w:ascii="Times New Roman"/>
          <w:b w:val="false"/>
          <w:i w:val="false"/>
          <w:color w:val="000000"/>
          <w:sz w:val="28"/>
        </w:rPr>
        <w:t xml:space="preserve">
      Fd (Fp) = N + O – R, мұнда </w:t>
      </w:r>
      <w:r>
        <w:br/>
      </w:r>
      <w:r>
        <w:rPr>
          <w:rFonts w:ascii="Times New Roman"/>
          <w:b w:val="false"/>
          <w:i w:val="false"/>
          <w:color w:val="000000"/>
          <w:sz w:val="28"/>
        </w:rPr>
        <w:t xml:space="preserve">
      Fd – бюджеттің тапшылығын қаржыландыру көлемі. Оң белгісі бар бюджет тапшылығын қаржыландыру мәні оның тапшылығының көлеміне сәйкес келеді; </w:t>
      </w:r>
      <w:r>
        <w:br/>
      </w:r>
      <w:r>
        <w:rPr>
          <w:rFonts w:ascii="Times New Roman"/>
          <w:b w:val="false"/>
          <w:i w:val="false"/>
          <w:color w:val="000000"/>
          <w:sz w:val="28"/>
        </w:rPr>
        <w:t xml:space="preserve">
      Fp – бюджеттің профицитін қаржыландыру көлемі. Теріс белгісі бар бюджет профицитін қаржыландыру мәні оның профицитінің көлеміне сәйкес келеді; </w:t>
      </w:r>
      <w:r>
        <w:br/>
      </w:r>
      <w:r>
        <w:rPr>
          <w:rFonts w:ascii="Times New Roman"/>
          <w:b w:val="false"/>
          <w:i w:val="false"/>
          <w:color w:val="000000"/>
          <w:sz w:val="28"/>
        </w:rPr>
        <w:t xml:space="preserve">
      N – алынған қарыздардың сомасы; </w:t>
      </w:r>
      <w:r>
        <w:br/>
      </w:r>
      <w:r>
        <w:rPr>
          <w:rFonts w:ascii="Times New Roman"/>
          <w:b w:val="false"/>
          <w:i w:val="false"/>
          <w:color w:val="000000"/>
          <w:sz w:val="28"/>
        </w:rPr>
        <w:t xml:space="preserve">
      O – бюджет қаражатының пайдаланылған қалдықтарының сомасы; </w:t>
      </w:r>
      <w:r>
        <w:br/>
      </w:r>
      <w:r>
        <w:rPr>
          <w:rFonts w:ascii="Times New Roman"/>
          <w:b w:val="false"/>
          <w:i w:val="false"/>
          <w:color w:val="000000"/>
          <w:sz w:val="28"/>
        </w:rPr>
        <w:t xml:space="preserve">
      R – қарыздар бойынша негізгі борышты өтеу сомасы. </w:t>
      </w:r>
      <w:r>
        <w:br/>
      </w:r>
      <w:r>
        <w:rPr>
          <w:rFonts w:ascii="Times New Roman"/>
          <w:b w:val="false"/>
          <w:i w:val="false"/>
          <w:color w:val="000000"/>
          <w:sz w:val="28"/>
        </w:rPr>
        <w:t>
</w:t>
      </w:r>
      <w:r>
        <w:rPr>
          <w:rFonts w:ascii="Times New Roman"/>
          <w:b w:val="false"/>
          <w:i w:val="false"/>
          <w:color w:val="000000"/>
          <w:sz w:val="28"/>
        </w:rPr>
        <w:t xml:space="preserve">
      17. Бюджет қаражаттарының пайдаланылатын сомасы O = R - Db (Pb,) - N формуласы бойынша анықталады, мұнда </w:t>
      </w:r>
      <w:r>
        <w:br/>
      </w:r>
      <w:r>
        <w:rPr>
          <w:rFonts w:ascii="Times New Roman"/>
          <w:b w:val="false"/>
          <w:i w:val="false"/>
          <w:color w:val="000000"/>
          <w:sz w:val="28"/>
        </w:rPr>
        <w:t xml:space="preserve">
      R, Db, Pb, N осы Ереженің 15, 16-тармақтары формулаларының құрауыштарына сәйкес келеді. </w:t>
      </w:r>
      <w:r>
        <w:br/>
      </w:r>
      <w:r>
        <w:rPr>
          <w:rFonts w:ascii="Times New Roman"/>
          <w:b w:val="false"/>
          <w:i w:val="false"/>
          <w:color w:val="000000"/>
          <w:sz w:val="28"/>
        </w:rPr>
        <w:t xml:space="preserve">
      Тапшылықты жабуға (профицитті пайдалануға) пайдаланылатын бюджет қаражаты қалдықтарының сомасы оң белгімен, ал пайдаланылмайтын – теріс белгімен ескеріледі. </w:t>
      </w:r>
      <w:r>
        <w:br/>
      </w:r>
      <w:r>
        <w:rPr>
          <w:rFonts w:ascii="Times New Roman"/>
          <w:b w:val="false"/>
          <w:i w:val="false"/>
          <w:color w:val="000000"/>
          <w:sz w:val="28"/>
        </w:rPr>
        <w:t>
</w:t>
      </w:r>
      <w:r>
        <w:rPr>
          <w:rFonts w:ascii="Times New Roman"/>
          <w:b w:val="false"/>
          <w:i w:val="false"/>
          <w:color w:val="000000"/>
          <w:sz w:val="28"/>
        </w:rPr>
        <w:t xml:space="preserve">
      18. Кезеңнің соңына бюджет қаражатының қалдықтары есепті кезеңнің соңындағы жағдай бойынша пайдаланылмаған қалдық қаражат болып табылады. </w:t>
      </w:r>
      <w:r>
        <w:br/>
      </w:r>
      <w:r>
        <w:rPr>
          <w:rFonts w:ascii="Times New Roman"/>
          <w:b w:val="false"/>
          <w:i w:val="false"/>
          <w:color w:val="000000"/>
          <w:sz w:val="28"/>
        </w:rPr>
        <w:t>
</w:t>
      </w:r>
      <w:r>
        <w:rPr>
          <w:rFonts w:ascii="Times New Roman"/>
          <w:b w:val="false"/>
          <w:i w:val="false"/>
          <w:color w:val="000000"/>
          <w:sz w:val="28"/>
        </w:rPr>
        <w:t xml:space="preserve">
      19. Бюджет қаражатының еркін қалдықтары – ол: </w:t>
      </w:r>
      <w:r>
        <w:br/>
      </w:r>
      <w:r>
        <w:rPr>
          <w:rFonts w:ascii="Times New Roman"/>
          <w:b w:val="false"/>
          <w:i w:val="false"/>
          <w:color w:val="000000"/>
          <w:sz w:val="28"/>
        </w:rPr>
        <w:t>
</w:t>
      </w:r>
      <w:r>
        <w:rPr>
          <w:rFonts w:ascii="Times New Roman"/>
          <w:b w:val="false"/>
          <w:i w:val="false"/>
          <w:color w:val="000000"/>
          <w:sz w:val="28"/>
        </w:rPr>
        <w:t xml:space="preserve">
      1) алынған қарыздар бойынша негізгі борышқа қызмет көрсетуге және өтеуге;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ff0000"/>
          <w:sz w:val="28"/>
        </w:rPr>
        <w:t xml:space="preserve">алынып тасталды - </w:t>
      </w:r>
      <w:r>
        <w:rPr>
          <w:rFonts w:ascii="Times New Roman"/>
          <w:b w:val="false"/>
          <w:i w:val="false"/>
          <w:color w:val="ff0000"/>
          <w:sz w:val="28"/>
        </w:rPr>
        <w:t xml:space="preserve">ҚР Қаржы министрінің 2010.06.04 </w:t>
      </w:r>
      <w:r>
        <w:rPr>
          <w:rFonts w:ascii="Times New Roman"/>
          <w:b w:val="false"/>
          <w:i w:val="false"/>
          <w:color w:val="000000"/>
          <w:sz w:val="28"/>
        </w:rPr>
        <w:t>N 270</w:t>
      </w:r>
      <w:r>
        <w:rPr>
          <w:rFonts w:ascii="Times New Roman"/>
          <w:b w:val="false"/>
          <w:i w:val="false"/>
          <w:color w:val="ff0000"/>
          <w:sz w:val="28"/>
        </w:rPr>
        <w:t>  Бұйрығымен.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Қаржы министрінің 2012.06.11 </w:t>
      </w:r>
      <w:r>
        <w:rPr>
          <w:rFonts w:ascii="Times New Roman"/>
          <w:b w:val="false"/>
          <w:i w:val="false"/>
          <w:color w:val="000000"/>
          <w:sz w:val="28"/>
        </w:rPr>
        <w:t>№ 295</w:t>
      </w:r>
      <w:r>
        <w:rPr>
          <w:rFonts w:ascii="Times New Roman"/>
          <w:b w:val="false"/>
          <w:i w:val="false"/>
          <w:color w:val="ff0000"/>
          <w:sz w:val="28"/>
        </w:rPr>
        <w:t>Бұйрығымен.</w:t>
      </w:r>
      <w:r>
        <w:br/>
      </w:r>
      <w:r>
        <w:rPr>
          <w:rFonts w:ascii="Times New Roman"/>
          <w:b w:val="false"/>
          <w:i w:val="false"/>
          <w:color w:val="000000"/>
          <w:sz w:val="28"/>
        </w:rPr>
        <w:t>
</w:t>
      </w:r>
      <w:r>
        <w:rPr>
          <w:rFonts w:ascii="Times New Roman"/>
          <w:b w:val="false"/>
          <w:i w:val="false"/>
          <w:color w:val="000000"/>
          <w:sz w:val="28"/>
        </w:rPr>
        <w:t>
      4) іске асыру мерзімі бір жылдан асатын бюджеттік даму бағдарламалары және дайындау және беру мерзімі бір қаржы жылынан асатын активтерді және басқа да тауарларды, көрсетілу мерзімі бір қаржы жылынан асатын қызметтерді сатып алуды көздейтін ағымдағы бюджеттік бағдарламалар бойынша өткен қаржы жылының қабылданған міндеттемелерінің төленбеген бөлігін қаржыландыруға бөлгеннен кейін қалған жыл басындағы бюджет қаражатының қалдықтары;</w:t>
      </w:r>
      <w:r>
        <w:br/>
      </w:r>
      <w:r>
        <w:rPr>
          <w:rFonts w:ascii="Times New Roman"/>
          <w:b w:val="false"/>
          <w:i w:val="false"/>
          <w:color w:val="000000"/>
          <w:sz w:val="28"/>
        </w:rPr>
        <w:t>
      «5) ағымдағы қаржы жылы одан әрі пайдалану (түгел пайдалану) туралы Қазақстан Республикасының Үкіметі немесе жергілікті атқарушы орган шешім қабылдамаған, өткен қаржы жылы пайдаланылмаған (түгел пайдаланылмаған) республикалық немесе облыстық бюджеттен бөлінген нысаналы трансферттер сомаларын қайтару.</w:t>
      </w:r>
      <w:r>
        <w:br/>
      </w:r>
      <w:r>
        <w:rPr>
          <w:rFonts w:ascii="Times New Roman"/>
          <w:b w:val="false"/>
          <w:i w:val="false"/>
          <w:color w:val="000000"/>
          <w:sz w:val="28"/>
        </w:rPr>
        <w:t>
      </w:t>
      </w:r>
      <w:r>
        <w:rPr>
          <w:rFonts w:ascii="Times New Roman"/>
          <w:b w:val="false"/>
          <w:i w:val="false"/>
          <w:color w:val="ff0000"/>
          <w:sz w:val="28"/>
        </w:rPr>
        <w:t xml:space="preserve">Ескерту. 19-тармаққа өзгерту енгізілді - Қазақстан Республикасы Қаржы министрінің 2010.06.04 </w:t>
      </w:r>
      <w:r>
        <w:rPr>
          <w:rFonts w:ascii="Times New Roman"/>
          <w:b w:val="false"/>
          <w:i w:val="false"/>
          <w:color w:val="000000"/>
          <w:sz w:val="28"/>
        </w:rPr>
        <w:t>N 270</w:t>
      </w:r>
      <w:r>
        <w:rPr>
          <w:rFonts w:ascii="Times New Roman"/>
          <w:b w:val="false"/>
          <w:i w:val="false"/>
          <w:color w:val="ff0000"/>
          <w:sz w:val="28"/>
        </w:rPr>
        <w:t xml:space="preserve">, </w:t>
      </w:r>
      <w:r>
        <w:rPr>
          <w:rFonts w:ascii="Times New Roman"/>
          <w:b w:val="false"/>
          <w:i w:val="false"/>
          <w:color w:val="ff0000"/>
          <w:sz w:val="28"/>
        </w:rPr>
        <w:t xml:space="preserve">2012.06.11 </w:t>
      </w:r>
      <w:r>
        <w:rPr>
          <w:rFonts w:ascii="Times New Roman"/>
          <w:b w:val="false"/>
          <w:i w:val="false"/>
          <w:color w:val="000000"/>
          <w:sz w:val="28"/>
        </w:rPr>
        <w:t>№ 295</w:t>
      </w:r>
      <w:r>
        <w:rPr>
          <w:rFonts w:ascii="Times New Roman"/>
          <w:b w:val="false"/>
          <w:i w:val="false"/>
          <w:color w:val="ff0000"/>
          <w:sz w:val="28"/>
        </w:rPr>
        <w:t> </w:t>
      </w:r>
      <w:r>
        <w:rPr>
          <w:rFonts w:ascii="Times New Roman"/>
          <w:b w:val="false"/>
          <w:i w:val="false"/>
          <w:color w:val="ff0000"/>
          <w:sz w:val="28"/>
        </w:rPr>
        <w:t>(</w:t>
      </w:r>
      <w:r>
        <w:rPr>
          <w:rFonts w:ascii="Times New Roman"/>
          <w:b w:val="false"/>
          <w:i w:val="false"/>
          <w:color w:val="ff0000"/>
          <w:sz w:val="28"/>
        </w:rPr>
        <w:t>тіркелген күнінен бастап қолданысқа енгізіледі</w:t>
      </w:r>
      <w:r>
        <w:rPr>
          <w:rFonts w:ascii="Times New Roman"/>
          <w:b w:val="false"/>
          <w:i w:val="false"/>
          <w:color w:val="ff0000"/>
          <w:sz w:val="28"/>
        </w:rPr>
        <w:t xml:space="preserve">) </w:t>
      </w:r>
      <w:r>
        <w:rPr>
          <w:rFonts w:ascii="Times New Roman"/>
          <w:b w:val="false"/>
          <w:i w:val="false"/>
          <w:color w:val="ff0000"/>
          <w:sz w:val="28"/>
        </w:rPr>
        <w:t>Бұйрықтарымен.</w:t>
      </w:r>
      <w:r>
        <w:br/>
      </w:r>
      <w:r>
        <w:rPr>
          <w:rFonts w:ascii="Times New Roman"/>
          <w:b w:val="false"/>
          <w:i w:val="false"/>
          <w:color w:val="000000"/>
          <w:sz w:val="28"/>
        </w:rPr>
        <w:t>
</w:t>
      </w:r>
      <w:r>
        <w:rPr>
          <w:rFonts w:ascii="Times New Roman"/>
          <w:b w:val="false"/>
          <w:i w:val="false"/>
          <w:color w:val="000000"/>
          <w:sz w:val="28"/>
        </w:rPr>
        <w:t>
      20. Қаржы жылының басына бюджет қаражаттарының қалдық сомасы есепке қолмен енгiзiледi, ағымдағы қаржы жылының басынан бастап және соңына дейін өзгерiссiз қалады және ол есептің анықтамалық бөлiмiнде «Бюджет түсімдерінің атқарылуы және/немесе бюджеттік бағдарламалар (кіші бағдарламалар) бойынша төленген міндеттемелер» бағанында көрсетiледi.</w:t>
      </w:r>
      <w:r>
        <w:br/>
      </w:r>
      <w:r>
        <w:rPr>
          <w:rFonts w:ascii="Times New Roman"/>
          <w:b w:val="false"/>
          <w:i w:val="false"/>
          <w:color w:val="000000"/>
          <w:sz w:val="28"/>
        </w:rPr>
        <w:t>
      </w:t>
      </w:r>
      <w:r>
        <w:rPr>
          <w:rFonts w:ascii="Times New Roman"/>
          <w:b w:val="false"/>
          <w:i w:val="false"/>
          <w:color w:val="ff0000"/>
          <w:sz w:val="28"/>
        </w:rPr>
        <w:t xml:space="preserve">Ескерту.20-тармақ жаңа редакцияда - ҚР Қаржы министрінің 2012.06.11 </w:t>
      </w:r>
      <w:r>
        <w:rPr>
          <w:rFonts w:ascii="Times New Roman"/>
          <w:b w:val="false"/>
          <w:i w:val="false"/>
          <w:color w:val="000000"/>
          <w:sz w:val="28"/>
        </w:rPr>
        <w:t>№ 295</w:t>
      </w:r>
      <w:r>
        <w:rPr>
          <w:rFonts w:ascii="Times New Roman"/>
          <w:b w:val="false"/>
          <w:i w:val="false"/>
          <w:color w:val="ff0000"/>
          <w:sz w:val="28"/>
        </w:rPr>
        <w:t xml:space="preserve"> (</w:t>
      </w:r>
      <w:r>
        <w:rPr>
          <w:rFonts w:ascii="Times New Roman"/>
          <w:b w:val="false"/>
          <w:i w:val="false"/>
          <w:color w:val="ff0000"/>
          <w:sz w:val="28"/>
        </w:rPr>
        <w:t>тіркелген күнінен бастап қолданысқа енгізіледі</w:t>
      </w:r>
      <w:r>
        <w:rPr>
          <w:rFonts w:ascii="Times New Roman"/>
          <w:b w:val="false"/>
          <w:i w:val="false"/>
          <w:color w:val="ff0000"/>
          <w:sz w:val="28"/>
        </w:rPr>
        <w:t xml:space="preserve">) </w:t>
      </w:r>
      <w:r>
        <w:rPr>
          <w:rFonts w:ascii="Times New Roman"/>
          <w:b w:val="false"/>
          <w:i w:val="false"/>
          <w:color w:val="ff0000"/>
          <w:sz w:val="28"/>
        </w:rPr>
        <w:t>Бұйрығымен.</w:t>
      </w:r>
      <w:r>
        <w:br/>
      </w:r>
      <w:r>
        <w:rPr>
          <w:rFonts w:ascii="Times New Roman"/>
          <w:b w:val="false"/>
          <w:i w:val="false"/>
          <w:color w:val="000000"/>
          <w:sz w:val="28"/>
        </w:rPr>
        <w:t>
</w:t>
      </w:r>
      <w:r>
        <w:rPr>
          <w:rFonts w:ascii="Times New Roman"/>
          <w:b w:val="false"/>
          <w:i w:val="false"/>
          <w:color w:val="000000"/>
          <w:sz w:val="28"/>
        </w:rPr>
        <w:t xml:space="preserve">
      21. Қаржы жылының басында қалдық сомасы бар "Бюджет қаражатының пайдаланылған қалдық сомасы" жолы бойынша есепте көрсетiлетiн сома анықтамалық бөлiмде көрсетiлген есептi кезеңнiң соңындағы жағдай бойынша бюджет қаражаттары қалдықтарының сомасын құрауы қажет. Егер бюджет қаражаттарының пайдаланылатын қалдықтарының сомасында терiс белгi болса, онда оның абсолюттiк шамасы қаржы жылының басына қалдық сомасымен жинақталады, егер оң белгi болса, онда ол қаржы жылының басына қалдық сомасынан алынады. </w:t>
      </w:r>
      <w:r>
        <w:br/>
      </w:r>
      <w:r>
        <w:rPr>
          <w:rFonts w:ascii="Times New Roman"/>
          <w:b w:val="false"/>
          <w:i w:val="false"/>
          <w:color w:val="000000"/>
          <w:sz w:val="28"/>
        </w:rPr>
        <w:t xml:space="preserve">
      Есепте "Бюджет қаражатының пайдаланылған қалдықтары" жолында көрсетілген сома "Қаржы жылының басына бюджет қаражатының қалдықтары" жолы бойынша "Бюджет қаражатының қалдықтары" анықтамалық бөлімінде көрсетілген сомадан аспауы тиіс. </w:t>
      </w:r>
      <w:r>
        <w:br/>
      </w:r>
      <w:r>
        <w:rPr>
          <w:rFonts w:ascii="Times New Roman"/>
          <w:b w:val="false"/>
          <w:i w:val="false"/>
          <w:color w:val="000000"/>
          <w:sz w:val="28"/>
        </w:rPr>
        <w:t>
</w:t>
      </w:r>
      <w:r>
        <w:rPr>
          <w:rFonts w:ascii="Times New Roman"/>
          <w:b w:val="false"/>
          <w:i w:val="false"/>
          <w:color w:val="000000"/>
          <w:sz w:val="28"/>
        </w:rPr>
        <w:t xml:space="preserve">
      22. Есепті кезеңнің соңына бюджет қаражатының қалдықтары мынадай түрде анықталады: О </w:t>
      </w:r>
      <w:r>
        <w:rPr>
          <w:rFonts w:ascii="Times New Roman"/>
          <w:b w:val="false"/>
          <w:i w:val="false"/>
          <w:color w:val="000000"/>
          <w:vertAlign w:val="subscript"/>
        </w:rPr>
        <w:t xml:space="preserve">к </w:t>
      </w:r>
      <w:r>
        <w:rPr>
          <w:rFonts w:ascii="Times New Roman"/>
          <w:b w:val="false"/>
          <w:i w:val="false"/>
          <w:color w:val="000000"/>
          <w:sz w:val="28"/>
        </w:rPr>
        <w:t xml:space="preserve">= О </w:t>
      </w:r>
      <w:r>
        <w:rPr>
          <w:rFonts w:ascii="Times New Roman"/>
          <w:b w:val="false"/>
          <w:i w:val="false"/>
          <w:color w:val="000000"/>
          <w:vertAlign w:val="subscript"/>
        </w:rPr>
        <w:t xml:space="preserve">н </w:t>
      </w:r>
      <w:r>
        <w:rPr>
          <w:rFonts w:ascii="Times New Roman"/>
          <w:b w:val="false"/>
          <w:i w:val="false"/>
          <w:color w:val="000000"/>
          <w:sz w:val="28"/>
        </w:rPr>
        <w:t xml:space="preserve">– O, мұнда </w:t>
      </w:r>
      <w:r>
        <w:br/>
      </w:r>
      <w:r>
        <w:rPr>
          <w:rFonts w:ascii="Times New Roman"/>
          <w:b w:val="false"/>
          <w:i w:val="false"/>
          <w:color w:val="000000"/>
          <w:sz w:val="28"/>
        </w:rPr>
        <w:t xml:space="preserve">
      О </w:t>
      </w:r>
      <w:r>
        <w:rPr>
          <w:rFonts w:ascii="Times New Roman"/>
          <w:b w:val="false"/>
          <w:i w:val="false"/>
          <w:color w:val="000000"/>
          <w:vertAlign w:val="subscript"/>
        </w:rPr>
        <w:t xml:space="preserve">к </w:t>
      </w:r>
      <w:r>
        <w:rPr>
          <w:rFonts w:ascii="Times New Roman"/>
          <w:b w:val="false"/>
          <w:i w:val="false"/>
          <w:color w:val="000000"/>
          <w:sz w:val="28"/>
        </w:rPr>
        <w:t xml:space="preserve">- есептi кезеңнiң соңындағы бюджет қаражатының қалдықтары; </w:t>
      </w:r>
      <w:r>
        <w:br/>
      </w:r>
      <w:r>
        <w:rPr>
          <w:rFonts w:ascii="Times New Roman"/>
          <w:b w:val="false"/>
          <w:i w:val="false"/>
          <w:color w:val="000000"/>
          <w:sz w:val="28"/>
        </w:rPr>
        <w:t xml:space="preserve">
      О </w:t>
      </w:r>
      <w:r>
        <w:rPr>
          <w:rFonts w:ascii="Times New Roman"/>
          <w:b w:val="false"/>
          <w:i w:val="false"/>
          <w:color w:val="000000"/>
          <w:vertAlign w:val="subscript"/>
        </w:rPr>
        <w:t xml:space="preserve">н </w:t>
      </w:r>
      <w:r>
        <w:rPr>
          <w:rFonts w:ascii="Times New Roman"/>
          <w:b w:val="false"/>
          <w:i w:val="false"/>
          <w:color w:val="000000"/>
          <w:sz w:val="28"/>
        </w:rPr>
        <w:t xml:space="preserve">- қаржы жылының басындағы бюджет қаражатының қалдықтары; </w:t>
      </w:r>
      <w:r>
        <w:br/>
      </w:r>
      <w:r>
        <w:rPr>
          <w:rFonts w:ascii="Times New Roman"/>
          <w:b w:val="false"/>
          <w:i w:val="false"/>
          <w:color w:val="000000"/>
          <w:sz w:val="28"/>
        </w:rPr>
        <w:t xml:space="preserve">
      O - бюджет қаражаты қалдықтарының қозғалысы. </w:t>
      </w:r>
      <w:r>
        <w:br/>
      </w:r>
      <w:r>
        <w:rPr>
          <w:rFonts w:ascii="Times New Roman"/>
          <w:b w:val="false"/>
          <w:i w:val="false"/>
          <w:color w:val="000000"/>
          <w:sz w:val="28"/>
        </w:rPr>
        <w:t>
</w:t>
      </w:r>
      <w:r>
        <w:rPr>
          <w:rFonts w:ascii="Times New Roman"/>
          <w:b w:val="false"/>
          <w:i w:val="false"/>
          <w:color w:val="000000"/>
          <w:sz w:val="28"/>
        </w:rPr>
        <w:t xml:space="preserve">
      23. "Бюджет қаражатының қалдықтары" анықтамалық бөлімі қаржы жылының басына және есепті кезеңнің соңына бюджет қаражатының қалдықтарын көрсетеді. </w:t>
      </w:r>
    </w:p>
    <w:bookmarkEnd w:id="8"/>
    <w:bookmarkStart w:name="z40" w:id="9"/>
    <w:p>
      <w:pPr>
        <w:spacing w:after="0"/>
        <w:ind w:left="0"/>
        <w:jc w:val="left"/>
      </w:pPr>
      <w:r>
        <w:rPr>
          <w:rFonts w:ascii="Times New Roman"/>
          <w:b/>
          <w:i w:val="false"/>
          <w:color w:val="000000"/>
        </w:rPr>
        <w:t xml:space="preserve"> 
3. Бюджеттің атқарылуы туралы есептерді толтыру тәртібі </w:t>
      </w:r>
    </w:p>
    <w:bookmarkEnd w:id="9"/>
    <w:bookmarkStart w:name="z41" w:id="10"/>
    <w:p>
      <w:pPr>
        <w:spacing w:after="0"/>
        <w:ind w:left="0"/>
        <w:jc w:val="both"/>
      </w:pPr>
      <w:r>
        <w:rPr>
          <w:rFonts w:ascii="Times New Roman"/>
          <w:b w:val="false"/>
          <w:i w:val="false"/>
          <w:color w:val="000000"/>
          <w:sz w:val="28"/>
        </w:rPr>
        <w:t xml:space="preserve">      24. Бюджеттiң атқарылуы туралы есептер: республикалық, облыстық, республикалық маңызы бар қалалар, астаналар, аудандар (облыстық маңызы бар қалалар) - барлық алынған, оның ішінде басқа деңгейдегі бюджеттерден түскен түсімдерді және барлық жүргізілген шығыстарды, оның iшiнде жоғары тұрған бюджеттен түскен түсiмдер және басқа да деңгейдегі бюджеттерге берiлген трансферттер есебiнен шығыстарды қамтиды. </w:t>
      </w:r>
      <w:r>
        <w:br/>
      </w:r>
      <w:r>
        <w:rPr>
          <w:rFonts w:ascii="Times New Roman"/>
          <w:b w:val="false"/>
          <w:i w:val="false"/>
          <w:color w:val="000000"/>
          <w:sz w:val="28"/>
        </w:rPr>
        <w:t xml:space="preserve">
      25. Төмен тұрған бюджеттi атқару жөнiндегi уәкiлеттi орган жоғары тұрған бюджеттi атқару жөнiндегi уәкiлеттi органға ұсынған жергiлiктi бюджеттің атқарылуы туралы айлық (жылдық) есеп осы Ереженің 1-қосымшасына сәйкес нысан бойынша жасалады. </w:t>
      </w:r>
      <w:r>
        <w:br/>
      </w:r>
      <w:r>
        <w:rPr>
          <w:rFonts w:ascii="Times New Roman"/>
          <w:b w:val="false"/>
          <w:i w:val="false"/>
          <w:color w:val="000000"/>
          <w:sz w:val="28"/>
        </w:rPr>
        <w:t xml:space="preserve">
      Жергiлiктi бюджеттiң атқарылуы туралы айлық (жылдық) есепте: </w:t>
      </w:r>
      <w:r>
        <w:br/>
      </w:r>
      <w:r>
        <w:rPr>
          <w:rFonts w:ascii="Times New Roman"/>
          <w:b w:val="false"/>
          <w:i w:val="false"/>
          <w:color w:val="000000"/>
          <w:sz w:val="28"/>
        </w:rPr>
        <w:t>
</w:t>
      </w:r>
      <w:r>
        <w:rPr>
          <w:rFonts w:ascii="Times New Roman"/>
          <w:b w:val="false"/>
          <w:i w:val="false"/>
          <w:color w:val="000000"/>
          <w:sz w:val="28"/>
        </w:rPr>
        <w:t xml:space="preserve">
      1-бағанда мыналардың кодтары толтырылады: </w:t>
      </w:r>
      <w:r>
        <w:br/>
      </w:r>
      <w:r>
        <w:rPr>
          <w:rFonts w:ascii="Times New Roman"/>
          <w:b w:val="false"/>
          <w:i w:val="false"/>
          <w:color w:val="000000"/>
          <w:sz w:val="28"/>
        </w:rPr>
        <w:t xml:space="preserve">
      бюджет түсiмдерiнiң сыныптамасы - санаты, сыныбы, iшкi сыныбы, ерекшелiгi; </w:t>
      </w:r>
      <w:r>
        <w:br/>
      </w:r>
      <w:r>
        <w:rPr>
          <w:rFonts w:ascii="Times New Roman"/>
          <w:b w:val="false"/>
          <w:i w:val="false"/>
          <w:color w:val="000000"/>
          <w:sz w:val="28"/>
        </w:rPr>
        <w:t xml:space="preserve">
      бюджет шығыстарының функционалдық және экономикалық сыныптамасы - функционалдық тобы, функционалдық кіші тобы, бюджет бағдарламасының әкiмшiсi, бюджет бағдарламасы, кiшi бағдарламасы, ерекшелiгi; </w:t>
      </w:r>
      <w:r>
        <w:br/>
      </w:r>
      <w:r>
        <w:rPr>
          <w:rFonts w:ascii="Times New Roman"/>
          <w:b w:val="false"/>
          <w:i w:val="false"/>
          <w:color w:val="000000"/>
          <w:sz w:val="28"/>
        </w:rPr>
        <w:t>
</w:t>
      </w:r>
      <w:r>
        <w:rPr>
          <w:rFonts w:ascii="Times New Roman"/>
          <w:b w:val="false"/>
          <w:i w:val="false"/>
          <w:color w:val="000000"/>
          <w:sz w:val="28"/>
        </w:rPr>
        <w:t xml:space="preserve">
      2-бағанда түсiмдер сыныптамасы, бюджет шығыстарының функционалдық және экономикалық сыныптамасы көрсеткiштерiнiң атауы көрсетiледi; </w:t>
      </w:r>
      <w:r>
        <w:br/>
      </w:r>
      <w:r>
        <w:rPr>
          <w:rFonts w:ascii="Times New Roman"/>
          <w:b w:val="false"/>
          <w:i w:val="false"/>
          <w:color w:val="000000"/>
          <w:sz w:val="28"/>
        </w:rPr>
        <w:t>
</w:t>
      </w:r>
      <w:r>
        <w:rPr>
          <w:rFonts w:ascii="Times New Roman"/>
          <w:b w:val="false"/>
          <w:i w:val="false"/>
          <w:color w:val="000000"/>
          <w:sz w:val="28"/>
        </w:rPr>
        <w:t xml:space="preserve">
      3-бағанда мәслихат бекiткен есептi қаржы жылына бюджет сомасы көрсетiледi; </w:t>
      </w:r>
      <w:r>
        <w:br/>
      </w:r>
      <w:r>
        <w:rPr>
          <w:rFonts w:ascii="Times New Roman"/>
          <w:b w:val="false"/>
          <w:i w:val="false"/>
          <w:color w:val="000000"/>
          <w:sz w:val="28"/>
        </w:rPr>
        <w:t>
</w:t>
      </w:r>
      <w:r>
        <w:rPr>
          <w:rFonts w:ascii="Times New Roman"/>
          <w:b w:val="false"/>
          <w:i w:val="false"/>
          <w:color w:val="000000"/>
          <w:sz w:val="28"/>
        </w:rPr>
        <w:t xml:space="preserve">
      4-бағанда оның орындалу барысында мәслихат қабылдаған өзгерiстер мен толықтыруларды ескере отырып, есептi қаржы жылына нақтыланған бюджеттiң сомасы көрсетiледi; </w:t>
      </w:r>
      <w:r>
        <w:br/>
      </w:r>
      <w:r>
        <w:rPr>
          <w:rFonts w:ascii="Times New Roman"/>
          <w:b w:val="false"/>
          <w:i w:val="false"/>
          <w:color w:val="000000"/>
          <w:sz w:val="28"/>
        </w:rPr>
        <w:t>
</w:t>
      </w:r>
      <w:r>
        <w:rPr>
          <w:rFonts w:ascii="Times New Roman"/>
          <w:b w:val="false"/>
          <w:i w:val="false"/>
          <w:color w:val="000000"/>
          <w:sz w:val="28"/>
        </w:rPr>
        <w:t xml:space="preserve">
      5-бағанда есептi қаржы жылына түзетiлген бюджеттiң - мәслихатта нақтыланбаған жергiлiктi атқарушы органдар енгiзген өзгерiстер мен толықтырулар ескерiлген бекiтiлген немесе нақтыланған бюджеттiң сомасы көрсетiледi; </w:t>
      </w:r>
      <w:r>
        <w:br/>
      </w:r>
      <w:r>
        <w:rPr>
          <w:rFonts w:ascii="Times New Roman"/>
          <w:b w:val="false"/>
          <w:i w:val="false"/>
          <w:color w:val="000000"/>
          <w:sz w:val="28"/>
        </w:rPr>
        <w:t>
</w:t>
      </w:r>
      <w:r>
        <w:rPr>
          <w:rFonts w:ascii="Times New Roman"/>
          <w:b w:val="false"/>
          <w:i w:val="false"/>
          <w:color w:val="000000"/>
          <w:sz w:val="28"/>
        </w:rPr>
        <w:t xml:space="preserve">
      6 және 7-бағандарда жыл басынан бастап өсу қорытындысымен есептi кезеңге түсiмдер мен қаржыландырудың жиынтық жоспарының және мiндеттемелер бойынша қаржыландырудың жиынтық жоспарының сомасы көрсетiледi. Түсiмдер бойынша 6-баған, шығыстар бойынша - 6 және 7-бағандар толтырылады, бұл ретте 6-бағанда бюджеттiк кiшi бағдарламалардың деңгейiне дейiн (қоса алғанда) төлемдер бойынша бюджеттiк бағдарламаларды қаржыландырудың жиынтық жоспарының сомасы көрсетiледi; </w:t>
      </w:r>
      <w:r>
        <w:br/>
      </w:r>
      <w:r>
        <w:rPr>
          <w:rFonts w:ascii="Times New Roman"/>
          <w:b w:val="false"/>
          <w:i w:val="false"/>
          <w:color w:val="000000"/>
          <w:sz w:val="28"/>
        </w:rPr>
        <w:t>
</w:t>
      </w:r>
      <w:r>
        <w:rPr>
          <w:rFonts w:ascii="Times New Roman"/>
          <w:b w:val="false"/>
          <w:i w:val="false"/>
          <w:color w:val="000000"/>
          <w:sz w:val="28"/>
        </w:rPr>
        <w:t xml:space="preserve">
      8-бағанда қабылданған міндеттемелер бойынша сомалар көрсетіледі; </w:t>
      </w:r>
      <w:r>
        <w:br/>
      </w:r>
      <w:r>
        <w:rPr>
          <w:rFonts w:ascii="Times New Roman"/>
          <w:b w:val="false"/>
          <w:i w:val="false"/>
          <w:color w:val="000000"/>
          <w:sz w:val="28"/>
        </w:rPr>
        <w:t>
</w:t>
      </w:r>
      <w:r>
        <w:rPr>
          <w:rFonts w:ascii="Times New Roman"/>
          <w:b w:val="false"/>
          <w:i w:val="false"/>
          <w:color w:val="000000"/>
          <w:sz w:val="28"/>
        </w:rPr>
        <w:t xml:space="preserve">
      9-бағанда төленбеген міндеттемелердің сомасы көрсетіледі; </w:t>
      </w:r>
      <w:r>
        <w:br/>
      </w:r>
      <w:r>
        <w:rPr>
          <w:rFonts w:ascii="Times New Roman"/>
          <w:b w:val="false"/>
          <w:i w:val="false"/>
          <w:color w:val="000000"/>
          <w:sz w:val="28"/>
        </w:rPr>
        <w:t>
</w:t>
      </w:r>
      <w:r>
        <w:rPr>
          <w:rFonts w:ascii="Times New Roman"/>
          <w:b w:val="false"/>
          <w:i w:val="false"/>
          <w:color w:val="000000"/>
          <w:sz w:val="28"/>
        </w:rPr>
        <w:t xml:space="preserve">
      10-бағанда жыл басынан бастап өсу қорытындысымен есептi кезеңде бюджет түсімдерінің атқарылу және/немесе бюджеттік бағдарламалар (кіші бағдарламалар) бойынша төленген міндеттемелер сомасы көрсетiледi; </w:t>
      </w:r>
      <w:r>
        <w:br/>
      </w:r>
      <w:r>
        <w:rPr>
          <w:rFonts w:ascii="Times New Roman"/>
          <w:b w:val="false"/>
          <w:i w:val="false"/>
          <w:color w:val="000000"/>
          <w:sz w:val="28"/>
        </w:rPr>
        <w:t>
</w:t>
      </w:r>
      <w:r>
        <w:rPr>
          <w:rFonts w:ascii="Times New Roman"/>
          <w:b w:val="false"/>
          <w:i w:val="false"/>
          <w:color w:val="000000"/>
          <w:sz w:val="28"/>
        </w:rPr>
        <w:t xml:space="preserve">
      11-бағанда есептi кезеңге бюджеттiң түсiмдерi мен қаржыландырудың жиынтық жоспарының сомасына есептi кезеңде бюджет түсімдерінің атқарылу және/немесе бюджеттік бағдарламалар (кіші бағдарламалар) бойынша төленген міндеттемелер сомасының пайыздық қатынасы көрсетiледi. </w:t>
      </w:r>
      <w:r>
        <w:br/>
      </w:r>
      <w:r>
        <w:rPr>
          <w:rFonts w:ascii="Times New Roman"/>
          <w:b w:val="false"/>
          <w:i w:val="false"/>
          <w:color w:val="000000"/>
          <w:sz w:val="28"/>
        </w:rPr>
        <w:t>
</w:t>
      </w:r>
      <w:r>
        <w:rPr>
          <w:rFonts w:ascii="Times New Roman"/>
          <w:b w:val="false"/>
          <w:i w:val="false"/>
          <w:color w:val="000000"/>
          <w:sz w:val="28"/>
        </w:rPr>
        <w:t xml:space="preserve">
      12-бағанда есептi қаржы жылында атқарылған (бекiтiлген, нақтыланған, түзетiлген) бюджеттiң сомасына есептi кезеңде бюджет түсімдерінің атқарылу және/немесе бюджеттік бағдарламалар (кіші бағдарламалар) бойынша төленген міндеттемелер сомасының пайыздық қатынасы көрсетiледi. </w:t>
      </w:r>
      <w:r>
        <w:br/>
      </w:r>
      <w:r>
        <w:rPr>
          <w:rFonts w:ascii="Times New Roman"/>
          <w:b w:val="false"/>
          <w:i w:val="false"/>
          <w:color w:val="000000"/>
          <w:sz w:val="28"/>
        </w:rPr>
        <w:t>
</w:t>
      </w:r>
      <w:r>
        <w:rPr>
          <w:rFonts w:ascii="Times New Roman"/>
          <w:b w:val="false"/>
          <w:i w:val="false"/>
          <w:color w:val="000000"/>
          <w:sz w:val="28"/>
        </w:rPr>
        <w:t xml:space="preserve">
      26. Республикалық бюджеттiң түсімдері мен шығыстары туралы деректерді бюджетті атқару жөніндегі орталық уәкілетті органның құзыреті шегінде есептi мемлекеттiк бюджеттiң атқарылуына қызмет көрсетудi жүзеге асыратын ведомство (бұдан әрі – ведомство) осы Ережеге 3-қосымшаға сәйкес нысан бойынша жасайды. </w:t>
      </w:r>
      <w:r>
        <w:br/>
      </w:r>
      <w:r>
        <w:rPr>
          <w:rFonts w:ascii="Times New Roman"/>
          <w:b w:val="false"/>
          <w:i w:val="false"/>
          <w:color w:val="000000"/>
          <w:sz w:val="28"/>
        </w:rPr>
        <w:t xml:space="preserve">
      Республикалық бюджеттiң ай ішіндегі түсімдері мен шығыстары туралы деректерде: </w:t>
      </w:r>
      <w:r>
        <w:br/>
      </w:r>
      <w:r>
        <w:rPr>
          <w:rFonts w:ascii="Times New Roman"/>
          <w:b w:val="false"/>
          <w:i w:val="false"/>
          <w:color w:val="000000"/>
          <w:sz w:val="28"/>
        </w:rPr>
        <w:t>
</w:t>
      </w:r>
      <w:r>
        <w:rPr>
          <w:rFonts w:ascii="Times New Roman"/>
          <w:b w:val="false"/>
          <w:i w:val="false"/>
          <w:color w:val="000000"/>
          <w:sz w:val="28"/>
        </w:rPr>
        <w:t xml:space="preserve">
      1-бағанда мыналардың кодтары толтырылады: </w:t>
      </w:r>
      <w:r>
        <w:br/>
      </w:r>
      <w:r>
        <w:rPr>
          <w:rFonts w:ascii="Times New Roman"/>
          <w:b w:val="false"/>
          <w:i w:val="false"/>
          <w:color w:val="000000"/>
          <w:sz w:val="28"/>
        </w:rPr>
        <w:t xml:space="preserve">
      бюджет түсiмдерiнiң сыныптамасы - санаты, сыныбы, iшкi сыныбы, ерекшелiгi; </w:t>
      </w:r>
      <w:r>
        <w:br/>
      </w:r>
      <w:r>
        <w:rPr>
          <w:rFonts w:ascii="Times New Roman"/>
          <w:b w:val="false"/>
          <w:i w:val="false"/>
          <w:color w:val="000000"/>
          <w:sz w:val="28"/>
        </w:rPr>
        <w:t xml:space="preserve">
      бюджет шығыстарының функционалдық және экономикалық сыныптамалары - функционалдық тобы, функционалдық кiшi тобы, бюджеттік бағдарлама әкімшісі, бюджет бағдарламасы, кiшi бағдарламасы, ерекшелiгi; </w:t>
      </w:r>
      <w:r>
        <w:br/>
      </w:r>
      <w:r>
        <w:rPr>
          <w:rFonts w:ascii="Times New Roman"/>
          <w:b w:val="false"/>
          <w:i w:val="false"/>
          <w:color w:val="000000"/>
          <w:sz w:val="28"/>
        </w:rPr>
        <w:t>
</w:t>
      </w:r>
      <w:r>
        <w:rPr>
          <w:rFonts w:ascii="Times New Roman"/>
          <w:b w:val="false"/>
          <w:i w:val="false"/>
          <w:color w:val="000000"/>
          <w:sz w:val="28"/>
        </w:rPr>
        <w:t xml:space="preserve">
      2-бағанда түсiмдер сыныптамасы мен бюджет шығыстарының функционалдық және экономикалық сыныптамалары көрсеткiштерiнiң атауы көрсетiледi; </w:t>
      </w:r>
      <w:r>
        <w:br/>
      </w:r>
      <w:r>
        <w:rPr>
          <w:rFonts w:ascii="Times New Roman"/>
          <w:b w:val="false"/>
          <w:i w:val="false"/>
          <w:color w:val="000000"/>
          <w:sz w:val="28"/>
        </w:rPr>
        <w:t>
</w:t>
      </w:r>
      <w:r>
        <w:rPr>
          <w:rFonts w:ascii="Times New Roman"/>
          <w:b w:val="false"/>
          <w:i w:val="false"/>
          <w:color w:val="000000"/>
          <w:sz w:val="28"/>
        </w:rPr>
        <w:t xml:space="preserve">
      3-бағанда Қазақстан Республикасының Парламентi бекiткен есептi қаржы жылына арналған бюджеттiң сомасы көрсетiледi; </w:t>
      </w:r>
      <w:r>
        <w:br/>
      </w:r>
      <w:r>
        <w:rPr>
          <w:rFonts w:ascii="Times New Roman"/>
          <w:b w:val="false"/>
          <w:i w:val="false"/>
          <w:color w:val="000000"/>
          <w:sz w:val="28"/>
        </w:rPr>
        <w:t>
</w:t>
      </w:r>
      <w:r>
        <w:rPr>
          <w:rFonts w:ascii="Times New Roman"/>
          <w:b w:val="false"/>
          <w:i w:val="false"/>
          <w:color w:val="000000"/>
          <w:sz w:val="28"/>
        </w:rPr>
        <w:t xml:space="preserve">
      4-бағанда оның орындалу барысында Қазақстан Республикасының Парламентi қабылдаған өзгерiстер мен толықтыруларды ескере отырып, есептi қаржы жылына нақтыланған бюджеттiң сомасы көрсетiледi; </w:t>
      </w:r>
      <w:r>
        <w:br/>
      </w:r>
      <w:r>
        <w:rPr>
          <w:rFonts w:ascii="Times New Roman"/>
          <w:b w:val="false"/>
          <w:i w:val="false"/>
          <w:color w:val="000000"/>
          <w:sz w:val="28"/>
        </w:rPr>
        <w:t>
</w:t>
      </w:r>
      <w:r>
        <w:rPr>
          <w:rFonts w:ascii="Times New Roman"/>
          <w:b w:val="false"/>
          <w:i w:val="false"/>
          <w:color w:val="000000"/>
          <w:sz w:val="28"/>
        </w:rPr>
        <w:t xml:space="preserve">
      5-бағанда есептi қаржы жылына түзетiлген бюджеттiң - Қазақстан Республикасының Парламентiнде нақтыланбаған Қазақстан Республикасының Үкiметi енгiзген өзгерiстер мен толықтырулар ескерiлген бекiтiлген немесе нақтыланған бюджеттiң сомасы көрсетiледi; </w:t>
      </w:r>
      <w:r>
        <w:br/>
      </w:r>
      <w:r>
        <w:rPr>
          <w:rFonts w:ascii="Times New Roman"/>
          <w:b w:val="false"/>
          <w:i w:val="false"/>
          <w:color w:val="000000"/>
          <w:sz w:val="28"/>
        </w:rPr>
        <w:t>
</w:t>
      </w:r>
      <w:r>
        <w:rPr>
          <w:rFonts w:ascii="Times New Roman"/>
          <w:b w:val="false"/>
          <w:i w:val="false"/>
          <w:color w:val="000000"/>
          <w:sz w:val="28"/>
        </w:rPr>
        <w:t xml:space="preserve">
      6 және 7-бағандарда жыл басынан бастап өсу қорытындысымен есептi кезеңге түсiмдер мен қаржыландырудың жиынтық жоспарының және мiндеттемелер бойынша қаржыландырудың жиынтық жоспарының сомасы көрсетiледi. Түсiмдер бойынша 6-баған, шығыстар бойынша - 6 және 7-бағандар толтырылады, бұл ретте 6-бағанда бюджеттiк кiшi бағдарламалардың деңгейiне дейiн (қоса алғанда) төлемдер бойынша бюджеттiк бағдарламаларды қаржыландырудың жиынтық жоспарының сомасы көрсетiледi; </w:t>
      </w:r>
      <w:r>
        <w:br/>
      </w:r>
      <w:r>
        <w:rPr>
          <w:rFonts w:ascii="Times New Roman"/>
          <w:b w:val="false"/>
          <w:i w:val="false"/>
          <w:color w:val="000000"/>
          <w:sz w:val="28"/>
        </w:rPr>
        <w:t>
</w:t>
      </w:r>
      <w:r>
        <w:rPr>
          <w:rFonts w:ascii="Times New Roman"/>
          <w:b w:val="false"/>
          <w:i w:val="false"/>
          <w:color w:val="000000"/>
          <w:sz w:val="28"/>
        </w:rPr>
        <w:t xml:space="preserve">
      8-бағанда қабылданған міндеттемелердің сомасы көрсетiледi; </w:t>
      </w:r>
      <w:r>
        <w:br/>
      </w:r>
      <w:r>
        <w:rPr>
          <w:rFonts w:ascii="Times New Roman"/>
          <w:b w:val="false"/>
          <w:i w:val="false"/>
          <w:color w:val="000000"/>
          <w:sz w:val="28"/>
        </w:rPr>
        <w:t>
</w:t>
      </w:r>
      <w:r>
        <w:rPr>
          <w:rFonts w:ascii="Times New Roman"/>
          <w:b w:val="false"/>
          <w:i w:val="false"/>
          <w:color w:val="000000"/>
          <w:sz w:val="28"/>
        </w:rPr>
        <w:t xml:space="preserve">
      9-бағанда төленбеген міндеттемелердің сомасы көрсетіледі; </w:t>
      </w:r>
      <w:r>
        <w:br/>
      </w:r>
      <w:r>
        <w:rPr>
          <w:rFonts w:ascii="Times New Roman"/>
          <w:b w:val="false"/>
          <w:i w:val="false"/>
          <w:color w:val="000000"/>
          <w:sz w:val="28"/>
        </w:rPr>
        <w:t>
</w:t>
      </w:r>
      <w:r>
        <w:rPr>
          <w:rFonts w:ascii="Times New Roman"/>
          <w:b w:val="false"/>
          <w:i w:val="false"/>
          <w:color w:val="000000"/>
          <w:sz w:val="28"/>
        </w:rPr>
        <w:t xml:space="preserve">
       10 -бағанда жыл басынан бастап өсу қорытындысымен есептi кезеңде бюджет түсімдерінің атқарылу және/немесе бюджеттік бағдарламалар (кіші бағдарламалар) бойынша төленген міндеттемелер сомасы көрсетiледi. </w:t>
      </w:r>
      <w:r>
        <w:br/>
      </w:r>
      <w:r>
        <w:rPr>
          <w:rFonts w:ascii="Times New Roman"/>
          <w:b w:val="false"/>
          <w:i w:val="false"/>
          <w:color w:val="000000"/>
          <w:sz w:val="28"/>
        </w:rPr>
        <w:t>
</w:t>
      </w:r>
      <w:r>
        <w:rPr>
          <w:rFonts w:ascii="Times New Roman"/>
          <w:b w:val="false"/>
          <w:i w:val="false"/>
          <w:color w:val="000000"/>
          <w:sz w:val="28"/>
        </w:rPr>
        <w:t xml:space="preserve">
      27. Шоғырландырылған бюджет – өзара өтелетiн операциялар ескерілместен, республикалық бюджетті, облыстардың бюджетін, республикалық маңызы бар қала, астана бюджетін және Қазақстан Республикасының Ұлттық қорына бағытталатын түсімдерді бiрiктiретiн мемлекеттің орталықтандырылған ақша қоры. </w:t>
      </w:r>
      <w:r>
        <w:br/>
      </w:r>
      <w:r>
        <w:rPr>
          <w:rFonts w:ascii="Times New Roman"/>
          <w:b w:val="false"/>
          <w:i w:val="false"/>
          <w:color w:val="000000"/>
          <w:sz w:val="28"/>
        </w:rPr>
        <w:t xml:space="preserve">
      Шоғырландырылған бюджеттің атқарылуы туралы айлық (жылдық) есеп осы Ережелердің 4-қосымшасына сәйкес нысан бойынша жасалады. </w:t>
      </w:r>
      <w:r>
        <w:br/>
      </w:r>
      <w:r>
        <w:rPr>
          <w:rFonts w:ascii="Times New Roman"/>
          <w:b w:val="false"/>
          <w:i w:val="false"/>
          <w:color w:val="000000"/>
          <w:sz w:val="28"/>
        </w:rPr>
        <w:t xml:space="preserve">
      Шоғырландырылған бюджеттің атқарылуы туралы айлық (жылдық) есепте: </w:t>
      </w:r>
      <w:r>
        <w:br/>
      </w:r>
      <w:r>
        <w:rPr>
          <w:rFonts w:ascii="Times New Roman"/>
          <w:b w:val="false"/>
          <w:i w:val="false"/>
          <w:color w:val="000000"/>
          <w:sz w:val="28"/>
        </w:rPr>
        <w:t>
</w:t>
      </w:r>
      <w:r>
        <w:rPr>
          <w:rFonts w:ascii="Times New Roman"/>
          <w:b w:val="false"/>
          <w:i w:val="false"/>
          <w:color w:val="000000"/>
          <w:sz w:val="28"/>
        </w:rPr>
        <w:t xml:space="preserve">
      1-бағанда мыналардың кодтары толтырылады: </w:t>
      </w:r>
      <w:r>
        <w:br/>
      </w:r>
      <w:r>
        <w:rPr>
          <w:rFonts w:ascii="Times New Roman"/>
          <w:b w:val="false"/>
          <w:i w:val="false"/>
          <w:color w:val="000000"/>
          <w:sz w:val="28"/>
        </w:rPr>
        <w:t xml:space="preserve">
      бюджет түсімдерінің сыныптамасы - санаты; </w:t>
      </w:r>
      <w:r>
        <w:br/>
      </w:r>
      <w:r>
        <w:rPr>
          <w:rFonts w:ascii="Times New Roman"/>
          <w:b w:val="false"/>
          <w:i w:val="false"/>
          <w:color w:val="000000"/>
          <w:sz w:val="28"/>
        </w:rPr>
        <w:t xml:space="preserve">
      шығыстардың функционалдық сыныптамасы - функционалдық тобы; </w:t>
      </w:r>
      <w:r>
        <w:br/>
      </w:r>
      <w:r>
        <w:rPr>
          <w:rFonts w:ascii="Times New Roman"/>
          <w:b w:val="false"/>
          <w:i w:val="false"/>
          <w:color w:val="000000"/>
          <w:sz w:val="28"/>
        </w:rPr>
        <w:t>
</w:t>
      </w:r>
      <w:r>
        <w:rPr>
          <w:rFonts w:ascii="Times New Roman"/>
          <w:b w:val="false"/>
          <w:i w:val="false"/>
          <w:color w:val="000000"/>
          <w:sz w:val="28"/>
        </w:rPr>
        <w:t xml:space="preserve">
      2-бағанда бюджет түсімдерінің сыныптамасы, шығыстарының функционалдық сыныптамасы көрсеткіштерінің атауы көрсетіледі; </w:t>
      </w:r>
      <w:r>
        <w:br/>
      </w:r>
      <w:r>
        <w:rPr>
          <w:rFonts w:ascii="Times New Roman"/>
          <w:b w:val="false"/>
          <w:i w:val="false"/>
          <w:color w:val="000000"/>
          <w:sz w:val="28"/>
        </w:rPr>
        <w:t>
</w:t>
      </w:r>
      <w:r>
        <w:rPr>
          <w:rFonts w:ascii="Times New Roman"/>
          <w:b w:val="false"/>
          <w:i w:val="false"/>
          <w:color w:val="000000"/>
          <w:sz w:val="28"/>
        </w:rPr>
        <w:t xml:space="preserve">
      3-бағанда есепті қаржы жылына арналған бекітілген (түзетілген) сомасы көрсетіледі; </w:t>
      </w:r>
      <w:r>
        <w:br/>
      </w:r>
      <w:r>
        <w:rPr>
          <w:rFonts w:ascii="Times New Roman"/>
          <w:b w:val="false"/>
          <w:i w:val="false"/>
          <w:color w:val="000000"/>
          <w:sz w:val="28"/>
        </w:rPr>
        <w:t>
</w:t>
      </w:r>
      <w:r>
        <w:rPr>
          <w:rFonts w:ascii="Times New Roman"/>
          <w:b w:val="false"/>
          <w:i w:val="false"/>
          <w:color w:val="000000"/>
          <w:sz w:val="28"/>
        </w:rPr>
        <w:t xml:space="preserve">
      4-бағанда жыл басынан бастап өсу қорытындысымен есептi кезеңде бюджет түсімдерінің атқарылу және/немесе бюджеттік бағдарламалар (кіші бағдарламалар) бойынша төленген міндеттемелер сомасы көрсетiледi; </w:t>
      </w:r>
      <w:r>
        <w:br/>
      </w:r>
      <w:r>
        <w:rPr>
          <w:rFonts w:ascii="Times New Roman"/>
          <w:b w:val="false"/>
          <w:i w:val="false"/>
          <w:color w:val="000000"/>
          <w:sz w:val="28"/>
        </w:rPr>
        <w:t>
</w:t>
      </w:r>
      <w:r>
        <w:rPr>
          <w:rFonts w:ascii="Times New Roman"/>
          <w:b w:val="false"/>
          <w:i w:val="false"/>
          <w:color w:val="000000"/>
          <w:sz w:val="28"/>
        </w:rPr>
        <w:t xml:space="preserve">
      5-бағанда есептi қаржы жылында атқарылған (бекiтiлген, түзетiлген) бюджеттiң сомасына есептi кезеңде бюджет түсімдерінің атқарылу және/немесе бюджеттік бағдарламалар (кіші бағдарламалар) бойынша төленген міндеттемелер сомасының пайыздық қатынасы көрсетiледi. </w:t>
      </w:r>
    </w:p>
    <w:bookmarkEnd w:id="10"/>
    <w:bookmarkStart w:name="z69" w:id="11"/>
    <w:p>
      <w:pPr>
        <w:spacing w:after="0"/>
        <w:ind w:left="0"/>
        <w:jc w:val="left"/>
      </w:pPr>
      <w:r>
        <w:rPr>
          <w:rFonts w:ascii="Times New Roman"/>
          <w:b/>
          <w:i w:val="false"/>
          <w:color w:val="000000"/>
        </w:rPr>
        <w:t xml:space="preserve"> 
4. Бюджеттердiң атқарылуы туралы есептерде жоғары тұрған </w:t>
      </w:r>
      <w:r>
        <w:br/>
      </w:r>
      <w:r>
        <w:rPr>
          <w:rFonts w:ascii="Times New Roman"/>
          <w:b/>
          <w:i w:val="false"/>
          <w:color w:val="000000"/>
        </w:rPr>
        <w:t xml:space="preserve">
бюджеттен алынған және жоғары тұрған бюджетке берілген </w:t>
      </w:r>
      <w:r>
        <w:br/>
      </w:r>
      <w:r>
        <w:rPr>
          <w:rFonts w:ascii="Times New Roman"/>
          <w:b/>
          <w:i w:val="false"/>
          <w:color w:val="000000"/>
        </w:rPr>
        <w:t xml:space="preserve">
трансферттердiң көрсетiлу тәртiбi </w:t>
      </w:r>
    </w:p>
    <w:bookmarkEnd w:id="11"/>
    <w:bookmarkStart w:name="z70" w:id="12"/>
    <w:p>
      <w:pPr>
        <w:spacing w:after="0"/>
        <w:ind w:left="0"/>
        <w:jc w:val="both"/>
      </w:pPr>
      <w:r>
        <w:rPr>
          <w:rFonts w:ascii="Times New Roman"/>
          <w:b w:val="false"/>
          <w:i w:val="false"/>
          <w:color w:val="000000"/>
          <w:sz w:val="28"/>
        </w:rPr>
        <w:t xml:space="preserve">      28. Республикалық бюджеттiң, облыстық бюджеттiң, республикалық маңызы бар қала бюджетiнiң, астана, аудан бюджетiнiң (облыстық маңызы бар қаланың) атқарылуы туралы есептердi жасау кезiнде трансферттер бойынша есеп айырысулар ашық түрде ескерiледi. </w:t>
      </w:r>
      <w:r>
        <w:br/>
      </w:r>
      <w:r>
        <w:rPr>
          <w:rFonts w:ascii="Times New Roman"/>
          <w:b w:val="false"/>
          <w:i w:val="false"/>
          <w:color w:val="000000"/>
          <w:sz w:val="28"/>
        </w:rPr>
        <w:t xml:space="preserve">
      29. Жоғары тұрған бюджеттiң атқарылуы туралы есептi жасау кезiнде - төмен тұрған бюджеттерге бөлiнген трансферттер "Шығындар" бөлiмiнде, ал төмен тұрған бюджеттен алынған трансферттер – "Кiрiстер" бөлiмiнде "Трансферттердiң түсiмi" бөлiмiнде ескерiледi. </w:t>
      </w:r>
      <w:r>
        <w:br/>
      </w:r>
      <w:r>
        <w:rPr>
          <w:rFonts w:ascii="Times New Roman"/>
          <w:b w:val="false"/>
          <w:i w:val="false"/>
          <w:color w:val="000000"/>
          <w:sz w:val="28"/>
        </w:rPr>
        <w:t>
</w:t>
      </w:r>
      <w:r>
        <w:rPr>
          <w:rFonts w:ascii="Times New Roman"/>
          <w:b w:val="false"/>
          <w:i w:val="false"/>
          <w:color w:val="000000"/>
          <w:sz w:val="28"/>
        </w:rPr>
        <w:t xml:space="preserve">
      30. Төмен тұрған бюджеттiң атқарылуы туралы есепте жоғары тұрған бюджеттен алынған трансферттер "Кiрiстер" бөлiмiнде "Трансферттердiң түсiмi" бөлiмiнде, ал жоғары тұрған бюджетке берiлген – "Шығындар" бөлiмiнде көрсетiледi. </w:t>
      </w:r>
      <w:r>
        <w:br/>
      </w:r>
      <w:r>
        <w:rPr>
          <w:rFonts w:ascii="Times New Roman"/>
          <w:b w:val="false"/>
          <w:i w:val="false"/>
          <w:color w:val="000000"/>
          <w:sz w:val="28"/>
        </w:rPr>
        <w:t>
</w:t>
      </w:r>
      <w:r>
        <w:rPr>
          <w:rFonts w:ascii="Times New Roman"/>
          <w:b w:val="false"/>
          <w:i w:val="false"/>
          <w:color w:val="000000"/>
          <w:sz w:val="28"/>
        </w:rPr>
        <w:t xml:space="preserve">
      31. Облыс бюджетiнiң атқарылуы туралы есептi жасау кезiнде трансферттер бойынша облыстық бюджет және аудандар (облыстық маңызы бар қалалардың) бюджеттерiнiң арасындағы есеп айырысулар есепке енгiзiлмейдi. </w:t>
      </w:r>
      <w:r>
        <w:br/>
      </w:r>
      <w:r>
        <w:rPr>
          <w:rFonts w:ascii="Times New Roman"/>
          <w:b w:val="false"/>
          <w:i w:val="false"/>
          <w:color w:val="000000"/>
          <w:sz w:val="28"/>
        </w:rPr>
        <w:t>
</w:t>
      </w:r>
      <w:r>
        <w:rPr>
          <w:rFonts w:ascii="Times New Roman"/>
          <w:b w:val="false"/>
          <w:i w:val="false"/>
          <w:color w:val="000000"/>
          <w:sz w:val="28"/>
        </w:rPr>
        <w:t xml:space="preserve">
      32. Мемлекеттiк бюджеттiң атқарылуы туралы есептi жасау кезiнде трансферттер бойынша республикалық және облыстық бюджеттер, республикалық маңызы бар қаланың және астананың бюджеттерi арасындағы есеп айырысулар оған енгiзiлмейдi. </w:t>
      </w:r>
      <w:r>
        <w:br/>
      </w:r>
      <w:r>
        <w:rPr>
          <w:rFonts w:ascii="Times New Roman"/>
          <w:b w:val="false"/>
          <w:i w:val="false"/>
          <w:color w:val="000000"/>
          <w:sz w:val="28"/>
        </w:rPr>
        <w:t>
</w:t>
      </w:r>
      <w:r>
        <w:rPr>
          <w:rFonts w:ascii="Times New Roman"/>
          <w:b w:val="false"/>
          <w:i w:val="false"/>
          <w:color w:val="000000"/>
          <w:sz w:val="28"/>
        </w:rPr>
        <w:t xml:space="preserve">
      33. Мемлекеттiк бюджеттiң, шоғырландырылған бюджеттің, облыс бюджетiнiң атқарылуы туралы есептерден жоғарыда аталған сомаларды алып тастау оларды екi рет есепке алуды болдырмау мақсатында: кiрiстерде - жоғары тұрған бюджетте түсiм көзi бойынша және жоғары тұрған бюджетте және шығыстарда алынған трансферттер ретiнде - жоғары тұрған бюджеттен бөлiнген трансферттер ретiнде және олардың есебiнен жүргiзiлген төмен тұрған бюджеттiң шығыстары ретiнде жүргiзiледi. </w:t>
      </w:r>
    </w:p>
    <w:bookmarkEnd w:id="12"/>
    <w:bookmarkStart w:name="z75" w:id="13"/>
    <w:p>
      <w:pPr>
        <w:spacing w:after="0"/>
        <w:ind w:left="0"/>
        <w:jc w:val="left"/>
      </w:pPr>
      <w:r>
        <w:rPr>
          <w:rFonts w:ascii="Times New Roman"/>
          <w:b/>
          <w:i w:val="false"/>
          <w:color w:val="000000"/>
        </w:rPr>
        <w:t xml:space="preserve"> 
5. Бюджеттердiң атқарылуы туралы есептерде жоғары тұрған </w:t>
      </w:r>
      <w:r>
        <w:br/>
      </w:r>
      <w:r>
        <w:rPr>
          <w:rFonts w:ascii="Times New Roman"/>
          <w:b/>
          <w:i w:val="false"/>
          <w:color w:val="000000"/>
        </w:rPr>
        <w:t xml:space="preserve">
бюджеттен алынған бюджет кредиттерiнiң көрсетiлу тәртiбi </w:t>
      </w:r>
    </w:p>
    <w:bookmarkEnd w:id="13"/>
    <w:bookmarkStart w:name="z76" w:id="14"/>
    <w:p>
      <w:pPr>
        <w:spacing w:after="0"/>
        <w:ind w:left="0"/>
        <w:jc w:val="both"/>
      </w:pPr>
      <w:r>
        <w:rPr>
          <w:rFonts w:ascii="Times New Roman"/>
          <w:b w:val="false"/>
          <w:i w:val="false"/>
          <w:color w:val="000000"/>
          <w:sz w:val="28"/>
        </w:rPr>
        <w:t xml:space="preserve">      34. Төмен тұрған бюджет үшiн бюджеттiк кредиттер бюджет тапшылығын қаржыландыру көзi болып табылады және төмен тұрған бюджеттiң атқарылуы туралы есепте "Бюджет тапшылығын (профициттi пайдалану) қаржыландыру" бөлiмiнде "Қарыздардың түсуi" бөлiмшесiнде, жоғары тұрған бюджеттiң есебiнде "Таза бюджеттiк кредит беру" бөлiмiнiң "Бюджеттiк кредиттер" бөлiмшесiнде көрсетiледi. </w:t>
      </w:r>
      <w:r>
        <w:br/>
      </w:r>
      <w:r>
        <w:rPr>
          <w:rFonts w:ascii="Times New Roman"/>
          <w:b w:val="false"/>
          <w:i w:val="false"/>
          <w:color w:val="000000"/>
          <w:sz w:val="28"/>
        </w:rPr>
        <w:t xml:space="preserve">
      Осыған байланысты, жоғары тұрған бюджеттен алынатын бюджеттiк кредит төмен тұрған бюджетке жоғары тұрған бюджеттiң меншiктi кiрiс есебiнен бөлiнедi және жоғары тұрған бюджеттiң атқарылуы туралы есепте бiр рет кiрiстер түсiмдерiнiң көзi бойынша ескерiлген болатын, ал алынған кредиттi жұмсау төмен тұрған бюджеттiң атқарылуы туралы есепте шығыстардың бағытына байланысты функционалдық топтар бойынша ескерiледi, мемлекеттiк бюджеттiң немесе облыс бюджетiнiң атқарылуы туралы есепте бюджеттiк кредиттердi беру ескерiлмейдi. Осыған ұқсас жоғары тұрған бюджетке төмен тұрған бюджеттiң бюджет кредиттерiн өтеуi ескерiлмейдi. </w:t>
      </w:r>
      <w:r>
        <w:br/>
      </w:r>
      <w:r>
        <w:rPr>
          <w:rFonts w:ascii="Times New Roman"/>
          <w:b w:val="false"/>
          <w:i w:val="false"/>
          <w:color w:val="000000"/>
          <w:sz w:val="28"/>
        </w:rPr>
        <w:t xml:space="preserve">
      35. Жоғары тұрған бюджеттен алынған кредиттер бойынша сыйақы төмен тұрған бюджеттiң меншiктi түсiмдерi есебiнен төленедi және жоғары тұрған бюджетке салықтық емес түсiмдер болып табылады, олар қосалқы шоттан жалтару үшiн мемлекеттiк бюджеттiң және облыс бюджетiнiң атқарылуы туралы есептi қалыптастыру кезiнде алып тасталады. </w:t>
      </w:r>
      <w:r>
        <w:br/>
      </w:r>
      <w:r>
        <w:rPr>
          <w:rFonts w:ascii="Times New Roman"/>
          <w:b w:val="false"/>
          <w:i w:val="false"/>
          <w:color w:val="000000"/>
          <w:sz w:val="28"/>
        </w:rPr>
        <w:t>
</w:t>
      </w:r>
      <w:r>
        <w:rPr>
          <w:rFonts w:ascii="Times New Roman"/>
          <w:b w:val="false"/>
          <w:i w:val="false"/>
          <w:color w:val="000000"/>
          <w:sz w:val="28"/>
        </w:rPr>
        <w:t xml:space="preserve">
      36. Қарыз қаражаты есебiнен жоғары тұрған бюджеттен төмен тұрған бюджетке кредиттердi бөлу кезiнде оған қызмет көрсетуге арналған шығыстар сомасы сондай-ақ мемлекеттiк бюджеттiң және облыс бюджетiнiң атқарылуы туралы есептi қалыптастыру кезiнде алып тастауға жатады. </w:t>
      </w:r>
    </w:p>
    <w:bookmarkEnd w:id="14"/>
    <w:bookmarkStart w:name="z78" w:id="15"/>
    <w:p>
      <w:pPr>
        <w:spacing w:after="0"/>
        <w:ind w:left="0"/>
        <w:jc w:val="left"/>
      </w:pPr>
      <w:r>
        <w:rPr>
          <w:rFonts w:ascii="Times New Roman"/>
          <w:b/>
          <w:i w:val="false"/>
          <w:color w:val="000000"/>
        </w:rPr>
        <w:t xml:space="preserve"> 
6. Бюджеттердiң атқарылуы туралы есептерде бөлiнетiн </w:t>
      </w:r>
      <w:r>
        <w:br/>
      </w:r>
      <w:r>
        <w:rPr>
          <w:rFonts w:ascii="Times New Roman"/>
          <w:b/>
          <w:i w:val="false"/>
          <w:color w:val="000000"/>
        </w:rPr>
        <w:t xml:space="preserve">
бюджеттiк бағдарламалардың көрсетiлу тәртiбi </w:t>
      </w:r>
    </w:p>
    <w:bookmarkEnd w:id="15"/>
    <w:bookmarkStart w:name="z79" w:id="16"/>
    <w:p>
      <w:pPr>
        <w:spacing w:after="0"/>
        <w:ind w:left="0"/>
        <w:jc w:val="both"/>
      </w:pPr>
      <w:r>
        <w:rPr>
          <w:rFonts w:ascii="Times New Roman"/>
          <w:b w:val="false"/>
          <w:i w:val="false"/>
          <w:color w:val="000000"/>
          <w:sz w:val="28"/>
        </w:rPr>
        <w:t xml:space="preserve">      37. Бөлiнетiн бюджеттiк бағдарламалар бюджетте бюджеттiк бағдарламалардың бiр әкiмшiсi бойынша бекiтiледi және Қазақстан Республикасы Үкiметiнiң қаулысымен немесе бюджеттiк бағдарламалардың әртүрлi әкiмшiлерi арасында жергiлiктi атқарушы органның нормативтiк құқықтық актiсiмен бөлiнедi. </w:t>
      </w:r>
      <w:r>
        <w:br/>
      </w:r>
      <w:r>
        <w:rPr>
          <w:rFonts w:ascii="Times New Roman"/>
          <w:b w:val="false"/>
          <w:i w:val="false"/>
          <w:color w:val="000000"/>
          <w:sz w:val="28"/>
        </w:rPr>
        <w:t xml:space="preserve">
      38. Бюджеттiң атқарылуы туралы есепте бөлiнетiн бюджеттiк бағдарламалардың есебiнен шығыстар олар бөлiнген сол бюджеттiк бағдарламалар әкiмшiлерi шығыстарының құрамында ескерiледi. </w:t>
      </w:r>
    </w:p>
    <w:bookmarkEnd w:id="16"/>
    <w:bookmarkStart w:name="z80" w:id="17"/>
    <w:p>
      <w:pPr>
        <w:spacing w:after="0"/>
        <w:ind w:left="0"/>
        <w:jc w:val="left"/>
      </w:pPr>
      <w:r>
        <w:rPr>
          <w:rFonts w:ascii="Times New Roman"/>
          <w:b/>
          <w:i w:val="false"/>
          <w:color w:val="000000"/>
        </w:rPr>
        <w:t xml:space="preserve"> 
7. Мемлекеттiк бюджеттiң және облыс бюджетiнiң </w:t>
      </w:r>
      <w:r>
        <w:br/>
      </w:r>
      <w:r>
        <w:rPr>
          <w:rFonts w:ascii="Times New Roman"/>
          <w:b/>
          <w:i w:val="false"/>
          <w:color w:val="000000"/>
        </w:rPr>
        <w:t xml:space="preserve">
атқарылуы туралы есептердiң жасалу тәртiбi </w:t>
      </w:r>
    </w:p>
    <w:bookmarkEnd w:id="17"/>
    <w:bookmarkStart w:name="z81" w:id="18"/>
    <w:p>
      <w:pPr>
        <w:spacing w:after="0"/>
        <w:ind w:left="0"/>
        <w:jc w:val="both"/>
      </w:pPr>
      <w:r>
        <w:rPr>
          <w:rFonts w:ascii="Times New Roman"/>
          <w:b w:val="false"/>
          <w:i w:val="false"/>
          <w:color w:val="000000"/>
          <w:sz w:val="28"/>
        </w:rPr>
        <w:t xml:space="preserve">      39. Мемлекеттiк бюджеттiң атқарылуы туралы есеп республикалық және жергiлiктi бюджеттердiң атқарылуы туралы есептердiң негiзiнде, ал облыс бюджетiнiң атқарылуы туралы есептiң жасалуы олардың арасындағы өзара өтейтiн операцияларды есепке алмағанда облыстық бюджеттiң, аудан (облыстық маңызы бар қалалардың) бюджеттерiнiң атқарылуы туралы есептердiң жасалуы негiзiнде жүргiзiледi. </w:t>
      </w:r>
      <w:r>
        <w:br/>
      </w:r>
      <w:r>
        <w:rPr>
          <w:rFonts w:ascii="Times New Roman"/>
          <w:b w:val="false"/>
          <w:i w:val="false"/>
          <w:color w:val="000000"/>
          <w:sz w:val="28"/>
        </w:rPr>
        <w:t xml:space="preserve">
      Шоғырландырылған бюджеттің атқарылуы туралы есепті жасау мына: </w:t>
      </w:r>
      <w:r>
        <w:br/>
      </w:r>
      <w:r>
        <w:rPr>
          <w:rFonts w:ascii="Times New Roman"/>
          <w:b w:val="false"/>
          <w:i w:val="false"/>
          <w:color w:val="000000"/>
          <w:sz w:val="28"/>
        </w:rPr>
        <w:t xml:space="preserve">
      1) республикалық бюджеттің атқарылуы туралы есептің; </w:t>
      </w:r>
      <w:r>
        <w:br/>
      </w:r>
      <w:r>
        <w:rPr>
          <w:rFonts w:ascii="Times New Roman"/>
          <w:b w:val="false"/>
          <w:i w:val="false"/>
          <w:color w:val="000000"/>
          <w:sz w:val="28"/>
        </w:rPr>
        <w:t>
</w:t>
      </w:r>
      <w:r>
        <w:rPr>
          <w:rFonts w:ascii="Times New Roman"/>
          <w:b w:val="false"/>
          <w:i w:val="false"/>
          <w:color w:val="000000"/>
          <w:sz w:val="28"/>
        </w:rPr>
        <w:t xml:space="preserve">
      2) облыстардың, республикалық маңызы бар қалалардың және астананың бюджеттерінің атқарылуы туралы есептердің негізінде құрылымдық бөлімшенің өзі қалыптастырған жергілікті бюджеттердің (облыстар, республикалық маңызы бар қала мен астана бойынша жиынтық) атқарылуы туралы есептің;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Ұлттық қорының Қолма-қол ақшасын бақылау шотында (бұдан әрі – ҚБШ) ақшаның қозғалысы туралы есептің негізінде жүргізіледі. </w:t>
      </w:r>
      <w:r>
        <w:br/>
      </w:r>
      <w:r>
        <w:rPr>
          <w:rFonts w:ascii="Times New Roman"/>
          <w:b w:val="false"/>
          <w:i w:val="false"/>
          <w:color w:val="000000"/>
          <w:sz w:val="28"/>
        </w:rPr>
        <w:t xml:space="preserve">
      Өзара өтелетін операцияларға қосарланған есепті болғызбау мақсатында бюджеттің бір деңгейінен басқасына берілетін, трансферттер, бюджеттік кредиттер және басқа да ақша сомаларын алып тастаумен байланысты, мемлекеттік бюджетті, сондай-ақ олардың атқарылуы туралы есептерді қалыптастыру кезінде жүзеге асырылатын операциялар жатады. </w:t>
      </w:r>
      <w:r>
        <w:br/>
      </w:r>
      <w:r>
        <w:rPr>
          <w:rFonts w:ascii="Times New Roman"/>
          <w:b w:val="false"/>
          <w:i w:val="false"/>
          <w:color w:val="000000"/>
          <w:sz w:val="28"/>
        </w:rPr>
        <w:t>
</w:t>
      </w:r>
      <w:r>
        <w:rPr>
          <w:rFonts w:ascii="Times New Roman"/>
          <w:b w:val="false"/>
          <w:i w:val="false"/>
          <w:color w:val="000000"/>
          <w:sz w:val="28"/>
        </w:rPr>
        <w:t xml:space="preserve">
      40. Бюджетаралық қатынастар трансферттермен және бюджеттiк кредиттермен реттеледi, мемлекеттiк бюджеттiң және облыс бюджетiнiң атқарылуы туралы есептердi жасау кезiнде олар бойынша қосарлы шотты алып тастау мақсатында олар республикалық және жергiлiктi бюджеттердi, облыстық және аудандық (облыстық маңызы бар қалалардың) бюджеттердi арифметикалық қосу жолымен алынған сомадан алып тастауға жатады. </w:t>
      </w:r>
      <w:r>
        <w:br/>
      </w:r>
      <w:r>
        <w:rPr>
          <w:rFonts w:ascii="Times New Roman"/>
          <w:b w:val="false"/>
          <w:i w:val="false"/>
          <w:color w:val="000000"/>
          <w:sz w:val="28"/>
        </w:rPr>
        <w:t>
</w:t>
      </w:r>
      <w:r>
        <w:rPr>
          <w:rFonts w:ascii="Times New Roman"/>
          <w:b w:val="false"/>
          <w:i w:val="false"/>
          <w:color w:val="000000"/>
          <w:sz w:val="28"/>
        </w:rPr>
        <w:t xml:space="preserve">
      41. Мемлекеттiк, шоғырландырылған бюджеттердің, облыс бюджетiнiң атқарылуы туралы есеп осы Ережеге 5-қосымшаға сәйкес мынадай түрде қалыптастырылады: </w:t>
      </w:r>
      <w:r>
        <w:br/>
      </w:r>
      <w:r>
        <w:rPr>
          <w:rFonts w:ascii="Times New Roman"/>
          <w:b w:val="false"/>
          <w:i w:val="false"/>
          <w:color w:val="000000"/>
          <w:sz w:val="28"/>
        </w:rPr>
        <w:t xml:space="preserve">
      бұл ретте, І "Кірістер" бөлімі: </w:t>
      </w:r>
      <w:r>
        <w:br/>
      </w:r>
      <w:r>
        <w:rPr>
          <w:rFonts w:ascii="Times New Roman"/>
          <w:b w:val="false"/>
          <w:i w:val="false"/>
          <w:color w:val="000000"/>
          <w:sz w:val="28"/>
        </w:rPr>
        <w:t>
      кестенiң 4-бағанының сомалары кiрiстердiң 2-санаты бойынша сомадан (1,0 млрд. теңге), бұл – төмен тұрған бюджеттерге берiлген кредиттер бойынша сыйақылар (мүдделер) сомасы және кiрiстердiң 4-санаты бойынша (230,0 млрд. теңге = 70,0 млрд. теңге + 210,0 млрд. теңге – 50,0 млрд. теңге) сомадан, бұл бюджеттiк алымдар ретiнде жоғары тұрған бюджет алған трансферттердiң және жоғары тұрған бюджеттен субвенциялар, нысаналы ағымдағы трансферттер мен нысаналы даму трансферттері (жоғары тұрған бюджеттiң резервiнен алынған трансферттердi қоса алғанда) нысанында төмен тұрған бюджет алған трансферттердiң сомасынан Қазақстан Республикасы Ұлттық қорынан түскен трансферттер сомасын алып тастағандағы сомадан тұрады.</w:t>
      </w:r>
      <w:r>
        <w:br/>
      </w:r>
      <w:r>
        <w:rPr>
          <w:rFonts w:ascii="Times New Roman"/>
          <w:b w:val="false"/>
          <w:i w:val="false"/>
          <w:color w:val="000000"/>
          <w:sz w:val="28"/>
        </w:rPr>
        <w:t>
      II «Шығындар» бөлiмi: кестенiң 4-бағанының сомасы төмен тұрған бюджетке жоғары тұрған бюджеттің берген трансферттерінің (90,0 млрд. теңге - субвенциялар, 80,0 млрд. теңге – нысаналы ағымдағы және нысаналы даму трансферттері), жоғары тұрған бюджетке төмен тұрған бюджеттен берiлген трансферттердiң (60,0 млрд. теңге - бюджеттiк алымдар) және үкiметтiк борышқа қызмет көрсету жөнiндегi шығындардың (1,0 млрд. теңге) сомасынан тұрады.</w:t>
      </w:r>
      <w:r>
        <w:br/>
      </w:r>
      <w:r>
        <w:rPr>
          <w:rFonts w:ascii="Times New Roman"/>
          <w:b w:val="false"/>
          <w:i w:val="false"/>
          <w:color w:val="000000"/>
          <w:sz w:val="28"/>
        </w:rPr>
        <w:t xml:space="preserve">
      IІІ "Таза бюджеттiк кредит беру" бөлiмi: </w:t>
      </w:r>
      <w:r>
        <w:br/>
      </w:r>
      <w:r>
        <w:rPr>
          <w:rFonts w:ascii="Times New Roman"/>
          <w:b w:val="false"/>
          <w:i w:val="false"/>
          <w:color w:val="000000"/>
          <w:sz w:val="28"/>
        </w:rPr>
        <w:t xml:space="preserve">
      "Бюджеттiк кредиттер" бөлiмшесiнiң 4-бағаны бойынша сомалар төмен тұрған бюджетке жоғары тұрған бюджет бөлген кредиттердiң сомаларынан тұрады. </w:t>
      </w:r>
      <w:r>
        <w:br/>
      </w:r>
      <w:r>
        <w:rPr>
          <w:rFonts w:ascii="Times New Roman"/>
          <w:b w:val="false"/>
          <w:i w:val="false"/>
          <w:color w:val="000000"/>
          <w:sz w:val="28"/>
        </w:rPr>
        <w:t xml:space="preserve">
      Қаралатын мысалда бюджеттiк инвестициялық жобаларды iске асыруға (40,0 млрд.теңге) және төмен тұрған бюджеттерде қолма-қол ақша тапшылығын жабуға (1,0 млрд.теңге) төмен тұрған бюджетке жоғары тұрған бюджеттен бөлiнген кредиттер сомасы орын алады. Егер төмен тұрған бюджеттерде қолма-қол ақша тапшылығын жабуға жоғары тұрған бюджеттiң резервi бөлiнбеген жағдайда, онда мемлекеттiк бюджеттiң және облыс бюджетiнiң атқарылуы жөнiндегi есептi қалыптастыру кезiнде оның сомасы алынып тасталмайды, оны iшiнара бөлген жағдайда - бөлiнген сома ғана алынып тасталады. </w:t>
      </w:r>
      <w:r>
        <w:br/>
      </w:r>
      <w:r>
        <w:rPr>
          <w:rFonts w:ascii="Times New Roman"/>
          <w:b w:val="false"/>
          <w:i w:val="false"/>
          <w:color w:val="000000"/>
          <w:sz w:val="28"/>
        </w:rPr>
        <w:t xml:space="preserve">
      Қаралатын мысалда "Кредиттердi өтеу" бөлiмшесiнiң 4-бағаны бойынша сома қолма-қол ақша тапшылығын жабуға төмен тұрған бюджет жоғары тұрған бюджеттен алған кредиттi төмен тұрған бюджет толық өтеу сомасымен берiлген. Егер осы резерв мемлекеттiк бюджеттiң және облыc бюджетiнiң атқарылуы туралы есеп қалыптастыру күнiне бөлiнбесе немесе iшiнара бөлiнген жағдайда, онда алып тастау үшiн сома не болмайды, немесе резервтiң төмен тұрған бюджетке бөлiнген және оларға өтеуге жататын сол бөлiгiнен тұратын болады. </w:t>
      </w:r>
      <w:r>
        <w:br/>
      </w:r>
      <w:r>
        <w:rPr>
          <w:rFonts w:ascii="Times New Roman"/>
          <w:b w:val="false"/>
          <w:i w:val="false"/>
          <w:color w:val="000000"/>
          <w:sz w:val="28"/>
        </w:rPr>
        <w:t>
      "Бюджет тапшылығын (қаржыландыру)" VI бөлiмi бойынша: "Қарыздардың түсiмi" жолы бойынша 4-бағанның сомасы жоғары тұрған бюджеттен алынған кредиттердiң сомасына қаралатын мысалға тең, ал "Қарыздарды өтеу" жолының сомасы төмен тұрған бюджеттiң кредиттердi өтеу сомасына тең. Қаралатын мысалда ағымдағы қаржы жылы өтеуге жататын 1,0 млрд. теңге сомасында төмен тұрған бюджет алған кредит өтеуге жатады. Ағымдағы қаржы жылы төмен тұрған бюджет алған 40,0 млрд. теңге сомасындағы кредит 2 жылдан кейiн өтеуге жатады деп болжамдасақ, осыған байланысты төмен тұрған бюджет ағымдағы қаржы жылы оны өтеу бойынша шығыстар әкелмейдi.</w:t>
      </w:r>
      <w:r>
        <w:br/>
      </w:r>
      <w:r>
        <w:rPr>
          <w:rFonts w:ascii="Times New Roman"/>
          <w:b w:val="false"/>
          <w:i w:val="false"/>
          <w:color w:val="000000"/>
          <w:sz w:val="28"/>
        </w:rPr>
        <w:t>
      </w:t>
      </w:r>
      <w:r>
        <w:rPr>
          <w:rFonts w:ascii="Times New Roman"/>
          <w:b w:val="false"/>
          <w:i w:val="false"/>
          <w:color w:val="ff0000"/>
          <w:sz w:val="28"/>
        </w:rPr>
        <w:t xml:space="preserve">Ескерту. 41-тармаққа өзгеріс енгізілді - ҚР Қаржы министрінің 23.07.2013 </w:t>
      </w:r>
      <w:r>
        <w:rPr>
          <w:rFonts w:ascii="Times New Roman"/>
          <w:b w:val="false"/>
          <w:i w:val="false"/>
          <w:color w:val="000000"/>
          <w:sz w:val="28"/>
        </w:rPr>
        <w:t>№ 356</w:t>
      </w:r>
      <w:r>
        <w:rPr>
          <w:rFonts w:ascii="Times New Roman"/>
          <w:b w:val="false"/>
          <w:i w:val="false"/>
          <w:color w:val="ff0000"/>
          <w:sz w:val="28"/>
        </w:rPr>
        <w:t xml:space="preserve"> бұйрығымен (оны алғашқы ресми жариялаған күннен бастап он күнтізбелік күн өткеннен кейін қолданысқа енгізіледі).</w:t>
      </w:r>
    </w:p>
    <w:bookmarkEnd w:id="18"/>
    <w:bookmarkStart w:name="z86" w:id="19"/>
    <w:p>
      <w:pPr>
        <w:spacing w:after="0"/>
        <w:ind w:left="0"/>
        <w:jc w:val="left"/>
      </w:pPr>
      <w:r>
        <w:rPr>
          <w:rFonts w:ascii="Times New Roman"/>
          <w:b/>
          <w:i w:val="false"/>
          <w:color w:val="000000"/>
        </w:rPr>
        <w:t xml:space="preserve"> 
8. Бюджеттердің атқарылуы жөніндегі уәкілетті органдардың </w:t>
      </w:r>
      <w:r>
        <w:br/>
      </w:r>
      <w:r>
        <w:rPr>
          <w:rFonts w:ascii="Times New Roman"/>
          <w:b/>
          <w:i w:val="false"/>
          <w:color w:val="000000"/>
        </w:rPr>
        <w:t xml:space="preserve">
бюджеттердің атқарылуы туралы есептердi беру тәртiбi </w:t>
      </w:r>
    </w:p>
    <w:bookmarkEnd w:id="19"/>
    <w:bookmarkStart w:name="z87" w:id="20"/>
    <w:p>
      <w:pPr>
        <w:spacing w:after="0"/>
        <w:ind w:left="0"/>
        <w:jc w:val="both"/>
      </w:pPr>
      <w:r>
        <w:rPr>
          <w:rFonts w:ascii="Times New Roman"/>
          <w:b w:val="false"/>
          <w:i w:val="false"/>
          <w:color w:val="000000"/>
          <w:sz w:val="28"/>
        </w:rPr>
        <w:t xml:space="preserve">      42. Түрлі деңгейдегі есепті айға (жылға) жергілікті бюджет көрсеткіштерінің атқарылуы туралы деректерді осы Ережеде белгіленген тәртіппен және осы Ережеге 8-қосымшаға сәйкес 1-27-нысан бойынша ведомствоның аумақтық бөлімшесі жасайды. </w:t>
      </w:r>
      <w:r>
        <w:br/>
      </w:r>
      <w:r>
        <w:rPr>
          <w:rFonts w:ascii="Times New Roman"/>
          <w:b w:val="false"/>
          <w:i w:val="false"/>
          <w:color w:val="000000"/>
          <w:sz w:val="28"/>
        </w:rPr>
        <w:t xml:space="preserve">
      43. Ведомствоның аумақтық бөлімшесі бюджетті атқару жөніндегі жергілікті уәкілетті органға: </w:t>
      </w:r>
      <w:r>
        <w:br/>
      </w:r>
      <w:r>
        <w:rPr>
          <w:rFonts w:ascii="Times New Roman"/>
          <w:b w:val="false"/>
          <w:i w:val="false"/>
          <w:color w:val="000000"/>
          <w:sz w:val="28"/>
        </w:rPr>
        <w:t>
</w:t>
      </w:r>
      <w:r>
        <w:rPr>
          <w:rFonts w:ascii="Times New Roman"/>
          <w:b w:val="false"/>
          <w:i w:val="false"/>
          <w:color w:val="000000"/>
          <w:sz w:val="28"/>
        </w:rPr>
        <w:t>
      1) есепті айдағы жергілікті бюджет көрсеткіштерінің атқарылуы туралы деректер – бюджет түсімдерін санаттары, сыныптары, қосымша сыныптары мен бюджет түсімдерін жіктеу ерекшелігі бойынша және бюджет шығыстарын функционалдық топтары, функционалдық кіші топтары, бюджеттік бағдарламалар әкімшілері, бағдарламалар, кіші бағдарламалар бойынша толық көлемде электрондық деректер базасы түрінде және қағаз тасығышта есептіден кейінгі айдың 2 күнінен кешіктірілмей;</w:t>
      </w:r>
      <w:r>
        <w:br/>
      </w:r>
      <w:r>
        <w:rPr>
          <w:rFonts w:ascii="Times New Roman"/>
          <w:b w:val="false"/>
          <w:i w:val="false"/>
          <w:color w:val="000000"/>
          <w:sz w:val="28"/>
        </w:rPr>
        <w:t>
</w:t>
      </w:r>
      <w:r>
        <w:rPr>
          <w:rFonts w:ascii="Times New Roman"/>
          <w:b w:val="false"/>
          <w:i w:val="false"/>
          <w:color w:val="000000"/>
          <w:sz w:val="28"/>
        </w:rPr>
        <w:t xml:space="preserve">
      2) есепті жылғы жергілікті бюджет көрсеткіштерінің атқарылуы туралы деректер - санаттар, сыныптар, кiшi сыныптар және бюджет түсiмдерi сыныптарының ерекшелiктерi, бюджеттiк бағдарламалар, бағдарламалар, кiшi бағдарламалар әкiмшiлерi және бюджет шығыстары сыныптамасының ерекшелiктерi бойынша бюджет түсiмдерiн және функционалдық топтар, функционалдық кiшi топтар бойынша бюджет шығыстарын көрсете отырып электрондық дерек қоры түрiнде және қағаз тасушыда есептi қаржы жылынан кейiнгi жылдың 10 қаңтарынан кешіктірмей ұсынады. </w:t>
      </w:r>
      <w:r>
        <w:br/>
      </w:r>
      <w:r>
        <w:rPr>
          <w:rFonts w:ascii="Times New Roman"/>
          <w:b w:val="false"/>
          <w:i w:val="false"/>
          <w:color w:val="000000"/>
          <w:sz w:val="28"/>
        </w:rPr>
        <w:t xml:space="preserve">
      Бюджетті атқару жөніндегі жергілікті уәкілетті орган жергілікті бюджет көрсеткіштерінің атқарылуы туралы ұсынылған деректермен бірге оның билігіндегі есеп көрсеткіштерін салыстыруды жүргізеді. </w:t>
      </w:r>
      <w:r>
        <w:br/>
      </w:r>
      <w:r>
        <w:rPr>
          <w:rFonts w:ascii="Times New Roman"/>
          <w:b w:val="false"/>
          <w:i w:val="false"/>
          <w:color w:val="000000"/>
          <w:sz w:val="28"/>
        </w:rPr>
        <w:t xml:space="preserve">
      Бұл ретте осы Ереженің 18-қосымшасына сәйкес нысан бойынша бюджет қаражаты түсімдерінің, шығыстарының және қалдықтарының сомасын салыстыру актісі жасалады. </w:t>
      </w:r>
      <w:r>
        <w:br/>
      </w:r>
      <w:r>
        <w:rPr>
          <w:rFonts w:ascii="Times New Roman"/>
          <w:b w:val="false"/>
          <w:i w:val="false"/>
          <w:color w:val="000000"/>
          <w:sz w:val="28"/>
        </w:rPr>
        <w:t>
      Содан кейін алшақтық себептерін анықтау және оларды жою бойынша бірлескен жұмыс жүргізіледі.</w:t>
      </w:r>
      <w:r>
        <w:br/>
      </w:r>
      <w:r>
        <w:rPr>
          <w:rFonts w:ascii="Times New Roman"/>
          <w:b w:val="false"/>
          <w:i w:val="false"/>
          <w:color w:val="000000"/>
          <w:sz w:val="28"/>
        </w:rPr>
        <w:t>
      </w:t>
      </w:r>
      <w:r>
        <w:rPr>
          <w:rFonts w:ascii="Times New Roman"/>
          <w:b w:val="false"/>
          <w:i w:val="false"/>
          <w:color w:val="ff0000"/>
          <w:sz w:val="28"/>
        </w:rPr>
        <w:t xml:space="preserve">Ескерту. 43-тармаққа өзгерту енгізілді - Қазақстан Республикасы Қаржы министрінің 2010.06.04 </w:t>
      </w:r>
      <w:r>
        <w:rPr>
          <w:rFonts w:ascii="Times New Roman"/>
          <w:b w:val="false"/>
          <w:i w:val="false"/>
          <w:color w:val="000000"/>
          <w:sz w:val="28"/>
        </w:rPr>
        <w:t>N 270</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43-1. 1-27 нысан бойынша деректерге осы Ережедегі 19-қосымшаға сәйкес өзара өтелетін операциялар жөніндегі деректер қоса беріледі.</w:t>
      </w:r>
      <w:r>
        <w:br/>
      </w:r>
      <w:r>
        <w:rPr>
          <w:rFonts w:ascii="Times New Roman"/>
          <w:b w:val="false"/>
          <w:i w:val="false"/>
          <w:color w:val="000000"/>
          <w:sz w:val="28"/>
        </w:rPr>
        <w:t>
      Бюджеттi атқару жөнiндегi жергiлiктi уәкiлеттi орган жергiлiктi бюджет көрсеткiштерiнiң атқарылуы туралы ұсынылған деректермен бiрге оның билiгiндегi есеп көрсеткiштерiн салыстыруды жүргiзедi.</w:t>
      </w:r>
      <w:r>
        <w:br/>
      </w:r>
      <w:r>
        <w:rPr>
          <w:rFonts w:ascii="Times New Roman"/>
          <w:b w:val="false"/>
          <w:i w:val="false"/>
          <w:color w:val="000000"/>
          <w:sz w:val="28"/>
        </w:rPr>
        <w:t>
      Бұл ретте, есептіден кейінгі айдың 10 күнінен кешіктірмей ай сайын және есепті қаржылықтан кейінгі жылдың 12 қаңтарынан кешіктірмей осы Ережедегі 18-қосымшаға сәйкес нысан бойынша есепті деректерді салыстыру актісі жасалады.</w:t>
      </w:r>
      <w:r>
        <w:br/>
      </w:r>
      <w:r>
        <w:rPr>
          <w:rFonts w:ascii="Times New Roman"/>
          <w:b w:val="false"/>
          <w:i w:val="false"/>
          <w:color w:val="000000"/>
          <w:sz w:val="28"/>
        </w:rPr>
        <w:t>
      Осыдан кейін алшақтық себептерін анықтау және оларды келесі есепті кезеңде жою бойынша бірлескен жұмыс жүргізіледі.</w:t>
      </w:r>
      <w:r>
        <w:br/>
      </w:r>
      <w:r>
        <w:rPr>
          <w:rFonts w:ascii="Times New Roman"/>
          <w:b w:val="false"/>
          <w:i w:val="false"/>
          <w:color w:val="000000"/>
          <w:sz w:val="28"/>
        </w:rPr>
        <w:t>
      </w:t>
      </w:r>
      <w:r>
        <w:rPr>
          <w:rFonts w:ascii="Times New Roman"/>
          <w:b w:val="false"/>
          <w:i w:val="false"/>
          <w:color w:val="ff0000"/>
          <w:sz w:val="28"/>
        </w:rPr>
        <w:t xml:space="preserve">Ескерту. 43-1-тармақпен толықтырылды - Қазақстан Республикасы Қаржы министрінің 2010.06.04 </w:t>
      </w:r>
      <w:r>
        <w:rPr>
          <w:rFonts w:ascii="Times New Roman"/>
          <w:b w:val="false"/>
          <w:i w:val="false"/>
          <w:color w:val="000000"/>
          <w:sz w:val="28"/>
        </w:rPr>
        <w:t>N 270</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xml:space="preserve">
      44. Төмен тұрған деңгейдегі бюджеттiң атқарылуы туралы есепті оның атқарылуы жөніндегі уәкілетті орган жоғары тұрған деңгейдегі бюджеттің атқарылуы жөніндегі уәкілетті органға қағаз тасушыда және бюджеттiң түсiмдерi мен шығыстары туралы электрондық дерек қоры түрiнде (бұдан әрi - электрондық дерек қоры) бередi. </w:t>
      </w:r>
      <w:r>
        <w:br/>
      </w:r>
      <w:r>
        <w:rPr>
          <w:rFonts w:ascii="Times New Roman"/>
          <w:b w:val="false"/>
          <w:i w:val="false"/>
          <w:color w:val="000000"/>
          <w:sz w:val="28"/>
        </w:rPr>
        <w:t>
</w:t>
      </w:r>
      <w:r>
        <w:rPr>
          <w:rFonts w:ascii="Times New Roman"/>
          <w:b w:val="false"/>
          <w:i w:val="false"/>
          <w:color w:val="000000"/>
          <w:sz w:val="28"/>
        </w:rPr>
        <w:t xml:space="preserve">
      45. Қағаз тасушыдағы бюджеттің атқарылуы туралы есептің деректері электрондық дерек қоры түрінде ұсынылған есепке сәйкес келуі тиіс. </w:t>
      </w:r>
      <w:r>
        <w:br/>
      </w:r>
      <w:r>
        <w:rPr>
          <w:rFonts w:ascii="Times New Roman"/>
          <w:b w:val="false"/>
          <w:i w:val="false"/>
          <w:color w:val="000000"/>
          <w:sz w:val="28"/>
        </w:rPr>
        <w:t>
</w:t>
      </w:r>
      <w:r>
        <w:rPr>
          <w:rFonts w:ascii="Times New Roman"/>
          <w:b w:val="false"/>
          <w:i w:val="false"/>
          <w:color w:val="000000"/>
          <w:sz w:val="28"/>
        </w:rPr>
        <w:t xml:space="preserve">
      46. Облыс, республикалық маңызы бар қаланың, астананың бюджеттiң атқарылуы жөнiндегi жергiлiктi уәкілетті органдары бюджеттiң атқарылуы жөнiндегi орталық уәкiлеттi органға мыналарды ұсынады: </w:t>
      </w:r>
      <w:r>
        <w:br/>
      </w:r>
      <w:r>
        <w:rPr>
          <w:rFonts w:ascii="Times New Roman"/>
          <w:b w:val="false"/>
          <w:i w:val="false"/>
          <w:color w:val="000000"/>
          <w:sz w:val="28"/>
        </w:rPr>
        <w:t>
</w:t>
      </w:r>
      <w:r>
        <w:rPr>
          <w:rFonts w:ascii="Times New Roman"/>
          <w:b w:val="false"/>
          <w:i w:val="false"/>
          <w:color w:val="000000"/>
          <w:sz w:val="28"/>
        </w:rPr>
        <w:t xml:space="preserve">
      1) облыс, республикалық маңызы бар қала, астана бюджетiнiң атқарылуы туралы толық көлемдегі айлық есептiк электрондық дерек қоры түрiнде – онда бюджетке түсетін түсімдерді қамтитын жергілікті бюджеттің атқарылуы туралы есептің бөлімі бюджет түсімдерінің санаттарын, сыныптарын, кіші сыныптарын және сыныптама ерекшелігін, ал бюджеттің шығыстарын қамтитын есептің бөлімі функционалдық топтарды, функционалдық ішкі топтарды, бюджеттік бағдарламалар әкімшілерін, бағдарламаларды, кіші бағдарламаларды қамтуы тиіс қағаз тасушыда оны кейiннен осы Ереженің 7 және 8-тармақтарына сәйкес қалыптасқан есептіден кейінгі ай соңына дейiн растай отырып есептiден кейiнгi айдың 12 күнiнен кешiктiрмей; </w:t>
      </w:r>
      <w:r>
        <w:br/>
      </w:r>
      <w:r>
        <w:rPr>
          <w:rFonts w:ascii="Times New Roman"/>
          <w:b w:val="false"/>
          <w:i w:val="false"/>
          <w:color w:val="000000"/>
          <w:sz w:val="28"/>
        </w:rPr>
        <w:t>
</w:t>
      </w:r>
      <w:r>
        <w:rPr>
          <w:rFonts w:ascii="Times New Roman"/>
          <w:b w:val="false"/>
          <w:i w:val="false"/>
          <w:color w:val="000000"/>
          <w:sz w:val="28"/>
        </w:rPr>
        <w:t>
      2) облыс, республикалық маңызы бар қала, астана бюджетiнiң атқарылуы туралы толық көлемдегі жылдық есептi - онда бюджетке түсетін түсімдерді қамтитын жергілікті бюджеттің атқарылуы туралы есептің бөлімі бюджет түсімдерінің санаттарын, сыныптарын, кіші сыныптарын және сыныптама ерекшелігін, ал бюджеттің шығыстарын қамтитын есептің бөлімі функционалдық топтарды, функционалдық ішкі топтарды, бюджеттік бағдарламалар әкімшілерін, бағдарламаларды, кіші бағдарламаларды қамтуы тиіс толық көлемдегі электрондық деректер қоры түрiнде есептіден кейінгі жылдың 10 ақпанынан кешіктірмей, сондай-ақ қағаз тасушыда осы Ереженің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w:t>
      </w:r>
      <w:r>
        <w:rPr>
          <w:rFonts w:ascii="Times New Roman"/>
          <w:b w:val="false"/>
          <w:i w:val="false"/>
          <w:color w:val="000000"/>
          <w:sz w:val="28"/>
        </w:rPr>
        <w:t>-тармақтарына сәйкес қалыптастырылған есептiден кейінгі жылдың 10 наурызға дейін.</w:t>
      </w:r>
      <w:r>
        <w:br/>
      </w:r>
      <w:r>
        <w:rPr>
          <w:rFonts w:ascii="Times New Roman"/>
          <w:b w:val="false"/>
          <w:i w:val="false"/>
          <w:color w:val="000000"/>
          <w:sz w:val="28"/>
        </w:rPr>
        <w:t>
      Есепте бюджет түсімдері мен шығыстары теңдестірілмеген, шығыстардың функционалдық және экономикалық сыныптарының арасында алшақтық болған жағдайда есептіден кейінгі келетін айдың соңына дейін, олардың пайда болу себептері көрсетіле отырып, бюджетті атқару жөніндегі уәкілетті орган басшысының қойылған қолымен қағаз жүзінде расталып, электронды түрде берілетін түсініктеме жазба толтырылады.</w:t>
      </w:r>
      <w:r>
        <w:br/>
      </w:r>
      <w:r>
        <w:rPr>
          <w:rFonts w:ascii="Times New Roman"/>
          <w:b w:val="false"/>
          <w:i w:val="false"/>
          <w:color w:val="000000"/>
          <w:sz w:val="28"/>
        </w:rPr>
        <w:t>
      Бұл ретте бюджет шығыстары кіретін жергілікті бюджеттің атқарылуы туралы есептің бөлімдерінде мына бағандар бойынша бюджет шығыстарын жіктеу ерекшеліктері жөніндегі деректер қамтылуы тиіс:</w:t>
      </w:r>
      <w:r>
        <w:br/>
      </w:r>
      <w:r>
        <w:rPr>
          <w:rFonts w:ascii="Times New Roman"/>
          <w:b w:val="false"/>
          <w:i w:val="false"/>
          <w:color w:val="000000"/>
          <w:sz w:val="28"/>
        </w:rPr>
        <w:t>
      «Есепті қаржы жылына арналып түзетілген бюджет»;</w:t>
      </w:r>
      <w:r>
        <w:br/>
      </w:r>
      <w:r>
        <w:rPr>
          <w:rFonts w:ascii="Times New Roman"/>
          <w:b w:val="false"/>
          <w:i w:val="false"/>
          <w:color w:val="000000"/>
          <w:sz w:val="28"/>
        </w:rPr>
        <w:t>
      «Түсімдердің және төлемдер бойынша ағымдағы жылғы қаржыландырудың жиынтық жоспары»;</w:t>
      </w:r>
      <w:r>
        <w:br/>
      </w:r>
      <w:r>
        <w:rPr>
          <w:rFonts w:ascii="Times New Roman"/>
          <w:b w:val="false"/>
          <w:i w:val="false"/>
          <w:color w:val="000000"/>
          <w:sz w:val="28"/>
        </w:rPr>
        <w:t>
      «Түсімдердің және міндеттемелер бойынша ағымдағы жылғы қаржыландырудың жиынтық жоспары»;</w:t>
      </w:r>
      <w:r>
        <w:br/>
      </w:r>
      <w:r>
        <w:rPr>
          <w:rFonts w:ascii="Times New Roman"/>
          <w:b w:val="false"/>
          <w:i w:val="false"/>
          <w:color w:val="000000"/>
          <w:sz w:val="28"/>
        </w:rPr>
        <w:t>
      «Қабылданған міндеттемелер»;</w:t>
      </w:r>
      <w:r>
        <w:br/>
      </w:r>
      <w:r>
        <w:rPr>
          <w:rFonts w:ascii="Times New Roman"/>
          <w:b w:val="false"/>
          <w:i w:val="false"/>
          <w:color w:val="000000"/>
          <w:sz w:val="28"/>
        </w:rPr>
        <w:t>
      «Бюджет түсімдерінің атқарылуы және бюджеттік бағдарламалар (кіші бағдарламалар) бойынша төленген міндеттемелер».</w:t>
      </w:r>
      <w:r>
        <w:br/>
      </w:r>
      <w:r>
        <w:rPr>
          <w:rFonts w:ascii="Times New Roman"/>
          <w:b w:val="false"/>
          <w:i w:val="false"/>
          <w:color w:val="000000"/>
          <w:sz w:val="28"/>
        </w:rPr>
        <w:t>
      Көрсетілген бағандарға байланысты есептік деректер ерекшеліктер деңгейіне дейін ведомстволардың аумақтық бөлімшелері 1-27 нысаны бойынша ұсынған деректеріне негізделеді.</w:t>
      </w:r>
      <w:r>
        <w:br/>
      </w:r>
      <w:r>
        <w:rPr>
          <w:rFonts w:ascii="Times New Roman"/>
          <w:b w:val="false"/>
          <w:i w:val="false"/>
          <w:color w:val="000000"/>
          <w:sz w:val="28"/>
        </w:rPr>
        <w:t>
      Қалған бағандар бойынша деректер кіші бағдарламалар деңгейіне дейін ұсынылады.</w:t>
      </w:r>
      <w:r>
        <w:br/>
      </w:r>
      <w:r>
        <w:rPr>
          <w:rFonts w:ascii="Times New Roman"/>
          <w:b w:val="false"/>
          <w:i w:val="false"/>
          <w:color w:val="000000"/>
          <w:sz w:val="28"/>
        </w:rPr>
        <w:t>
      Қағаз тасушыдағы облыс, республикалық маңызы бар қала, астана бюджетiнiң атқарылуы туралы есепке тоқсан сайын қол жеткізілген нәтижелерді көрсете отырып, бюджет түсімдері мен шығыстары бойынша іс жүзінде қалыптасқан соманы түсіндіре отырып, түсіндірме жазба қоса беріледі.</w:t>
      </w:r>
      <w:r>
        <w:br/>
      </w:r>
      <w:r>
        <w:rPr>
          <w:rFonts w:ascii="Times New Roman"/>
          <w:b w:val="false"/>
          <w:i w:val="false"/>
          <w:color w:val="000000"/>
          <w:sz w:val="28"/>
        </w:rPr>
        <w:t>
      </w:t>
      </w:r>
      <w:r>
        <w:rPr>
          <w:rFonts w:ascii="Times New Roman"/>
          <w:b w:val="false"/>
          <w:i w:val="false"/>
          <w:color w:val="ff0000"/>
          <w:sz w:val="28"/>
        </w:rPr>
        <w:t xml:space="preserve">Ескерту. 46-тармаққа өзгерту енгізілді - Қазақстан Республикасы Қаржы министрінің 2010.06.04 </w:t>
      </w:r>
      <w:r>
        <w:rPr>
          <w:rFonts w:ascii="Times New Roman"/>
          <w:b w:val="false"/>
          <w:i w:val="false"/>
          <w:color w:val="000000"/>
          <w:sz w:val="28"/>
        </w:rPr>
        <w:t>N 270</w:t>
      </w:r>
      <w:r>
        <w:rPr>
          <w:rFonts w:ascii="Times New Roman"/>
          <w:b w:val="false"/>
          <w:i w:val="false"/>
          <w:color w:val="ff0000"/>
          <w:sz w:val="28"/>
        </w:rPr>
        <w:t>,</w:t>
      </w:r>
      <w:r>
        <w:rPr>
          <w:rFonts w:ascii="Times New Roman"/>
          <w:b w:val="false"/>
          <w:i w:val="false"/>
          <w:color w:val="ff0000"/>
          <w:sz w:val="28"/>
        </w:rPr>
        <w:t xml:space="preserve"> 2011.08.03 </w:t>
      </w:r>
      <w:r>
        <w:rPr>
          <w:rFonts w:ascii="Times New Roman"/>
          <w:b w:val="false"/>
          <w:i w:val="false"/>
          <w:color w:val="000000"/>
          <w:sz w:val="28"/>
        </w:rPr>
        <w:t>№ 393</w:t>
      </w:r>
      <w:r>
        <w:rPr>
          <w:rFonts w:ascii="Times New Roman"/>
          <w:b w:val="false"/>
          <w:i w:val="false"/>
          <w:color w:val="ff0000"/>
          <w:sz w:val="28"/>
        </w:rPr>
        <w:t xml:space="preserve"> (мемлекеттiк тiркелген күнінен бастап қолданысқа енгiзiледi) Бұйрықтарымен.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47. Бюджеттiң атқарылуы жөнiндегi облыстың жергiлiктi атқарушы органына аудан (облыстық маңызы бар қала) бюджетiнiң атқарылуы туралы айлық (жылдық) есептi беру мерзiмi соңынан белгiленедi. </w:t>
      </w:r>
      <w:r>
        <w:br/>
      </w:r>
      <w:r>
        <w:rPr>
          <w:rFonts w:ascii="Times New Roman"/>
          <w:b w:val="false"/>
          <w:i w:val="false"/>
          <w:color w:val="000000"/>
          <w:sz w:val="28"/>
        </w:rPr>
        <w:t>
</w:t>
      </w:r>
      <w:r>
        <w:rPr>
          <w:rFonts w:ascii="Times New Roman"/>
          <w:b w:val="false"/>
          <w:i w:val="false"/>
          <w:color w:val="000000"/>
          <w:sz w:val="28"/>
        </w:rPr>
        <w:t>
      48. Ведомство мемлекеттiк бюджеттiң атқарылуы туралы есептi қалыптастыру үшiн жауапты бюджеттi атқару жөнiндегi орталық уәкiлеттi органның құрылымдық бөлiмшесiне мыналарды:</w:t>
      </w:r>
      <w:r>
        <w:br/>
      </w:r>
      <w:r>
        <w:rPr>
          <w:rFonts w:ascii="Times New Roman"/>
          <w:b w:val="false"/>
          <w:i w:val="false"/>
          <w:color w:val="000000"/>
          <w:sz w:val="28"/>
        </w:rPr>
        <w:t>
</w:t>
      </w:r>
      <w:r>
        <w:rPr>
          <w:rFonts w:ascii="Times New Roman"/>
          <w:b w:val="false"/>
          <w:i w:val="false"/>
          <w:color w:val="000000"/>
          <w:sz w:val="28"/>
        </w:rPr>
        <w:t>
      1) сыртқы қарыздар есебiнен есептi кезеңнiң соңғы айының кассалық операцияларын есептемегендегi есептi айдағы республикалық бюджет көрсеткiштерiнiң атқарылуы туралы айлық есеп деректерi - сыртқы қарыздар есебiнен есептi кезеңнiң соңғы айының кассалық операцияларын ескере отырып, есептiден кейiнгi айдың 3-інен кешiктiрмей бюджетті атқару жөніндегі уәкілетті органның ақпараттық жүйесі арқылы (бұдан әрі – АЖ) - есептiден кейiнгi айдың 10-ынан кешiктiрмей агрегирленген нысанда қағаз тасығышта, онда республикалық бюджеттiң атқарылуы туралы есептің бюджетке түсетiн түсiмдер кіретін бөлiмiнде бюджет түсiмдерi сыныптамасының түсiмдерiнiң санаттары мен сыныптары қамтылуы тиiс, ал есептiң бюджет шығыстары кіретін бөлiмдерiнде бюджет шығыстары сыныптамасының функционалдық топтары мен кiшi топтары қамтылуы тиiс.</w:t>
      </w:r>
      <w:r>
        <w:br/>
      </w:r>
      <w:r>
        <w:rPr>
          <w:rFonts w:ascii="Times New Roman"/>
          <w:b w:val="false"/>
          <w:i w:val="false"/>
          <w:color w:val="000000"/>
          <w:sz w:val="28"/>
        </w:rPr>
        <w:t>
</w:t>
      </w:r>
      <w:r>
        <w:rPr>
          <w:rFonts w:ascii="Times New Roman"/>
          <w:b w:val="false"/>
          <w:i w:val="false"/>
          <w:color w:val="000000"/>
          <w:sz w:val="28"/>
        </w:rPr>
        <w:t>
      Сыртқы қарыздар есебiнен есептi кезеңнiң соңғы айының кассалық операцияларын есепке алғанда есепті қаржы жылынан кейінгі келесі жылдың 1 қаңтарындағы жағдай бойынша республикалық бюджет көрсеткiштерiнiң атқарылуы туралы деректер Қазақстан Республикасы Үкіметінің республикалық бюджеттің атқарылуы туралы жылдық есебіне материалдарды талдау және дайындау үшін пайдаланылады.</w:t>
      </w:r>
      <w:r>
        <w:br/>
      </w:r>
      <w:r>
        <w:rPr>
          <w:rFonts w:ascii="Times New Roman"/>
          <w:b w:val="false"/>
          <w:i w:val="false"/>
          <w:color w:val="000000"/>
          <w:sz w:val="28"/>
        </w:rPr>
        <w:t>
</w:t>
      </w:r>
      <w:r>
        <w:rPr>
          <w:rFonts w:ascii="Times New Roman"/>
          <w:b w:val="false"/>
          <w:i w:val="false"/>
          <w:color w:val="000000"/>
          <w:sz w:val="28"/>
        </w:rPr>
        <w:t>
      2) есептi жылғы республикалық бюджет көрсеткiштерiнiң атқарылуы туралы, ведомствоның аумақтық бөлімшелерінің есептерінің және республикалық бюджеттік бағдарламалар әкімшілерінің бюджеттік есептілік деректерімен салыстырылған деректер - санаттар, сыныптар, кiшi сыныптар және бюджет түсiмдерi сыныптарының ерекшелiктерi, бюджеттiк бағдарламалар, бағдарламалар, кiшi бағдарламалар әкiмшiлерi және бюджет шығыстары сыныптамасының ерекшелiктерi бойынша бюджет түсiмдерiн және функционалдық топтар, функционалдық кiшi топтар бойынша бюджет шығыстарын көрсете отырып АЖ арқылы және қағаз тасығышта есептi қаржы жылынан кейiнгi жылдың 1 ақпанына дейiн ұсынады.</w:t>
      </w:r>
      <w:r>
        <w:br/>
      </w:r>
      <w:r>
        <w:rPr>
          <w:rFonts w:ascii="Times New Roman"/>
          <w:b w:val="false"/>
          <w:i w:val="false"/>
          <w:color w:val="000000"/>
          <w:sz w:val="28"/>
        </w:rPr>
        <w:t>
      </w:t>
      </w:r>
      <w:r>
        <w:rPr>
          <w:rFonts w:ascii="Times New Roman"/>
          <w:b w:val="false"/>
          <w:i w:val="false"/>
          <w:color w:val="ff0000"/>
          <w:sz w:val="28"/>
        </w:rPr>
        <w:t xml:space="preserve">Ескерту. 48-тармақ жаңа редакцияда - ҚР Қаржы министрінің 23.07.2013 </w:t>
      </w:r>
      <w:r>
        <w:rPr>
          <w:rFonts w:ascii="Times New Roman"/>
          <w:b w:val="false"/>
          <w:i w:val="false"/>
          <w:color w:val="000000"/>
          <w:sz w:val="28"/>
        </w:rPr>
        <w:t>№ 356</w:t>
      </w:r>
      <w:r>
        <w:rPr>
          <w:rFonts w:ascii="Times New Roman"/>
          <w:b w:val="false"/>
          <w:i w:val="false"/>
          <w:color w:val="ff0000"/>
          <w:sz w:val="28"/>
        </w:rPr>
        <w:t xml:space="preserve"> бұйрығымен (оны алғашқы ресми жариялаған күннен бастап он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49. Жергілікті бюджеттер бойынша бюджеттік даму бағдарламаларының атқарылуы  туралы айлық (жылдық) есепті заңды тұлғалардың жарғылық капиталын қалыптастыруға және арттыруға инвестициялық  жобалар, концессиялық жобаларды бірлесе қаржыландыру, инвестициялар бойынша, сондай-ақ өзінің мазмұны бойынша бюджеттік инвестициялық жобаларды іске асыруға, концессиялық жобаларды бірлесе қаржыландыруға және «Басқалар» деген бөлімде көрсетілген заңды тұлғалардың жарғылық капиталдарын қалыптастыруға және ұлғайтуға бағытталған  бюджеттік бағдарламаларға жатпайтын бюджеттік даму бағдарламалары бойынша  қорытынды деректерді көрсете отырып,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бюджетті атқару жөніндегі жергілікті уәкілетті органдар қалыптастырады.</w:t>
      </w:r>
      <w:r>
        <w:br/>
      </w:r>
      <w:r>
        <w:rPr>
          <w:rFonts w:ascii="Times New Roman"/>
          <w:b w:val="false"/>
          <w:i w:val="false"/>
          <w:color w:val="000000"/>
          <w:sz w:val="28"/>
        </w:rPr>
        <w:t>
</w:t>
      </w:r>
      <w:r>
        <w:rPr>
          <w:rFonts w:ascii="Times New Roman"/>
          <w:b w:val="false"/>
          <w:i w:val="false"/>
          <w:color w:val="000000"/>
          <w:sz w:val="28"/>
        </w:rPr>
        <w:t xml:space="preserve">
      Жергілікті (жиынтық) бюджеттер бойынша бюджеттік даму бағдарламаларының атқарылуы  туралы айлық (жылдық) есепті жергілікті бюджеттер жөніндегі бюджеттік даму бағдарламаларының дамуы туралы есептердің негізінде мемлекеттік бюджеттің атқарылуы туралы есепті қалыптастыру үшін жауапты бюджетті атқару жөніндегі орталық уәкілетті органның құрылымдық бөлімшесі қалыптастырады.  </w:t>
      </w:r>
      <w:r>
        <w:br/>
      </w:r>
      <w:r>
        <w:rPr>
          <w:rFonts w:ascii="Times New Roman"/>
          <w:b w:val="false"/>
          <w:i w:val="false"/>
          <w:color w:val="000000"/>
          <w:sz w:val="28"/>
        </w:rPr>
        <w:t>
</w:t>
      </w:r>
      <w:r>
        <w:rPr>
          <w:rFonts w:ascii="Times New Roman"/>
          <w:b w:val="false"/>
          <w:i w:val="false"/>
          <w:color w:val="000000"/>
          <w:sz w:val="28"/>
        </w:rPr>
        <w:t>
      Басым республикалық бюджет бойынша бюджеттік инвестициялық жобалардың атқарылуы туралы айлық (жылдық) есепті осы Ережеге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республикалық бюджет туралы заңды іске асыру туралы Қазақстан Республикасы Үкіметінің қаулысына қоса берілетін объектілер бойынша басым республикалық бюджеттік инвестициялық жобалар </w:t>
      </w:r>
      <w:r>
        <w:rPr>
          <w:rFonts w:ascii="Times New Roman"/>
          <w:b w:val="false"/>
          <w:i w:val="false"/>
          <w:color w:val="000000"/>
          <w:sz w:val="28"/>
        </w:rPr>
        <w:t>тізбесіне</w:t>
      </w:r>
      <w:r>
        <w:rPr>
          <w:rFonts w:ascii="Times New Roman"/>
          <w:b w:val="false"/>
          <w:i w:val="false"/>
          <w:color w:val="000000"/>
          <w:sz w:val="28"/>
        </w:rPr>
        <w:t xml:space="preserve"> сәйкес мемлекеттік бюджеттің атқарылуы туралы есепті қалыптастыруға жауапты бюджетті атқару жөніндегі орталық уәкілетті органның құрылымдық бөлімшесі қалыптастырады.</w:t>
      </w:r>
      <w:r>
        <w:br/>
      </w:r>
      <w:r>
        <w:rPr>
          <w:rFonts w:ascii="Times New Roman"/>
          <w:b w:val="false"/>
          <w:i w:val="false"/>
          <w:color w:val="000000"/>
          <w:sz w:val="28"/>
        </w:rPr>
        <w:t>
</w:t>
      </w:r>
      <w:r>
        <w:rPr>
          <w:rFonts w:ascii="Times New Roman"/>
          <w:b w:val="false"/>
          <w:i w:val="false"/>
          <w:color w:val="000000"/>
          <w:sz w:val="28"/>
        </w:rPr>
        <w:t>
      Республикалық бюджеттің жобасына енгізілген, кейінге қалдыру шарттары бар, өте маңызды және жедел іске асыруды талап ететін міндеттерді іске асыруға бағытталған басым республикалық бюджеттік инвестициялардың атқарылуы туралы айлық (жылдық) есепті осы Ережеге </w:t>
      </w:r>
      <w:r>
        <w:rPr>
          <w:rFonts w:ascii="Times New Roman"/>
          <w:b w:val="false"/>
          <w:i w:val="false"/>
          <w:color w:val="000000"/>
          <w:sz w:val="28"/>
        </w:rPr>
        <w:t>6-1-қосымшаға</w:t>
      </w:r>
      <w:r>
        <w:rPr>
          <w:rFonts w:ascii="Times New Roman"/>
          <w:b w:val="false"/>
          <w:i w:val="false"/>
          <w:color w:val="000000"/>
          <w:sz w:val="28"/>
        </w:rPr>
        <w:t xml:space="preserve"> сәйкес нысан бойынша республикалық бюджет туралы заңды іске асыру туралы Қазақстан Республикасы Үкіметінің қаулысына қоса берілетін республикалық бюджеттің жобасына енгізілген, кейінге қалдыру шарттары бар, өте маңызды және жедел іске асыруды талап ететін міндеттерді іске асыруға бағытталған басым республикалық бюджеттік инвестициялардың </w:t>
      </w:r>
      <w:r>
        <w:rPr>
          <w:rFonts w:ascii="Times New Roman"/>
          <w:b w:val="false"/>
          <w:i w:val="false"/>
          <w:color w:val="000000"/>
          <w:sz w:val="28"/>
        </w:rPr>
        <w:t>тізбесіне</w:t>
      </w:r>
      <w:r>
        <w:rPr>
          <w:rFonts w:ascii="Times New Roman"/>
          <w:b w:val="false"/>
          <w:i w:val="false"/>
          <w:color w:val="000000"/>
          <w:sz w:val="28"/>
        </w:rPr>
        <w:t xml:space="preserve"> сәйкес мемлекеттік бюджеттің атқарылуы туралы есепті қалыптастыруға жауапты бюджетті атқару жөніндегі орталық уәкілетті органның құрылымдық бөлімшесі қалыптастырады.</w:t>
      </w:r>
      <w:r>
        <w:br/>
      </w:r>
      <w:r>
        <w:rPr>
          <w:rFonts w:ascii="Times New Roman"/>
          <w:b w:val="false"/>
          <w:i w:val="false"/>
          <w:color w:val="000000"/>
          <w:sz w:val="28"/>
        </w:rPr>
        <w:t>
     </w:t>
      </w:r>
      <w:r>
        <w:rPr>
          <w:rFonts w:ascii="Times New Roman"/>
          <w:b w:val="false"/>
          <w:i w:val="false"/>
          <w:color w:val="ff0000"/>
          <w:sz w:val="28"/>
        </w:rPr>
        <w:t xml:space="preserve">Ескерту.49-тармақ жаңа редакцияда - ҚР Қаржы министрінің 2012.06.11 </w:t>
      </w:r>
      <w:r>
        <w:rPr>
          <w:rFonts w:ascii="Times New Roman"/>
          <w:b w:val="false"/>
          <w:i w:val="false"/>
          <w:color w:val="000000"/>
          <w:sz w:val="28"/>
        </w:rPr>
        <w:t>№ 295</w:t>
      </w:r>
      <w:r>
        <w:rPr>
          <w:rFonts w:ascii="Times New Roman"/>
          <w:b w:val="false"/>
          <w:i w:val="false"/>
          <w:color w:val="ff0000"/>
          <w:sz w:val="28"/>
        </w:rPr>
        <w:t xml:space="preserve"> (</w:t>
      </w:r>
      <w:r>
        <w:rPr>
          <w:rFonts w:ascii="Times New Roman"/>
          <w:b w:val="false"/>
          <w:i w:val="false"/>
          <w:color w:val="ff0000"/>
          <w:sz w:val="28"/>
        </w:rPr>
        <w:t>тіркелген күнінен бастап қолданысқа енгізіледі</w:t>
      </w:r>
      <w:r>
        <w:rPr>
          <w:rFonts w:ascii="Times New Roman"/>
          <w:b w:val="false"/>
          <w:i w:val="false"/>
          <w:color w:val="ff0000"/>
          <w:sz w:val="28"/>
        </w:rPr>
        <w:t xml:space="preserve">) </w:t>
      </w:r>
      <w:r>
        <w:rPr>
          <w:rFonts w:ascii="Times New Roman"/>
          <w:b w:val="false"/>
          <w:i w:val="false"/>
          <w:color w:val="ff0000"/>
          <w:sz w:val="28"/>
        </w:rPr>
        <w:t>Бұйрығымен.</w:t>
      </w:r>
      <w:r>
        <w:br/>
      </w:r>
      <w:r>
        <w:rPr>
          <w:rFonts w:ascii="Times New Roman"/>
          <w:b w:val="false"/>
          <w:i w:val="false"/>
          <w:color w:val="000000"/>
          <w:sz w:val="28"/>
        </w:rPr>
        <w:t>
</w:t>
      </w:r>
      <w:r>
        <w:rPr>
          <w:rFonts w:ascii="Times New Roman"/>
          <w:b w:val="false"/>
          <w:i w:val="false"/>
          <w:color w:val="000000"/>
          <w:sz w:val="28"/>
        </w:rPr>
        <w:t xml:space="preserve">
      50. Қазақстан Республикасы Премьер-Министрi өкiмiмен бекiтiлген Қазақстан Республикасы Премьер-Министрiне ақпараттық материалдарды беру кестесiне сәйкес Қазақстан Республикасының Үкiметiне және Қазақстан Республикасы Президентi Әкiмшiлiгiнiң басшысы бекiткен Қазақстан Республикасы Президентi Әкiмшiлiгiне ақпараттық материалдарды беру кестесiне сәйкес Қазақстан Республикасы Президентiнiң Әкiмшiлiгiне бюджеттiң атқарылуы жөнiндегi орталық уәкiлеттi орган республикалық бюджеттiң атқарылуы туралы айлық есептi бередi, бiрақ мемлекеттiк және жергiлiктi бюджеттердiң атқарылуы туралы есептiден кейiнгi айдың 15 күнiнен ерте емес - есептiден кейiнгi айдың 20 күнi. </w:t>
      </w:r>
      <w:r>
        <w:br/>
      </w:r>
      <w:r>
        <w:rPr>
          <w:rFonts w:ascii="Times New Roman"/>
          <w:b w:val="false"/>
          <w:i w:val="false"/>
          <w:color w:val="000000"/>
          <w:sz w:val="28"/>
        </w:rPr>
        <w:t>
      Республикалық бюджеттiң атқарылуы туралы есептiден кейiнгi айдың 15 күнi, сондай-ақ Республикалық бюджеттiң атқарылуын бақылайтын есеп комитетiне және бюджеттiк жоспарлау және iшкi бақылау жөнiндегi орталық уәкiлеттi органдарға, мемлекеттiк және жергiлiктi бюджеттердiң атқарылуы туралы айлық есеп есептiден кейiнгi айдың 20 күнi - мемлекеттік жоспарлау жөніндегі орталық уәкілетті органға және ішкі бақылау жөніндегі Қазақстан Республикасының Үкіметі уәкілеттік берген органға берiледi.</w:t>
      </w:r>
      <w:r>
        <w:br/>
      </w:r>
      <w:r>
        <w:rPr>
          <w:rFonts w:ascii="Times New Roman"/>
          <w:b w:val="false"/>
          <w:i w:val="false"/>
          <w:color w:val="000000"/>
          <w:sz w:val="28"/>
        </w:rPr>
        <w:t>
      </w:t>
      </w:r>
      <w:r>
        <w:rPr>
          <w:rFonts w:ascii="Times New Roman"/>
          <w:b w:val="false"/>
          <w:i w:val="false"/>
          <w:color w:val="ff0000"/>
          <w:sz w:val="28"/>
        </w:rPr>
        <w:t xml:space="preserve">Ескерту. 50-тармаққа өзгерту енгізілді - Қазақстан Республикасы Қаржы министрінің 2010.06.04 </w:t>
      </w:r>
      <w:r>
        <w:rPr>
          <w:rFonts w:ascii="Times New Roman"/>
          <w:b w:val="false"/>
          <w:i w:val="false"/>
          <w:color w:val="000000"/>
          <w:sz w:val="28"/>
        </w:rPr>
        <w:t>N 270</w:t>
      </w:r>
      <w:r>
        <w:rPr>
          <w:rFonts w:ascii="Times New Roman"/>
          <w:b w:val="false"/>
          <w:i w:val="false"/>
          <w:color w:val="ff0000"/>
          <w:sz w:val="28"/>
        </w:rPr>
        <w:t xml:space="preserve"> Бұйрығымен.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51. Қазақстан Республикасы Үкiметiнiң және Республикалық бюджеттiң атқарылуын бақылайтын есеп комитетiнiң өткен қаржы жылына арналған республикалық бюджеттiң атқарылуы туралы есептерiн Қазақстан Республикасының Парламентi бекiткеннен кейiн он жұмыс күнiнiң iшiнде Қазақстан Республикасының Үкiметiне, Қазақстан Республикасы Президентiнiң Әкiмшiлiгiне, мемлекеттік жоспарлау жөніндегі орталық уәкілетті органға және ішкі бақылау жөніндегі Қазақстан Республикасының Үкіметі уәкілеттік берген органға бюджеттiң атқарылуы жөнiндегi орталық уәкiлеттi орган мемлекеттiк және жергiлiктi бюджеттердiң атқарылуы туралы жылдық есептi бередi.</w:t>
      </w:r>
      <w:r>
        <w:br/>
      </w:r>
      <w:r>
        <w:rPr>
          <w:rFonts w:ascii="Times New Roman"/>
          <w:b w:val="false"/>
          <w:i w:val="false"/>
          <w:color w:val="000000"/>
          <w:sz w:val="28"/>
        </w:rPr>
        <w:t>
      </w:t>
      </w:r>
      <w:r>
        <w:rPr>
          <w:rFonts w:ascii="Times New Roman"/>
          <w:b w:val="false"/>
          <w:i w:val="false"/>
          <w:color w:val="ff0000"/>
          <w:sz w:val="28"/>
        </w:rPr>
        <w:t xml:space="preserve">Ескерту. 51-тармаққа өзгерту енгізілді - Қазақстан Республикасы Қаржы министрінің 2010.06.04 </w:t>
      </w:r>
      <w:r>
        <w:rPr>
          <w:rFonts w:ascii="Times New Roman"/>
          <w:b w:val="false"/>
          <w:i w:val="false"/>
          <w:color w:val="000000"/>
          <w:sz w:val="28"/>
        </w:rPr>
        <w:t>N 270</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52. Мемлекеттік, республикалық және жергiлiктi (облыстық, республикалық маңызы бар қаланың, астананың) бюджеттердің атқарылуы туралы, басым республикалық бюджет бойынша бюджеттік инвестициялық жобалардың, Республикалық бюджеттің жобасына енгізілген, кейінге қалдыру шарттары бар, өте маңызды және жедел іске асыруды талап ететін міндеттерді іске асыруға бағытталған басым республикалық бюджеттік инвестициялардың атқарылуы туралы есептері, жергiлiктi (жиынтық) бюджеттер бойынша бюджеттік даму бағдарламалардың атқарылуы туралы айлық (жылдық) есептерді бюджеттi атқару жөнiндегi орталық уәкiлеттi орган тиісті мемлекеттік органдарға осы Ережеге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6-1</w:t>
      </w:r>
      <w:r>
        <w:rPr>
          <w:rFonts w:ascii="Times New Roman"/>
          <w:b w:val="false"/>
          <w:i w:val="false"/>
          <w:color w:val="000000"/>
          <w:sz w:val="28"/>
        </w:rPr>
        <w:t>, </w:t>
      </w:r>
      <w:r>
        <w:rPr>
          <w:rFonts w:ascii="Times New Roman"/>
          <w:b w:val="false"/>
          <w:i w:val="false"/>
          <w:color w:val="000000"/>
          <w:sz w:val="28"/>
        </w:rPr>
        <w:t xml:space="preserve">7-қосымшаларға </w:t>
      </w:r>
      <w:r>
        <w:rPr>
          <w:rFonts w:ascii="Times New Roman"/>
          <w:b w:val="false"/>
          <w:i w:val="false"/>
          <w:color w:val="000000"/>
          <w:sz w:val="28"/>
        </w:rPr>
        <w:t>сәйкес (қол қоюмен бекітілмеген) нысандар бойынша қағаз тасығышта және электрондық түрде жібереді. Қағаз тасығыштағы есептер ілеспе хатпен беріледі.</w:t>
      </w:r>
      <w:r>
        <w:br/>
      </w:r>
      <w:r>
        <w:rPr>
          <w:rFonts w:ascii="Times New Roman"/>
          <w:b w:val="false"/>
          <w:i w:val="false"/>
          <w:color w:val="000000"/>
          <w:sz w:val="28"/>
        </w:rPr>
        <w:t xml:space="preserve">
      Мемлекеттік, республикалық және жергiлiктi (облыстық, республикалық маңызы бар қаланың, астананың бюджеттерінің атқарылуы туралы жиынтық есептің) бюджеттердің атқарылуы туралы есептердің бюджет түсімдерін қамтитын бөлімдері бюджет түсімдері сыныптамасының санаттары, сыныптары, кіші сыныптары мен ерекшеліктері жөніндегі деректерді қамтуға тиіс. </w:t>
      </w:r>
      <w:r>
        <w:br/>
      </w:r>
      <w:r>
        <w:rPr>
          <w:rFonts w:ascii="Times New Roman"/>
          <w:b w:val="false"/>
          <w:i w:val="false"/>
          <w:color w:val="000000"/>
          <w:sz w:val="28"/>
        </w:rPr>
        <w:t>
      Есептердің бюджет шығыстарын қамтитын бөлімдері бюджет шығыстары сыныптамасының функционалдық топтар, функционалдық кіші топтар, бюджеттік бағдарламалардың әкімшілері, бюджеттік бағдарламалар мен кіші бағдарламалар жөніндегі деректерді қамтуға тиіс.</w:t>
      </w:r>
      <w:r>
        <w:br/>
      </w:r>
      <w:r>
        <w:rPr>
          <w:rFonts w:ascii="Times New Roman"/>
          <w:b w:val="false"/>
          <w:i w:val="false"/>
          <w:color w:val="000000"/>
          <w:sz w:val="28"/>
        </w:rPr>
        <w:t>
      </w:t>
      </w:r>
      <w:r>
        <w:rPr>
          <w:rFonts w:ascii="Times New Roman"/>
          <w:b w:val="false"/>
          <w:i w:val="false"/>
          <w:color w:val="ff0000"/>
          <w:sz w:val="28"/>
        </w:rPr>
        <w:t xml:space="preserve">Ескерту. 52-тармаққа өзгеріс енгізілді - ҚР Қаржы министрінің 2012.06.11 </w:t>
      </w:r>
      <w:r>
        <w:rPr>
          <w:rFonts w:ascii="Times New Roman"/>
          <w:b w:val="false"/>
          <w:i w:val="false"/>
          <w:color w:val="000000"/>
          <w:sz w:val="28"/>
        </w:rPr>
        <w:t>№ 295</w:t>
      </w:r>
      <w:r>
        <w:rPr>
          <w:rFonts w:ascii="Times New Roman"/>
          <w:b w:val="false"/>
          <w:i w:val="false"/>
          <w:color w:val="ff0000"/>
          <w:sz w:val="28"/>
        </w:rPr>
        <w:t xml:space="preserve"> (</w:t>
      </w:r>
      <w:r>
        <w:rPr>
          <w:rFonts w:ascii="Times New Roman"/>
          <w:b w:val="false"/>
          <w:i w:val="false"/>
          <w:color w:val="ff0000"/>
          <w:sz w:val="28"/>
        </w:rPr>
        <w:t>тіркелген күнінен бастап қолданысқа енгізіледі</w:t>
      </w:r>
      <w:r>
        <w:rPr>
          <w:rFonts w:ascii="Times New Roman"/>
          <w:b w:val="false"/>
          <w:i w:val="false"/>
          <w:color w:val="ff0000"/>
          <w:sz w:val="28"/>
        </w:rPr>
        <w:t xml:space="preserve">) </w:t>
      </w:r>
      <w:r>
        <w:rPr>
          <w:rFonts w:ascii="Times New Roman"/>
          <w:b w:val="false"/>
          <w:i w:val="false"/>
          <w:color w:val="ff0000"/>
          <w:sz w:val="28"/>
        </w:rPr>
        <w:t>Бұйрығымен.</w:t>
      </w:r>
      <w:r>
        <w:br/>
      </w:r>
      <w:r>
        <w:rPr>
          <w:rFonts w:ascii="Times New Roman"/>
          <w:b w:val="false"/>
          <w:i w:val="false"/>
          <w:color w:val="000000"/>
          <w:sz w:val="28"/>
        </w:rPr>
        <w:t>
</w:t>
      </w:r>
      <w:r>
        <w:rPr>
          <w:rFonts w:ascii="Times New Roman"/>
          <w:b w:val="false"/>
          <w:i w:val="false"/>
          <w:color w:val="000000"/>
          <w:sz w:val="28"/>
        </w:rPr>
        <w:t xml:space="preserve">
      53. Облыстық, республикалық маңызы бар қаланың, астананың бюджеттерінiң атқарылуы туралы есептерді бюджеттi атқару жөнiндегi уәкiлеттi орган тиісті мемлекеттік органдарға біріктірілген нысанда жіберіледі, онда облыстық, республикалық маңызы бар қаланың, астананың бюджеттерінiң бюджет түсімдерін қамтитын бөлімдері бюджет түсімдері сыныптамасының санаттарын қамтуға тиіс, ал бюджет шығыстарын қамтитын бөлімдері бюджет шығыстары сыныптамасының функционалдық топтарын қамтуға тиіс. </w:t>
      </w:r>
      <w:r>
        <w:br/>
      </w:r>
      <w:r>
        <w:rPr>
          <w:rFonts w:ascii="Times New Roman"/>
          <w:b w:val="false"/>
          <w:i w:val="false"/>
          <w:color w:val="000000"/>
          <w:sz w:val="28"/>
        </w:rPr>
        <w:t>
</w:t>
      </w:r>
      <w:r>
        <w:rPr>
          <w:rFonts w:ascii="Times New Roman"/>
          <w:b w:val="false"/>
          <w:i w:val="false"/>
          <w:color w:val="000000"/>
          <w:sz w:val="28"/>
        </w:rPr>
        <w:t xml:space="preserve">
      54. Мемлекеттік, республикалық, жергiлiктi (облыстық, республикалық маңызы бар қаланың, астананың бюджеттерінің атқарылуы туралы жиынтық есеп) бюджеттердiң, облыстық, республикалық маңызы бар қаланың, астананың бюджеттерінің атқарылуы туралы айлық (жылдық) есептер электрондық нысанда, бюджеттердің түсімдері көрсетілетінде бюджет түсімдері сыныптамасының санаттары, сыныптары, кіші сыныптары мен ерекшеліктері бойынша және бюджеттердің шығыстары көрсетілетінде бюджет шығыстары сыныптамасының функционалдық топтар, функционалдық кіші топтар, бюджеттік бағдарламалардың әкімшілері, бағдарламалар, кіші бағдарламалар мен бюджет шығыстары сыныптамасының ерекшеліктері, бюджеттің осы Ережеге 10-тармаққа сәйкес құрылымы бойынша, сондай-ақ бюджет шығыстары мен бюджеттік бағдарламалардың әкімшілерінің экономикалық сыныптамасының санаттар, сыныптар, кіші сыныптар мен ерекшеліктері бөлігінде қалыптастырылады. </w:t>
      </w:r>
      <w:r>
        <w:br/>
      </w:r>
      <w:r>
        <w:rPr>
          <w:rFonts w:ascii="Times New Roman"/>
          <w:b w:val="false"/>
          <w:i w:val="false"/>
          <w:color w:val="000000"/>
          <w:sz w:val="28"/>
        </w:rPr>
        <w:t>
</w:t>
      </w:r>
      <w:r>
        <w:rPr>
          <w:rFonts w:ascii="Times New Roman"/>
          <w:b w:val="false"/>
          <w:i w:val="false"/>
          <w:color w:val="000000"/>
          <w:sz w:val="28"/>
        </w:rPr>
        <w:t xml:space="preserve">
      55. Шоғырландырылған бюджеттің атқарылуы туралы айлық (жылдық) есептерді мемлекеттік бюджеттi атқару туралы есепті қалыптастыруға жауапты бюджеттi атқару жөнiндегi орталық уәкiлеттi органның құрылымдық бөлімшесі осы Ережеге 4-қосымшаға сәйкес нысан бойынша және: </w:t>
      </w:r>
      <w:r>
        <w:br/>
      </w:r>
      <w:r>
        <w:rPr>
          <w:rFonts w:ascii="Times New Roman"/>
          <w:b w:val="false"/>
          <w:i w:val="false"/>
          <w:color w:val="000000"/>
          <w:sz w:val="28"/>
        </w:rPr>
        <w:t>
</w:t>
      </w:r>
      <w:r>
        <w:rPr>
          <w:rFonts w:ascii="Times New Roman"/>
          <w:b w:val="false"/>
          <w:i w:val="false"/>
          <w:color w:val="000000"/>
          <w:sz w:val="28"/>
        </w:rPr>
        <w:t xml:space="preserve">
      1) ведомство берген, республикалық бюджеттің атқарылуы туралы есеп; </w:t>
      </w:r>
      <w:r>
        <w:br/>
      </w:r>
      <w:r>
        <w:rPr>
          <w:rFonts w:ascii="Times New Roman"/>
          <w:b w:val="false"/>
          <w:i w:val="false"/>
          <w:color w:val="000000"/>
          <w:sz w:val="28"/>
        </w:rPr>
        <w:t>
</w:t>
      </w:r>
      <w:r>
        <w:rPr>
          <w:rFonts w:ascii="Times New Roman"/>
          <w:b w:val="false"/>
          <w:i w:val="false"/>
          <w:color w:val="000000"/>
          <w:sz w:val="28"/>
        </w:rPr>
        <w:t xml:space="preserve">
      2) облыстық, республикалық маңызы бар қаланың, астананың бюджеттерінің атқарылуы туралы есептер негізінде құрылымдық бөлімшенің өзі қалыптастырған, бюджетті атқару жөніндегі облыстың, республикалық маңызы бар қаланың, астананың жергілікті уәкілетті органдары ұсынған жергiлiктi (облыстық, республикалық маңызы бар қаланың, астананың бюджеттерінің атқарылуы туралы жиынтық) бюджеттердің атқарылуы туралы есеп; </w:t>
      </w:r>
      <w:r>
        <w:br/>
      </w:r>
      <w:r>
        <w:rPr>
          <w:rFonts w:ascii="Times New Roman"/>
          <w:b w:val="false"/>
          <w:i w:val="false"/>
          <w:color w:val="000000"/>
          <w:sz w:val="28"/>
        </w:rPr>
        <w:t>
</w:t>
      </w:r>
      <w:r>
        <w:rPr>
          <w:rFonts w:ascii="Times New Roman"/>
          <w:b w:val="false"/>
          <w:i w:val="false"/>
          <w:color w:val="000000"/>
          <w:sz w:val="28"/>
        </w:rPr>
        <w:t xml:space="preserve">
      3) ведомство берген, Қазақстан Республикасы Ұлттық Қорының ҚБШ-сындағы ақша қозғалысы туралы есеп. </w:t>
      </w:r>
      <w:r>
        <w:br/>
      </w:r>
      <w:r>
        <w:rPr>
          <w:rFonts w:ascii="Times New Roman"/>
          <w:b w:val="false"/>
          <w:i w:val="false"/>
          <w:color w:val="000000"/>
          <w:sz w:val="28"/>
        </w:rPr>
        <w:t>
</w:t>
      </w:r>
      <w:r>
        <w:rPr>
          <w:rFonts w:ascii="Times New Roman"/>
          <w:b w:val="false"/>
          <w:i w:val="false"/>
          <w:color w:val="000000"/>
          <w:sz w:val="28"/>
        </w:rPr>
        <w:t>
      56. Шоғырландырылған бюджеттің атқарылуы туралы айлық (жылдық) есепті осы Ереженің мемлекеттік және жергілікті бюджеттердің атқарылуы туралы есептер үшін белгіленген мерзімінде бюджетті атқару жөніндегі орталық уәкілетті орган жасайды және Қазақстан Республикасының Президенті әкімшілігіне, Қазақстан Республикасының Үкіметіне, мемлекеттік жоспарлау жөніндегі орталық уәкілетті органға және ішкі бақылау жөніндегі Қазақстан Республикасының Үкіметі уәкілеттік берген органға (біріктірілген) электрондық түрде ілеспе хатпен жібереді.</w:t>
      </w:r>
      <w:r>
        <w:br/>
      </w:r>
      <w:r>
        <w:rPr>
          <w:rFonts w:ascii="Times New Roman"/>
          <w:b w:val="false"/>
          <w:i w:val="false"/>
          <w:color w:val="000000"/>
          <w:sz w:val="28"/>
        </w:rPr>
        <w:t>
      </w:t>
      </w:r>
      <w:r>
        <w:rPr>
          <w:rFonts w:ascii="Times New Roman"/>
          <w:b w:val="false"/>
          <w:i w:val="false"/>
          <w:color w:val="ff0000"/>
          <w:sz w:val="28"/>
        </w:rPr>
        <w:t xml:space="preserve">Ескерту. 56-тармақ жаңа редакцияда - ҚР Қаржы министрінің 2012.06.11 </w:t>
      </w:r>
      <w:r>
        <w:rPr>
          <w:rFonts w:ascii="Times New Roman"/>
          <w:b w:val="false"/>
          <w:i w:val="false"/>
          <w:color w:val="000000"/>
          <w:sz w:val="28"/>
        </w:rPr>
        <w:t>№ 295</w:t>
      </w:r>
      <w:r>
        <w:rPr>
          <w:rFonts w:ascii="Times New Roman"/>
          <w:b w:val="false"/>
          <w:i w:val="false"/>
          <w:color w:val="ff0000"/>
          <w:sz w:val="28"/>
        </w:rPr>
        <w:t xml:space="preserve"> (</w:t>
      </w:r>
      <w:r>
        <w:rPr>
          <w:rFonts w:ascii="Times New Roman"/>
          <w:b w:val="false"/>
          <w:i w:val="false"/>
          <w:color w:val="ff0000"/>
          <w:sz w:val="28"/>
        </w:rPr>
        <w:t>тіркелген күнінен бастап қолданысқа енгізіледі</w:t>
      </w:r>
      <w:r>
        <w:rPr>
          <w:rFonts w:ascii="Times New Roman"/>
          <w:b w:val="false"/>
          <w:i w:val="false"/>
          <w:color w:val="ff0000"/>
          <w:sz w:val="28"/>
        </w:rPr>
        <w:t xml:space="preserve">) </w:t>
      </w:r>
      <w:r>
        <w:rPr>
          <w:rFonts w:ascii="Times New Roman"/>
          <w:b w:val="false"/>
          <w:i w:val="false"/>
          <w:color w:val="ff0000"/>
          <w:sz w:val="28"/>
        </w:rPr>
        <w:t>Бұйрығымен.</w:t>
      </w:r>
    </w:p>
    <w:bookmarkEnd w:id="20"/>
    <w:bookmarkStart w:name="z110" w:id="21"/>
    <w:p>
      <w:pPr>
        <w:spacing w:after="0"/>
        <w:ind w:left="0"/>
        <w:jc w:val="left"/>
      </w:pPr>
      <w:r>
        <w:rPr>
          <w:rFonts w:ascii="Times New Roman"/>
          <w:b/>
          <w:i w:val="false"/>
          <w:color w:val="000000"/>
        </w:rPr>
        <w:t xml:space="preserve"> 
3-бөлім. Қазақстан Республикасының Ұлттық қоры қолма-қол</w:t>
      </w:r>
      <w:r>
        <w:br/>
      </w:r>
      <w:r>
        <w:rPr>
          <w:rFonts w:ascii="Times New Roman"/>
          <w:b/>
          <w:i w:val="false"/>
          <w:color w:val="000000"/>
        </w:rPr>
        <w:t>
ақшасының бақылау шотындағы ақша қозғалысы туралы есепті жасау мен ұсыну тәртібі</w:t>
      </w:r>
    </w:p>
    <w:bookmarkEnd w:id="21"/>
    <w:p>
      <w:pPr>
        <w:spacing w:after="0"/>
        <w:ind w:left="0"/>
        <w:jc w:val="both"/>
      </w:pPr>
      <w:r>
        <w:rPr>
          <w:rFonts w:ascii="Times New Roman"/>
          <w:b w:val="false"/>
          <w:i w:val="false"/>
          <w:color w:val="ff0000"/>
          <w:sz w:val="28"/>
        </w:rPr>
        <w:t>      Ескерту. 3-бөлімнің атауы жаңа редакцияда - ҚР Премьер-Министрінің орынбасары - ҚР Қаржы министрінің 13.11.2013 </w:t>
      </w:r>
      <w:r>
        <w:rPr>
          <w:rFonts w:ascii="Times New Roman"/>
          <w:b w:val="false"/>
          <w:i w:val="false"/>
          <w:color w:val="ff0000"/>
          <w:sz w:val="28"/>
        </w:rPr>
        <w:t>№ 523</w:t>
      </w:r>
      <w:r>
        <w:rPr>
          <w:rFonts w:ascii="Times New Roman"/>
          <w:b w:val="false"/>
          <w:i w:val="false"/>
          <w:color w:val="ff0000"/>
          <w:sz w:val="28"/>
        </w:rPr>
        <w:t> бұйрығымен (алғашқы ресми жариялаған күнінен бастап он күнтізбелік күн өткеннен кейін қолданысқа енгізіледі). </w:t>
      </w:r>
    </w:p>
    <w:bookmarkStart w:name="z111" w:id="22"/>
    <w:p>
      <w:pPr>
        <w:spacing w:after="0"/>
        <w:ind w:left="0"/>
        <w:jc w:val="both"/>
      </w:pPr>
      <w:r>
        <w:rPr>
          <w:rFonts w:ascii="Times New Roman"/>
          <w:b w:val="false"/>
          <w:i w:val="false"/>
          <w:color w:val="000000"/>
          <w:sz w:val="28"/>
        </w:rPr>
        <w:t xml:space="preserve">      57. Қазақстан Республикасы Ұлттық Қорының ҚБШ-сындағы ақша қозғалысы туралы айлық (жылдық) есепті ведомство осы Ережеге 9-қосымшаға сәйкес нысан бойынша қалыптастырады және өзіне мынадай бөлімдерді қамтиды: </w:t>
      </w:r>
      <w:r>
        <w:br/>
      </w:r>
      <w:r>
        <w:rPr>
          <w:rFonts w:ascii="Times New Roman"/>
          <w:b w:val="false"/>
          <w:i w:val="false"/>
          <w:color w:val="000000"/>
          <w:sz w:val="28"/>
        </w:rPr>
        <w:t xml:space="preserve">
      1) кірістер (І); </w:t>
      </w:r>
      <w:r>
        <w:br/>
      </w:r>
      <w:r>
        <w:rPr>
          <w:rFonts w:ascii="Times New Roman"/>
          <w:b w:val="false"/>
          <w:i w:val="false"/>
          <w:color w:val="000000"/>
          <w:sz w:val="28"/>
        </w:rPr>
        <w:t>
</w:t>
      </w:r>
      <w:r>
        <w:rPr>
          <w:rFonts w:ascii="Times New Roman"/>
          <w:b w:val="false"/>
          <w:i w:val="false"/>
          <w:color w:val="000000"/>
          <w:sz w:val="28"/>
        </w:rPr>
        <w:t xml:space="preserve">
      2) қаржы активтерін сатудан түсетін түсімдер (ІІ);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Ұлттық қорының ҚБШ-сына түскен түсімдердің жиыны (ІІІ);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Ұлттық қорының ҚБШ-сынан аударымдар (IV); </w:t>
      </w:r>
      <w:r>
        <w:br/>
      </w:r>
      <w:r>
        <w:rPr>
          <w:rFonts w:ascii="Times New Roman"/>
          <w:b w:val="false"/>
          <w:i w:val="false"/>
          <w:color w:val="000000"/>
          <w:sz w:val="28"/>
        </w:rPr>
        <w:t>
</w:t>
      </w:r>
      <w:r>
        <w:rPr>
          <w:rFonts w:ascii="Times New Roman"/>
          <w:b w:val="false"/>
          <w:i w:val="false"/>
          <w:color w:val="000000"/>
          <w:sz w:val="28"/>
        </w:rPr>
        <w:t xml:space="preserve">
      5) түсімдер мен аударымдар сальдосы (V); </w:t>
      </w:r>
      <w:r>
        <w:br/>
      </w:r>
      <w:r>
        <w:rPr>
          <w:rFonts w:ascii="Times New Roman"/>
          <w:b w:val="false"/>
          <w:i w:val="false"/>
          <w:color w:val="000000"/>
          <w:sz w:val="28"/>
        </w:rPr>
        <w:t>
</w:t>
      </w:r>
      <w:r>
        <w:rPr>
          <w:rFonts w:ascii="Times New Roman"/>
          <w:b w:val="false"/>
          <w:i w:val="false"/>
          <w:color w:val="000000"/>
          <w:sz w:val="28"/>
        </w:rPr>
        <w:t xml:space="preserve">
      6) қаржы жылының басындағы Қазақстан Республикасы Ұлттық қорының ҚБШ-сындағы ақша қалдығы (VI); </w:t>
      </w:r>
      <w:r>
        <w:br/>
      </w:r>
      <w:r>
        <w:rPr>
          <w:rFonts w:ascii="Times New Roman"/>
          <w:b w:val="false"/>
          <w:i w:val="false"/>
          <w:color w:val="000000"/>
          <w:sz w:val="28"/>
        </w:rPr>
        <w:t>
</w:t>
      </w:r>
      <w:r>
        <w:rPr>
          <w:rFonts w:ascii="Times New Roman"/>
          <w:b w:val="false"/>
          <w:i w:val="false"/>
          <w:color w:val="000000"/>
          <w:sz w:val="28"/>
        </w:rPr>
        <w:t xml:space="preserve">
      7) есепті кезеңнің аяғындағы Қазақстан Республикасы Ұлттық қорының ҚБШ-сындағы ақша қалдығы (VIІ). </w:t>
      </w:r>
      <w:r>
        <w:br/>
      </w:r>
      <w:r>
        <w:rPr>
          <w:rFonts w:ascii="Times New Roman"/>
          <w:b w:val="false"/>
          <w:i w:val="false"/>
          <w:color w:val="000000"/>
          <w:sz w:val="28"/>
        </w:rPr>
        <w:t>
</w:t>
      </w:r>
      <w:r>
        <w:rPr>
          <w:rFonts w:ascii="Times New Roman"/>
          <w:b w:val="false"/>
          <w:i w:val="false"/>
          <w:color w:val="000000"/>
          <w:sz w:val="28"/>
        </w:rPr>
        <w:t xml:space="preserve">
      58. І "Кірістер" бөлімі бекітілген тізбе бойынша мұнай секторы ұйымдарынан түсетін салықтық түсімдердің, мұнай секторы ұйымдарынан түсетін салықтық емес түсімдердің сомасын, және бюджет түсімдері сыныптамасы түсiмдерiнiң санаттары, топтары, кіші сыныптары мен ерекшеліктері бойынша негізгі капиталды сатудан түсетін түсімдерді көрсетеді. </w:t>
      </w:r>
      <w:r>
        <w:br/>
      </w:r>
      <w:r>
        <w:rPr>
          <w:rFonts w:ascii="Times New Roman"/>
          <w:b w:val="false"/>
          <w:i w:val="false"/>
          <w:color w:val="000000"/>
          <w:sz w:val="28"/>
        </w:rPr>
        <w:t>
</w:t>
      </w:r>
      <w:r>
        <w:rPr>
          <w:rFonts w:ascii="Times New Roman"/>
          <w:b w:val="false"/>
          <w:i w:val="false"/>
          <w:color w:val="000000"/>
          <w:sz w:val="28"/>
        </w:rPr>
        <w:t xml:space="preserve">
      59. ІІ "Қаржы активтерін сатудан түсетін түсімдер" бөлімі бюджет түсімдері сыныптамасы түсiмдерiнiң санаты, тобы, кіші сыныбы мен ерекшелігі бойынша республикалық меншіктегі және тау-кен және өңдеу салаларына жататын мемлекеттік мүлікті жекешелендіруден түсетін түсімдердің сомасын көрсетеді. </w:t>
      </w:r>
      <w:r>
        <w:br/>
      </w:r>
      <w:r>
        <w:rPr>
          <w:rFonts w:ascii="Times New Roman"/>
          <w:b w:val="false"/>
          <w:i w:val="false"/>
          <w:color w:val="000000"/>
          <w:sz w:val="28"/>
        </w:rPr>
        <w:t>
</w:t>
      </w:r>
      <w:r>
        <w:rPr>
          <w:rFonts w:ascii="Times New Roman"/>
          <w:b w:val="false"/>
          <w:i w:val="false"/>
          <w:color w:val="000000"/>
          <w:sz w:val="28"/>
        </w:rPr>
        <w:t xml:space="preserve">
      60. ІІІ "Қазақстан Республикасы Ұлттық қорының ҚБШ-сына түскен түсімдердің жиыны" бөлімі кірістер мен түсімдердің жалпы сомасын көрсетеді. </w:t>
      </w:r>
      <w:r>
        <w:br/>
      </w:r>
      <w:r>
        <w:rPr>
          <w:rFonts w:ascii="Times New Roman"/>
          <w:b w:val="false"/>
          <w:i w:val="false"/>
          <w:color w:val="000000"/>
          <w:sz w:val="28"/>
        </w:rPr>
        <w:t>
</w:t>
      </w:r>
      <w:r>
        <w:rPr>
          <w:rFonts w:ascii="Times New Roman"/>
          <w:b w:val="false"/>
          <w:i w:val="false"/>
          <w:color w:val="000000"/>
          <w:sz w:val="28"/>
        </w:rPr>
        <w:t xml:space="preserve">
      61. IV "Қазақстан Республикасы Ұлттық қорының ҚБШ-сынан жасалған аударымдар" бөлімі Қазақстан Республикасы Ұлттық қорының ақшасын есепке алу үшін Қазақстан Республикасының Ұлттық Банкінде ашылған Қазақстан Республикасы Үкіметінің шоттарына функционалдық тобы, ішкі тобы, бюджет бағдарламасының әкімшісі, бюджеттік бағдарламасы (кіші бағдарламасы) және бюджет шығыстарының экономикалық сыныптамасының ерекшелігі бойынша Қазақстан Республикасы Ұлттық қорының ҚБШ-сынан жүргізілген аударымдардың сомасын көрсетеді. </w:t>
      </w:r>
      <w:r>
        <w:br/>
      </w:r>
      <w:r>
        <w:rPr>
          <w:rFonts w:ascii="Times New Roman"/>
          <w:b w:val="false"/>
          <w:i w:val="false"/>
          <w:color w:val="000000"/>
          <w:sz w:val="28"/>
        </w:rPr>
        <w:t>
</w:t>
      </w:r>
      <w:r>
        <w:rPr>
          <w:rFonts w:ascii="Times New Roman"/>
          <w:b w:val="false"/>
          <w:i w:val="false"/>
          <w:color w:val="000000"/>
          <w:sz w:val="28"/>
        </w:rPr>
        <w:t xml:space="preserve">
      62. V "Түсімдер мен аударымдар сальдосы" бөлімі ІІІ "Қазақстан Республикасы Ұлттық қорының ҚБШ-сына түскен түсімдердің жиыны" мен IV "Қазақстан Республикасы Ұлттық қорының ҚБШ-сынан аударымдар" бөлімдерінің арасындағы айырма сомасын көрсетеді. </w:t>
      </w:r>
      <w:r>
        <w:br/>
      </w:r>
      <w:r>
        <w:rPr>
          <w:rFonts w:ascii="Times New Roman"/>
          <w:b w:val="false"/>
          <w:i w:val="false"/>
          <w:color w:val="000000"/>
          <w:sz w:val="28"/>
        </w:rPr>
        <w:t>
</w:t>
      </w:r>
      <w:r>
        <w:rPr>
          <w:rFonts w:ascii="Times New Roman"/>
          <w:b w:val="false"/>
          <w:i w:val="false"/>
          <w:color w:val="000000"/>
          <w:sz w:val="28"/>
        </w:rPr>
        <w:t xml:space="preserve">
      63. VI "Қаржы жылының басындағы Қазақстан Республикасы Ұлттық қорының ҚБШ-сындағы ақша қалдығы" бөлімі қаржы жылының басындағы Қазақстан Республикасы Ұлттық қорының ҚБШ-сындағы ақша қалдығының сомасын көрсетеді. </w:t>
      </w:r>
      <w:r>
        <w:br/>
      </w:r>
      <w:r>
        <w:rPr>
          <w:rFonts w:ascii="Times New Roman"/>
          <w:b w:val="false"/>
          <w:i w:val="false"/>
          <w:color w:val="000000"/>
          <w:sz w:val="28"/>
        </w:rPr>
        <w:t>
</w:t>
      </w:r>
      <w:r>
        <w:rPr>
          <w:rFonts w:ascii="Times New Roman"/>
          <w:b w:val="false"/>
          <w:i w:val="false"/>
          <w:color w:val="000000"/>
          <w:sz w:val="28"/>
        </w:rPr>
        <w:t xml:space="preserve">
      64. VIІ "Есепті кезеңнің аяғындағы Қазақстан Республикасы Ұлттық қорының ҚБШ-сындағы ақша қалдығы бөлімі V "Түсімдер мен аударымдар сальдосы" мен VI "Қаржы жылының басындағы Қазақстан Республикасы Ұлттық қорының ҚБШ-сындағы ақша қалдығы" бөлімдерінің қорытынды сомасын көрсетеді. </w:t>
      </w:r>
      <w:r>
        <w:br/>
      </w:r>
      <w:r>
        <w:rPr>
          <w:rFonts w:ascii="Times New Roman"/>
          <w:b w:val="false"/>
          <w:i w:val="false"/>
          <w:color w:val="000000"/>
          <w:sz w:val="28"/>
        </w:rPr>
        <w:t>
</w:t>
      </w:r>
      <w:r>
        <w:rPr>
          <w:rFonts w:ascii="Times New Roman"/>
          <w:b w:val="false"/>
          <w:i w:val="false"/>
          <w:color w:val="000000"/>
          <w:sz w:val="28"/>
        </w:rPr>
        <w:t xml:space="preserve">
      65. Қазақстан Республикасы Ұлттық қорының ҚБШ-сындағы ақша қозғалысы туралы есепті ведомство бюджетті атқару жөніндегі орталық уәкілетті органның мемлекеттік бюджеттің атқарылуы туралы есепті қалыптастыруға жауапты құрылымдық бөлімшесіне электрондық дерек қоры түрiнде және қағаз тасығышта есептi айдан кейінгі айдың 5 күнінен кешiктiрмей береді. </w:t>
      </w:r>
    </w:p>
    <w:bookmarkEnd w:id="22"/>
    <w:bookmarkStart w:name="z126" w:id="23"/>
    <w:p>
      <w:pPr>
        <w:spacing w:after="0"/>
        <w:ind w:left="0"/>
        <w:jc w:val="left"/>
      </w:pPr>
      <w:r>
        <w:rPr>
          <w:rFonts w:ascii="Times New Roman"/>
          <w:b/>
          <w:i w:val="false"/>
          <w:color w:val="000000"/>
        </w:rPr>
        <w:t xml:space="preserve"> 
4-бөлім. Мемлекеттік, республикалық және жергілікті бюджеттер</w:t>
      </w:r>
      <w:r>
        <w:br/>
      </w:r>
      <w:r>
        <w:rPr>
          <w:rFonts w:ascii="Times New Roman"/>
          <w:b/>
          <w:i w:val="false"/>
          <w:color w:val="000000"/>
        </w:rPr>
        <w:t>
бойынша тауарларды (жұмыстарды, көрсетілетін қызметтерді)</w:t>
      </w:r>
      <w:r>
        <w:br/>
      </w:r>
      <w:r>
        <w:rPr>
          <w:rFonts w:ascii="Times New Roman"/>
          <w:b/>
          <w:i w:val="false"/>
          <w:color w:val="000000"/>
        </w:rPr>
        <w:t>
өткізуден түсетін ақша түсімдері мен шығыстары жоспарларының</w:t>
      </w:r>
      <w:r>
        <w:br/>
      </w:r>
      <w:r>
        <w:rPr>
          <w:rFonts w:ascii="Times New Roman"/>
          <w:b/>
          <w:i w:val="false"/>
          <w:color w:val="000000"/>
        </w:rPr>
        <w:t>
орындалуы туралы, демеушілік және қайырымдылық көмектен түсетін</w:t>
      </w:r>
      <w:r>
        <w:br/>
      </w:r>
      <w:r>
        <w:rPr>
          <w:rFonts w:ascii="Times New Roman"/>
          <w:b/>
          <w:i w:val="false"/>
          <w:color w:val="000000"/>
        </w:rPr>
        <w:t>
ақшаның түсімі мен жұмсалуы туралы, шетел валютасындағы</w:t>
      </w:r>
      <w:r>
        <w:br/>
      </w:r>
      <w:r>
        <w:rPr>
          <w:rFonts w:ascii="Times New Roman"/>
          <w:b/>
          <w:i w:val="false"/>
          <w:color w:val="000000"/>
        </w:rPr>
        <w:t>
қаражаттың қозғалысы туралы есепті жасау мен ұсыну тәртібі</w:t>
      </w:r>
    </w:p>
    <w:bookmarkEnd w:id="23"/>
    <w:p>
      <w:pPr>
        <w:spacing w:after="0"/>
        <w:ind w:left="0"/>
        <w:jc w:val="both"/>
      </w:pPr>
      <w:r>
        <w:rPr>
          <w:rFonts w:ascii="Times New Roman"/>
          <w:b w:val="false"/>
          <w:i w:val="false"/>
          <w:color w:val="ff0000"/>
          <w:sz w:val="28"/>
        </w:rPr>
        <w:t>      Ескерту. 4-бөлімнің атауы жаңа редакцияда - ҚР Премьер-Министрінің орынбасары - ҚР Қаржы министрінің 13.11.2013 </w:t>
      </w:r>
      <w:r>
        <w:rPr>
          <w:rFonts w:ascii="Times New Roman"/>
          <w:b w:val="false"/>
          <w:i w:val="false"/>
          <w:color w:val="ff0000"/>
          <w:sz w:val="28"/>
        </w:rPr>
        <w:t>№ 523</w:t>
      </w:r>
      <w:r>
        <w:rPr>
          <w:rFonts w:ascii="Times New Roman"/>
          <w:b w:val="false"/>
          <w:i w:val="false"/>
          <w:color w:val="ff0000"/>
          <w:sz w:val="28"/>
        </w:rPr>
        <w:t> бұйрығымен (алғашқы ресми жариялаған күнінен бастап он күнтізбелік күн өткеннен кейін қолданысқа енгізіледі).</w:t>
      </w:r>
    </w:p>
    <w:bookmarkStart w:name="z277" w:id="24"/>
    <w:p>
      <w:pPr>
        <w:spacing w:after="0"/>
        <w:ind w:left="0"/>
        <w:jc w:val="both"/>
      </w:pPr>
      <w:r>
        <w:rPr>
          <w:rFonts w:ascii="Times New Roman"/>
          <w:b w:val="false"/>
          <w:i w:val="false"/>
          <w:color w:val="000000"/>
          <w:sz w:val="28"/>
        </w:rPr>
        <w:t>
      66. Жаңа қаржы жылының 1 шілдесіндегі және 1 қаңтарындағы жағдай бойынша облыстың, республикалық маңызы бар қаланың, астананың бюджетті атқару жөніндегі жергілікті уәкілетті органдары және ведомство бюджеттік бағдарламалар әкімшілерінің теңгерімдері деректерінің негізінде тауарларды (жұмыстарды, көрсетілетін қызметтерді) өткізуден түсетін ақша түсімдері мен шығыстары жоспарларының орындалуы туралы және осы Ережеге 10, 11 және 20-қосымшаларға сәйкес нысандар бойынша жергілікті және республикалық бюджеттер жөнінде демеушілік және қайырымдылық көмектен түсетін ақша түсімдері мен жұмсалуы туралы есептерді, шетел валютасындағы қаражаттың қозғалысы туралы есепті жасайды және мыналар:</w:t>
      </w:r>
      <w:r>
        <w:br/>
      </w:r>
      <w:r>
        <w:rPr>
          <w:rFonts w:ascii="Times New Roman"/>
          <w:b w:val="false"/>
          <w:i w:val="false"/>
          <w:color w:val="000000"/>
          <w:sz w:val="28"/>
        </w:rPr>
        <w:t>
      1) облыстың, республикалық маңызы бар қаланың, астананың бюджетті атқару жөніндегі жергілікті уәкілетті органдары – ведомствоға;</w:t>
      </w:r>
      <w:r>
        <w:br/>
      </w:r>
      <w:r>
        <w:rPr>
          <w:rFonts w:ascii="Times New Roman"/>
          <w:b w:val="false"/>
          <w:i w:val="false"/>
          <w:color w:val="000000"/>
          <w:sz w:val="28"/>
        </w:rPr>
        <w:t>
      1 шілдедегі жағдай бойынша – есепті кезеңнен кейінгі екінші айдың 10-ы күнінен кешіктірмей, өткен қаржы жылындағы жағдай бойынша - есепті қаржы жылынан кейінгі екінші айдың 15-і күнінен кешіктірмей ұсынады;</w:t>
      </w:r>
      <w:r>
        <w:br/>
      </w:r>
      <w:r>
        <w:rPr>
          <w:rFonts w:ascii="Times New Roman"/>
          <w:b w:val="false"/>
          <w:i w:val="false"/>
          <w:color w:val="000000"/>
          <w:sz w:val="28"/>
        </w:rPr>
        <w:t>
      2) ведомство - республикалық және жергілікті бюджет бойынша (облыстар бөлінісінде) мемлекеттік бюджеттің атқарылуы туралы есепті, тауарларды (жұмыстарды, көрсетілетін қызметтерді) өткізуден түсетін ақша түсімдері мен шығыстары жоспарларының орындалуы туралы және демеушілік және қайырымдылық көмектен түсетін ақша түсімдері мен жұмсалуы туралы есептерді қалыптастыруға жауапты бюджетті атқару жөніндегі орталық уәкілетті органның құрылымдық бөлімшесіне:</w:t>
      </w:r>
      <w:r>
        <w:br/>
      </w:r>
      <w:r>
        <w:rPr>
          <w:rFonts w:ascii="Times New Roman"/>
          <w:b w:val="false"/>
          <w:i w:val="false"/>
          <w:color w:val="000000"/>
          <w:sz w:val="28"/>
        </w:rPr>
        <w:t>
      ағымдағы қаржы жылының 1 шілдесіндегі жағдай бойынша – есепті кезеңнен кейінгі екінші айдың 20-сы күнінен кешіктірмей, өткен қаржы жылындағы жағдай бойынша - есепті қаржы жылынан кейінгі үшінші айдың 1-і күнінен кешіктірмей ұсынады.</w:t>
      </w:r>
      <w:r>
        <w:br/>
      </w:r>
      <w:r>
        <w:rPr>
          <w:rFonts w:ascii="Times New Roman"/>
          <w:b w:val="false"/>
          <w:i w:val="false"/>
          <w:color w:val="000000"/>
          <w:sz w:val="28"/>
        </w:rPr>
        <w:t>
      </w:t>
      </w:r>
      <w:r>
        <w:rPr>
          <w:rFonts w:ascii="Times New Roman"/>
          <w:b w:val="false"/>
          <w:i w:val="false"/>
          <w:color w:val="ff0000"/>
          <w:sz w:val="28"/>
        </w:rPr>
        <w:t>Ескерту. 66-тармақ жаңа редакцияда - ҚР Премьер-Министрінің орынбасары - ҚР Қаржы министрінің 13.11.2013</w:t>
      </w:r>
      <w:r>
        <w:rPr>
          <w:rFonts w:ascii="Times New Roman"/>
          <w:b w:val="false"/>
          <w:i w:val="false"/>
          <w:color w:val="000000"/>
          <w:sz w:val="28"/>
        </w:rPr>
        <w:t> </w:t>
      </w:r>
      <w:r>
        <w:rPr>
          <w:rFonts w:ascii="Times New Roman"/>
          <w:b w:val="false"/>
          <w:i w:val="false"/>
          <w:color w:val="000000"/>
          <w:sz w:val="28"/>
        </w:rPr>
        <w:t>№ 523</w:t>
      </w:r>
      <w:r>
        <w:rPr>
          <w:rFonts w:ascii="Times New Roman"/>
          <w:b w:val="false"/>
          <w:i w:val="false"/>
          <w:color w:val="000000"/>
          <w:sz w:val="28"/>
        </w:rPr>
        <w:t> </w:t>
      </w:r>
      <w:r>
        <w:rPr>
          <w:rFonts w:ascii="Times New Roman"/>
          <w:b w:val="false"/>
          <w:i w:val="false"/>
          <w:color w:val="ff0000"/>
          <w:sz w:val="28"/>
        </w:rPr>
        <w:t>бұйрығымен (алғашқы ресми жариялаған күнінен бастап он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67. Төмен тұрған бюджетті атқару жөніндегі жергілікті уәкілетті органдар жоғары тұрған бюджетті атқару жөніндегі жергілікті уәкілетті органға соңғысы белгілеген мерзімде мемлекеттік мекемелердің тауарларды (жұмыстарды, қызметтерді) өткізуінен түсетін, олардың иелігінде қалатын ақша түсімдері мен шығыстары жоспарларының орындалуы туралы, демеушілік және қайырымдылық көмектен түсетін ақшаның түсімі мен жұмсалуы туралы, шетел валютасындағы қаражаттың қозғалысы туралы есептерді ұсынады.</w:t>
      </w:r>
      <w:r>
        <w:br/>
      </w:r>
      <w:r>
        <w:rPr>
          <w:rFonts w:ascii="Times New Roman"/>
          <w:b w:val="false"/>
          <w:i w:val="false"/>
          <w:color w:val="000000"/>
          <w:sz w:val="28"/>
        </w:rPr>
        <w:t>
      </w:t>
      </w:r>
      <w:r>
        <w:rPr>
          <w:rFonts w:ascii="Times New Roman"/>
          <w:b w:val="false"/>
          <w:i w:val="false"/>
          <w:color w:val="ff0000"/>
          <w:sz w:val="28"/>
        </w:rPr>
        <w:t>Ескерту. 67-тармақ жаңа редакцияда - ҚР Премьер-Министрінің орынбасары - ҚР Қаржы министрінің 13.11.2013</w:t>
      </w:r>
      <w:r>
        <w:rPr>
          <w:rFonts w:ascii="Times New Roman"/>
          <w:b w:val="false"/>
          <w:i w:val="false"/>
          <w:color w:val="000000"/>
          <w:sz w:val="28"/>
        </w:rPr>
        <w:t> </w:t>
      </w:r>
      <w:r>
        <w:rPr>
          <w:rFonts w:ascii="Times New Roman"/>
          <w:b w:val="false"/>
          <w:i w:val="false"/>
          <w:color w:val="000000"/>
          <w:sz w:val="28"/>
        </w:rPr>
        <w:t>№ 523</w:t>
      </w:r>
      <w:r>
        <w:rPr>
          <w:rFonts w:ascii="Times New Roman"/>
          <w:b w:val="false"/>
          <w:i w:val="false"/>
          <w:color w:val="000000"/>
          <w:sz w:val="28"/>
        </w:rPr>
        <w:t> </w:t>
      </w:r>
      <w:r>
        <w:rPr>
          <w:rFonts w:ascii="Times New Roman"/>
          <w:b w:val="false"/>
          <w:i w:val="false"/>
          <w:color w:val="ff0000"/>
          <w:sz w:val="28"/>
        </w:rPr>
        <w:t>бұйрығымен (алғашқы ресми жариялаған күнінен бастап он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68. Тауарларды (жұмыстарды, көрсетілетін қызметтерді) өткізуден түсетін ақша түсімдері мен шығыстары жоспарларының орындалуы туралы, демеушілік және қайырымдылық көмектен түсетін ақшаның түсімі мен жұмсалуы туралы, шетел валютасындағы қаражаттың қозғалысы туралы есептер толық көлемде есепті деректер агрегирленген форматта қағаз тасығышта растала отырып (бюджет шығыстары экономикалық сыныптамасының ерекшеліктері бойынша деректерсіз) және тауарларды (жұмыстарды, көрсетілетін қызметтерді) өткізуге байланысты, демеушілік және қайырымдылық көмек түрінде алынған ақшаның қозғалысына және шетел валютасындағы ақшаның қозғалысына әсер еткен негізгі факторларды сипаттайтын түсіндірме жазбасы бар ілеспе хатпен АЖ арқылы ұсынылады.</w:t>
      </w:r>
      <w:r>
        <w:br/>
      </w:r>
      <w:r>
        <w:rPr>
          <w:rFonts w:ascii="Times New Roman"/>
          <w:b w:val="false"/>
          <w:i w:val="false"/>
          <w:color w:val="000000"/>
          <w:sz w:val="28"/>
        </w:rPr>
        <w:t>
      </w:t>
      </w:r>
      <w:r>
        <w:rPr>
          <w:rFonts w:ascii="Times New Roman"/>
          <w:b w:val="false"/>
          <w:i w:val="false"/>
          <w:color w:val="ff0000"/>
          <w:sz w:val="28"/>
        </w:rPr>
        <w:t>Ескерту. 68-тармақ жаңа редакцияда - ҚР Премьер-Министрінің орынбасары - ҚР Қаржы министрінің 13.11.2013</w:t>
      </w:r>
      <w:r>
        <w:rPr>
          <w:rFonts w:ascii="Times New Roman"/>
          <w:b w:val="false"/>
          <w:i w:val="false"/>
          <w:color w:val="000000"/>
          <w:sz w:val="28"/>
        </w:rPr>
        <w:t> </w:t>
      </w:r>
      <w:r>
        <w:rPr>
          <w:rFonts w:ascii="Times New Roman"/>
          <w:b w:val="false"/>
          <w:i w:val="false"/>
          <w:color w:val="000000"/>
          <w:sz w:val="28"/>
        </w:rPr>
        <w:t>№ 523</w:t>
      </w:r>
      <w:r>
        <w:rPr>
          <w:rFonts w:ascii="Times New Roman"/>
          <w:b w:val="false"/>
          <w:i w:val="false"/>
          <w:color w:val="000000"/>
          <w:sz w:val="28"/>
        </w:rPr>
        <w:t> </w:t>
      </w:r>
      <w:r>
        <w:rPr>
          <w:rFonts w:ascii="Times New Roman"/>
          <w:b w:val="false"/>
          <w:i w:val="false"/>
          <w:color w:val="ff0000"/>
          <w:sz w:val="28"/>
        </w:rPr>
        <w:t>бұйрығымен (алғашқы ресми жариялаған күнінен бастап он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69.</w:t>
      </w:r>
      <w:r>
        <w:rPr>
          <w:rFonts w:ascii="Times New Roman"/>
          <w:b w:val="false"/>
          <w:i w:val="false"/>
          <w:color w:val="ff0000"/>
          <w:sz w:val="28"/>
        </w:rPr>
        <w:t xml:space="preserve"> Алынып тасталды -</w:t>
      </w:r>
      <w:r>
        <w:rPr>
          <w:rFonts w:ascii="Times New Roman"/>
          <w:b w:val="false"/>
          <w:i w:val="false"/>
          <w:color w:val="000000"/>
          <w:sz w:val="28"/>
        </w:rPr>
        <w:t> </w:t>
      </w:r>
      <w:r>
        <w:rPr>
          <w:rFonts w:ascii="Times New Roman"/>
          <w:b w:val="false"/>
          <w:i w:val="false"/>
          <w:color w:val="ff0000"/>
          <w:sz w:val="28"/>
        </w:rPr>
        <w:t>ҚР Премьер-Министрінің орынбасары - ҚР Қаржы министрінің 13.11.2013</w:t>
      </w:r>
      <w:r>
        <w:rPr>
          <w:rFonts w:ascii="Times New Roman"/>
          <w:b w:val="false"/>
          <w:i w:val="false"/>
          <w:color w:val="000000"/>
          <w:sz w:val="28"/>
        </w:rPr>
        <w:t> </w:t>
      </w:r>
      <w:r>
        <w:rPr>
          <w:rFonts w:ascii="Times New Roman"/>
          <w:b w:val="false"/>
          <w:i w:val="false"/>
          <w:color w:val="000000"/>
          <w:sz w:val="28"/>
        </w:rPr>
        <w:t>№ 523</w:t>
      </w:r>
      <w:r>
        <w:rPr>
          <w:rFonts w:ascii="Times New Roman"/>
          <w:b w:val="false"/>
          <w:i w:val="false"/>
          <w:color w:val="000000"/>
          <w:sz w:val="28"/>
        </w:rPr>
        <w:t> </w:t>
      </w:r>
      <w:r>
        <w:rPr>
          <w:rFonts w:ascii="Times New Roman"/>
          <w:b w:val="false"/>
          <w:i w:val="false"/>
          <w:color w:val="ff0000"/>
          <w:sz w:val="28"/>
        </w:rPr>
        <w:t>бұйрығымен (алғашқы ресми жариялаған күнінен бастап он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70. Бюджетті атқару жөніндегі орталық уәкілетті органның мемлекеттік бюджеттің атқарылуы туралы есепті қалыптастыруға жауапты құрылымдық бөлімшесі ведомство ұсынған есептердің негізінде осы Ережеге 10 және 11-қосымшаларға сәйкес нысандар бойынша мемлекеттік, республикалық және жергілікті бюджеттер (жиынтық) бойынша мемлекеттік, республикалық және жергілікті (жиынтық) бюджеттер бойынша (қолдармен бекітусіз) тауарларды (жұмыстарды, қызметтерді) өткізуден түсетін ақша түсімдері мен шығыстары жоспарларының орындалуы туралы және демеушілік және қайырымдылық көмектен түсетін ақшаның түсімі мен жұмсалуы туралы есептерді қалыптастырады.</w:t>
      </w:r>
      <w:r>
        <w:br/>
      </w:r>
      <w:r>
        <w:rPr>
          <w:rFonts w:ascii="Times New Roman"/>
          <w:b w:val="false"/>
          <w:i w:val="false"/>
          <w:color w:val="000000"/>
          <w:sz w:val="28"/>
        </w:rPr>
        <w:t>
      </w:t>
      </w:r>
      <w:r>
        <w:rPr>
          <w:rFonts w:ascii="Times New Roman"/>
          <w:b w:val="false"/>
          <w:i w:val="false"/>
          <w:color w:val="ff0000"/>
          <w:sz w:val="28"/>
        </w:rPr>
        <w:t>Ескерту. 70-тармақ жаңа редакцияда - ҚР Премьер-Министрінің орынбасары - ҚР Қаржы министрінің 13.11.2013</w:t>
      </w:r>
      <w:r>
        <w:rPr>
          <w:rFonts w:ascii="Times New Roman"/>
          <w:b w:val="false"/>
          <w:i w:val="false"/>
          <w:color w:val="000000"/>
          <w:sz w:val="28"/>
        </w:rPr>
        <w:t> </w:t>
      </w:r>
      <w:r>
        <w:rPr>
          <w:rFonts w:ascii="Times New Roman"/>
          <w:b w:val="false"/>
          <w:i w:val="false"/>
          <w:color w:val="000000"/>
          <w:sz w:val="28"/>
        </w:rPr>
        <w:t>№ 523</w:t>
      </w:r>
      <w:r>
        <w:rPr>
          <w:rFonts w:ascii="Times New Roman"/>
          <w:b w:val="false"/>
          <w:i w:val="false"/>
          <w:color w:val="000000"/>
          <w:sz w:val="28"/>
        </w:rPr>
        <w:t> </w:t>
      </w:r>
      <w:r>
        <w:rPr>
          <w:rFonts w:ascii="Times New Roman"/>
          <w:b w:val="false"/>
          <w:i w:val="false"/>
          <w:color w:val="ff0000"/>
          <w:sz w:val="28"/>
        </w:rPr>
        <w:t>бұйрығымен (алғашқы ресми жариялаған күнінен бастап он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71. Мемлекеттік, республикалық және жергілікті бюджеттер бойынша тауарларды (жұмыстарды, қызметтерді) өткізуден түсетін ақша түсімдері мен шығыстары жоспарларының орындалуы туралы есептер осы Ережелерге 10-қосымшаға сәйкес нысан бойынша жасалады және мынадай бөлімдерді қамтиды: </w:t>
      </w:r>
      <w:r>
        <w:br/>
      </w:r>
      <w:r>
        <w:rPr>
          <w:rFonts w:ascii="Times New Roman"/>
          <w:b w:val="false"/>
          <w:i w:val="false"/>
          <w:color w:val="000000"/>
          <w:sz w:val="28"/>
        </w:rPr>
        <w:t>
</w:t>
      </w:r>
      <w:r>
        <w:rPr>
          <w:rFonts w:ascii="Times New Roman"/>
          <w:b w:val="false"/>
          <w:i w:val="false"/>
          <w:color w:val="000000"/>
          <w:sz w:val="28"/>
        </w:rPr>
        <w:t xml:space="preserve">
      1) түсімдер (І); </w:t>
      </w:r>
      <w:r>
        <w:br/>
      </w:r>
      <w:r>
        <w:rPr>
          <w:rFonts w:ascii="Times New Roman"/>
          <w:b w:val="false"/>
          <w:i w:val="false"/>
          <w:color w:val="000000"/>
          <w:sz w:val="28"/>
        </w:rPr>
        <w:t>
</w:t>
      </w:r>
      <w:r>
        <w:rPr>
          <w:rFonts w:ascii="Times New Roman"/>
          <w:b w:val="false"/>
          <w:i w:val="false"/>
          <w:color w:val="000000"/>
          <w:sz w:val="28"/>
        </w:rPr>
        <w:t xml:space="preserve">
      2) шығыстар (ІІ); </w:t>
      </w:r>
      <w:r>
        <w:br/>
      </w:r>
      <w:r>
        <w:rPr>
          <w:rFonts w:ascii="Times New Roman"/>
          <w:b w:val="false"/>
          <w:i w:val="false"/>
          <w:color w:val="000000"/>
          <w:sz w:val="28"/>
        </w:rPr>
        <w:t>
</w:t>
      </w:r>
      <w:r>
        <w:rPr>
          <w:rFonts w:ascii="Times New Roman"/>
          <w:b w:val="false"/>
          <w:i w:val="false"/>
          <w:color w:val="000000"/>
          <w:sz w:val="28"/>
        </w:rPr>
        <w:t xml:space="preserve">
      3) қаржы жылының есепті кезеңінің аяғындағы ақша қалдығы (ІІІ). </w:t>
      </w:r>
      <w:r>
        <w:br/>
      </w:r>
      <w:r>
        <w:rPr>
          <w:rFonts w:ascii="Times New Roman"/>
          <w:b w:val="false"/>
          <w:i w:val="false"/>
          <w:color w:val="000000"/>
          <w:sz w:val="28"/>
        </w:rPr>
        <w:t>
</w:t>
      </w:r>
      <w:r>
        <w:rPr>
          <w:rFonts w:ascii="Times New Roman"/>
          <w:b w:val="false"/>
          <w:i w:val="false"/>
          <w:color w:val="000000"/>
          <w:sz w:val="28"/>
        </w:rPr>
        <w:t xml:space="preserve">
      72. І "Түсімдер" бөлімі тауарларды (жұмыстарды, қызметтерді) өткізуден түсетін түсімдердің жалпы көлемін және хронологиялық тәртіппен көрсетілетін және түсімдердің жалпы көлемі бойынша да, түсімдердің әрбір коды бойынша да және әрбір әкімші бойынша да қаржы жылының басындағы ақша қалдығының сомасын көрсете отырып, бюджеттік бағдарламалар әкімшілерінің бөлінісінде бекітілген Сыныптамаға сәйкес тауарларды (жұмыстарды, қызметтерді) өткізуден түсетін түсімдердің кодтары бойынша түсімдер сомасын көрсетеді. </w:t>
      </w:r>
      <w:r>
        <w:br/>
      </w:r>
      <w:r>
        <w:rPr>
          <w:rFonts w:ascii="Times New Roman"/>
          <w:b w:val="false"/>
          <w:i w:val="false"/>
          <w:color w:val="000000"/>
          <w:sz w:val="28"/>
        </w:rPr>
        <w:t>
</w:t>
      </w:r>
      <w:r>
        <w:rPr>
          <w:rFonts w:ascii="Times New Roman"/>
          <w:b w:val="false"/>
          <w:i w:val="false"/>
          <w:color w:val="000000"/>
          <w:sz w:val="28"/>
        </w:rPr>
        <w:t xml:space="preserve">
      73. ІІ "Шығыстар" бөлімі түсімдердің жалпы сомасының есебінен ақша шығыстарының жалпы көлемін, тауарлардың (жұмыстардың, қызметтердің) әрбір коды бойынша, бекітілген Сыныптамаға сәйкес, оның ішінде бюджетке есептелген соманы көрсете отырып бюджет шығыстарының функционалдық және экономикалық сыныптамалары бойынша түсімдердің есебінен шығыстар сомасын көрсетеді. </w:t>
      </w:r>
      <w:r>
        <w:br/>
      </w:r>
      <w:r>
        <w:rPr>
          <w:rFonts w:ascii="Times New Roman"/>
          <w:b w:val="false"/>
          <w:i w:val="false"/>
          <w:color w:val="000000"/>
          <w:sz w:val="28"/>
        </w:rPr>
        <w:t>
</w:t>
      </w:r>
      <w:r>
        <w:rPr>
          <w:rFonts w:ascii="Times New Roman"/>
          <w:b w:val="false"/>
          <w:i w:val="false"/>
          <w:color w:val="000000"/>
          <w:sz w:val="28"/>
        </w:rPr>
        <w:t xml:space="preserve">
      74. ІІІ "Қаржы жылының есепті кезеңінің аяғындағы ақша қалдығы" бөлімі тауарларды (жұмыстарды, қызметтерді) өткізуден түсетін түсімдер кодтарының және бюджеттік бағдарламалар әкімшілерінің (хронологиялық тәртіппен) бөлінісінде тауарларды (жұмыстарды, қызметтерді) өткізуден түсетін ақшаның іс жүзіндегі түсімінің сомасы мен олардың есебінен жүргізілген шығыстар сомасы арасындағы қорытынды айырманы көрсетеді. </w:t>
      </w:r>
      <w:r>
        <w:br/>
      </w:r>
      <w:r>
        <w:rPr>
          <w:rFonts w:ascii="Times New Roman"/>
          <w:b w:val="false"/>
          <w:i w:val="false"/>
          <w:color w:val="000000"/>
          <w:sz w:val="28"/>
        </w:rPr>
        <w:t>
</w:t>
      </w:r>
      <w:r>
        <w:rPr>
          <w:rFonts w:ascii="Times New Roman"/>
          <w:b w:val="false"/>
          <w:i w:val="false"/>
          <w:color w:val="000000"/>
          <w:sz w:val="28"/>
        </w:rPr>
        <w:t xml:space="preserve">
      75. Мемлекеттік, республикалық және жергілікті бюджеттер бойынша демеушілік және қайырымдылық көмектен түсетін ақшаның түсімі мен жұмсалуы туралы есептер осы Ережелерге 11-қосымшаға сәйкес нысан бойынша жасалады және былай толтырылады: </w:t>
      </w:r>
      <w:r>
        <w:br/>
      </w:r>
      <w:r>
        <w:rPr>
          <w:rFonts w:ascii="Times New Roman"/>
          <w:b w:val="false"/>
          <w:i w:val="false"/>
          <w:color w:val="000000"/>
          <w:sz w:val="28"/>
        </w:rPr>
        <w:t>
</w:t>
      </w:r>
      <w:r>
        <w:rPr>
          <w:rFonts w:ascii="Times New Roman"/>
          <w:b w:val="false"/>
          <w:i w:val="false"/>
          <w:color w:val="000000"/>
          <w:sz w:val="28"/>
        </w:rPr>
        <w:t xml:space="preserve">
      1 және 2-бағандарда бюджеттік бағдарламалар әкімшісінің коды мен атауы көрсетіледі; </w:t>
      </w:r>
      <w:r>
        <w:br/>
      </w:r>
      <w:r>
        <w:rPr>
          <w:rFonts w:ascii="Times New Roman"/>
          <w:b w:val="false"/>
          <w:i w:val="false"/>
          <w:color w:val="000000"/>
          <w:sz w:val="28"/>
        </w:rPr>
        <w:t>
</w:t>
      </w:r>
      <w:r>
        <w:rPr>
          <w:rFonts w:ascii="Times New Roman"/>
          <w:b w:val="false"/>
          <w:i w:val="false"/>
          <w:color w:val="000000"/>
          <w:sz w:val="28"/>
        </w:rPr>
        <w:t xml:space="preserve">
      3-бағанда жыл басына қалдық сомасын ескере отырып, жыл басынан бастап өсу қорытындысымен ағымдағы қаржы жылының есепті кезеңіндегі ақша түсімінің сомасы көрсетіледі; </w:t>
      </w:r>
      <w:r>
        <w:br/>
      </w:r>
      <w:r>
        <w:rPr>
          <w:rFonts w:ascii="Times New Roman"/>
          <w:b w:val="false"/>
          <w:i w:val="false"/>
          <w:color w:val="000000"/>
          <w:sz w:val="28"/>
        </w:rPr>
        <w:t>
</w:t>
      </w:r>
      <w:r>
        <w:rPr>
          <w:rFonts w:ascii="Times New Roman"/>
          <w:b w:val="false"/>
          <w:i w:val="false"/>
          <w:color w:val="000000"/>
          <w:sz w:val="28"/>
        </w:rPr>
        <w:t xml:space="preserve">
      4-бағанда қаржы жылының басындағы ақша қалдығы көрсетіледі; </w:t>
      </w:r>
      <w:r>
        <w:br/>
      </w:r>
      <w:r>
        <w:rPr>
          <w:rFonts w:ascii="Times New Roman"/>
          <w:b w:val="false"/>
          <w:i w:val="false"/>
          <w:color w:val="000000"/>
          <w:sz w:val="28"/>
        </w:rPr>
        <w:t>
</w:t>
      </w:r>
      <w:r>
        <w:rPr>
          <w:rFonts w:ascii="Times New Roman"/>
          <w:b w:val="false"/>
          <w:i w:val="false"/>
          <w:color w:val="000000"/>
          <w:sz w:val="28"/>
        </w:rPr>
        <w:t xml:space="preserve">
      5 және 6-бағандарда бюджет шығыстарының экономикалық сыныптамасы ерекшелігінің коды мен атауы көрсетіледі; </w:t>
      </w:r>
      <w:r>
        <w:br/>
      </w:r>
      <w:r>
        <w:rPr>
          <w:rFonts w:ascii="Times New Roman"/>
          <w:b w:val="false"/>
          <w:i w:val="false"/>
          <w:color w:val="000000"/>
          <w:sz w:val="28"/>
        </w:rPr>
        <w:t>
</w:t>
      </w:r>
      <w:r>
        <w:rPr>
          <w:rFonts w:ascii="Times New Roman"/>
          <w:b w:val="false"/>
          <w:i w:val="false"/>
          <w:color w:val="000000"/>
          <w:sz w:val="28"/>
        </w:rPr>
        <w:t xml:space="preserve">
      7-бағанда жыл басынан бастап өсу қорытындысымен ағымдағы қаржы жылының есепті кезеңіндегі ақшаның жүргізілген жұмсалуының сомасы көрсетіледі; </w:t>
      </w:r>
      <w:r>
        <w:br/>
      </w:r>
      <w:r>
        <w:rPr>
          <w:rFonts w:ascii="Times New Roman"/>
          <w:b w:val="false"/>
          <w:i w:val="false"/>
          <w:color w:val="000000"/>
          <w:sz w:val="28"/>
        </w:rPr>
        <w:t>
</w:t>
      </w:r>
      <w:r>
        <w:rPr>
          <w:rFonts w:ascii="Times New Roman"/>
          <w:b w:val="false"/>
          <w:i w:val="false"/>
          <w:color w:val="000000"/>
          <w:sz w:val="28"/>
        </w:rPr>
        <w:t xml:space="preserve">
      8-бағанда бюджет кірісіне аударылған сома көрсетіледі; </w:t>
      </w:r>
      <w:r>
        <w:br/>
      </w:r>
      <w:r>
        <w:rPr>
          <w:rFonts w:ascii="Times New Roman"/>
          <w:b w:val="false"/>
          <w:i w:val="false"/>
          <w:color w:val="000000"/>
          <w:sz w:val="28"/>
        </w:rPr>
        <w:t>
</w:t>
      </w:r>
      <w:r>
        <w:rPr>
          <w:rFonts w:ascii="Times New Roman"/>
          <w:b w:val="false"/>
          <w:i w:val="false"/>
          <w:color w:val="000000"/>
          <w:sz w:val="28"/>
        </w:rPr>
        <w:t>
      9-бағанда есепті кезеңде түскен және мақсатына сай жұмсалған ақша сомасының айырмасы ретінде анықталатын есепті кезең аяғындағы ақша қалдығы көрсетіледі.</w:t>
      </w:r>
      <w:r>
        <w:br/>
      </w:r>
      <w:r>
        <w:rPr>
          <w:rFonts w:ascii="Times New Roman"/>
          <w:b w:val="false"/>
          <w:i w:val="false"/>
          <w:color w:val="000000"/>
          <w:sz w:val="28"/>
        </w:rPr>
        <w:t>
</w:t>
      </w:r>
      <w:r>
        <w:rPr>
          <w:rFonts w:ascii="Times New Roman"/>
          <w:b w:val="false"/>
          <w:i w:val="false"/>
          <w:color w:val="000000"/>
          <w:sz w:val="28"/>
        </w:rPr>
        <w:t>
      75-1. Шетел валютасындағы қаражаттың қозғалысы туралы есеп осы Ережелерге 20-қосымшаға сәйкес (4-в-нысаны) нысан бойынша жасалады және былайша толтырылады:</w:t>
      </w:r>
      <w:r>
        <w:br/>
      </w:r>
      <w:r>
        <w:rPr>
          <w:rFonts w:ascii="Times New Roman"/>
          <w:b w:val="false"/>
          <w:i w:val="false"/>
          <w:color w:val="000000"/>
          <w:sz w:val="28"/>
        </w:rPr>
        <w:t>
      1 және 2-бағандарда бюджеттік бағдарламалар әкімшісінің коды мен атауы көрсетіледі;</w:t>
      </w:r>
      <w:r>
        <w:br/>
      </w:r>
      <w:r>
        <w:rPr>
          <w:rFonts w:ascii="Times New Roman"/>
          <w:b w:val="false"/>
          <w:i w:val="false"/>
          <w:color w:val="000000"/>
          <w:sz w:val="28"/>
        </w:rPr>
        <w:t>
      3-бағанда жылының басындағы шетел валютасындағы қаражатын ақша қалдығы көрсетіледі;</w:t>
      </w:r>
      <w:r>
        <w:br/>
      </w:r>
      <w:r>
        <w:rPr>
          <w:rFonts w:ascii="Times New Roman"/>
          <w:b w:val="false"/>
          <w:i w:val="false"/>
          <w:color w:val="000000"/>
          <w:sz w:val="28"/>
        </w:rPr>
        <w:t>
      4-бағанда жыл басынан бастап өсу қорытындысымен ағымдағы қаржы жылының есепті кезеңіндегі ақша түсімінің сомасы көрсетіледі;</w:t>
      </w:r>
      <w:r>
        <w:br/>
      </w:r>
      <w:r>
        <w:rPr>
          <w:rFonts w:ascii="Times New Roman"/>
          <w:b w:val="false"/>
          <w:i w:val="false"/>
          <w:color w:val="000000"/>
          <w:sz w:val="28"/>
        </w:rPr>
        <w:t>
      5-бағанда – бағамдық айырма көрсетіледі;</w:t>
      </w:r>
      <w:r>
        <w:br/>
      </w:r>
      <w:r>
        <w:rPr>
          <w:rFonts w:ascii="Times New Roman"/>
          <w:b w:val="false"/>
          <w:i w:val="false"/>
          <w:color w:val="000000"/>
          <w:sz w:val="28"/>
        </w:rPr>
        <w:t>
      6-бағанда айырбастау үшін түскен бюджет қаражатының сомасы;</w:t>
      </w:r>
      <w:r>
        <w:br/>
      </w:r>
      <w:r>
        <w:rPr>
          <w:rFonts w:ascii="Times New Roman"/>
          <w:b w:val="false"/>
          <w:i w:val="false"/>
          <w:color w:val="000000"/>
          <w:sz w:val="28"/>
        </w:rPr>
        <w:t>
      7-бағанда 3, 4, 5, 6-бағандардың сомасы;</w:t>
      </w:r>
      <w:r>
        <w:br/>
      </w:r>
      <w:r>
        <w:rPr>
          <w:rFonts w:ascii="Times New Roman"/>
          <w:b w:val="false"/>
          <w:i w:val="false"/>
          <w:color w:val="000000"/>
          <w:sz w:val="28"/>
        </w:rPr>
        <w:t>
      8 және 9-бағандарда бюджет шығыстарының экономикалық сыныптамасы ерекшелігінің коды мен атауы көрсетіледі;</w:t>
      </w:r>
      <w:r>
        <w:br/>
      </w:r>
      <w:r>
        <w:rPr>
          <w:rFonts w:ascii="Times New Roman"/>
          <w:b w:val="false"/>
          <w:i w:val="false"/>
          <w:color w:val="000000"/>
          <w:sz w:val="28"/>
        </w:rPr>
        <w:t>
      10-бағанда жыл басынан бастап өсу қорытындысымен ағымдағы қаржы жылының есепті кезеңіндегі ақшаның жүргізілген жұмсалуының сомасы көрсетіледі;</w:t>
      </w:r>
      <w:r>
        <w:br/>
      </w:r>
      <w:r>
        <w:rPr>
          <w:rFonts w:ascii="Times New Roman"/>
          <w:b w:val="false"/>
          <w:i w:val="false"/>
          <w:color w:val="000000"/>
          <w:sz w:val="28"/>
        </w:rPr>
        <w:t>
      11-бағанда бюджет кірісіне аударылған сома көрсетіледі;</w:t>
      </w:r>
      <w:r>
        <w:br/>
      </w:r>
      <w:r>
        <w:rPr>
          <w:rFonts w:ascii="Times New Roman"/>
          <w:b w:val="false"/>
          <w:i w:val="false"/>
          <w:color w:val="000000"/>
          <w:sz w:val="28"/>
        </w:rPr>
        <w:t>
      12-бағанда өзге аударымдар көрсетіледі;</w:t>
      </w:r>
      <w:r>
        <w:br/>
      </w:r>
      <w:r>
        <w:rPr>
          <w:rFonts w:ascii="Times New Roman"/>
          <w:b w:val="false"/>
          <w:i w:val="false"/>
          <w:color w:val="000000"/>
          <w:sz w:val="28"/>
        </w:rPr>
        <w:t>
      13-бағанда есепті кезеңнің аяғындағы шетел валютасындағы қаражатын қалдығы көрсетіледі.</w:t>
      </w:r>
      <w:r>
        <w:br/>
      </w:r>
      <w:r>
        <w:rPr>
          <w:rFonts w:ascii="Times New Roman"/>
          <w:b w:val="false"/>
          <w:i w:val="false"/>
          <w:color w:val="000000"/>
          <w:sz w:val="28"/>
        </w:rPr>
        <w:t>
      </w:t>
      </w:r>
      <w:r>
        <w:rPr>
          <w:rFonts w:ascii="Times New Roman"/>
          <w:b w:val="false"/>
          <w:i w:val="false"/>
          <w:color w:val="ff0000"/>
          <w:sz w:val="28"/>
        </w:rPr>
        <w:t>Ескерту. Ереже 75-1-тармақпен толықтырылды - ҚР Премьер-Министрінің орынбасары - ҚР Қаржы министрінің 13.11.2013</w:t>
      </w:r>
      <w:r>
        <w:rPr>
          <w:rFonts w:ascii="Times New Roman"/>
          <w:b w:val="false"/>
          <w:i w:val="false"/>
          <w:color w:val="000000"/>
          <w:sz w:val="28"/>
        </w:rPr>
        <w:t> </w:t>
      </w:r>
      <w:r>
        <w:rPr>
          <w:rFonts w:ascii="Times New Roman"/>
          <w:b w:val="false"/>
          <w:i w:val="false"/>
          <w:color w:val="000000"/>
          <w:sz w:val="28"/>
        </w:rPr>
        <w:t>№ 523</w:t>
      </w:r>
      <w:r>
        <w:rPr>
          <w:rFonts w:ascii="Times New Roman"/>
          <w:b w:val="false"/>
          <w:i w:val="false"/>
          <w:color w:val="000000"/>
          <w:sz w:val="28"/>
        </w:rPr>
        <w:t> </w:t>
      </w:r>
      <w:r>
        <w:rPr>
          <w:rFonts w:ascii="Times New Roman"/>
          <w:b w:val="false"/>
          <w:i w:val="false"/>
          <w:color w:val="ff0000"/>
          <w:sz w:val="28"/>
        </w:rPr>
        <w:t>бұйрығымен (алғашқы ресми жариялаған күнінен бастап он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76. Бюджетті атқару жөніндегі орталық уәкілетті орган осы Ереженің 66-тармағында белгіленген мерзімнен кейін он күнтізбелік күннен кешіктірмей ішкі бақылау жөніндегі Қазақстан Республикасының Үкіметі уәкілеттік берген органға мемлекеттік, республикалық және жергілікті бюджеттер (жиынтық) бойынша тауарларды (жұмыстарды, қызметтерді) өткізуден түсетін ақша түсімдері мен шығыстары жоспарларының орындалуы туралы және демеушілік және қайырымдылық көмектен түсетін ақшаның түсімі мен жұмсалуы туралы есептерді береді.</w:t>
      </w:r>
      <w:r>
        <w:br/>
      </w:r>
      <w:r>
        <w:rPr>
          <w:rFonts w:ascii="Times New Roman"/>
          <w:b w:val="false"/>
          <w:i w:val="false"/>
          <w:color w:val="000000"/>
          <w:sz w:val="28"/>
        </w:rPr>
        <w:t>
      </w:t>
      </w:r>
      <w:r>
        <w:rPr>
          <w:rFonts w:ascii="Times New Roman"/>
          <w:b w:val="false"/>
          <w:i w:val="false"/>
          <w:color w:val="ff0000"/>
          <w:sz w:val="28"/>
        </w:rPr>
        <w:t xml:space="preserve">Ескерту. 76-тармаққа өзгерту енгізілді - Қазақстан Республикасы Қаржы министрінің 2010.06.04 </w:t>
      </w:r>
      <w:r>
        <w:rPr>
          <w:rFonts w:ascii="Times New Roman"/>
          <w:b w:val="false"/>
          <w:i w:val="false"/>
          <w:color w:val="000000"/>
          <w:sz w:val="28"/>
        </w:rPr>
        <w:t>N 270</w:t>
      </w:r>
      <w:r>
        <w:rPr>
          <w:rFonts w:ascii="Times New Roman"/>
          <w:b w:val="false"/>
          <w:i w:val="false"/>
          <w:color w:val="ff0000"/>
          <w:sz w:val="28"/>
        </w:rPr>
        <w:t xml:space="preserve"> Бұйрығымен.</w:t>
      </w:r>
    </w:p>
    <w:bookmarkEnd w:id="24"/>
    <w:bookmarkStart w:name="z147" w:id="25"/>
    <w:p>
      <w:pPr>
        <w:spacing w:after="0"/>
        <w:ind w:left="0"/>
        <w:jc w:val="left"/>
      </w:pPr>
      <w:r>
        <w:rPr>
          <w:rFonts w:ascii="Times New Roman"/>
          <w:b/>
          <w:i w:val="false"/>
          <w:color w:val="000000"/>
        </w:rPr>
        <w:t xml:space="preserve"> 
5-бөлім. Мемлекеттік, республикалық және жергілікті</w:t>
      </w:r>
      <w:r>
        <w:br/>
      </w:r>
      <w:r>
        <w:rPr>
          <w:rFonts w:ascii="Times New Roman"/>
          <w:b/>
          <w:i w:val="false"/>
          <w:color w:val="000000"/>
        </w:rPr>
        <w:t xml:space="preserve">
бюджеттердің кредиторлық берешегі туралы есепті жасау және беру ережесін бекіту туралы </w:t>
      </w:r>
    </w:p>
    <w:bookmarkEnd w:id="25"/>
    <w:p>
      <w:pPr>
        <w:spacing w:after="0"/>
        <w:ind w:left="0"/>
        <w:jc w:val="both"/>
      </w:pPr>
      <w:r>
        <w:rPr>
          <w:rFonts w:ascii="Times New Roman"/>
          <w:b w:val="false"/>
          <w:i w:val="false"/>
          <w:color w:val="ff0000"/>
          <w:sz w:val="28"/>
        </w:rPr>
        <w:t>      Ескерту. 5-бөлімнің атауы жаңа редакцияда - ҚР Премьер-Министрінің орынбасары - ҚР Қаржы министрінің 13.11.2013 </w:t>
      </w:r>
      <w:r>
        <w:rPr>
          <w:rFonts w:ascii="Times New Roman"/>
          <w:b w:val="false"/>
          <w:i w:val="false"/>
          <w:color w:val="ff0000"/>
          <w:sz w:val="28"/>
        </w:rPr>
        <w:t>№ 523</w:t>
      </w:r>
      <w:r>
        <w:rPr>
          <w:rFonts w:ascii="Times New Roman"/>
          <w:b w:val="false"/>
          <w:i w:val="false"/>
          <w:color w:val="ff0000"/>
          <w:sz w:val="28"/>
        </w:rPr>
        <w:t> бұйрығымен (алғашқы ресми жариялаған күнінен бастап он күнтізбелік күн өткеннен кейін қолданысқа енгізіледі).</w:t>
      </w:r>
    </w:p>
    <w:bookmarkStart w:name="z250" w:id="26"/>
    <w:p>
      <w:pPr>
        <w:spacing w:after="0"/>
        <w:ind w:left="0"/>
        <w:jc w:val="both"/>
      </w:pPr>
      <w:r>
        <w:rPr>
          <w:rFonts w:ascii="Times New Roman"/>
          <w:b w:val="false"/>
          <w:i w:val="false"/>
          <w:color w:val="000000"/>
          <w:sz w:val="28"/>
        </w:rPr>
        <w:t>
      77. Осы Ережемен кредиторлық берешек туралы есеп берудiң мынадай нысандары белгiленедi:</w:t>
      </w:r>
      <w:r>
        <w:br/>
      </w:r>
      <w:r>
        <w:rPr>
          <w:rFonts w:ascii="Times New Roman"/>
          <w:b w:val="false"/>
          <w:i w:val="false"/>
          <w:color w:val="000000"/>
          <w:sz w:val="28"/>
        </w:rPr>
        <w:t>
</w:t>
      </w:r>
      <w:r>
        <w:rPr>
          <w:rFonts w:ascii="Times New Roman"/>
          <w:b w:val="false"/>
          <w:i w:val="false"/>
          <w:color w:val="000000"/>
          <w:sz w:val="28"/>
        </w:rPr>
        <w:t>
      КБ-Б, бюджет қаражаттары есебінен, (осы Ережеге </w:t>
      </w:r>
      <w:r>
        <w:rPr>
          <w:rFonts w:ascii="Times New Roman"/>
          <w:b w:val="false"/>
          <w:i w:val="false"/>
          <w:color w:val="000000"/>
          <w:sz w:val="28"/>
        </w:rPr>
        <w:t>12-қосымша</w:t>
      </w:r>
      <w:r>
        <w:rPr>
          <w:rFonts w:ascii="Times New Roman"/>
          <w:b w:val="false"/>
          <w:i w:val="false"/>
          <w:color w:val="000000"/>
          <w:sz w:val="28"/>
        </w:rPr>
        <w:t>) ол бойынша мемлекеттік және республикалық бюджеттердің, облыс, республикалық маңызы бар қала, астана және аудан (облыстық маңызы бар қала) бюджеттерінің кредиторлық берешегі туралы есеп жасалады;</w:t>
      </w:r>
      <w:r>
        <w:br/>
      </w:r>
      <w:r>
        <w:rPr>
          <w:rFonts w:ascii="Times New Roman"/>
          <w:b w:val="false"/>
          <w:i w:val="false"/>
          <w:color w:val="000000"/>
          <w:sz w:val="28"/>
        </w:rPr>
        <w:t>
</w:t>
      </w:r>
      <w:r>
        <w:rPr>
          <w:rFonts w:ascii="Times New Roman"/>
          <w:b w:val="false"/>
          <w:i w:val="false"/>
          <w:color w:val="000000"/>
          <w:sz w:val="28"/>
        </w:rPr>
        <w:t>
      КБ-Ө, өзге қаражаттар есебінен (осы Ережеге </w:t>
      </w:r>
      <w:r>
        <w:rPr>
          <w:rFonts w:ascii="Times New Roman"/>
          <w:b w:val="false"/>
          <w:i w:val="false"/>
          <w:color w:val="000000"/>
          <w:sz w:val="28"/>
        </w:rPr>
        <w:t>13-қосымша</w:t>
      </w:r>
      <w:r>
        <w:rPr>
          <w:rFonts w:ascii="Times New Roman"/>
          <w:b w:val="false"/>
          <w:i w:val="false"/>
          <w:color w:val="000000"/>
          <w:sz w:val="28"/>
        </w:rPr>
        <w:t>) ол бойынша мемлекеттік және республикалық бюджеттердің, облыс, республикалық маңызы бар қала, астана және аудан (облыстық маңызы бар қала) бюджеттерінің кредиторлық берешегі туралы есеп жасалады;</w:t>
      </w:r>
      <w:r>
        <w:br/>
      </w:r>
      <w:r>
        <w:rPr>
          <w:rFonts w:ascii="Times New Roman"/>
          <w:b w:val="false"/>
          <w:i w:val="false"/>
          <w:color w:val="000000"/>
          <w:sz w:val="28"/>
        </w:rPr>
        <w:t>
</w:t>
      </w:r>
      <w:r>
        <w:rPr>
          <w:rFonts w:ascii="Times New Roman"/>
          <w:b w:val="false"/>
          <w:i w:val="false"/>
          <w:color w:val="000000"/>
          <w:sz w:val="28"/>
        </w:rPr>
        <w:t>
      Есептерге тиісінше бюджеттік және өзге қаражат есебінен құрылған берешектiң құрылу себептерi туралы ақпарат осы Ереженің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16-1-қосымшаларына</w:t>
      </w:r>
      <w:r>
        <w:rPr>
          <w:rFonts w:ascii="Times New Roman"/>
          <w:b w:val="false"/>
          <w:i w:val="false"/>
          <w:color w:val="000000"/>
          <w:sz w:val="28"/>
        </w:rPr>
        <w:t xml:space="preserve"> сәйкес қоса берiледi.</w:t>
      </w:r>
      <w:r>
        <w:br/>
      </w:r>
      <w:r>
        <w:rPr>
          <w:rFonts w:ascii="Times New Roman"/>
          <w:b w:val="false"/>
          <w:i w:val="false"/>
          <w:color w:val="000000"/>
          <w:sz w:val="28"/>
        </w:rPr>
        <w:t>
      </w:t>
      </w:r>
      <w:r>
        <w:rPr>
          <w:rFonts w:ascii="Times New Roman"/>
          <w:b w:val="false"/>
          <w:i w:val="false"/>
          <w:color w:val="ff0000"/>
          <w:sz w:val="28"/>
        </w:rPr>
        <w:t xml:space="preserve">Ескерту. 77-тармақ жаңа редакцияда - ҚР Қаржы министрінің 23.07.2013 </w:t>
      </w:r>
      <w:r>
        <w:rPr>
          <w:rFonts w:ascii="Times New Roman"/>
          <w:b w:val="false"/>
          <w:i w:val="false"/>
          <w:color w:val="000000"/>
          <w:sz w:val="28"/>
        </w:rPr>
        <w:t>№ 356</w:t>
      </w:r>
      <w:r>
        <w:rPr>
          <w:rFonts w:ascii="Times New Roman"/>
          <w:b w:val="false"/>
          <w:i w:val="false"/>
          <w:color w:val="ff0000"/>
          <w:sz w:val="28"/>
        </w:rPr>
        <w:t xml:space="preserve"> бұйрығымен (оны алғашқы ресми жариялаған күннен бастап он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78. КБ-Б нысаны бойынша кредиторлық берешек туралы есеп мынадай түрде толтырылады: </w:t>
      </w:r>
      <w:r>
        <w:br/>
      </w:r>
      <w:r>
        <w:rPr>
          <w:rFonts w:ascii="Times New Roman"/>
          <w:b w:val="false"/>
          <w:i w:val="false"/>
          <w:color w:val="000000"/>
          <w:sz w:val="28"/>
        </w:rPr>
        <w:t>
</w:t>
      </w:r>
      <w:r>
        <w:rPr>
          <w:rFonts w:ascii="Times New Roman"/>
          <w:b w:val="false"/>
          <w:i w:val="false"/>
          <w:color w:val="000000"/>
          <w:sz w:val="28"/>
        </w:rPr>
        <w:t xml:space="preserve">
      1-бағанда бюджеттік бағдарлама әкімшісінің коды көрсетіледі; </w:t>
      </w:r>
      <w:r>
        <w:br/>
      </w:r>
      <w:r>
        <w:rPr>
          <w:rFonts w:ascii="Times New Roman"/>
          <w:b w:val="false"/>
          <w:i w:val="false"/>
          <w:color w:val="000000"/>
          <w:sz w:val="28"/>
        </w:rPr>
        <w:t>
</w:t>
      </w:r>
      <w:r>
        <w:rPr>
          <w:rFonts w:ascii="Times New Roman"/>
          <w:b w:val="false"/>
          <w:i w:val="false"/>
          <w:color w:val="000000"/>
          <w:sz w:val="28"/>
        </w:rPr>
        <w:t xml:space="preserve">
      2-5-бағандарында бюджет шығыстарының функционалдық және экономикалық сыныптамасының кодтары - функционалдық топ, бағдарлама, кіші бағдарлама, ерекшелік толтырылады. </w:t>
      </w:r>
      <w:r>
        <w:br/>
      </w:r>
      <w:r>
        <w:rPr>
          <w:rFonts w:ascii="Times New Roman"/>
          <w:b w:val="false"/>
          <w:i w:val="false"/>
          <w:color w:val="000000"/>
          <w:sz w:val="28"/>
        </w:rPr>
        <w:t>
</w:t>
      </w:r>
      <w:r>
        <w:rPr>
          <w:rFonts w:ascii="Times New Roman"/>
          <w:b w:val="false"/>
          <w:i w:val="false"/>
          <w:color w:val="000000"/>
          <w:sz w:val="28"/>
        </w:rPr>
        <w:t xml:space="preserve">
      6-бағанда 1-4-бағандардағы кодтарға сәйкес келетін Қазақстан Республикасының Бірыңғай бюджеттік сыныптамасына сәйкес бюджет шығыстары кодтарының атауы көрсетіледі. </w:t>
      </w:r>
      <w:r>
        <w:br/>
      </w:r>
      <w:r>
        <w:rPr>
          <w:rFonts w:ascii="Times New Roman"/>
          <w:b w:val="false"/>
          <w:i w:val="false"/>
          <w:color w:val="000000"/>
          <w:sz w:val="28"/>
        </w:rPr>
        <w:t>
</w:t>
      </w:r>
      <w:r>
        <w:rPr>
          <w:rFonts w:ascii="Times New Roman"/>
          <w:b w:val="false"/>
          <w:i w:val="false"/>
          <w:color w:val="000000"/>
          <w:sz w:val="28"/>
        </w:rPr>
        <w:t xml:space="preserve">
      7-бағанда ағымдағы қаржы жылына арналған бюджеттік бағдарламаларды (кіші бағдарламаларды) қаржыландыру жоспары көрсетіледі. </w:t>
      </w:r>
      <w:r>
        <w:br/>
      </w:r>
      <w:r>
        <w:rPr>
          <w:rFonts w:ascii="Times New Roman"/>
          <w:b w:val="false"/>
          <w:i w:val="false"/>
          <w:color w:val="000000"/>
          <w:sz w:val="28"/>
        </w:rPr>
        <w:t>
</w:t>
      </w:r>
      <w:r>
        <w:rPr>
          <w:rFonts w:ascii="Times New Roman"/>
          <w:b w:val="false"/>
          <w:i w:val="false"/>
          <w:color w:val="000000"/>
          <w:sz w:val="28"/>
        </w:rPr>
        <w:t xml:space="preserve">
      8-бағанда ағымдағы қаржы жылының 1 қаңтарына арналған жағдай бойынша өткен жылдардың кредиторлық берешегі көрсетіледі. Бюджетті атқару жөніндегі уәкілетті органға бюджеттік бағдарламалардың әкімшісі бюджеттік бағдарламаларды қаржыландыру жоспарының орындалуы туралы жылдық есепті тапсырған сәттен бастап 8-бағанда көрсетілген кредиторлық берешектің сомасы ағымдағы қаржы жылының ішінде өзгермеуі тиіс. </w:t>
      </w:r>
      <w:r>
        <w:br/>
      </w:r>
      <w:r>
        <w:rPr>
          <w:rFonts w:ascii="Times New Roman"/>
          <w:b w:val="false"/>
          <w:i w:val="false"/>
          <w:color w:val="000000"/>
          <w:sz w:val="28"/>
        </w:rPr>
        <w:t>
</w:t>
      </w:r>
      <w:r>
        <w:rPr>
          <w:rFonts w:ascii="Times New Roman"/>
          <w:b w:val="false"/>
          <w:i w:val="false"/>
          <w:color w:val="000000"/>
          <w:sz w:val="28"/>
        </w:rPr>
        <w:t xml:space="preserve">
      9-бағанда ағымдағы қаржы жылы берешек бөлігін өтегеннен кейін өткен жылдардың кредиторлық берешегінің қалдығы көрсетіледі. </w:t>
      </w:r>
      <w:r>
        <w:br/>
      </w:r>
      <w:r>
        <w:rPr>
          <w:rFonts w:ascii="Times New Roman"/>
          <w:b w:val="false"/>
          <w:i w:val="false"/>
          <w:color w:val="000000"/>
          <w:sz w:val="28"/>
        </w:rPr>
        <w:t>
</w:t>
      </w:r>
      <w:r>
        <w:rPr>
          <w:rFonts w:ascii="Times New Roman"/>
          <w:b w:val="false"/>
          <w:i w:val="false"/>
          <w:color w:val="000000"/>
          <w:sz w:val="28"/>
        </w:rPr>
        <w:t xml:space="preserve">
      10-бағанда ағымдағы қаржы жылы пайда болған кредиторлық берешектің сомасы көрсетіледі. </w:t>
      </w:r>
      <w:r>
        <w:br/>
      </w:r>
      <w:r>
        <w:rPr>
          <w:rFonts w:ascii="Times New Roman"/>
          <w:b w:val="false"/>
          <w:i w:val="false"/>
          <w:color w:val="000000"/>
          <w:sz w:val="28"/>
        </w:rPr>
        <w:t>
</w:t>
      </w:r>
      <w:r>
        <w:rPr>
          <w:rFonts w:ascii="Times New Roman"/>
          <w:b w:val="false"/>
          <w:i w:val="false"/>
          <w:color w:val="000000"/>
          <w:sz w:val="28"/>
        </w:rPr>
        <w:t xml:space="preserve">
      11-бағанда есепті күнге қалыптасқан жалпы кредиторлық берешек көрсетіледі (8 және 9-бағандардың сомасы); </w:t>
      </w:r>
      <w:r>
        <w:br/>
      </w:r>
      <w:r>
        <w:rPr>
          <w:rFonts w:ascii="Times New Roman"/>
          <w:b w:val="false"/>
          <w:i w:val="false"/>
          <w:color w:val="000000"/>
          <w:sz w:val="28"/>
        </w:rPr>
        <w:t>
</w:t>
      </w:r>
      <w:r>
        <w:rPr>
          <w:rFonts w:ascii="Times New Roman"/>
          <w:b w:val="false"/>
          <w:i w:val="false"/>
          <w:color w:val="000000"/>
          <w:sz w:val="28"/>
        </w:rPr>
        <w:t xml:space="preserve">
      12-бағанда төлеу мерзiмi басталмаған мiндеттемелер бойынша берешектің сомасы көрсетiледi. </w:t>
      </w:r>
      <w:r>
        <w:br/>
      </w:r>
      <w:r>
        <w:rPr>
          <w:rFonts w:ascii="Times New Roman"/>
          <w:b w:val="false"/>
          <w:i w:val="false"/>
          <w:color w:val="000000"/>
          <w:sz w:val="28"/>
        </w:rPr>
        <w:t>
</w:t>
      </w:r>
      <w:r>
        <w:rPr>
          <w:rFonts w:ascii="Times New Roman"/>
          <w:b w:val="false"/>
          <w:i w:val="false"/>
          <w:color w:val="000000"/>
          <w:sz w:val="28"/>
        </w:rPr>
        <w:t xml:space="preserve">
      13-бағанда қуыну мерзiмi аяқталған кредиторлық берешегiнiң сомасы көрсетiледi. </w:t>
      </w:r>
      <w:r>
        <w:br/>
      </w:r>
      <w:r>
        <w:rPr>
          <w:rFonts w:ascii="Times New Roman"/>
          <w:b w:val="false"/>
          <w:i w:val="false"/>
          <w:color w:val="000000"/>
          <w:sz w:val="28"/>
        </w:rPr>
        <w:t>
</w:t>
      </w:r>
      <w:r>
        <w:rPr>
          <w:rFonts w:ascii="Times New Roman"/>
          <w:b w:val="false"/>
          <w:i w:val="false"/>
          <w:color w:val="000000"/>
          <w:sz w:val="28"/>
        </w:rPr>
        <w:t xml:space="preserve">
      14-бағанда төлеу мерзімі басталмаған міндеттемелер бойынша берешек сомасын (12-баған) шегере отырып есепті күнге қалыптасқан берешектің сомасы көрсетіледі (11-баған). </w:t>
      </w:r>
      <w:r>
        <w:br/>
      </w:r>
      <w:r>
        <w:rPr>
          <w:rFonts w:ascii="Times New Roman"/>
          <w:b w:val="false"/>
          <w:i w:val="false"/>
          <w:color w:val="000000"/>
          <w:sz w:val="28"/>
        </w:rPr>
        <w:t>
</w:t>
      </w:r>
      <w:r>
        <w:rPr>
          <w:rFonts w:ascii="Times New Roman"/>
          <w:b w:val="false"/>
          <w:i w:val="false"/>
          <w:color w:val="000000"/>
          <w:sz w:val="28"/>
        </w:rPr>
        <w:t xml:space="preserve">
      15-бағанда бюджеттік бағдарламаны (кіші бағдарламаны) қаржыландырудың жылдық жоспарына кредиторлық берешек сомасының проценттік қатынасы көрсетіледі. </w:t>
      </w:r>
      <w:r>
        <w:br/>
      </w:r>
      <w:r>
        <w:rPr>
          <w:rFonts w:ascii="Times New Roman"/>
          <w:b w:val="false"/>
          <w:i w:val="false"/>
          <w:color w:val="000000"/>
          <w:sz w:val="28"/>
        </w:rPr>
        <w:t>
</w:t>
      </w:r>
      <w:r>
        <w:rPr>
          <w:rFonts w:ascii="Times New Roman"/>
          <w:b w:val="false"/>
          <w:i w:val="false"/>
          <w:color w:val="000000"/>
          <w:sz w:val="28"/>
        </w:rPr>
        <w:t>
      79. КБ-Б нысаны бойынша кредиторлық берешек туралы есеп мынадай үлгіде толтырылады:</w:t>
      </w:r>
      <w:r>
        <w:br/>
      </w:r>
      <w:r>
        <w:rPr>
          <w:rFonts w:ascii="Times New Roman"/>
          <w:b w:val="false"/>
          <w:i w:val="false"/>
          <w:color w:val="000000"/>
          <w:sz w:val="28"/>
        </w:rPr>
        <w:t>
</w:t>
      </w:r>
      <w:r>
        <w:rPr>
          <w:rFonts w:ascii="Times New Roman"/>
          <w:b w:val="false"/>
          <w:i w:val="false"/>
          <w:color w:val="000000"/>
          <w:sz w:val="28"/>
        </w:rPr>
        <w:t>
      1-5-бағандарда мыналар көрсетіледі:</w:t>
      </w:r>
      <w:r>
        <w:br/>
      </w:r>
      <w:r>
        <w:rPr>
          <w:rFonts w:ascii="Times New Roman"/>
          <w:b w:val="false"/>
          <w:i w:val="false"/>
          <w:color w:val="000000"/>
          <w:sz w:val="28"/>
        </w:rPr>
        <w:t>
</w:t>
      </w:r>
      <w:r>
        <w:rPr>
          <w:rFonts w:ascii="Times New Roman"/>
          <w:b w:val="false"/>
          <w:i w:val="false"/>
          <w:color w:val="000000"/>
          <w:sz w:val="28"/>
        </w:rPr>
        <w:t>
      бюджет шығыстарының сыныптамалық кодтарына және тауарларды (жұмыстарды, қызметтерді) өткізуінен түсетін ақшаны жұмсау есебінен қалыптасқан берешекті көрсету үшін бюджетті атқару жөніндегі орталық уәкілетті орган бекіткен ақылы қызметтердің тізбесіне сәйкес шығыстардың кодтары;</w:t>
      </w:r>
      <w:r>
        <w:br/>
      </w:r>
      <w:r>
        <w:rPr>
          <w:rFonts w:ascii="Times New Roman"/>
          <w:b w:val="false"/>
          <w:i w:val="false"/>
          <w:color w:val="000000"/>
          <w:sz w:val="28"/>
        </w:rPr>
        <w:t>
</w:t>
      </w:r>
      <w:r>
        <w:rPr>
          <w:rFonts w:ascii="Times New Roman"/>
          <w:b w:val="false"/>
          <w:i w:val="false"/>
          <w:color w:val="000000"/>
          <w:sz w:val="28"/>
        </w:rPr>
        <w:t>
      бюджет шығыстарының сыныптамалық кодтары және демеушілік және қайырымдылық көмектен түсетін ақшаны жұмсаудан қалыптасқан берешекті көрсету үшін 901 «Демеушілік және қайырымдылық көмек есебінен түсетін шығыстарға арналған ақша» коды;</w:t>
      </w:r>
      <w:r>
        <w:br/>
      </w:r>
      <w:r>
        <w:rPr>
          <w:rFonts w:ascii="Times New Roman"/>
          <w:b w:val="false"/>
          <w:i w:val="false"/>
          <w:color w:val="000000"/>
          <w:sz w:val="28"/>
        </w:rPr>
        <w:t>
</w:t>
      </w:r>
      <w:r>
        <w:rPr>
          <w:rFonts w:ascii="Times New Roman"/>
          <w:b w:val="false"/>
          <w:i w:val="false"/>
          <w:color w:val="000000"/>
          <w:sz w:val="28"/>
        </w:rPr>
        <w:t>
      бюджет шығыстарының сыныптамалық кодтары және бюджет қаражатының жетіспеушілігі және оны талан-тараж жасау нәтижесінде бюджет қаражаты есебінен қалыптасқан берешекті көрсету үшін 902 «Жетіспеушілік» коды;</w:t>
      </w:r>
      <w:r>
        <w:br/>
      </w:r>
      <w:r>
        <w:rPr>
          <w:rFonts w:ascii="Times New Roman"/>
          <w:b w:val="false"/>
          <w:i w:val="false"/>
          <w:color w:val="000000"/>
          <w:sz w:val="28"/>
        </w:rPr>
        <w:t>
</w:t>
      </w:r>
      <w:r>
        <w:rPr>
          <w:rFonts w:ascii="Times New Roman"/>
          <w:b w:val="false"/>
          <w:i w:val="false"/>
          <w:color w:val="000000"/>
          <w:sz w:val="28"/>
        </w:rPr>
        <w:t>
      бюджет шығыстарының сыныптамалық кодтары және өзге де себептер нәтижесінде бюджет қаражаты есебінен қалыптасқан берешекті көрсету үшін 903 «Өзге» коды.</w:t>
      </w:r>
      <w:r>
        <w:br/>
      </w:r>
      <w:r>
        <w:rPr>
          <w:rFonts w:ascii="Times New Roman"/>
          <w:b w:val="false"/>
          <w:i w:val="false"/>
          <w:color w:val="000000"/>
          <w:sz w:val="28"/>
        </w:rPr>
        <w:t>
</w:t>
      </w:r>
      <w:r>
        <w:rPr>
          <w:rFonts w:ascii="Times New Roman"/>
          <w:b w:val="false"/>
          <w:i w:val="false"/>
          <w:color w:val="000000"/>
          <w:sz w:val="28"/>
        </w:rPr>
        <w:t>
      Кейінгі бағандарды толтыру КБ-Б нысаны бойынша есептерді толтыру үшін осы Ереженің </w:t>
      </w:r>
      <w:r>
        <w:rPr>
          <w:rFonts w:ascii="Times New Roman"/>
          <w:b w:val="false"/>
          <w:i w:val="false"/>
          <w:color w:val="000000"/>
          <w:sz w:val="28"/>
        </w:rPr>
        <w:t>78-тармағында</w:t>
      </w:r>
      <w:r>
        <w:rPr>
          <w:rFonts w:ascii="Times New Roman"/>
          <w:b w:val="false"/>
          <w:i w:val="false"/>
          <w:color w:val="000000"/>
          <w:sz w:val="28"/>
        </w:rPr>
        <w:t xml:space="preserve"> белгіленген тәртіппен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79-тармақ жаңа редакцияда - ҚР Қаржы министрінің 2012.06.11 </w:t>
      </w:r>
      <w:r>
        <w:rPr>
          <w:rFonts w:ascii="Times New Roman"/>
          <w:b w:val="false"/>
          <w:i w:val="false"/>
          <w:color w:val="000000"/>
          <w:sz w:val="28"/>
        </w:rPr>
        <w:t>№ 295</w:t>
      </w:r>
      <w:r>
        <w:rPr>
          <w:rFonts w:ascii="Times New Roman"/>
          <w:b w:val="false"/>
          <w:i w:val="false"/>
          <w:color w:val="ff0000"/>
          <w:sz w:val="28"/>
        </w:rPr>
        <w:t xml:space="preserve"> (</w:t>
      </w:r>
      <w:r>
        <w:rPr>
          <w:rFonts w:ascii="Times New Roman"/>
          <w:b w:val="false"/>
          <w:i w:val="false"/>
          <w:color w:val="ff0000"/>
          <w:sz w:val="28"/>
        </w:rPr>
        <w:t>тіркелген күнінен бастап қолданысқа енгізіледі</w:t>
      </w:r>
      <w:r>
        <w:rPr>
          <w:rFonts w:ascii="Times New Roman"/>
          <w:b w:val="false"/>
          <w:i w:val="false"/>
          <w:color w:val="ff0000"/>
          <w:sz w:val="28"/>
        </w:rPr>
        <w:t xml:space="preserve">) </w:t>
      </w:r>
      <w:r>
        <w:rPr>
          <w:rFonts w:ascii="Times New Roman"/>
          <w:b w:val="false"/>
          <w:i w:val="false"/>
          <w:color w:val="ff0000"/>
          <w:sz w:val="28"/>
        </w:rPr>
        <w:t>Бұйрығымен.</w:t>
      </w:r>
      <w:r>
        <w:br/>
      </w:r>
      <w:r>
        <w:rPr>
          <w:rFonts w:ascii="Times New Roman"/>
          <w:b w:val="false"/>
          <w:i w:val="false"/>
          <w:color w:val="000000"/>
          <w:sz w:val="28"/>
        </w:rPr>
        <w:t>
</w:t>
      </w:r>
      <w:r>
        <w:rPr>
          <w:rFonts w:ascii="Times New Roman"/>
          <w:b w:val="false"/>
          <w:i w:val="false"/>
          <w:color w:val="000000"/>
          <w:sz w:val="28"/>
        </w:rPr>
        <w:t>
      80. Кредиторлық берешек туралы есептерді тоқсан сайын:</w:t>
      </w:r>
      <w:r>
        <w:br/>
      </w:r>
      <w:r>
        <w:rPr>
          <w:rFonts w:ascii="Times New Roman"/>
          <w:b w:val="false"/>
          <w:i w:val="false"/>
          <w:color w:val="000000"/>
          <w:sz w:val="28"/>
        </w:rPr>
        <w:t>
      жедел – 1 сәуір және 1 қазандағы жағдай бойынша:</w:t>
      </w:r>
      <w:r>
        <w:br/>
      </w:r>
      <w:r>
        <w:rPr>
          <w:rFonts w:ascii="Times New Roman"/>
          <w:b w:val="false"/>
          <w:i w:val="false"/>
          <w:color w:val="000000"/>
          <w:sz w:val="28"/>
        </w:rPr>
        <w:t>
      1) облыстың, республикалық маңызы бар қаланың, астананың бюджеттi атқару жөнiндегi жергiлiктi уәкiлеттi органдары ведомствоға – есепті кезеңнен кейінгі айдың 17-сі күнінен кешіктірмей;</w:t>
      </w:r>
      <w:r>
        <w:br/>
      </w:r>
      <w:r>
        <w:rPr>
          <w:rFonts w:ascii="Times New Roman"/>
          <w:b w:val="false"/>
          <w:i w:val="false"/>
          <w:color w:val="000000"/>
          <w:sz w:val="28"/>
        </w:rPr>
        <w:t>
      2) ведомство - бюджеттi атқару жөнiндегi орталық уәкілетті органның мемлекеттік бюджеттің атқарылуы туралы есепті қалыптастыруға жауапты құрылымдық бөлімшесіне республикалық және жергілікті бюджеттердің кредиторлық берешегі туралы (облыстық бюджеттердің, республикалық маңызы бар қала және астана бюджетінің кредиторлық берешегі туралы жиынтық есеп) және өзге қаражаттың есебінен пайда болған кредиторлық берешек туралы есептерді – есепті кезеңнен кейінгі айдың 23-і күнінен кешіктірмей;</w:t>
      </w:r>
      <w:r>
        <w:br/>
      </w:r>
      <w:r>
        <w:rPr>
          <w:rFonts w:ascii="Times New Roman"/>
          <w:b w:val="false"/>
          <w:i w:val="false"/>
          <w:color w:val="000000"/>
          <w:sz w:val="28"/>
        </w:rPr>
        <w:t>
      бухгалтерлік теңгерімдердің деректерімен салыстырып тексерілген – 1 шілдедегі және 1 қаңтардағы жағдай бойынша:</w:t>
      </w:r>
      <w:r>
        <w:br/>
      </w:r>
      <w:r>
        <w:rPr>
          <w:rFonts w:ascii="Times New Roman"/>
          <w:b w:val="false"/>
          <w:i w:val="false"/>
          <w:color w:val="000000"/>
          <w:sz w:val="28"/>
        </w:rPr>
        <w:t>
      1) облыстың, республикалық маңызы бар қаланың, астананың бюджеттi атқару жөнiндегi жергiлiктi уәкiлеттi органдары – есепті кезеңнен кейінгі екінші айдың 10-ы күнінен кешіктірмей – есепті қаржы  жылынан кейінгі екінші айдың 15-і күніне дейін;</w:t>
      </w:r>
      <w:r>
        <w:br/>
      </w:r>
      <w:r>
        <w:rPr>
          <w:rFonts w:ascii="Times New Roman"/>
          <w:b w:val="false"/>
          <w:i w:val="false"/>
          <w:color w:val="000000"/>
          <w:sz w:val="28"/>
        </w:rPr>
        <w:t>
      2) ведомство - бюджеттi атқару жөнiндегi орталық уәкілетті органның мемлекеттік бюджеттің атқарылуы туралы есепті қалыптастыруға жауапты құрылымдық бөлімшесіне республикалық және жергілікті бюджеттердің кредиторлық берешегі туралы (облыстық бюджеттердің, республикалық маңызы бар қала және астана бюджетінің кредиторлық берешегі туралы жиынтық есеп) және өзге қаражаттың есебінен пайда болған кредиторлық берешек туралы есептерді – есепті кезеңнен кейінгі екінші айдың 20-сы күнінен кешіктірмей, есепті қаржы жылы үшін – есепті қаржы жылынан кейінгі үшінші айдың 1-і күніне дейін ұсынады.</w:t>
      </w:r>
      <w:r>
        <w:br/>
      </w:r>
      <w:r>
        <w:rPr>
          <w:rFonts w:ascii="Times New Roman"/>
          <w:b w:val="false"/>
          <w:i w:val="false"/>
          <w:color w:val="000000"/>
          <w:sz w:val="28"/>
        </w:rPr>
        <w:t>
      </w:t>
      </w:r>
      <w:r>
        <w:rPr>
          <w:rFonts w:ascii="Times New Roman"/>
          <w:b w:val="false"/>
          <w:i w:val="false"/>
          <w:color w:val="ff0000"/>
          <w:sz w:val="28"/>
        </w:rPr>
        <w:t>Ескерту. 80-тармақ жаңа редакцияда - ҚР Премьер-Министрінің орынбасары - ҚР Қаржы министрінің 13.11.2013</w:t>
      </w:r>
      <w:r>
        <w:rPr>
          <w:rFonts w:ascii="Times New Roman"/>
          <w:b w:val="false"/>
          <w:i w:val="false"/>
          <w:color w:val="000000"/>
          <w:sz w:val="28"/>
        </w:rPr>
        <w:t> </w:t>
      </w:r>
      <w:r>
        <w:rPr>
          <w:rFonts w:ascii="Times New Roman"/>
          <w:b w:val="false"/>
          <w:i w:val="false"/>
          <w:color w:val="000000"/>
          <w:sz w:val="28"/>
        </w:rPr>
        <w:t>№ 523</w:t>
      </w:r>
      <w:r>
        <w:rPr>
          <w:rFonts w:ascii="Times New Roman"/>
          <w:b w:val="false"/>
          <w:i w:val="false"/>
          <w:color w:val="000000"/>
          <w:sz w:val="28"/>
        </w:rPr>
        <w:t> </w:t>
      </w:r>
      <w:r>
        <w:rPr>
          <w:rFonts w:ascii="Times New Roman"/>
          <w:b w:val="false"/>
          <w:i w:val="false"/>
          <w:color w:val="ff0000"/>
          <w:sz w:val="28"/>
        </w:rPr>
        <w:t>бұйрығымен (алғашқы ресми жариялаған күнінен бастап он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81. </w:t>
      </w:r>
      <w:r>
        <w:rPr>
          <w:rFonts w:ascii="Times New Roman"/>
          <w:b w:val="false"/>
          <w:i w:val="false"/>
          <w:color w:val="ff0000"/>
          <w:sz w:val="28"/>
        </w:rPr>
        <w:t xml:space="preserve">Ескерту. 81-тармақ алынып тасталады - ҚР Қаржы министрінің 2012.10.30 </w:t>
      </w:r>
      <w:r>
        <w:rPr>
          <w:rFonts w:ascii="Times New Roman"/>
          <w:b w:val="false"/>
          <w:i w:val="false"/>
          <w:color w:val="000000"/>
          <w:sz w:val="28"/>
        </w:rPr>
        <w:t>№ 473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қараңыз) Бұйрығымен.</w:t>
      </w:r>
      <w:r>
        <w:br/>
      </w:r>
      <w:r>
        <w:rPr>
          <w:rFonts w:ascii="Times New Roman"/>
          <w:b w:val="false"/>
          <w:i w:val="false"/>
          <w:color w:val="000000"/>
          <w:sz w:val="28"/>
        </w:rPr>
        <w:t>
</w:t>
      </w:r>
      <w:r>
        <w:rPr>
          <w:rFonts w:ascii="Times New Roman"/>
          <w:b w:val="false"/>
          <w:i w:val="false"/>
          <w:color w:val="000000"/>
          <w:sz w:val="28"/>
        </w:rPr>
        <w:t xml:space="preserve">
      82. </w:t>
      </w:r>
      <w:r>
        <w:rPr>
          <w:rFonts w:ascii="Times New Roman"/>
          <w:b w:val="false"/>
          <w:i w:val="false"/>
          <w:color w:val="ff0000"/>
          <w:sz w:val="28"/>
        </w:rPr>
        <w:t>Алынып тасталды - ҚР Премьер-Министрінің орынбасары - ҚР Қаржы министрінің 13.11.2013</w:t>
      </w:r>
      <w:r>
        <w:rPr>
          <w:rFonts w:ascii="Times New Roman"/>
          <w:b w:val="false"/>
          <w:i w:val="false"/>
          <w:color w:val="000000"/>
          <w:sz w:val="28"/>
        </w:rPr>
        <w:t> </w:t>
      </w:r>
      <w:r>
        <w:rPr>
          <w:rFonts w:ascii="Times New Roman"/>
          <w:b w:val="false"/>
          <w:i w:val="false"/>
          <w:color w:val="000000"/>
          <w:sz w:val="28"/>
        </w:rPr>
        <w:t>№ 523</w:t>
      </w:r>
      <w:r>
        <w:rPr>
          <w:rFonts w:ascii="Times New Roman"/>
          <w:b w:val="false"/>
          <w:i w:val="false"/>
          <w:color w:val="000000"/>
          <w:sz w:val="28"/>
        </w:rPr>
        <w:t> </w:t>
      </w:r>
      <w:r>
        <w:rPr>
          <w:rFonts w:ascii="Times New Roman"/>
          <w:b w:val="false"/>
          <w:i w:val="false"/>
          <w:color w:val="ff0000"/>
          <w:sz w:val="28"/>
        </w:rPr>
        <w:t>бұйрығымен (алғашқы ресми жариялаған күнінен бастап он күнтізбелік күн өткеннен кейін қолданысқа енгізіледі).</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83. </w:t>
      </w:r>
      <w:r>
        <w:rPr>
          <w:rFonts w:ascii="Times New Roman"/>
          <w:b w:val="false"/>
          <w:i w:val="false"/>
          <w:color w:val="ff0000"/>
          <w:sz w:val="28"/>
        </w:rPr>
        <w:t>Алынып тасталды - ҚР Премьер-Министрінің орынбасары - ҚР Қаржы министрінің 13.11.2013</w:t>
      </w:r>
      <w:r>
        <w:rPr>
          <w:rFonts w:ascii="Times New Roman"/>
          <w:b w:val="false"/>
          <w:i w:val="false"/>
          <w:color w:val="000000"/>
          <w:sz w:val="28"/>
        </w:rPr>
        <w:t> </w:t>
      </w:r>
      <w:r>
        <w:rPr>
          <w:rFonts w:ascii="Times New Roman"/>
          <w:b w:val="false"/>
          <w:i w:val="false"/>
          <w:color w:val="000000"/>
          <w:sz w:val="28"/>
        </w:rPr>
        <w:t>№ 523</w:t>
      </w:r>
      <w:r>
        <w:rPr>
          <w:rFonts w:ascii="Times New Roman"/>
          <w:b w:val="false"/>
          <w:i w:val="false"/>
          <w:color w:val="000000"/>
          <w:sz w:val="28"/>
        </w:rPr>
        <w:t> </w:t>
      </w:r>
      <w:r>
        <w:rPr>
          <w:rFonts w:ascii="Times New Roman"/>
          <w:b w:val="false"/>
          <w:i w:val="false"/>
          <w:color w:val="ff0000"/>
          <w:sz w:val="28"/>
        </w:rPr>
        <w:t>бұйрығымен (алғашқы ресми жариялаған күнінен бастап он күнтізбелік күн өткеннен кейін қолданысқа енгізіледі).</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84. Кредиторлық берешек туралы есептер есепті деректер агрегирленген форматта қағаз тасығышта растала отырып (бюджет шығыстары экономикалық сыныптамасының ерекшеліктері бойынша деректерсіз) және ілеспе хатпен толық көлемде АЖ арқылы жіберіледі.</w:t>
      </w:r>
      <w:r>
        <w:br/>
      </w:r>
      <w:r>
        <w:rPr>
          <w:rFonts w:ascii="Times New Roman"/>
          <w:b w:val="false"/>
          <w:i w:val="false"/>
          <w:color w:val="000000"/>
          <w:sz w:val="28"/>
        </w:rPr>
        <w:t>
      Есептерге бюджет және өзге қаражат есебінен пайда болған кредиторлық берешектiң пайда болу себептерi туралы ақпарат осы Ережеге тиісінше 16 және 16-1-қосымшаларға сәйкес қоса берiледi.</w:t>
      </w:r>
      <w:r>
        <w:br/>
      </w:r>
      <w:r>
        <w:rPr>
          <w:rFonts w:ascii="Times New Roman"/>
          <w:b w:val="false"/>
          <w:i w:val="false"/>
          <w:color w:val="000000"/>
          <w:sz w:val="28"/>
        </w:rPr>
        <w:t>
</w:t>
      </w:r>
      <w:r>
        <w:rPr>
          <w:rFonts w:ascii="Times New Roman"/>
          <w:b w:val="false"/>
          <w:i w:val="false"/>
          <w:color w:val="ff0000"/>
          <w:sz w:val="28"/>
        </w:rPr>
        <w:t>      Ескерту. 84-тармақ жаңа редакцияда - ҚР Премьер-Министрінің орынбасары - ҚР Қаржы министрінің 13.11.2013</w:t>
      </w:r>
      <w:r>
        <w:rPr>
          <w:rFonts w:ascii="Times New Roman"/>
          <w:b w:val="false"/>
          <w:i w:val="false"/>
          <w:color w:val="000000"/>
          <w:sz w:val="28"/>
        </w:rPr>
        <w:t> </w:t>
      </w:r>
      <w:r>
        <w:rPr>
          <w:rFonts w:ascii="Times New Roman"/>
          <w:b w:val="false"/>
          <w:i w:val="false"/>
          <w:color w:val="000000"/>
          <w:sz w:val="28"/>
        </w:rPr>
        <w:t>№ 523</w:t>
      </w:r>
      <w:r>
        <w:rPr>
          <w:rFonts w:ascii="Times New Roman"/>
          <w:b w:val="false"/>
          <w:i w:val="false"/>
          <w:color w:val="000000"/>
          <w:sz w:val="28"/>
        </w:rPr>
        <w:t> </w:t>
      </w:r>
      <w:r>
        <w:rPr>
          <w:rFonts w:ascii="Times New Roman"/>
          <w:b w:val="false"/>
          <w:i w:val="false"/>
          <w:color w:val="ff0000"/>
          <w:sz w:val="28"/>
        </w:rPr>
        <w:t>бұйрығымен (алғашқы ресми жариялаған күнінен бастап он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85. </w:t>
      </w:r>
      <w:r>
        <w:rPr>
          <w:rFonts w:ascii="Times New Roman"/>
          <w:b w:val="false"/>
          <w:i w:val="false"/>
          <w:color w:val="ff0000"/>
          <w:sz w:val="28"/>
        </w:rPr>
        <w:t xml:space="preserve">Ескерту. 85-тармақ алынып тасталды - ҚР Қаржы министрінің 2012.10.30 </w:t>
      </w:r>
      <w:r>
        <w:rPr>
          <w:rFonts w:ascii="Times New Roman"/>
          <w:b w:val="false"/>
          <w:i w:val="false"/>
          <w:color w:val="000000"/>
          <w:sz w:val="28"/>
        </w:rPr>
        <w:t>№ 473</w:t>
      </w:r>
      <w:r>
        <w:rPr>
          <w:rFonts w:ascii="Times New Roman"/>
          <w:b w:val="false"/>
          <w:i w:val="false"/>
          <w:color w:val="ff0000"/>
          <w:sz w:val="28"/>
        </w:rPr>
        <w:t xml:space="preserve"> (2013.01.01 бастап қолданысқа енгізіледі)</w:t>
      </w:r>
      <w:r>
        <w:rPr>
          <w:rFonts w:ascii="Times New Roman"/>
          <w:b w:val="false"/>
          <w:i w:val="false"/>
          <w:color w:val="000000"/>
          <w:sz w:val="28"/>
        </w:rPr>
        <w:t> </w:t>
      </w:r>
      <w:r>
        <w:rPr>
          <w:rFonts w:ascii="Times New Roman"/>
          <w:b w:val="false"/>
          <w:i w:val="false"/>
          <w:color w:val="ff0000"/>
          <w:sz w:val="28"/>
        </w:rPr>
        <w:t>Бұйрығымен.</w:t>
      </w:r>
      <w:r>
        <w:br/>
      </w:r>
      <w:r>
        <w:rPr>
          <w:rFonts w:ascii="Times New Roman"/>
          <w:b w:val="false"/>
          <w:i w:val="false"/>
          <w:color w:val="000000"/>
          <w:sz w:val="28"/>
        </w:rPr>
        <w:t>
</w:t>
      </w:r>
      <w:r>
        <w:rPr>
          <w:rFonts w:ascii="Times New Roman"/>
          <w:b w:val="false"/>
          <w:i w:val="false"/>
          <w:color w:val="000000"/>
          <w:sz w:val="28"/>
        </w:rPr>
        <w:t>
      86. Республикалық бюджеттің кредиторлық берешегі және өзге қаражат есебінен пайда болған берешек туралы есепті 1 сәуірдегі, 1 шілдедегі, 1 қазандағы, 1 қаңтардағы жағдай бойынша ведомствоның есептерді ұсынуының белгіленген мерзімінен кейін бес жұмыс күні ішінде бюджетті атқару жөніндегі орталық уәкілетті орган қолдармен бекітпей-ақ, ілеспе хатпен мемлекеттік қаржылық бақылау органдарына және бюджетті атқару жөніндегі орталық уәкілетті органның тиісті құрылымдық бөлімшелеріне ұсынады.</w:t>
      </w:r>
      <w:r>
        <w:br/>
      </w:r>
      <w:r>
        <w:rPr>
          <w:rFonts w:ascii="Times New Roman"/>
          <w:b w:val="false"/>
          <w:i w:val="false"/>
          <w:color w:val="000000"/>
          <w:sz w:val="28"/>
        </w:rPr>
        <w:t>
</w:t>
      </w:r>
      <w:r>
        <w:rPr>
          <w:rFonts w:ascii="Times New Roman"/>
          <w:b w:val="false"/>
          <w:i w:val="false"/>
          <w:color w:val="ff0000"/>
          <w:sz w:val="28"/>
        </w:rPr>
        <w:t>      Ескерту. 86-тармақ жаңа редакцияда - ҚР Премьер-Министрінің орынбасары - ҚР Қаржы министрінің 13.11.2013</w:t>
      </w:r>
      <w:r>
        <w:rPr>
          <w:rFonts w:ascii="Times New Roman"/>
          <w:b w:val="false"/>
          <w:i w:val="false"/>
          <w:color w:val="000000"/>
          <w:sz w:val="28"/>
        </w:rPr>
        <w:t> </w:t>
      </w:r>
      <w:r>
        <w:rPr>
          <w:rFonts w:ascii="Times New Roman"/>
          <w:b w:val="false"/>
          <w:i w:val="false"/>
          <w:color w:val="000000"/>
          <w:sz w:val="28"/>
        </w:rPr>
        <w:t>№ 523</w:t>
      </w:r>
      <w:r>
        <w:rPr>
          <w:rFonts w:ascii="Times New Roman"/>
          <w:b w:val="false"/>
          <w:i w:val="false"/>
          <w:color w:val="000000"/>
          <w:sz w:val="28"/>
        </w:rPr>
        <w:t> </w:t>
      </w:r>
      <w:r>
        <w:rPr>
          <w:rFonts w:ascii="Times New Roman"/>
          <w:b w:val="false"/>
          <w:i w:val="false"/>
          <w:color w:val="ff0000"/>
          <w:sz w:val="28"/>
        </w:rPr>
        <w:t>бұйрығымен (алғашқы ресми жариялаған күнінен бастап он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87. Мемлекеттік, республикалық және жергілікті (облыстық бюджет, республикалық маңызы бар қала, астана бюджеттерінің кредиторлық берешегі туралы жиынтық есеп) бюджеттердің кредиторлық берешегі туралы есептерді және өзге де қаражат есебінен пайда болған кредиторлық берешек туралы жиынтық есептерді КБ-Б-жиынтық және КБ-Ө-жиынтық нысандары бойынша бюджетті атқару жөніндегі орталық уәкілетті орган жасайды. </w:t>
      </w:r>
      <w:r>
        <w:br/>
      </w:r>
      <w:r>
        <w:rPr>
          <w:rFonts w:ascii="Times New Roman"/>
          <w:b w:val="false"/>
          <w:i w:val="false"/>
          <w:color w:val="000000"/>
          <w:sz w:val="28"/>
        </w:rPr>
        <w:t>
</w:t>
      </w:r>
      <w:r>
        <w:rPr>
          <w:rFonts w:ascii="Times New Roman"/>
          <w:b w:val="false"/>
          <w:i w:val="false"/>
          <w:color w:val="000000"/>
          <w:sz w:val="28"/>
        </w:rPr>
        <w:t>
      88. Мемлекеттік және жергілікті бюджеттердің кредиторлық берешегі (облыстық бюджеттердің, республикалық маңызы бар қала және астана бюджетінің кредиторлық берешегі туралы жиынтық есеп) және өзге қаражат есебінен пайда болған кредиторлық берешек туралы есептерді 1 сәуірдегі, 1 шілдедегі, 1 қазандағы, 1 қаңтардағы жағдай бойынша - ведомствоның есептерді ұсынуының белгіленген мерзімінен кейін бес жұмыс күні ішінде бюджетті атқару жөніндегі орталық уәкілетті орган қолдармен бекітпей-ақ, ілеспе хатпен бюджетті атқару жөніндегі орталық уәкілетті органның тиісті құрылымдық бөлімшелеріне және Қазақстан Республикасының Үкіметі уәкілеттік берген ішкі бақылау жөніндегі органға ұсынады.</w:t>
      </w:r>
      <w:r>
        <w:br/>
      </w:r>
      <w:r>
        <w:rPr>
          <w:rFonts w:ascii="Times New Roman"/>
          <w:b w:val="false"/>
          <w:i w:val="false"/>
          <w:color w:val="000000"/>
          <w:sz w:val="28"/>
        </w:rPr>
        <w:t>
</w:t>
      </w:r>
      <w:r>
        <w:rPr>
          <w:rFonts w:ascii="Times New Roman"/>
          <w:b w:val="false"/>
          <w:i w:val="false"/>
          <w:color w:val="ff0000"/>
          <w:sz w:val="28"/>
        </w:rPr>
        <w:t>      Ескерту. 88-тармақ жаңа редакцияда - ҚР Премьер-Министрінің орынбасары - ҚР Қаржы министрінің 13.11.2013</w:t>
      </w:r>
      <w:r>
        <w:rPr>
          <w:rFonts w:ascii="Times New Roman"/>
          <w:b w:val="false"/>
          <w:i w:val="false"/>
          <w:color w:val="000000"/>
          <w:sz w:val="28"/>
        </w:rPr>
        <w:t> </w:t>
      </w:r>
      <w:r>
        <w:rPr>
          <w:rFonts w:ascii="Times New Roman"/>
          <w:b w:val="false"/>
          <w:i w:val="false"/>
          <w:color w:val="000000"/>
          <w:sz w:val="28"/>
        </w:rPr>
        <w:t>№ 523</w:t>
      </w:r>
      <w:r>
        <w:rPr>
          <w:rFonts w:ascii="Times New Roman"/>
          <w:b w:val="false"/>
          <w:i w:val="false"/>
          <w:color w:val="000000"/>
          <w:sz w:val="28"/>
        </w:rPr>
        <w:t> </w:t>
      </w:r>
      <w:r>
        <w:rPr>
          <w:rFonts w:ascii="Times New Roman"/>
          <w:b w:val="false"/>
          <w:i w:val="false"/>
          <w:color w:val="ff0000"/>
          <w:sz w:val="28"/>
        </w:rPr>
        <w:t>бұйрығымен (алғашқы ресми жариялаған күнінен бастап он күнтізбелік күн өткеннен кейін қолданысқа енгізіледі).</w:t>
      </w:r>
    </w:p>
    <w:bookmarkEnd w:id="26"/>
    <w:bookmarkStart w:name="z179" w:id="27"/>
    <w:p>
      <w:pPr>
        <w:spacing w:after="0"/>
        <w:ind w:left="0"/>
        <w:jc w:val="left"/>
      </w:pPr>
      <w:r>
        <w:rPr>
          <w:rFonts w:ascii="Times New Roman"/>
          <w:b/>
          <w:i w:val="false"/>
          <w:color w:val="000000"/>
        </w:rPr>
        <w:t xml:space="preserve"> 
6-бөлім. Мемлекеттік, республикалық және жергілікті</w:t>
      </w:r>
      <w:r>
        <w:br/>
      </w:r>
      <w:r>
        <w:rPr>
          <w:rFonts w:ascii="Times New Roman"/>
          <w:b/>
          <w:i w:val="false"/>
          <w:color w:val="000000"/>
        </w:rPr>
        <w:t>
бюджеттердің дебиторлық берешек туралы есептерді жасау және ұсыну ережесін бекіту туралы</w:t>
      </w:r>
    </w:p>
    <w:bookmarkEnd w:id="27"/>
    <w:p>
      <w:pPr>
        <w:spacing w:after="0"/>
        <w:ind w:left="0"/>
        <w:jc w:val="both"/>
      </w:pPr>
      <w:r>
        <w:rPr>
          <w:rFonts w:ascii="Times New Roman"/>
          <w:b w:val="false"/>
          <w:i w:val="false"/>
          <w:color w:val="ff0000"/>
          <w:sz w:val="28"/>
        </w:rPr>
        <w:t>      Ескерту. 6-бөлімнің атауы жаңа редакцияда - ҚР Премьер-Министрінің орынбасары - ҚР Қаржы министрінің 13.11.2013 </w:t>
      </w:r>
      <w:r>
        <w:rPr>
          <w:rFonts w:ascii="Times New Roman"/>
          <w:b w:val="false"/>
          <w:i w:val="false"/>
          <w:color w:val="ff0000"/>
          <w:sz w:val="28"/>
        </w:rPr>
        <w:t>№ 523</w:t>
      </w:r>
      <w:r>
        <w:rPr>
          <w:rFonts w:ascii="Times New Roman"/>
          <w:b w:val="false"/>
          <w:i w:val="false"/>
          <w:color w:val="ff0000"/>
          <w:sz w:val="28"/>
        </w:rPr>
        <w:t> бұйрығымен (алғашқы ресми жариялаған күнінен бастап он күнтізбелік күн өткеннен кейін қолданысқа енгізіледі).</w:t>
      </w:r>
    </w:p>
    <w:bookmarkStart w:name="z257" w:id="28"/>
    <w:p>
      <w:pPr>
        <w:spacing w:after="0"/>
        <w:ind w:left="0"/>
        <w:jc w:val="both"/>
      </w:pPr>
      <w:r>
        <w:rPr>
          <w:rFonts w:ascii="Times New Roman"/>
          <w:b w:val="false"/>
          <w:i w:val="false"/>
          <w:color w:val="000000"/>
          <w:sz w:val="28"/>
        </w:rPr>
        <w:t>
      89. Осы Ережеде дебиторлық берешек туралы есептердің мынадай нысандары белгіленеді:</w:t>
      </w:r>
      <w:r>
        <w:br/>
      </w:r>
      <w:r>
        <w:rPr>
          <w:rFonts w:ascii="Times New Roman"/>
          <w:b w:val="false"/>
          <w:i w:val="false"/>
          <w:color w:val="000000"/>
          <w:sz w:val="28"/>
        </w:rPr>
        <w:t>
</w:t>
      </w:r>
      <w:r>
        <w:rPr>
          <w:rFonts w:ascii="Times New Roman"/>
          <w:b w:val="false"/>
          <w:i w:val="false"/>
          <w:color w:val="000000"/>
          <w:sz w:val="28"/>
        </w:rPr>
        <w:t>
      ДБ-Б, бюджет қаражаттары есебінен, (осы Ережеге </w:t>
      </w:r>
      <w:r>
        <w:rPr>
          <w:rFonts w:ascii="Times New Roman"/>
          <w:b w:val="false"/>
          <w:i w:val="false"/>
          <w:color w:val="000000"/>
          <w:sz w:val="28"/>
        </w:rPr>
        <w:t>14-қосымша</w:t>
      </w:r>
      <w:r>
        <w:rPr>
          <w:rFonts w:ascii="Times New Roman"/>
          <w:b w:val="false"/>
          <w:i w:val="false"/>
          <w:color w:val="000000"/>
          <w:sz w:val="28"/>
        </w:rPr>
        <w:t>) бюджет қаражаты есебінен мемлекеттік және республикалық бюджеттердің, облыс, республикалық маңызы бар қала, астана және аудан (облыстық маңызы бар қала) бюджеттерінің дебиторлық берешегі туралы есеп жасалады;</w:t>
      </w:r>
      <w:r>
        <w:br/>
      </w:r>
      <w:r>
        <w:rPr>
          <w:rFonts w:ascii="Times New Roman"/>
          <w:b w:val="false"/>
          <w:i w:val="false"/>
          <w:color w:val="000000"/>
          <w:sz w:val="28"/>
        </w:rPr>
        <w:t>
</w:t>
      </w:r>
      <w:r>
        <w:rPr>
          <w:rFonts w:ascii="Times New Roman"/>
          <w:b w:val="false"/>
          <w:i w:val="false"/>
          <w:color w:val="000000"/>
          <w:sz w:val="28"/>
        </w:rPr>
        <w:t>
      ДБ-Ө, бюджет қаражаттары есебінен, (осы Ережеге </w:t>
      </w:r>
      <w:r>
        <w:rPr>
          <w:rFonts w:ascii="Times New Roman"/>
          <w:b w:val="false"/>
          <w:i w:val="false"/>
          <w:color w:val="000000"/>
          <w:sz w:val="28"/>
        </w:rPr>
        <w:t>15-қосымша</w:t>
      </w:r>
      <w:r>
        <w:rPr>
          <w:rFonts w:ascii="Times New Roman"/>
          <w:b w:val="false"/>
          <w:i w:val="false"/>
          <w:color w:val="000000"/>
          <w:sz w:val="28"/>
        </w:rPr>
        <w:t>) өзге қаражат есебінен мемлекеттік және республикалық бюджеттердің, облыс, республикалық маңызы бар қала, астана және аудан (облыстық маңызы бар қала) бюджеттерінің дебиторлық берешегі туралы есеп жасалады;</w:t>
      </w:r>
      <w:r>
        <w:br/>
      </w:r>
      <w:r>
        <w:rPr>
          <w:rFonts w:ascii="Times New Roman"/>
          <w:b w:val="false"/>
          <w:i w:val="false"/>
          <w:color w:val="000000"/>
          <w:sz w:val="28"/>
        </w:rPr>
        <w:t>
</w:t>
      </w:r>
      <w:r>
        <w:rPr>
          <w:rFonts w:ascii="Times New Roman"/>
          <w:b w:val="false"/>
          <w:i w:val="false"/>
          <w:color w:val="000000"/>
          <w:sz w:val="28"/>
        </w:rPr>
        <w:t>
      Есептерге тиісінше бюджеттік және өзге қаражат есебінен құрылған берешектiң құрылу себептерi туралы ақпарат осы Ереженің </w:t>
      </w:r>
      <w:r>
        <w:rPr>
          <w:rFonts w:ascii="Times New Roman"/>
          <w:b w:val="false"/>
          <w:i w:val="false"/>
          <w:color w:val="000000"/>
          <w:sz w:val="28"/>
        </w:rPr>
        <w:t>16-2</w:t>
      </w:r>
      <w:r>
        <w:rPr>
          <w:rFonts w:ascii="Times New Roman"/>
          <w:b w:val="false"/>
          <w:i w:val="false"/>
          <w:color w:val="000000"/>
          <w:sz w:val="28"/>
        </w:rPr>
        <w:t xml:space="preserve"> және </w:t>
      </w:r>
      <w:r>
        <w:rPr>
          <w:rFonts w:ascii="Times New Roman"/>
          <w:b w:val="false"/>
          <w:i w:val="false"/>
          <w:color w:val="000000"/>
          <w:sz w:val="28"/>
        </w:rPr>
        <w:t>16-1-қосымшаларына</w:t>
      </w:r>
      <w:r>
        <w:rPr>
          <w:rFonts w:ascii="Times New Roman"/>
          <w:b w:val="false"/>
          <w:i w:val="false"/>
          <w:color w:val="000000"/>
          <w:sz w:val="28"/>
        </w:rPr>
        <w:t xml:space="preserve"> сәйкес қоса берiледi.</w:t>
      </w:r>
      <w:r>
        <w:br/>
      </w:r>
      <w:r>
        <w:rPr>
          <w:rFonts w:ascii="Times New Roman"/>
          <w:b w:val="false"/>
          <w:i w:val="false"/>
          <w:color w:val="000000"/>
          <w:sz w:val="28"/>
        </w:rPr>
        <w:t>
      </w:t>
      </w:r>
      <w:r>
        <w:rPr>
          <w:rFonts w:ascii="Times New Roman"/>
          <w:b w:val="false"/>
          <w:i w:val="false"/>
          <w:color w:val="ff0000"/>
          <w:sz w:val="28"/>
        </w:rPr>
        <w:t xml:space="preserve">Ескерту. 89-тармақ жаңа редакцияда - ҚР Қаржы министрінің 23.07.2013 </w:t>
      </w:r>
      <w:r>
        <w:rPr>
          <w:rFonts w:ascii="Times New Roman"/>
          <w:b w:val="false"/>
          <w:i w:val="false"/>
          <w:color w:val="000000"/>
          <w:sz w:val="28"/>
        </w:rPr>
        <w:t>№ 356</w:t>
      </w:r>
      <w:r>
        <w:rPr>
          <w:rFonts w:ascii="Times New Roman"/>
          <w:b w:val="false"/>
          <w:i w:val="false"/>
          <w:color w:val="ff0000"/>
          <w:sz w:val="28"/>
        </w:rPr>
        <w:t xml:space="preserve"> бұйрығымен (оны алғашқы ресми жариялаған күннен бастап он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90. Дебиторлық берешек туралы ДБ-Б нысаны бойынша есеп мынадай түрде толтырылады: </w:t>
      </w:r>
      <w:r>
        <w:br/>
      </w:r>
      <w:r>
        <w:rPr>
          <w:rFonts w:ascii="Times New Roman"/>
          <w:b w:val="false"/>
          <w:i w:val="false"/>
          <w:color w:val="000000"/>
          <w:sz w:val="28"/>
        </w:rPr>
        <w:t>
</w:t>
      </w:r>
      <w:r>
        <w:rPr>
          <w:rFonts w:ascii="Times New Roman"/>
          <w:b w:val="false"/>
          <w:i w:val="false"/>
          <w:color w:val="000000"/>
          <w:sz w:val="28"/>
        </w:rPr>
        <w:t xml:space="preserve">
      1-бағанда бюджеттік бағдарламалар әкімшісінің коды көрсетіледі; </w:t>
      </w:r>
      <w:r>
        <w:br/>
      </w:r>
      <w:r>
        <w:rPr>
          <w:rFonts w:ascii="Times New Roman"/>
          <w:b w:val="false"/>
          <w:i w:val="false"/>
          <w:color w:val="000000"/>
          <w:sz w:val="28"/>
        </w:rPr>
        <w:t>
</w:t>
      </w:r>
      <w:r>
        <w:rPr>
          <w:rFonts w:ascii="Times New Roman"/>
          <w:b w:val="false"/>
          <w:i w:val="false"/>
          <w:color w:val="000000"/>
          <w:sz w:val="28"/>
        </w:rPr>
        <w:t xml:space="preserve">
      2-5-бағандарында бюджет шығыстарының функционалдық және экономикалық сыныптамасының кодтары - функционалдық топ, бағдарлама, кіші бағдарлама, ерекшелік толтырылады; </w:t>
      </w:r>
      <w:r>
        <w:br/>
      </w:r>
      <w:r>
        <w:rPr>
          <w:rFonts w:ascii="Times New Roman"/>
          <w:b w:val="false"/>
          <w:i w:val="false"/>
          <w:color w:val="000000"/>
          <w:sz w:val="28"/>
        </w:rPr>
        <w:t>
</w:t>
      </w:r>
      <w:r>
        <w:rPr>
          <w:rFonts w:ascii="Times New Roman"/>
          <w:b w:val="false"/>
          <w:i w:val="false"/>
          <w:color w:val="000000"/>
          <w:sz w:val="28"/>
        </w:rPr>
        <w:t xml:space="preserve">
      6-бағанда 1-4-бағандардағы кодтарға сәйкес келетін Қазақстан Республикасының Бірыңғай бюджеттік сыныптамасына сәйкес бюджет шығыстары кодтарының атауы көрсетіледі; </w:t>
      </w:r>
      <w:r>
        <w:br/>
      </w:r>
      <w:r>
        <w:rPr>
          <w:rFonts w:ascii="Times New Roman"/>
          <w:b w:val="false"/>
          <w:i w:val="false"/>
          <w:color w:val="000000"/>
          <w:sz w:val="28"/>
        </w:rPr>
        <w:t>
</w:t>
      </w:r>
      <w:r>
        <w:rPr>
          <w:rFonts w:ascii="Times New Roman"/>
          <w:b w:val="false"/>
          <w:i w:val="false"/>
          <w:color w:val="000000"/>
          <w:sz w:val="28"/>
        </w:rPr>
        <w:t xml:space="preserve">
      7-бағанда ағымдағы қаржы жылына арналған бюджеттік бағдарламаларды (кіші бағдарламаларды) қаржыландыру жоспары көрсетіледі; </w:t>
      </w:r>
      <w:r>
        <w:br/>
      </w:r>
      <w:r>
        <w:rPr>
          <w:rFonts w:ascii="Times New Roman"/>
          <w:b w:val="false"/>
          <w:i w:val="false"/>
          <w:color w:val="000000"/>
          <w:sz w:val="28"/>
        </w:rPr>
        <w:t>
</w:t>
      </w:r>
      <w:r>
        <w:rPr>
          <w:rFonts w:ascii="Times New Roman"/>
          <w:b w:val="false"/>
          <w:i w:val="false"/>
          <w:color w:val="000000"/>
          <w:sz w:val="28"/>
        </w:rPr>
        <w:t xml:space="preserve">
      8-бағанда ағымдағы қаржы жылының 1 қаңтарына арналған жағдай бойынша өткен жылдардың дебиторлық берешегі көрсетіледі. Бюджетті атқару жөніндегі уәкілетті органға бюджеттік бағдарламалардың әкімшісі бюджеттік бағдарламаларды (кіші бағдарламаларды) қаржыландыру жоспарының орындалуы туралы жылдық есепті тапсырған сәттен бастап 8 -бағанда көрсетілген дебиторлық берешектің сомасы ағымдағы қаржы жылының ішінде өзгермеуі тиіс; </w:t>
      </w:r>
      <w:r>
        <w:br/>
      </w:r>
      <w:r>
        <w:rPr>
          <w:rFonts w:ascii="Times New Roman"/>
          <w:b w:val="false"/>
          <w:i w:val="false"/>
          <w:color w:val="000000"/>
          <w:sz w:val="28"/>
        </w:rPr>
        <w:t>
</w:t>
      </w:r>
      <w:r>
        <w:rPr>
          <w:rFonts w:ascii="Times New Roman"/>
          <w:b w:val="false"/>
          <w:i w:val="false"/>
          <w:color w:val="000000"/>
          <w:sz w:val="28"/>
        </w:rPr>
        <w:t xml:space="preserve">
      9-бағанда ағымдағы қаржы жылында Қазақстан Республикасының заңнамасына сәйкес тиісті бюджеттің кірісіне аударылған өткен жылдың дебиторлық берешек сомасы көрсетіледі; </w:t>
      </w:r>
      <w:r>
        <w:br/>
      </w:r>
      <w:r>
        <w:rPr>
          <w:rFonts w:ascii="Times New Roman"/>
          <w:b w:val="false"/>
          <w:i w:val="false"/>
          <w:color w:val="000000"/>
          <w:sz w:val="28"/>
        </w:rPr>
        <w:t>
</w:t>
      </w:r>
      <w:r>
        <w:rPr>
          <w:rFonts w:ascii="Times New Roman"/>
          <w:b w:val="false"/>
          <w:i w:val="false"/>
          <w:color w:val="000000"/>
          <w:sz w:val="28"/>
        </w:rPr>
        <w:t xml:space="preserve">
      10-бағанда басқа негіздер (ағымдағы жылы алынған, сот шешімі немесе т.б. бойынша есептен шығарылған тауарлар (жұмыстар, қызметтер) есебінен) бойынша өтелген өткен жылдардың дебиторлық берешек сомасы көрсетіледі; </w:t>
      </w:r>
      <w:r>
        <w:br/>
      </w:r>
      <w:r>
        <w:rPr>
          <w:rFonts w:ascii="Times New Roman"/>
          <w:b w:val="false"/>
          <w:i w:val="false"/>
          <w:color w:val="000000"/>
          <w:sz w:val="28"/>
        </w:rPr>
        <w:t>
</w:t>
      </w:r>
      <w:r>
        <w:rPr>
          <w:rFonts w:ascii="Times New Roman"/>
          <w:b w:val="false"/>
          <w:i w:val="false"/>
          <w:color w:val="000000"/>
          <w:sz w:val="28"/>
        </w:rPr>
        <w:t xml:space="preserve">
      11-бағанда өткен жылғы дебиторлық берешектің ағымдағы қаржы жылында бір бөлігі өтелгеннен кейінгі қалдығы көрсетіледі; </w:t>
      </w:r>
      <w:r>
        <w:br/>
      </w:r>
      <w:r>
        <w:rPr>
          <w:rFonts w:ascii="Times New Roman"/>
          <w:b w:val="false"/>
          <w:i w:val="false"/>
          <w:color w:val="000000"/>
          <w:sz w:val="28"/>
        </w:rPr>
        <w:t>
</w:t>
      </w:r>
      <w:r>
        <w:rPr>
          <w:rFonts w:ascii="Times New Roman"/>
          <w:b w:val="false"/>
          <w:i w:val="false"/>
          <w:color w:val="000000"/>
          <w:sz w:val="28"/>
        </w:rPr>
        <w:t xml:space="preserve">
      12-бағанда ағымдағы қаржы жылы пайда болған дебиторлық берешектің сомасы көрсетіледі; </w:t>
      </w:r>
      <w:r>
        <w:br/>
      </w:r>
      <w:r>
        <w:rPr>
          <w:rFonts w:ascii="Times New Roman"/>
          <w:b w:val="false"/>
          <w:i w:val="false"/>
          <w:color w:val="000000"/>
          <w:sz w:val="28"/>
        </w:rPr>
        <w:t>
</w:t>
      </w:r>
      <w:r>
        <w:rPr>
          <w:rFonts w:ascii="Times New Roman"/>
          <w:b w:val="false"/>
          <w:i w:val="false"/>
          <w:color w:val="000000"/>
          <w:sz w:val="28"/>
        </w:rPr>
        <w:t xml:space="preserve">
      13-есепті күнге қалыптасқан жалпы дебиторлық берешек көрсетіледі (11 және 12-бағандардың сомасы); </w:t>
      </w:r>
      <w:r>
        <w:br/>
      </w:r>
      <w:r>
        <w:rPr>
          <w:rFonts w:ascii="Times New Roman"/>
          <w:b w:val="false"/>
          <w:i w:val="false"/>
          <w:color w:val="000000"/>
          <w:sz w:val="28"/>
        </w:rPr>
        <w:t>
</w:t>
      </w:r>
      <w:r>
        <w:rPr>
          <w:rFonts w:ascii="Times New Roman"/>
          <w:b w:val="false"/>
          <w:i w:val="false"/>
          <w:color w:val="000000"/>
          <w:sz w:val="28"/>
        </w:rPr>
        <w:t xml:space="preserve">
      14-бағанда әлеуетті өнім берушілермен және мердігерлермен бюджет қаражаттары есебінен тауарлар мен жұмыстарды (қызметтерді) сатып алуға жасасқан, белгіленген тәртіппен ведомствоның аумақтық бөлімшелерінде тіркелген шарттың талаптарына сәйкес аванстық (алдын-ала) төлемдердің сомасы көрсетіледі; </w:t>
      </w:r>
      <w:r>
        <w:br/>
      </w:r>
      <w:r>
        <w:rPr>
          <w:rFonts w:ascii="Times New Roman"/>
          <w:b w:val="false"/>
          <w:i w:val="false"/>
          <w:color w:val="000000"/>
          <w:sz w:val="28"/>
        </w:rPr>
        <w:t>
</w:t>
      </w:r>
      <w:r>
        <w:rPr>
          <w:rFonts w:ascii="Times New Roman"/>
          <w:b w:val="false"/>
          <w:i w:val="false"/>
          <w:color w:val="000000"/>
          <w:sz w:val="28"/>
        </w:rPr>
        <w:t xml:space="preserve">
      15-бағанда ағымдағы қаржы жылына арналған бюджеттік бағдарламаларды (кіші бағдарламаларды) қаржыландыру артық төленген соманың проценттік қатынасы көрсетіледі; </w:t>
      </w:r>
      <w:r>
        <w:br/>
      </w:r>
      <w:r>
        <w:rPr>
          <w:rFonts w:ascii="Times New Roman"/>
          <w:b w:val="false"/>
          <w:i w:val="false"/>
          <w:color w:val="000000"/>
          <w:sz w:val="28"/>
        </w:rPr>
        <w:t>
</w:t>
      </w:r>
      <w:r>
        <w:rPr>
          <w:rFonts w:ascii="Times New Roman"/>
          <w:b w:val="false"/>
          <w:i w:val="false"/>
          <w:color w:val="000000"/>
          <w:sz w:val="28"/>
        </w:rPr>
        <w:t xml:space="preserve">
      16-бағанда қуыну мерзiмi аяқталған дебиторлық берешектiң сомасы көрсетiледi. Көрсетілген берешек активтердің, материалдық қорлардың, ақшаның, есеп айырысулар мен мемлекеттік мекеме теңгерімінің басқа да баптарын түгелдеу жүргізілгеннен және бюджетті атқару жөніндегі орталық уәкілетті орган белгілеген тәртіппен түгелдеу актісі жасалғаннан кейін есепке енгізіледі. 14-бағанда көрсетілген дебиторлық берешектiң сомасы 8, 11, 12-бағандарда көрсетілген дебиторлық берешектiң сомасына кіреді. </w:t>
      </w:r>
      <w:r>
        <w:br/>
      </w:r>
      <w:r>
        <w:rPr>
          <w:rFonts w:ascii="Times New Roman"/>
          <w:b w:val="false"/>
          <w:i w:val="false"/>
          <w:color w:val="000000"/>
          <w:sz w:val="28"/>
        </w:rPr>
        <w:t>
</w:t>
      </w:r>
      <w:r>
        <w:rPr>
          <w:rFonts w:ascii="Times New Roman"/>
          <w:b w:val="false"/>
          <w:i w:val="false"/>
          <w:color w:val="000000"/>
          <w:sz w:val="28"/>
        </w:rPr>
        <w:t>
      91. ДБ-Б нысаны бойынша дебиторлық берешек туралы есеп мынадай түрде толтырылады:</w:t>
      </w:r>
      <w:r>
        <w:br/>
      </w:r>
      <w:r>
        <w:rPr>
          <w:rFonts w:ascii="Times New Roman"/>
          <w:b w:val="false"/>
          <w:i w:val="false"/>
          <w:color w:val="000000"/>
          <w:sz w:val="28"/>
        </w:rPr>
        <w:t>
</w:t>
      </w:r>
      <w:r>
        <w:rPr>
          <w:rFonts w:ascii="Times New Roman"/>
          <w:b w:val="false"/>
          <w:i w:val="false"/>
          <w:color w:val="000000"/>
          <w:sz w:val="28"/>
        </w:rPr>
        <w:t>
      1-5 бағандарда мыналар көрсетіледі:</w:t>
      </w:r>
      <w:r>
        <w:br/>
      </w:r>
      <w:r>
        <w:rPr>
          <w:rFonts w:ascii="Times New Roman"/>
          <w:b w:val="false"/>
          <w:i w:val="false"/>
          <w:color w:val="000000"/>
          <w:sz w:val="28"/>
        </w:rPr>
        <w:t>
</w:t>
      </w:r>
      <w:r>
        <w:rPr>
          <w:rFonts w:ascii="Times New Roman"/>
          <w:b w:val="false"/>
          <w:i w:val="false"/>
          <w:color w:val="000000"/>
          <w:sz w:val="28"/>
        </w:rPr>
        <w:t>
      бюджет шығыстарының сыныптамалық кодтарына және тауарларды (жұмыстарды, қызметтерді) өткізуінен түсетін ақшаны жұмсау есебінен қалыптасқан берешекті көрсету үшін бюджетті атқару жөніндегі орталық уәкілетті орган бекіткен ақылы қызметтердің тізбесіне сәйкес шығыстардың кодтары;</w:t>
      </w:r>
      <w:r>
        <w:br/>
      </w:r>
      <w:r>
        <w:rPr>
          <w:rFonts w:ascii="Times New Roman"/>
          <w:b w:val="false"/>
          <w:i w:val="false"/>
          <w:color w:val="000000"/>
          <w:sz w:val="28"/>
        </w:rPr>
        <w:t>
</w:t>
      </w:r>
      <w:r>
        <w:rPr>
          <w:rFonts w:ascii="Times New Roman"/>
          <w:b w:val="false"/>
          <w:i w:val="false"/>
          <w:color w:val="000000"/>
          <w:sz w:val="28"/>
        </w:rPr>
        <w:t>
      бюджет шығыстарының сыныптамалық кодтары және демеушілік және қайырымдылық көмектен түсетін ақшаны жұмсаудан қалыптасқан берешекті көрсету үшін 901 «Демеушілік және қайырымдылық көмек есебінен түсетін шығыстарға арналған ақша» коды;</w:t>
      </w:r>
      <w:r>
        <w:br/>
      </w:r>
      <w:r>
        <w:rPr>
          <w:rFonts w:ascii="Times New Roman"/>
          <w:b w:val="false"/>
          <w:i w:val="false"/>
          <w:color w:val="000000"/>
          <w:sz w:val="28"/>
        </w:rPr>
        <w:t>
</w:t>
      </w:r>
      <w:r>
        <w:rPr>
          <w:rFonts w:ascii="Times New Roman"/>
          <w:b w:val="false"/>
          <w:i w:val="false"/>
          <w:color w:val="000000"/>
          <w:sz w:val="28"/>
        </w:rPr>
        <w:t>
      бюджет шығыстарының сыныптамалық кодтары және бюджет қаражатының жетіспеушілігі және оны талан-тараж жасау нәтижесінде бюджет қаражаты есебінен қалыптасқан берешекті көрсету үшін 902 «Жетіспеушілік» коды;</w:t>
      </w:r>
      <w:r>
        <w:br/>
      </w:r>
      <w:r>
        <w:rPr>
          <w:rFonts w:ascii="Times New Roman"/>
          <w:b w:val="false"/>
          <w:i w:val="false"/>
          <w:color w:val="000000"/>
          <w:sz w:val="28"/>
        </w:rPr>
        <w:t>
</w:t>
      </w:r>
      <w:r>
        <w:rPr>
          <w:rFonts w:ascii="Times New Roman"/>
          <w:b w:val="false"/>
          <w:i w:val="false"/>
          <w:color w:val="000000"/>
          <w:sz w:val="28"/>
        </w:rPr>
        <w:t>
      бюджет шығыстарының сыныптамалық кодтары және өзге де себептер нәтижесінде бюджет қаражаты есебінен қалыптасқан берешекті көрсету үшін 903 «Өзге» коды.</w:t>
      </w:r>
      <w:r>
        <w:br/>
      </w:r>
      <w:r>
        <w:rPr>
          <w:rFonts w:ascii="Times New Roman"/>
          <w:b w:val="false"/>
          <w:i w:val="false"/>
          <w:color w:val="000000"/>
          <w:sz w:val="28"/>
        </w:rPr>
        <w:t>
</w:t>
      </w:r>
      <w:r>
        <w:rPr>
          <w:rFonts w:ascii="Times New Roman"/>
          <w:b w:val="false"/>
          <w:i w:val="false"/>
          <w:color w:val="000000"/>
          <w:sz w:val="28"/>
        </w:rPr>
        <w:t>
      6-бағанда 1-5-бағандардағы кодтарға сәйкес атаулар көрсетіледі;</w:t>
      </w:r>
      <w:r>
        <w:br/>
      </w:r>
      <w:r>
        <w:rPr>
          <w:rFonts w:ascii="Times New Roman"/>
          <w:b w:val="false"/>
          <w:i w:val="false"/>
          <w:color w:val="000000"/>
          <w:sz w:val="28"/>
        </w:rPr>
        <w:t>
</w:t>
      </w:r>
      <w:r>
        <w:rPr>
          <w:rFonts w:ascii="Times New Roman"/>
          <w:b w:val="false"/>
          <w:i w:val="false"/>
          <w:color w:val="000000"/>
          <w:sz w:val="28"/>
        </w:rPr>
        <w:t>
      7-бағанда ағымдағы қаржы жылының 1 қаңтарына арналған жағдай бойынша өткен жылдардың кредиторлық берешегi көрсетiледi. Бюджеттi атқару жөнiндегi уәкiлеттi органға бюджеттiк бағдарламалардың әкiмшiсi бюджеттiк бағдарламаларды қаржыландыру жоспарының орындалуы туралы жылдық есептi тапсырған сәттен бастап 7-бағанда көрсетiлген кредиторлық берешектiң сомасы ағымдағы қаржы жылының iшiнде өзгермеуi тиiс.</w:t>
      </w:r>
      <w:r>
        <w:br/>
      </w:r>
      <w:r>
        <w:rPr>
          <w:rFonts w:ascii="Times New Roman"/>
          <w:b w:val="false"/>
          <w:i w:val="false"/>
          <w:color w:val="000000"/>
          <w:sz w:val="28"/>
        </w:rPr>
        <w:t>
</w:t>
      </w:r>
      <w:r>
        <w:rPr>
          <w:rFonts w:ascii="Times New Roman"/>
          <w:b w:val="false"/>
          <w:i w:val="false"/>
          <w:color w:val="000000"/>
          <w:sz w:val="28"/>
        </w:rPr>
        <w:t>
      8-бағанда ағымдағы қаржы жылында Қазақстан Республикасының бюджет </w:t>
      </w:r>
      <w:r>
        <w:rPr>
          <w:rFonts w:ascii="Times New Roman"/>
          <w:b w:val="false"/>
          <w:i w:val="false"/>
          <w:color w:val="000000"/>
          <w:sz w:val="28"/>
        </w:rPr>
        <w:t>заңнамасына</w:t>
      </w:r>
      <w:r>
        <w:rPr>
          <w:rFonts w:ascii="Times New Roman"/>
          <w:b w:val="false"/>
          <w:i w:val="false"/>
          <w:color w:val="000000"/>
          <w:sz w:val="28"/>
        </w:rPr>
        <w:t xml:space="preserve"> сәйкес тиiстi бюджеттiң кiрiсiне аударылған өткен жылдың дебиторлық берешек сомасы көрсетiледi;</w:t>
      </w:r>
      <w:r>
        <w:br/>
      </w:r>
      <w:r>
        <w:rPr>
          <w:rFonts w:ascii="Times New Roman"/>
          <w:b w:val="false"/>
          <w:i w:val="false"/>
          <w:color w:val="000000"/>
          <w:sz w:val="28"/>
        </w:rPr>
        <w:t>
</w:t>
      </w:r>
      <w:r>
        <w:rPr>
          <w:rFonts w:ascii="Times New Roman"/>
          <w:b w:val="false"/>
          <w:i w:val="false"/>
          <w:color w:val="000000"/>
          <w:sz w:val="28"/>
        </w:rPr>
        <w:t>
      9-бағанда басқа негiздер (ағымдағы жылы алынған, сот шешiмi немесе т.б. бойынша есептен шығарылған тауарлар (жұмыстар, қызметтер) есебiнен) бойынша өтелген өткен жылдардың дебиторлық берешек сомасы көрсетiледi;</w:t>
      </w:r>
      <w:r>
        <w:br/>
      </w:r>
      <w:r>
        <w:rPr>
          <w:rFonts w:ascii="Times New Roman"/>
          <w:b w:val="false"/>
          <w:i w:val="false"/>
          <w:color w:val="000000"/>
          <w:sz w:val="28"/>
        </w:rPr>
        <w:t>
</w:t>
      </w:r>
      <w:r>
        <w:rPr>
          <w:rFonts w:ascii="Times New Roman"/>
          <w:b w:val="false"/>
          <w:i w:val="false"/>
          <w:color w:val="000000"/>
          <w:sz w:val="28"/>
        </w:rPr>
        <w:t>
      10-бағанда өткен жылғы дебиторлық берешектiң ағымдағы қаржы жылында бiр бөлiгi өтелгеннен кейiнгi қалдығы көрсетiледi;</w:t>
      </w:r>
      <w:r>
        <w:br/>
      </w:r>
      <w:r>
        <w:rPr>
          <w:rFonts w:ascii="Times New Roman"/>
          <w:b w:val="false"/>
          <w:i w:val="false"/>
          <w:color w:val="000000"/>
          <w:sz w:val="28"/>
        </w:rPr>
        <w:t>
</w:t>
      </w:r>
      <w:r>
        <w:rPr>
          <w:rFonts w:ascii="Times New Roman"/>
          <w:b w:val="false"/>
          <w:i w:val="false"/>
          <w:color w:val="000000"/>
          <w:sz w:val="28"/>
        </w:rPr>
        <w:t>
      11-бағанда ағымдағы қаржы жылы пайда болған дебиторлық берешектiң сомасы көрсетiледi;</w:t>
      </w:r>
      <w:r>
        <w:br/>
      </w:r>
      <w:r>
        <w:rPr>
          <w:rFonts w:ascii="Times New Roman"/>
          <w:b w:val="false"/>
          <w:i w:val="false"/>
          <w:color w:val="000000"/>
          <w:sz w:val="28"/>
        </w:rPr>
        <w:t>
</w:t>
      </w:r>
      <w:r>
        <w:rPr>
          <w:rFonts w:ascii="Times New Roman"/>
          <w:b w:val="false"/>
          <w:i w:val="false"/>
          <w:color w:val="000000"/>
          <w:sz w:val="28"/>
        </w:rPr>
        <w:t>
      12-бағанда есептi күнге қалыптасқан жалпы дебиторлық берешек көрсетiледi (11 және 12-бағандардың сомасы);</w:t>
      </w:r>
      <w:r>
        <w:br/>
      </w:r>
      <w:r>
        <w:rPr>
          <w:rFonts w:ascii="Times New Roman"/>
          <w:b w:val="false"/>
          <w:i w:val="false"/>
          <w:color w:val="000000"/>
          <w:sz w:val="28"/>
        </w:rPr>
        <w:t>
</w:t>
      </w:r>
      <w:r>
        <w:rPr>
          <w:rFonts w:ascii="Times New Roman"/>
          <w:b w:val="false"/>
          <w:i w:val="false"/>
          <w:color w:val="000000"/>
          <w:sz w:val="28"/>
        </w:rPr>
        <w:t>
      13-бағанда әлеуеттi өнiм берушiлермен және мердiгерлермен бюджет қаражаттары есебiнен тауарлар мен жұмыстарды (қызметтердi) сатып алуға жасасқан, бюджет заңнамасында белгiленген тәртiппен ведомствоның аумақтық бөлiмшелерiнде тiркелген шарттың талаптарына сәйкес аванстық (алдын-ала) төлемдердiң сомасы көрсетiледi;</w:t>
      </w:r>
      <w:r>
        <w:br/>
      </w:r>
      <w:r>
        <w:rPr>
          <w:rFonts w:ascii="Times New Roman"/>
          <w:b w:val="false"/>
          <w:i w:val="false"/>
          <w:color w:val="000000"/>
          <w:sz w:val="28"/>
        </w:rPr>
        <w:t>
</w:t>
      </w:r>
      <w:r>
        <w:rPr>
          <w:rFonts w:ascii="Times New Roman"/>
          <w:b w:val="false"/>
          <w:i w:val="false"/>
          <w:color w:val="000000"/>
          <w:sz w:val="28"/>
        </w:rPr>
        <w:t>
      14-бағанда қуыну мерзiмi аяқталған дебиторлық берешектiң сомасы көрсетiледi. Көрсетiлген берешек активтердiң, материалдық қорлардың, ақшаның, есеп айырысулар мен мемлекеттiк мекеме теңгерiмiнiң басқа да баптарын түгендеу жүргiзiлгеннен және түгендеу актiсi жасалғаннан кейiн есепке енгiзiледi.</w:t>
      </w:r>
      <w:r>
        <w:br/>
      </w:r>
      <w:r>
        <w:rPr>
          <w:rFonts w:ascii="Times New Roman"/>
          <w:b w:val="false"/>
          <w:i w:val="false"/>
          <w:color w:val="000000"/>
          <w:sz w:val="28"/>
        </w:rPr>
        <w:t>
      </w:t>
      </w:r>
      <w:r>
        <w:rPr>
          <w:rFonts w:ascii="Times New Roman"/>
          <w:b w:val="false"/>
          <w:i w:val="false"/>
          <w:color w:val="ff0000"/>
          <w:sz w:val="28"/>
        </w:rPr>
        <w:t xml:space="preserve">Ескерту. 91-тармақ жаңа редакцияда - ҚР Қаржы министрінің 2012.06.11 </w:t>
      </w:r>
      <w:r>
        <w:rPr>
          <w:rFonts w:ascii="Times New Roman"/>
          <w:b w:val="false"/>
          <w:i w:val="false"/>
          <w:color w:val="000000"/>
          <w:sz w:val="28"/>
        </w:rPr>
        <w:t>№ 295</w:t>
      </w:r>
      <w:r>
        <w:rPr>
          <w:rFonts w:ascii="Times New Roman"/>
          <w:b w:val="false"/>
          <w:i w:val="false"/>
          <w:color w:val="ff0000"/>
          <w:sz w:val="28"/>
        </w:rPr>
        <w:t xml:space="preserve"> (</w:t>
      </w:r>
      <w:r>
        <w:rPr>
          <w:rFonts w:ascii="Times New Roman"/>
          <w:b w:val="false"/>
          <w:i w:val="false"/>
          <w:color w:val="ff0000"/>
          <w:sz w:val="28"/>
        </w:rPr>
        <w:t>тіркелген күнінен бастап қолданысқа енгізіледі</w:t>
      </w:r>
      <w:r>
        <w:rPr>
          <w:rFonts w:ascii="Times New Roman"/>
          <w:b w:val="false"/>
          <w:i w:val="false"/>
          <w:color w:val="ff0000"/>
          <w:sz w:val="28"/>
        </w:rPr>
        <w:t xml:space="preserve">) </w:t>
      </w:r>
      <w:r>
        <w:rPr>
          <w:rFonts w:ascii="Times New Roman"/>
          <w:b w:val="false"/>
          <w:i w:val="false"/>
          <w:color w:val="ff0000"/>
          <w:sz w:val="28"/>
        </w:rPr>
        <w:t>Бұйрығымен.</w:t>
      </w:r>
      <w:r>
        <w:br/>
      </w:r>
      <w:r>
        <w:rPr>
          <w:rFonts w:ascii="Times New Roman"/>
          <w:b w:val="false"/>
          <w:i w:val="false"/>
          <w:color w:val="000000"/>
          <w:sz w:val="28"/>
        </w:rPr>
        <w:t>
</w:t>
      </w:r>
      <w:r>
        <w:rPr>
          <w:rFonts w:ascii="Times New Roman"/>
          <w:b w:val="false"/>
          <w:i w:val="false"/>
          <w:color w:val="000000"/>
          <w:sz w:val="28"/>
        </w:rPr>
        <w:t xml:space="preserve">
      92. </w:t>
      </w:r>
      <w:r>
        <w:rPr>
          <w:rFonts w:ascii="Times New Roman"/>
          <w:b w:val="false"/>
          <w:i w:val="false"/>
          <w:color w:val="ff0000"/>
          <w:sz w:val="28"/>
        </w:rPr>
        <w:t xml:space="preserve">Алынып тасталды - ҚР Қаржы министрінің 2012.06.11 </w:t>
      </w:r>
      <w:r>
        <w:rPr>
          <w:rFonts w:ascii="Times New Roman"/>
          <w:b w:val="false"/>
          <w:i w:val="false"/>
          <w:color w:val="000000"/>
          <w:sz w:val="28"/>
        </w:rPr>
        <w:t>№ 295</w:t>
      </w:r>
      <w:r>
        <w:rPr>
          <w:rFonts w:ascii="Times New Roman"/>
          <w:b w:val="false"/>
          <w:i w:val="false"/>
          <w:color w:val="ff0000"/>
          <w:sz w:val="28"/>
        </w:rPr>
        <w:t xml:space="preserve"> (</w:t>
      </w:r>
      <w:r>
        <w:rPr>
          <w:rFonts w:ascii="Times New Roman"/>
          <w:b w:val="false"/>
          <w:i w:val="false"/>
          <w:color w:val="ff0000"/>
          <w:sz w:val="28"/>
        </w:rPr>
        <w:t>тіркелген күнінен бастап қолданысқа енгізіледі</w:t>
      </w:r>
      <w:r>
        <w:rPr>
          <w:rFonts w:ascii="Times New Roman"/>
          <w:b w:val="false"/>
          <w:i w:val="false"/>
          <w:color w:val="ff0000"/>
          <w:sz w:val="28"/>
        </w:rPr>
        <w:t xml:space="preserve">) </w:t>
      </w:r>
      <w:r>
        <w:rPr>
          <w:rFonts w:ascii="Times New Roman"/>
          <w:b w:val="false"/>
          <w:i w:val="false"/>
          <w:color w:val="ff0000"/>
          <w:sz w:val="28"/>
        </w:rPr>
        <w:t>Бұйрығымен.</w:t>
      </w:r>
      <w:r>
        <w:br/>
      </w:r>
      <w:r>
        <w:rPr>
          <w:rFonts w:ascii="Times New Roman"/>
          <w:b w:val="false"/>
          <w:i w:val="false"/>
          <w:color w:val="000000"/>
          <w:sz w:val="28"/>
        </w:rPr>
        <w:t>
</w:t>
      </w:r>
      <w:r>
        <w:rPr>
          <w:rFonts w:ascii="Times New Roman"/>
          <w:b w:val="false"/>
          <w:i w:val="false"/>
          <w:color w:val="000000"/>
          <w:sz w:val="28"/>
        </w:rPr>
        <w:t>
      93. Дебиторлық берешек туралы есептерді тоқсан сайын:</w:t>
      </w:r>
      <w:r>
        <w:br/>
      </w:r>
      <w:r>
        <w:rPr>
          <w:rFonts w:ascii="Times New Roman"/>
          <w:b w:val="false"/>
          <w:i w:val="false"/>
          <w:color w:val="000000"/>
          <w:sz w:val="28"/>
        </w:rPr>
        <w:t>
      жедел - 1 сәуірдегі және 1 қазандағы жағдай бойынша:</w:t>
      </w:r>
      <w:r>
        <w:br/>
      </w:r>
      <w:r>
        <w:rPr>
          <w:rFonts w:ascii="Times New Roman"/>
          <w:b w:val="false"/>
          <w:i w:val="false"/>
          <w:color w:val="000000"/>
          <w:sz w:val="28"/>
        </w:rPr>
        <w:t>
      1) облыстың, республикалық маңызы бар қаланың, астананың бюджетті атқару жөнiндегi жергiлiктi уәкiлеттi органдары ведомствоға – есепті кезеңнен кейінгі айдың 17-сі күнінен кешіктірмей;</w:t>
      </w:r>
      <w:r>
        <w:br/>
      </w:r>
      <w:r>
        <w:rPr>
          <w:rFonts w:ascii="Times New Roman"/>
          <w:b w:val="false"/>
          <w:i w:val="false"/>
          <w:color w:val="000000"/>
          <w:sz w:val="28"/>
        </w:rPr>
        <w:t>
      2) ведомство – бюджетті атқару жөніндегі орталық уәкілетті органның мемлекеттік бюджеттің атқарылуы туралы есепті қалыптастыруға жауапты құрылымдық бөлімшесіне республикалық және жергілікті бюджеттердің дебиторлық берешегі туралы (облыстық бюджеттердің, республикалық маңызы бар қала және астана бюджетінің дебиторлық берешегі туралы жиынтық есеп) және өзге қаражаттың есебінен пайда болған дебиторлық берешек туралы есептерді - есепті кезеңнен кейінгі айдың 23-і күнінен кешіктірмей;</w:t>
      </w:r>
      <w:r>
        <w:br/>
      </w:r>
      <w:r>
        <w:rPr>
          <w:rFonts w:ascii="Times New Roman"/>
          <w:b w:val="false"/>
          <w:i w:val="false"/>
          <w:color w:val="000000"/>
          <w:sz w:val="28"/>
        </w:rPr>
        <w:t>
      бухгалтерлік теңгерімдердің деректерімен салыстырып тексерілген - 1 шілдедегі және 1 қаңтардағы жағдай бойынша:</w:t>
      </w:r>
      <w:r>
        <w:br/>
      </w:r>
      <w:r>
        <w:rPr>
          <w:rFonts w:ascii="Times New Roman"/>
          <w:b w:val="false"/>
          <w:i w:val="false"/>
          <w:color w:val="000000"/>
          <w:sz w:val="28"/>
        </w:rPr>
        <w:t>
      1) облыстың, республикалық маңызы бар қаланың, астананың бюджеттi атқару жөнiндегi жергiлiктi уәкiлеттi органдары – есепті кезеңнен кейінгі екінші айдың 10-ы күнінен кешіктірмей – есепті қаржы жылынан кейінгі екінші айдың 15-і күніне дейін;</w:t>
      </w:r>
      <w:r>
        <w:br/>
      </w:r>
      <w:r>
        <w:rPr>
          <w:rFonts w:ascii="Times New Roman"/>
          <w:b w:val="false"/>
          <w:i w:val="false"/>
          <w:color w:val="000000"/>
          <w:sz w:val="28"/>
        </w:rPr>
        <w:t>
      2) ведомство - бюджетті атқару жөніндегі орталық уәкілетті органның мемлекеттік бюджеттің атқарылуы туралы есепті қалыптастыруға жауапты құрылымдық бөлімшесіне республикалық және жергілікті бюджеттердің дебиторлық берешегі туралы (облыстық бюджеттердің, республикалық маңызы бар қала және астана бюджетінің дебиторлық берешегі туралы жиынтық есеп) және өзге қаражаттың есебінен пайда болған дебиторлық берешек туралы есептерді - есепті кезеңнен кейінгі екінші айдың 20-сы күнінен кешіктірмей, есепті қаржы жылы үшін – есепті қаржы жылынан кейінгі үшінші айдың 1-і күніне дейін ұсынады.</w:t>
      </w:r>
      <w:r>
        <w:br/>
      </w:r>
      <w:r>
        <w:rPr>
          <w:rFonts w:ascii="Times New Roman"/>
          <w:b w:val="false"/>
          <w:i w:val="false"/>
          <w:color w:val="000000"/>
          <w:sz w:val="28"/>
        </w:rPr>
        <w:t>
</w:t>
      </w:r>
      <w:r>
        <w:rPr>
          <w:rFonts w:ascii="Times New Roman"/>
          <w:b w:val="false"/>
          <w:i w:val="false"/>
          <w:color w:val="ff0000"/>
          <w:sz w:val="28"/>
        </w:rPr>
        <w:t>      Ескерту. 93-тармақ жаңа редакцияда - ҚР Премьер-Министрінің орынбасары - ҚР Қаржы министрінің 13.11.2013</w:t>
      </w:r>
      <w:r>
        <w:rPr>
          <w:rFonts w:ascii="Times New Roman"/>
          <w:b w:val="false"/>
          <w:i w:val="false"/>
          <w:color w:val="000000"/>
          <w:sz w:val="28"/>
        </w:rPr>
        <w:t> </w:t>
      </w:r>
      <w:r>
        <w:rPr>
          <w:rFonts w:ascii="Times New Roman"/>
          <w:b w:val="false"/>
          <w:i w:val="false"/>
          <w:color w:val="000000"/>
          <w:sz w:val="28"/>
        </w:rPr>
        <w:t>№ 523</w:t>
      </w:r>
      <w:r>
        <w:rPr>
          <w:rFonts w:ascii="Times New Roman"/>
          <w:b w:val="false"/>
          <w:i w:val="false"/>
          <w:color w:val="000000"/>
          <w:sz w:val="28"/>
        </w:rPr>
        <w:t> </w:t>
      </w:r>
      <w:r>
        <w:rPr>
          <w:rFonts w:ascii="Times New Roman"/>
          <w:b w:val="false"/>
          <w:i w:val="false"/>
          <w:color w:val="ff0000"/>
          <w:sz w:val="28"/>
        </w:rPr>
        <w:t>бұйрығымен (алғашқы ресми жариялаған күнінен бастап он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94. </w:t>
      </w:r>
      <w:r>
        <w:rPr>
          <w:rFonts w:ascii="Times New Roman"/>
          <w:b w:val="false"/>
          <w:i w:val="false"/>
          <w:color w:val="ff0000"/>
          <w:sz w:val="28"/>
        </w:rPr>
        <w:t xml:space="preserve">Ескерту. 94-тармақ алынып тасталды - ҚР Қаржы министрінің 2012.10.30 </w:t>
      </w:r>
      <w:r>
        <w:rPr>
          <w:rFonts w:ascii="Times New Roman"/>
          <w:b w:val="false"/>
          <w:i w:val="false"/>
          <w:color w:val="000000"/>
          <w:sz w:val="28"/>
        </w:rPr>
        <w:t>№ 473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xml:space="preserve">
      95. </w:t>
      </w:r>
      <w:r>
        <w:rPr>
          <w:rFonts w:ascii="Times New Roman"/>
          <w:b w:val="false"/>
          <w:i w:val="false"/>
          <w:color w:val="ff0000"/>
          <w:sz w:val="28"/>
        </w:rPr>
        <w:t>Алынып тасталды - ҚР Премьер-Министрінің орынбасары - ҚР Қаржы министрінің 13.11.2013</w:t>
      </w:r>
      <w:r>
        <w:rPr>
          <w:rFonts w:ascii="Times New Roman"/>
          <w:b w:val="false"/>
          <w:i w:val="false"/>
          <w:color w:val="000000"/>
          <w:sz w:val="28"/>
        </w:rPr>
        <w:t> </w:t>
      </w:r>
      <w:r>
        <w:rPr>
          <w:rFonts w:ascii="Times New Roman"/>
          <w:b w:val="false"/>
          <w:i w:val="false"/>
          <w:color w:val="000000"/>
          <w:sz w:val="28"/>
        </w:rPr>
        <w:t>№ 523</w:t>
      </w:r>
      <w:r>
        <w:rPr>
          <w:rFonts w:ascii="Times New Roman"/>
          <w:b w:val="false"/>
          <w:i w:val="false"/>
          <w:color w:val="000000"/>
          <w:sz w:val="28"/>
        </w:rPr>
        <w:t> </w:t>
      </w:r>
      <w:r>
        <w:rPr>
          <w:rFonts w:ascii="Times New Roman"/>
          <w:b w:val="false"/>
          <w:i w:val="false"/>
          <w:color w:val="ff0000"/>
          <w:sz w:val="28"/>
        </w:rPr>
        <w:t>бұйрығымен (алғашқы ресми жариялаған күнінен бастап он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96. </w:t>
      </w:r>
      <w:r>
        <w:rPr>
          <w:rFonts w:ascii="Times New Roman"/>
          <w:b w:val="false"/>
          <w:i w:val="false"/>
          <w:color w:val="ff0000"/>
          <w:sz w:val="28"/>
        </w:rPr>
        <w:t>Алынып тасталды - ҚР Премьер-Министрінің орынбасары - ҚР Қаржы министрінің 13.11.2013</w:t>
      </w:r>
      <w:r>
        <w:rPr>
          <w:rFonts w:ascii="Times New Roman"/>
          <w:b w:val="false"/>
          <w:i w:val="false"/>
          <w:color w:val="000000"/>
          <w:sz w:val="28"/>
        </w:rPr>
        <w:t> </w:t>
      </w:r>
      <w:r>
        <w:rPr>
          <w:rFonts w:ascii="Times New Roman"/>
          <w:b w:val="false"/>
          <w:i w:val="false"/>
          <w:color w:val="000000"/>
          <w:sz w:val="28"/>
        </w:rPr>
        <w:t>№ 523</w:t>
      </w:r>
      <w:r>
        <w:rPr>
          <w:rFonts w:ascii="Times New Roman"/>
          <w:b w:val="false"/>
          <w:i w:val="false"/>
          <w:color w:val="000000"/>
          <w:sz w:val="28"/>
        </w:rPr>
        <w:t> </w:t>
      </w:r>
      <w:r>
        <w:rPr>
          <w:rFonts w:ascii="Times New Roman"/>
          <w:b w:val="false"/>
          <w:i w:val="false"/>
          <w:color w:val="ff0000"/>
          <w:sz w:val="28"/>
        </w:rPr>
        <w:t>бұйрығымен (алғашқы ресми жариялаған күнінен бастап он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97. Дебиторлық берешек туралы есептер толық көлемде есепті деректер агрегирленген форматта қағаз тасығышта растала отырып (бюджет шығыстары экономикалық сыныптамасының ерекшеліктері бойынша деректерсіз) және ілеспе хатпен АЖ арқылы жіберіледі.</w:t>
      </w:r>
      <w:r>
        <w:br/>
      </w:r>
      <w:r>
        <w:rPr>
          <w:rFonts w:ascii="Times New Roman"/>
          <w:b w:val="false"/>
          <w:i w:val="false"/>
          <w:color w:val="000000"/>
          <w:sz w:val="28"/>
        </w:rPr>
        <w:t>
      Есептерге бюджет және өзге қаражат есебінен пайда болған кредиторлық берешектiң пайда болу себептерi туралы ақпарат осы Ережеге тиісінше 16-1 және 16-2-қосымшаларға сәйкес қоса берiледi.</w:t>
      </w:r>
      <w:r>
        <w:br/>
      </w:r>
      <w:r>
        <w:rPr>
          <w:rFonts w:ascii="Times New Roman"/>
          <w:b w:val="false"/>
          <w:i w:val="false"/>
          <w:color w:val="000000"/>
          <w:sz w:val="28"/>
        </w:rPr>
        <w:t>
      </w:t>
      </w:r>
      <w:r>
        <w:rPr>
          <w:rFonts w:ascii="Times New Roman"/>
          <w:b w:val="false"/>
          <w:i w:val="false"/>
          <w:color w:val="ff0000"/>
          <w:sz w:val="28"/>
        </w:rPr>
        <w:t>Ескерту. 97-тармақ жаңа редакцияда - ҚР Премьер-Министрінің орынбасары - ҚР Қаржы министрінің 13.11.2013</w:t>
      </w:r>
      <w:r>
        <w:rPr>
          <w:rFonts w:ascii="Times New Roman"/>
          <w:b w:val="false"/>
          <w:i w:val="false"/>
          <w:color w:val="000000"/>
          <w:sz w:val="28"/>
        </w:rPr>
        <w:t> </w:t>
      </w:r>
      <w:r>
        <w:rPr>
          <w:rFonts w:ascii="Times New Roman"/>
          <w:b w:val="false"/>
          <w:i w:val="false"/>
          <w:color w:val="000000"/>
          <w:sz w:val="28"/>
        </w:rPr>
        <w:t>№ 523</w:t>
      </w:r>
      <w:r>
        <w:rPr>
          <w:rFonts w:ascii="Times New Roman"/>
          <w:b w:val="false"/>
          <w:i w:val="false"/>
          <w:color w:val="000000"/>
          <w:sz w:val="28"/>
        </w:rPr>
        <w:t> </w:t>
      </w:r>
      <w:r>
        <w:rPr>
          <w:rFonts w:ascii="Times New Roman"/>
          <w:b w:val="false"/>
          <w:i w:val="false"/>
          <w:color w:val="ff0000"/>
          <w:sz w:val="28"/>
        </w:rPr>
        <w:t>бұйрығымен (алғашқы ресми жариялаған күнінен бастап он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98. </w:t>
      </w:r>
      <w:r>
        <w:rPr>
          <w:rFonts w:ascii="Times New Roman"/>
          <w:b w:val="false"/>
          <w:i w:val="false"/>
          <w:color w:val="ff0000"/>
          <w:sz w:val="28"/>
        </w:rPr>
        <w:t xml:space="preserve">Ескерту. 98-тармақ алынып тасталды - ҚР Қаржы министрінің 2012.10.30 </w:t>
      </w:r>
      <w:r>
        <w:rPr>
          <w:rFonts w:ascii="Times New Roman"/>
          <w:b w:val="false"/>
          <w:i w:val="false"/>
          <w:color w:val="000000"/>
          <w:sz w:val="28"/>
        </w:rPr>
        <w:t>№ 473</w:t>
      </w:r>
      <w:r>
        <w:rPr>
          <w:rFonts w:ascii="Times New Roman"/>
          <w:b w:val="false"/>
          <w:i w:val="false"/>
          <w:color w:val="ff0000"/>
          <w:sz w:val="28"/>
        </w:rPr>
        <w:t xml:space="preserve"> (2013.01.01 бастап қолданысқа енгізіледі)</w:t>
      </w:r>
      <w:r>
        <w:rPr>
          <w:rFonts w:ascii="Times New Roman"/>
          <w:b w:val="false"/>
          <w:i w:val="false"/>
          <w:color w:val="000000"/>
          <w:sz w:val="28"/>
        </w:rPr>
        <w:t> </w:t>
      </w:r>
      <w:r>
        <w:rPr>
          <w:rFonts w:ascii="Times New Roman"/>
          <w:b w:val="false"/>
          <w:i w:val="false"/>
          <w:color w:val="ff0000"/>
          <w:sz w:val="28"/>
        </w:rPr>
        <w:t>Бұйрығымен.</w:t>
      </w:r>
      <w:r>
        <w:br/>
      </w:r>
      <w:r>
        <w:rPr>
          <w:rFonts w:ascii="Times New Roman"/>
          <w:b w:val="false"/>
          <w:i w:val="false"/>
          <w:color w:val="000000"/>
          <w:sz w:val="28"/>
        </w:rPr>
        <w:t>
</w:t>
      </w:r>
      <w:r>
        <w:rPr>
          <w:rFonts w:ascii="Times New Roman"/>
          <w:b w:val="false"/>
          <w:i w:val="false"/>
          <w:color w:val="000000"/>
          <w:sz w:val="28"/>
        </w:rPr>
        <w:t>
      99. Республикалық бюджеттің дебиторлық берешегі және өзге қаражат есебінен пайда болған берешек туралы есепті 1 сәуірдегі, 1 шілдедегі, 1 қазандағы, 1 қаңтардағы жағдай бойынша ведомствоның есептерді ұсынуының белгіленген мерзімінен кейін бес жұмыс күні ішінде бюджетті атқару жөніндегі орталық уәкілетті орган қолдармен бекітпей-ақ, ілеспе хатпен мемлекеттік қаржылық бақылау органдарына және бюджетті атқару жөніндегі орталық уәкілетті органның тиісті құрылымдық бөлімшелеріне ұсынады.</w:t>
      </w:r>
      <w:r>
        <w:br/>
      </w:r>
      <w:r>
        <w:rPr>
          <w:rFonts w:ascii="Times New Roman"/>
          <w:b w:val="false"/>
          <w:i w:val="false"/>
          <w:color w:val="000000"/>
          <w:sz w:val="28"/>
        </w:rPr>
        <w:t>
      </w:t>
      </w:r>
      <w:r>
        <w:rPr>
          <w:rFonts w:ascii="Times New Roman"/>
          <w:b w:val="false"/>
          <w:i w:val="false"/>
          <w:color w:val="ff0000"/>
          <w:sz w:val="28"/>
        </w:rPr>
        <w:t>Ескерту. 99-тармақ жаңа редакцияда - ҚР Премьер-Министрінің орынбасары - ҚР Қаржы министрінің 13.11.2013</w:t>
      </w:r>
      <w:r>
        <w:rPr>
          <w:rFonts w:ascii="Times New Roman"/>
          <w:b w:val="false"/>
          <w:i w:val="false"/>
          <w:color w:val="000000"/>
          <w:sz w:val="28"/>
        </w:rPr>
        <w:t> </w:t>
      </w:r>
      <w:r>
        <w:rPr>
          <w:rFonts w:ascii="Times New Roman"/>
          <w:b w:val="false"/>
          <w:i w:val="false"/>
          <w:color w:val="000000"/>
          <w:sz w:val="28"/>
        </w:rPr>
        <w:t>№ 523</w:t>
      </w:r>
      <w:r>
        <w:rPr>
          <w:rFonts w:ascii="Times New Roman"/>
          <w:b w:val="false"/>
          <w:i w:val="false"/>
          <w:color w:val="000000"/>
          <w:sz w:val="28"/>
        </w:rPr>
        <w:t> </w:t>
      </w:r>
      <w:r>
        <w:rPr>
          <w:rFonts w:ascii="Times New Roman"/>
          <w:b w:val="false"/>
          <w:i w:val="false"/>
          <w:color w:val="ff0000"/>
          <w:sz w:val="28"/>
        </w:rPr>
        <w:t>бұйрығымен (алғашқы ресми жариялаған күнінен бастап он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100. Мемлекеттік, республикалық және жергілікті (облыстық бюджет, республикалық маңызы бар қала, астана бюджеттерінің кредиторлық берешегі туралы жиынтық есеп) бюджеттердің дебиторлық берешегі туралы есептерді және өзге де қаражат есебінен пайда болған кредиторлық берешек туралы жиынтық есептерді ДБ-Б-жиынтық және ДБ-Ө-жиынтық нысандары бойынша бюджетті атқару жөніндегі орталық уәкілетті орган жасайды. </w:t>
      </w:r>
      <w:r>
        <w:br/>
      </w:r>
      <w:r>
        <w:rPr>
          <w:rFonts w:ascii="Times New Roman"/>
          <w:b w:val="false"/>
          <w:i w:val="false"/>
          <w:color w:val="000000"/>
          <w:sz w:val="28"/>
        </w:rPr>
        <w:t>
</w:t>
      </w:r>
      <w:r>
        <w:rPr>
          <w:rFonts w:ascii="Times New Roman"/>
          <w:b w:val="false"/>
          <w:i w:val="false"/>
          <w:color w:val="000000"/>
          <w:sz w:val="28"/>
        </w:rPr>
        <w:t>
      101. Мемлекеттік және жергілікті бюджеттердің дебиторлық берешегі (облыстық бюджеттердің, республикалық маңызы бар қала және астана бюджетінің дебиторлық берешегі туралы жиынтық есеп) және өзге қаражат есебінен пайда болған дебиторлық берешек туралы есептерді 1 сәуірдегі, 1 шілдедегі, 1 қазандағы, 1 қаңтардағы жағдай бойынша - ведомствоның есептерді ұсынуының белгіленген мерзімінен кейін бес жұмыс күні ішінде бюджетті атқару жөніндегі орталық уәкілетті орган қолдармен бекітпей-ақ, ілеспе хатпен бюджетті атқару жөніндегі орталық уәкілетті органның тиісті құрылымдық бөлімшелеріне және Қазақстан Республикасының Үкіметі уәкілеттік берген ішкі бақылау жөніндегі органға ұсынады.</w:t>
      </w:r>
      <w:r>
        <w:br/>
      </w:r>
      <w:r>
        <w:rPr>
          <w:rFonts w:ascii="Times New Roman"/>
          <w:b w:val="false"/>
          <w:i w:val="false"/>
          <w:color w:val="000000"/>
          <w:sz w:val="28"/>
        </w:rPr>
        <w:t>
      </w:t>
      </w:r>
      <w:r>
        <w:rPr>
          <w:rFonts w:ascii="Times New Roman"/>
          <w:b w:val="false"/>
          <w:i w:val="false"/>
          <w:color w:val="ff0000"/>
          <w:sz w:val="28"/>
        </w:rPr>
        <w:t>Ескерту. 101-тармақ жаңа редакцияда - ҚР Премьер-Министрінің орынбасары - ҚР Қаржы министрінің 13.11.2013</w:t>
      </w:r>
      <w:r>
        <w:rPr>
          <w:rFonts w:ascii="Times New Roman"/>
          <w:b w:val="false"/>
          <w:i w:val="false"/>
          <w:color w:val="000000"/>
          <w:sz w:val="28"/>
        </w:rPr>
        <w:t> </w:t>
      </w:r>
      <w:r>
        <w:rPr>
          <w:rFonts w:ascii="Times New Roman"/>
          <w:b w:val="false"/>
          <w:i w:val="false"/>
          <w:color w:val="000000"/>
          <w:sz w:val="28"/>
        </w:rPr>
        <w:t>№ 523</w:t>
      </w:r>
      <w:r>
        <w:rPr>
          <w:rFonts w:ascii="Times New Roman"/>
          <w:b w:val="false"/>
          <w:i w:val="false"/>
          <w:color w:val="000000"/>
          <w:sz w:val="28"/>
        </w:rPr>
        <w:t> </w:t>
      </w:r>
      <w:r>
        <w:rPr>
          <w:rFonts w:ascii="Times New Roman"/>
          <w:b w:val="false"/>
          <w:i w:val="false"/>
          <w:color w:val="ff0000"/>
          <w:sz w:val="28"/>
        </w:rPr>
        <w:t>бұйрығымен (алғашқы ресми жариялаған күнінен бастап он күнтізбелік күн өткеннен кейін қолданысқа енгізіледі).</w:t>
      </w:r>
    </w:p>
    <w:bookmarkEnd w:id="28"/>
    <w:bookmarkStart w:name="z213" w:id="29"/>
    <w:p>
      <w:pPr>
        <w:spacing w:after="0"/>
        <w:ind w:left="0"/>
        <w:jc w:val="left"/>
      </w:pPr>
      <w:r>
        <w:rPr>
          <w:rFonts w:ascii="Times New Roman"/>
          <w:b/>
          <w:i w:val="false"/>
          <w:color w:val="000000"/>
        </w:rPr>
        <w:t xml:space="preserve"> 
7-бөлім. Қорытынды ережелер </w:t>
      </w:r>
    </w:p>
    <w:bookmarkEnd w:id="29"/>
    <w:p>
      <w:pPr>
        <w:spacing w:after="0"/>
        <w:ind w:left="0"/>
        <w:jc w:val="both"/>
      </w:pPr>
      <w:r>
        <w:rPr>
          <w:rFonts w:ascii="Times New Roman"/>
          <w:b w:val="false"/>
          <w:i w:val="false"/>
          <w:color w:val="ff0000"/>
          <w:sz w:val="28"/>
        </w:rPr>
        <w:t>      Ескерту. 7-бөлімнің атауы жаңа редакцияда - ҚР Премьер-Министрінің орынбасары - ҚР Қаржы министрінің 13.11.2013 </w:t>
      </w:r>
      <w:r>
        <w:rPr>
          <w:rFonts w:ascii="Times New Roman"/>
          <w:b w:val="false"/>
          <w:i w:val="false"/>
          <w:color w:val="ff0000"/>
          <w:sz w:val="28"/>
        </w:rPr>
        <w:t>№ 523</w:t>
      </w:r>
      <w:r>
        <w:rPr>
          <w:rFonts w:ascii="Times New Roman"/>
          <w:b w:val="false"/>
          <w:i w:val="false"/>
          <w:color w:val="ff0000"/>
          <w:sz w:val="28"/>
        </w:rPr>
        <w:t> бұйрығымен (алғашқы ресми жариялаған күнінен бастап он күнтізбелік күн өткеннен кейін қолданысқа енгізіледі).</w:t>
      </w:r>
    </w:p>
    <w:bookmarkStart w:name="z98" w:id="30"/>
    <w:p>
      <w:pPr>
        <w:spacing w:after="0"/>
        <w:ind w:left="0"/>
        <w:jc w:val="both"/>
      </w:pPr>
      <w:r>
        <w:rPr>
          <w:rFonts w:ascii="Times New Roman"/>
          <w:b w:val="false"/>
          <w:i w:val="false"/>
          <w:color w:val="000000"/>
          <w:sz w:val="28"/>
        </w:rPr>
        <w:t>
      102. Бюджетті атқару жөніндегі орталық уәкілетті органның құрылымдық бөлімшелерінің арасындағы бюджеттің атқарылуы туралы айлық (жылдық) есептерді, бюджеттің түсімдері мен шығыстары туралы электрондық дерек қорды қалыптастыру және беру бойынша өзара қарым-қатынастарын бюджетті атқару жөніндегі орталық уәкілетті орган реттейді.</w:t>
      </w:r>
    </w:p>
    <w:bookmarkEnd w:id="30"/>
    <w:bookmarkStart w:name="z223" w:id="31"/>
    <w:p>
      <w:pPr>
        <w:spacing w:after="0"/>
        <w:ind w:left="0"/>
        <w:jc w:val="both"/>
      </w:pPr>
      <w:r>
        <w:rPr>
          <w:rFonts w:ascii="Times New Roman"/>
          <w:b w:val="false"/>
          <w:i w:val="false"/>
          <w:color w:val="000000"/>
          <w:sz w:val="28"/>
        </w:rPr>
        <w:t xml:space="preserve">
                                      Бюджетті атқару жөніндегі </w:t>
      </w:r>
      <w:r>
        <w:br/>
      </w:r>
      <w:r>
        <w:rPr>
          <w:rFonts w:ascii="Times New Roman"/>
          <w:b w:val="false"/>
          <w:i w:val="false"/>
          <w:color w:val="000000"/>
          <w:sz w:val="28"/>
        </w:rPr>
        <w:t xml:space="preserve">
                                    уәкілетті органдардың бюджеттік </w:t>
      </w:r>
      <w:r>
        <w:br/>
      </w:r>
      <w:r>
        <w:rPr>
          <w:rFonts w:ascii="Times New Roman"/>
          <w:b w:val="false"/>
          <w:i w:val="false"/>
          <w:color w:val="000000"/>
          <w:sz w:val="28"/>
        </w:rPr>
        <w:t xml:space="preserve">
                                     есептілікті жасау және беру </w:t>
      </w:r>
      <w:r>
        <w:br/>
      </w:r>
      <w:r>
        <w:rPr>
          <w:rFonts w:ascii="Times New Roman"/>
          <w:b w:val="false"/>
          <w:i w:val="false"/>
          <w:color w:val="000000"/>
          <w:sz w:val="28"/>
        </w:rPr>
        <w:t xml:space="preserve">
                                         ережесіне 1-қосымша </w:t>
      </w:r>
    </w:p>
    <w:bookmarkEnd w:id="31"/>
    <w:p>
      <w:pPr>
        <w:spacing w:after="0"/>
        <w:ind w:left="0"/>
        <w:jc w:val="both"/>
      </w:pPr>
      <w:r>
        <w:rPr>
          <w:rFonts w:ascii="Times New Roman"/>
          <w:b w:val="false"/>
          <w:i w:val="false"/>
          <w:color w:val="000000"/>
          <w:sz w:val="28"/>
        </w:rPr>
        <w:t xml:space="preserve">            _____________________________ жылға арналған </w:t>
      </w:r>
      <w:r>
        <w:br/>
      </w:r>
      <w:r>
        <w:rPr>
          <w:rFonts w:ascii="Times New Roman"/>
          <w:b w:val="false"/>
          <w:i w:val="false"/>
          <w:color w:val="000000"/>
          <w:sz w:val="28"/>
        </w:rPr>
        <w:t>
</w:t>
      </w:r>
      <w:r>
        <w:rPr>
          <w:rFonts w:ascii="Times New Roman"/>
          <w:b/>
          <w:i w:val="false"/>
          <w:color w:val="000000"/>
          <w:sz w:val="28"/>
        </w:rPr>
        <w:t xml:space="preserve">    ___________________________________ </w:t>
      </w:r>
      <w:r>
        <w:rPr>
          <w:rFonts w:ascii="Times New Roman"/>
          <w:b/>
          <w:i w:val="false"/>
          <w:color w:val="000000"/>
          <w:sz w:val="28"/>
        </w:rPr>
        <w:t xml:space="preserve">атқарылуы </w:t>
      </w:r>
      <w:r>
        <w:rPr>
          <w:rFonts w:ascii="Times New Roman"/>
          <w:b/>
          <w:i w:val="false"/>
          <w:color w:val="000000"/>
          <w:sz w:val="28"/>
        </w:rPr>
        <w:t xml:space="preserve">туралы </w:t>
      </w:r>
      <w:r>
        <w:rPr>
          <w:rFonts w:ascii="Times New Roman"/>
          <w:b/>
          <w:i w:val="false"/>
          <w:color w:val="000000"/>
          <w:sz w:val="28"/>
        </w:rPr>
        <w:t xml:space="preserve">есеп </w:t>
      </w:r>
      <w:r>
        <w:br/>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rPr>
        <w:t xml:space="preserve">бюджеттің </w:t>
      </w:r>
      <w:r>
        <w:rPr>
          <w:rFonts w:ascii="Times New Roman"/>
          <w:b w:val="false"/>
          <w:i/>
          <w:color w:val="000000"/>
          <w:sz w:val="28"/>
        </w:rPr>
        <w:t>атауы</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Республика (облыс, қала, аудан) ___________________________ </w:t>
      </w:r>
      <w:r>
        <w:br/>
      </w:r>
      <w:r>
        <w:rPr>
          <w:rFonts w:ascii="Times New Roman"/>
          <w:b w:val="false"/>
          <w:i w:val="false"/>
          <w:color w:val="000000"/>
          <w:sz w:val="28"/>
        </w:rPr>
        <w:t xml:space="preserve">
Кезеңділігі </w:t>
      </w:r>
      <w:r>
        <w:rPr>
          <w:rFonts w:ascii="Times New Roman"/>
          <w:b w:val="false"/>
          <w:i w:val="false"/>
          <w:color w:val="000000"/>
          <w:sz w:val="28"/>
          <w:u w:val="single"/>
        </w:rPr>
        <w:t>айлық</w:t>
      </w:r>
      <w:r>
        <w:rPr>
          <w:rFonts w:ascii="Times New Roman"/>
          <w:b w:val="false"/>
          <w:i w:val="false"/>
          <w:color w:val="000000"/>
          <w:sz w:val="28"/>
          <w:u w:val="single"/>
        </w:rPr>
        <w:t xml:space="preserve">, </w:t>
      </w:r>
      <w:r>
        <w:rPr>
          <w:rFonts w:ascii="Times New Roman"/>
          <w:b w:val="false"/>
          <w:i w:val="false"/>
          <w:color w:val="000000"/>
          <w:sz w:val="28"/>
          <w:u w:val="single"/>
        </w:rPr>
        <w:t>жылдық</w:t>
      </w:r>
      <w:r>
        <w:br/>
      </w:r>
      <w:r>
        <w:rPr>
          <w:rFonts w:ascii="Times New Roman"/>
          <w:b w:val="false"/>
          <w:i w:val="false"/>
          <w:color w:val="000000"/>
          <w:sz w:val="28"/>
        </w:rPr>
        <w:t xml:space="preserve">
Өлшем бірлігі: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0"/>
        <w:gridCol w:w="3301"/>
        <w:gridCol w:w="1636"/>
        <w:gridCol w:w="1868"/>
        <w:gridCol w:w="1658"/>
        <w:gridCol w:w="1513"/>
        <w:gridCol w:w="2274"/>
      </w:tblGrid>
      <w:tr>
        <w:trPr>
          <w:trHeight w:val="216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сыныптама кодтары </w:t>
            </w:r>
          </w:p>
        </w:tc>
        <w:tc>
          <w:tcPr>
            <w:tcW w:w="3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қаржы жылына арналған бекітілген бюджет </w:t>
            </w:r>
          </w:p>
        </w:tc>
        <w:tc>
          <w:tcPr>
            <w:tcW w:w="1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қаржы жылына арналған  нықтыланғанбюджет </w:t>
            </w:r>
          </w:p>
        </w:tc>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қаржы жылына арналған түзетілген бюджет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кезеңге арналған түсімдердің және төлемдер бойынша қаржыландырудың жиынтық жоспары, міндеттемелер бойынша қаржыландырудың жиынтық жоспары </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төлемдер бойынша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бойынша </w:t>
            </w:r>
          </w:p>
        </w:tc>
      </w:tr>
      <w:tr>
        <w:trPr>
          <w:trHeight w:val="31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1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 КІРІСТЕР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w:t>
            </w:r>
            <w:r>
              <w:rPr>
                <w:rFonts w:ascii="Times New Roman"/>
                <w:b w:val="false"/>
                <w:i/>
                <w:color w:val="000000"/>
                <w:sz w:val="20"/>
              </w:rPr>
              <w:t>қ</w:t>
            </w:r>
            <w:r>
              <w:rPr>
                <w:rFonts w:ascii="Times New Roman"/>
                <w:b w:val="false"/>
                <w:i/>
                <w:color w:val="000000"/>
                <w:sz w:val="20"/>
              </w:rPr>
              <w:t>ты</w:t>
            </w:r>
            <w:r>
              <w:rPr>
                <w:rFonts w:ascii="Times New Roman"/>
                <w:b w:val="false"/>
                <w:i/>
                <w:color w:val="000000"/>
                <w:sz w:val="20"/>
              </w:rPr>
              <w:t xml:space="preserve">қ </w:t>
            </w:r>
            <w:r>
              <w:br/>
            </w:r>
            <w:r>
              <w:rPr>
                <w:rFonts w:ascii="Times New Roman"/>
                <w:b w:val="false"/>
                <w:i w:val="false"/>
                <w:color w:val="000000"/>
                <w:sz w:val="20"/>
              </w:rPr>
              <w:t>
</w:t>
            </w:r>
            <w:r>
              <w:rPr>
                <w:rFonts w:ascii="Times New Roman"/>
                <w:b w:val="false"/>
                <w:i/>
                <w:color w:val="000000"/>
                <w:sz w:val="20"/>
              </w:rPr>
              <w:t>т</w:t>
            </w:r>
            <w:r>
              <w:rPr>
                <w:rFonts w:ascii="Times New Roman"/>
                <w:b w:val="false"/>
                <w:i/>
                <w:color w:val="000000"/>
                <w:sz w:val="20"/>
              </w:rPr>
              <w:t>ү</w:t>
            </w:r>
            <w:r>
              <w:rPr>
                <w:rFonts w:ascii="Times New Roman"/>
                <w:b w:val="false"/>
                <w:i/>
                <w:color w:val="000000"/>
                <w:sz w:val="20"/>
              </w:rPr>
              <w:t xml:space="preserve">сімдер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w:t>
            </w:r>
            <w:r>
              <w:rPr>
                <w:rFonts w:ascii="Times New Roman"/>
                <w:b w:val="false"/>
                <w:i/>
                <w:color w:val="000000"/>
                <w:sz w:val="20"/>
              </w:rPr>
              <w:t>қ</w:t>
            </w:r>
            <w:r>
              <w:rPr>
                <w:rFonts w:ascii="Times New Roman"/>
                <w:b w:val="false"/>
                <w:i/>
                <w:color w:val="000000"/>
                <w:sz w:val="20"/>
              </w:rPr>
              <w:t>ты</w:t>
            </w:r>
            <w:r>
              <w:rPr>
                <w:rFonts w:ascii="Times New Roman"/>
                <w:b w:val="false"/>
                <w:i/>
                <w:color w:val="000000"/>
                <w:sz w:val="20"/>
              </w:rPr>
              <w:t xml:space="preserve">қ </w:t>
            </w:r>
            <w:r>
              <w:rPr>
                <w:rFonts w:ascii="Times New Roman"/>
                <w:b w:val="false"/>
                <w:i/>
                <w:color w:val="000000"/>
                <w:sz w:val="20"/>
              </w:rPr>
              <w:t xml:space="preserve">емес </w:t>
            </w:r>
            <w:r>
              <w:br/>
            </w:r>
            <w:r>
              <w:rPr>
                <w:rFonts w:ascii="Times New Roman"/>
                <w:b w:val="false"/>
                <w:i w:val="false"/>
                <w:color w:val="000000"/>
                <w:sz w:val="20"/>
              </w:rPr>
              <w:t>
</w:t>
            </w:r>
            <w:r>
              <w:rPr>
                <w:rFonts w:ascii="Times New Roman"/>
                <w:b w:val="false"/>
                <w:i/>
                <w:color w:val="000000"/>
                <w:sz w:val="20"/>
              </w:rPr>
              <w:t>т</w:t>
            </w:r>
            <w:r>
              <w:rPr>
                <w:rFonts w:ascii="Times New Roman"/>
                <w:b w:val="false"/>
                <w:i/>
                <w:color w:val="000000"/>
                <w:sz w:val="20"/>
              </w:rPr>
              <w:t>ү</w:t>
            </w:r>
            <w:r>
              <w:rPr>
                <w:rFonts w:ascii="Times New Roman"/>
                <w:b w:val="false"/>
                <w:i/>
                <w:color w:val="000000"/>
                <w:sz w:val="20"/>
              </w:rPr>
              <w:t xml:space="preserve">сімдер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w:t>
            </w:r>
            <w:r>
              <w:rPr>
                <w:rFonts w:ascii="Times New Roman"/>
                <w:b w:val="false"/>
                <w:i/>
                <w:color w:val="000000"/>
                <w:sz w:val="20"/>
              </w:rPr>
              <w:t>ү</w:t>
            </w:r>
            <w:r>
              <w:rPr>
                <w:rFonts w:ascii="Times New Roman"/>
                <w:b w:val="false"/>
                <w:i/>
                <w:color w:val="000000"/>
                <w:sz w:val="20"/>
              </w:rPr>
              <w:t>сетін т</w:t>
            </w:r>
            <w:r>
              <w:rPr>
                <w:rFonts w:ascii="Times New Roman"/>
                <w:b w:val="false"/>
                <w:i/>
                <w:color w:val="000000"/>
                <w:sz w:val="20"/>
              </w:rPr>
              <w:t>ү</w:t>
            </w:r>
            <w:r>
              <w:rPr>
                <w:rFonts w:ascii="Times New Roman"/>
                <w:b w:val="false"/>
                <w:i/>
                <w:color w:val="000000"/>
                <w:sz w:val="20"/>
              </w:rPr>
              <w:t xml:space="preserve">сімдер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Трансферттер </w:t>
            </w:r>
            <w:r>
              <w:br/>
            </w:r>
            <w:r>
              <w:rPr>
                <w:rFonts w:ascii="Times New Roman"/>
                <w:b w:val="false"/>
                <w:i w:val="false"/>
                <w:color w:val="000000"/>
                <w:sz w:val="20"/>
              </w:rPr>
              <w:t>
</w:t>
            </w:r>
            <w:r>
              <w:rPr>
                <w:rFonts w:ascii="Times New Roman"/>
                <w:b w:val="false"/>
                <w:i/>
                <w:color w:val="000000"/>
                <w:sz w:val="20"/>
              </w:rPr>
              <w:t>т</w:t>
            </w:r>
            <w:r>
              <w:rPr>
                <w:rFonts w:ascii="Times New Roman"/>
                <w:b w:val="false"/>
                <w:i/>
                <w:color w:val="000000"/>
                <w:sz w:val="20"/>
              </w:rPr>
              <w:t>ү</w:t>
            </w:r>
            <w:r>
              <w:rPr>
                <w:rFonts w:ascii="Times New Roman"/>
                <w:b w:val="false"/>
                <w:i/>
                <w:color w:val="000000"/>
                <w:sz w:val="20"/>
              </w:rPr>
              <w:t xml:space="preserve">сімдері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w:t>
            </w:r>
            <w:r>
              <w:rPr>
                <w:rFonts w:ascii="Times New Roman"/>
                <w:b/>
                <w:i w:val="false"/>
                <w:color w:val="000000"/>
                <w:sz w:val="20"/>
              </w:rPr>
              <w:t>Ғ</w:t>
            </w:r>
            <w:r>
              <w:rPr>
                <w:rFonts w:ascii="Times New Roman"/>
                <w:b/>
                <w:i w:val="false"/>
                <w:color w:val="000000"/>
                <w:sz w:val="20"/>
              </w:rPr>
              <w:t xml:space="preserve">ЫНДАР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w:t>
            </w:r>
            <w:r>
              <w:rPr>
                <w:rFonts w:ascii="Times New Roman"/>
                <w:b w:val="false"/>
                <w:i/>
                <w:color w:val="000000"/>
                <w:sz w:val="20"/>
              </w:rPr>
              <w:t>ғ</w:t>
            </w:r>
            <w:r>
              <w:rPr>
                <w:rFonts w:ascii="Times New Roman"/>
                <w:b w:val="false"/>
                <w:i/>
                <w:color w:val="000000"/>
                <w:sz w:val="20"/>
              </w:rPr>
              <w:t xml:space="preserve">ы мемлекеттік </w:t>
            </w:r>
            <w:r>
              <w:br/>
            </w:r>
            <w:r>
              <w:rPr>
                <w:rFonts w:ascii="Times New Roman"/>
                <w:b w:val="false"/>
                <w:i w:val="false"/>
                <w:color w:val="000000"/>
                <w:sz w:val="20"/>
              </w:rPr>
              <w:t>
</w:t>
            </w:r>
            <w:r>
              <w:rPr>
                <w:rFonts w:ascii="Times New Roman"/>
                <w:b w:val="false"/>
                <w:i/>
                <w:color w:val="000000"/>
                <w:sz w:val="20"/>
              </w:rPr>
              <w:t>қ</w:t>
            </w:r>
            <w:r>
              <w:rPr>
                <w:rFonts w:ascii="Times New Roman"/>
                <w:b w:val="false"/>
                <w:i/>
                <w:color w:val="000000"/>
                <w:sz w:val="20"/>
              </w:rPr>
              <w:t xml:space="preserve">ызметтер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w:t>
            </w:r>
            <w:r>
              <w:rPr>
                <w:rFonts w:ascii="Times New Roman"/>
                <w:b w:val="false"/>
                <w:i/>
                <w:color w:val="000000"/>
                <w:sz w:val="20"/>
              </w:rPr>
              <w:t>ор</w:t>
            </w:r>
            <w:r>
              <w:rPr>
                <w:rFonts w:ascii="Times New Roman"/>
                <w:b w:val="false"/>
                <w:i/>
                <w:color w:val="000000"/>
                <w:sz w:val="20"/>
              </w:rPr>
              <w:t>ғ</w:t>
            </w:r>
            <w:r>
              <w:rPr>
                <w:rFonts w:ascii="Times New Roman"/>
                <w:b w:val="false"/>
                <w:i/>
                <w:color w:val="000000"/>
                <w:sz w:val="20"/>
              </w:rPr>
              <w:t xml:space="preserve">аныс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w:t>
            </w:r>
            <w:r>
              <w:rPr>
                <w:rFonts w:ascii="Times New Roman"/>
                <w:b w:val="false"/>
                <w:i/>
                <w:color w:val="000000"/>
                <w:sz w:val="20"/>
              </w:rPr>
              <w:t>амды</w:t>
            </w:r>
            <w:r>
              <w:rPr>
                <w:rFonts w:ascii="Times New Roman"/>
                <w:b w:val="false"/>
                <w:i/>
                <w:color w:val="000000"/>
                <w:sz w:val="20"/>
              </w:rPr>
              <w:t xml:space="preserve">қ </w:t>
            </w:r>
            <w:r>
              <w:br/>
            </w:r>
            <w:r>
              <w:rPr>
                <w:rFonts w:ascii="Times New Roman"/>
                <w:b w:val="false"/>
                <w:i w:val="false"/>
                <w:color w:val="000000"/>
                <w:sz w:val="20"/>
              </w:rPr>
              <w:t>
</w:t>
            </w:r>
            <w:r>
              <w:rPr>
                <w:rFonts w:ascii="Times New Roman"/>
                <w:b w:val="false"/>
                <w:i/>
                <w:color w:val="000000"/>
                <w:sz w:val="20"/>
              </w:rPr>
              <w:t>т</w:t>
            </w:r>
            <w:r>
              <w:rPr>
                <w:rFonts w:ascii="Times New Roman"/>
                <w:b w:val="false"/>
                <w:i/>
                <w:color w:val="000000"/>
                <w:sz w:val="20"/>
              </w:rPr>
              <w:t>ә</w:t>
            </w:r>
            <w:r>
              <w:rPr>
                <w:rFonts w:ascii="Times New Roman"/>
                <w:b w:val="false"/>
                <w:i/>
                <w:color w:val="000000"/>
                <w:sz w:val="20"/>
              </w:rPr>
              <w:t xml:space="preserve">ртіп, </w:t>
            </w:r>
            <w:r>
              <w:br/>
            </w:r>
            <w:r>
              <w:rPr>
                <w:rFonts w:ascii="Times New Roman"/>
                <w:b w:val="false"/>
                <w:i w:val="false"/>
                <w:color w:val="000000"/>
                <w:sz w:val="20"/>
              </w:rPr>
              <w:t>
</w:t>
            </w:r>
            <w:r>
              <w:rPr>
                <w:rFonts w:ascii="Times New Roman"/>
                <w:b w:val="false"/>
                <w:i/>
                <w:color w:val="000000"/>
                <w:sz w:val="20"/>
              </w:rPr>
              <w:t>қ</w:t>
            </w:r>
            <w:r>
              <w:rPr>
                <w:rFonts w:ascii="Times New Roman"/>
                <w:b w:val="false"/>
                <w:i/>
                <w:color w:val="000000"/>
                <w:sz w:val="20"/>
              </w:rPr>
              <w:t xml:space="preserve">ауіпсіздік, </w:t>
            </w:r>
            <w:r>
              <w:br/>
            </w:r>
            <w:r>
              <w:rPr>
                <w:rFonts w:ascii="Times New Roman"/>
                <w:b w:val="false"/>
                <w:i w:val="false"/>
                <w:color w:val="000000"/>
                <w:sz w:val="20"/>
              </w:rPr>
              <w:t>
</w:t>
            </w:r>
            <w:r>
              <w:rPr>
                <w:rFonts w:ascii="Times New Roman"/>
                <w:b w:val="false"/>
                <w:i/>
                <w:color w:val="000000"/>
                <w:sz w:val="20"/>
              </w:rPr>
              <w:t>құқ</w:t>
            </w:r>
            <w:r>
              <w:rPr>
                <w:rFonts w:ascii="Times New Roman"/>
                <w:b w:val="false"/>
                <w:i/>
                <w:color w:val="000000"/>
                <w:sz w:val="20"/>
              </w:rPr>
              <w:t>ы</w:t>
            </w:r>
            <w:r>
              <w:rPr>
                <w:rFonts w:ascii="Times New Roman"/>
                <w:b w:val="false"/>
                <w:i/>
                <w:color w:val="000000"/>
                <w:sz w:val="20"/>
              </w:rPr>
              <w:t>қ</w:t>
            </w:r>
            <w:r>
              <w:rPr>
                <w:rFonts w:ascii="Times New Roman"/>
                <w:b w:val="false"/>
                <w:i/>
                <w:color w:val="000000"/>
                <w:sz w:val="20"/>
              </w:rPr>
              <w:t>ты</w:t>
            </w:r>
            <w:r>
              <w:rPr>
                <w:rFonts w:ascii="Times New Roman"/>
                <w:b w:val="false"/>
                <w:i/>
                <w:color w:val="000000"/>
                <w:sz w:val="20"/>
              </w:rPr>
              <w:t>қ</w:t>
            </w:r>
            <w:r>
              <w:rPr>
                <w:rFonts w:ascii="Times New Roman"/>
                <w:b w:val="false"/>
                <w:i/>
                <w:color w:val="000000"/>
                <w:sz w:val="20"/>
              </w:rPr>
              <w:t>, сотты</w:t>
            </w:r>
            <w:r>
              <w:rPr>
                <w:rFonts w:ascii="Times New Roman"/>
                <w:b w:val="false"/>
                <w:i/>
                <w:color w:val="000000"/>
                <w:sz w:val="20"/>
              </w:rPr>
              <w:t>қ</w:t>
            </w:r>
            <w:r>
              <w:rPr>
                <w:rFonts w:ascii="Times New Roman"/>
                <w:b w:val="false"/>
                <w:i/>
                <w:color w:val="000000"/>
                <w:sz w:val="20"/>
              </w:rPr>
              <w:t xml:space="preserve">, </w:t>
            </w:r>
            <w:r>
              <w:rPr>
                <w:rFonts w:ascii="Times New Roman"/>
                <w:b w:val="false"/>
                <w:i/>
                <w:color w:val="000000"/>
                <w:sz w:val="20"/>
              </w:rPr>
              <w:t>қылмыстық</w:t>
            </w:r>
            <w:r>
              <w:rPr>
                <w:rFonts w:ascii="Times New Roman"/>
                <w:b w:val="false"/>
                <w:i/>
                <w:color w:val="000000"/>
                <w:sz w:val="20"/>
              </w:rPr>
              <w:t>-ат</w:t>
            </w:r>
            <w:r>
              <w:rPr>
                <w:rFonts w:ascii="Times New Roman"/>
                <w:b w:val="false"/>
                <w:i/>
                <w:color w:val="000000"/>
                <w:sz w:val="20"/>
              </w:rPr>
              <w:t>қ</w:t>
            </w:r>
            <w:r>
              <w:rPr>
                <w:rFonts w:ascii="Times New Roman"/>
                <w:b w:val="false"/>
                <w:i/>
                <w:color w:val="000000"/>
                <w:sz w:val="20"/>
              </w:rPr>
              <w:t>арушылы</w:t>
            </w:r>
            <w:r>
              <w:rPr>
                <w:rFonts w:ascii="Times New Roman"/>
                <w:b w:val="false"/>
                <w:i/>
                <w:color w:val="000000"/>
                <w:sz w:val="20"/>
              </w:rPr>
              <w:t xml:space="preserve">қ </w:t>
            </w:r>
            <w:r>
              <w:br/>
            </w:r>
            <w:r>
              <w:rPr>
                <w:rFonts w:ascii="Times New Roman"/>
                <w:b w:val="false"/>
                <w:i w:val="false"/>
                <w:color w:val="000000"/>
                <w:sz w:val="20"/>
              </w:rPr>
              <w:t>
</w:t>
            </w:r>
            <w:r>
              <w:rPr>
                <w:rFonts w:ascii="Times New Roman"/>
                <w:b w:val="false"/>
                <w:i/>
                <w:color w:val="000000"/>
                <w:sz w:val="20"/>
              </w:rPr>
              <w:t>қ</w:t>
            </w:r>
            <w:r>
              <w:rPr>
                <w:rFonts w:ascii="Times New Roman"/>
                <w:b w:val="false"/>
                <w:i/>
                <w:color w:val="000000"/>
                <w:sz w:val="20"/>
              </w:rPr>
              <w:t xml:space="preserve">ызмет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Білім беру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w:t>
            </w:r>
            <w:r>
              <w:rPr>
                <w:rFonts w:ascii="Times New Roman"/>
                <w:b w:val="false"/>
                <w:i/>
                <w:color w:val="000000"/>
                <w:sz w:val="20"/>
              </w:rPr>
              <w:t xml:space="preserve">қ </w:t>
            </w:r>
            <w:r>
              <w:br/>
            </w:r>
            <w:r>
              <w:rPr>
                <w:rFonts w:ascii="Times New Roman"/>
                <w:b w:val="false"/>
                <w:i w:val="false"/>
                <w:color w:val="000000"/>
                <w:sz w:val="20"/>
              </w:rPr>
              <w:t>
</w:t>
            </w:r>
            <w:r>
              <w:rPr>
                <w:rFonts w:ascii="Times New Roman"/>
                <w:b w:val="false"/>
                <w:i/>
                <w:color w:val="000000"/>
                <w:sz w:val="20"/>
              </w:rPr>
              <w:t>са</w:t>
            </w:r>
            <w:r>
              <w:rPr>
                <w:rFonts w:ascii="Times New Roman"/>
                <w:b w:val="false"/>
                <w:i/>
                <w:color w:val="000000"/>
                <w:sz w:val="20"/>
              </w:rPr>
              <w:t>қ</w:t>
            </w:r>
            <w:r>
              <w:rPr>
                <w:rFonts w:ascii="Times New Roman"/>
                <w:b w:val="false"/>
                <w:i/>
                <w:color w:val="000000"/>
                <w:sz w:val="20"/>
              </w:rPr>
              <w:t xml:space="preserve">тау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w:t>
            </w:r>
            <w:r>
              <w:rPr>
                <w:rFonts w:ascii="Times New Roman"/>
                <w:b w:val="false"/>
                <w:i/>
                <w:color w:val="000000"/>
                <w:sz w:val="20"/>
              </w:rPr>
              <w:t xml:space="preserve">леуметтік </w:t>
            </w:r>
            <w:r>
              <w:br/>
            </w:r>
            <w:r>
              <w:rPr>
                <w:rFonts w:ascii="Times New Roman"/>
                <w:b w:val="false"/>
                <w:i w:val="false"/>
                <w:color w:val="000000"/>
                <w:sz w:val="20"/>
              </w:rPr>
              <w:t>
</w:t>
            </w:r>
            <w:r>
              <w:rPr>
                <w:rFonts w:ascii="Times New Roman"/>
                <w:b w:val="false"/>
                <w:i/>
                <w:color w:val="000000"/>
                <w:sz w:val="20"/>
              </w:rPr>
              <w:t>к</w:t>
            </w:r>
            <w:r>
              <w:rPr>
                <w:rFonts w:ascii="Times New Roman"/>
                <w:b w:val="false"/>
                <w:i/>
                <w:color w:val="000000"/>
                <w:sz w:val="20"/>
              </w:rPr>
              <w:t>ө</w:t>
            </w:r>
            <w:r>
              <w:rPr>
                <w:rFonts w:ascii="Times New Roman"/>
                <w:b w:val="false"/>
                <w:i/>
                <w:color w:val="000000"/>
                <w:sz w:val="20"/>
              </w:rPr>
              <w:t>мек ж</w:t>
            </w:r>
            <w:r>
              <w:rPr>
                <w:rFonts w:ascii="Times New Roman"/>
                <w:b w:val="false"/>
                <w:i/>
                <w:color w:val="000000"/>
                <w:sz w:val="20"/>
              </w:rPr>
              <w:t>ә</w:t>
            </w:r>
            <w:r>
              <w:rPr>
                <w:rFonts w:ascii="Times New Roman"/>
                <w:b w:val="false"/>
                <w:i/>
                <w:color w:val="000000"/>
                <w:sz w:val="20"/>
              </w:rPr>
              <w:t xml:space="preserve">не </w:t>
            </w:r>
            <w:r>
              <w:br/>
            </w:r>
            <w:r>
              <w:rPr>
                <w:rFonts w:ascii="Times New Roman"/>
                <w:b w:val="false"/>
                <w:i w:val="false"/>
                <w:color w:val="000000"/>
                <w:sz w:val="20"/>
              </w:rPr>
              <w:t>
</w:t>
            </w:r>
            <w:r>
              <w:rPr>
                <w:rFonts w:ascii="Times New Roman"/>
                <w:b w:val="false"/>
                <w:i/>
                <w:color w:val="000000"/>
                <w:sz w:val="20"/>
              </w:rPr>
              <w:t>ә</w:t>
            </w:r>
            <w:r>
              <w:rPr>
                <w:rFonts w:ascii="Times New Roman"/>
                <w:b w:val="false"/>
                <w:i/>
                <w:color w:val="000000"/>
                <w:sz w:val="20"/>
              </w:rPr>
              <w:t xml:space="preserve">леуметтік </w:t>
            </w:r>
            <w:r>
              <w:br/>
            </w:r>
            <w:r>
              <w:rPr>
                <w:rFonts w:ascii="Times New Roman"/>
                <w:b w:val="false"/>
                <w:i w:val="false"/>
                <w:color w:val="000000"/>
                <w:sz w:val="20"/>
              </w:rPr>
              <w:t>
</w:t>
            </w:r>
            <w:r>
              <w:rPr>
                <w:rFonts w:ascii="Times New Roman"/>
                <w:b w:val="false"/>
                <w:i/>
                <w:color w:val="000000"/>
                <w:sz w:val="20"/>
              </w:rPr>
              <w:t>қ</w:t>
            </w:r>
            <w:r>
              <w:rPr>
                <w:rFonts w:ascii="Times New Roman"/>
                <w:b w:val="false"/>
                <w:i/>
                <w:color w:val="000000"/>
                <w:sz w:val="20"/>
              </w:rPr>
              <w:t xml:space="preserve">амсыздандыру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w:t>
            </w:r>
            <w:r>
              <w:rPr>
                <w:rFonts w:ascii="Times New Roman"/>
                <w:b w:val="false"/>
                <w:i/>
                <w:color w:val="000000"/>
                <w:sz w:val="20"/>
              </w:rPr>
              <w:t>ұ</w:t>
            </w:r>
            <w:r>
              <w:rPr>
                <w:rFonts w:ascii="Times New Roman"/>
                <w:b w:val="false"/>
                <w:i/>
                <w:color w:val="000000"/>
                <w:sz w:val="20"/>
              </w:rPr>
              <w:t>р</w:t>
            </w:r>
            <w:r>
              <w:rPr>
                <w:rFonts w:ascii="Times New Roman"/>
                <w:b w:val="false"/>
                <w:i/>
                <w:color w:val="000000"/>
                <w:sz w:val="20"/>
              </w:rPr>
              <w:t>ғ</w:t>
            </w:r>
            <w:r>
              <w:rPr>
                <w:rFonts w:ascii="Times New Roman"/>
                <w:b w:val="false"/>
                <w:i/>
                <w:color w:val="000000"/>
                <w:sz w:val="20"/>
              </w:rPr>
              <w:t xml:space="preserve">ын </w:t>
            </w:r>
            <w:r>
              <w:rPr>
                <w:rFonts w:ascii="Times New Roman"/>
                <w:b w:val="false"/>
                <w:i/>
                <w:color w:val="000000"/>
                <w:sz w:val="20"/>
              </w:rPr>
              <w:t>ү</w:t>
            </w:r>
            <w:r>
              <w:rPr>
                <w:rFonts w:ascii="Times New Roman"/>
                <w:b w:val="false"/>
                <w:i/>
                <w:color w:val="000000"/>
                <w:sz w:val="20"/>
              </w:rPr>
              <w:t xml:space="preserve">й- </w:t>
            </w:r>
            <w:r>
              <w:br/>
            </w:r>
            <w:r>
              <w:rPr>
                <w:rFonts w:ascii="Times New Roman"/>
                <w:b w:val="false"/>
                <w:i w:val="false"/>
                <w:color w:val="000000"/>
                <w:sz w:val="20"/>
              </w:rPr>
              <w:t>
</w:t>
            </w:r>
            <w:r>
              <w:rPr>
                <w:rFonts w:ascii="Times New Roman"/>
                <w:b w:val="false"/>
                <w:i/>
                <w:color w:val="000000"/>
                <w:sz w:val="20"/>
              </w:rPr>
              <w:t>коммуналды</w:t>
            </w:r>
            <w:r>
              <w:rPr>
                <w:rFonts w:ascii="Times New Roman"/>
                <w:b w:val="false"/>
                <w:i/>
                <w:color w:val="000000"/>
                <w:sz w:val="20"/>
              </w:rPr>
              <w:t xml:space="preserve">қ </w:t>
            </w:r>
            <w:r>
              <w:rPr>
                <w:rFonts w:ascii="Times New Roman"/>
                <w:b w:val="false"/>
                <w:i/>
                <w:color w:val="000000"/>
                <w:sz w:val="20"/>
              </w:rPr>
              <w:t>шаруашылы</w:t>
            </w:r>
            <w:r>
              <w:rPr>
                <w:rFonts w:ascii="Times New Roman"/>
                <w:b w:val="false"/>
                <w:i/>
                <w:color w:val="000000"/>
                <w:sz w:val="20"/>
              </w:rPr>
              <w:t xml:space="preserve">қ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w:t>
            </w:r>
            <w:r>
              <w:rPr>
                <w:rFonts w:ascii="Times New Roman"/>
                <w:b w:val="false"/>
                <w:i/>
                <w:color w:val="000000"/>
                <w:sz w:val="20"/>
              </w:rPr>
              <w:t>ә</w:t>
            </w:r>
            <w:r>
              <w:rPr>
                <w:rFonts w:ascii="Times New Roman"/>
                <w:b w:val="false"/>
                <w:i/>
                <w:color w:val="000000"/>
                <w:sz w:val="20"/>
              </w:rPr>
              <w:t xml:space="preserve">дениет, спорт, туризм </w:t>
            </w:r>
            <w:r>
              <w:br/>
            </w:r>
            <w:r>
              <w:rPr>
                <w:rFonts w:ascii="Times New Roman"/>
                <w:b w:val="false"/>
                <w:i w:val="false"/>
                <w:color w:val="000000"/>
                <w:sz w:val="20"/>
              </w:rPr>
              <w:t>
</w:t>
            </w:r>
            <w:r>
              <w:rPr>
                <w:rFonts w:ascii="Times New Roman"/>
                <w:b w:val="false"/>
                <w:i/>
                <w:color w:val="000000"/>
                <w:sz w:val="20"/>
              </w:rPr>
              <w:t>жә</w:t>
            </w:r>
            <w:r>
              <w:rPr>
                <w:rFonts w:ascii="Times New Roman"/>
                <w:b w:val="false"/>
                <w:i/>
                <w:color w:val="000000"/>
                <w:sz w:val="20"/>
              </w:rPr>
              <w:t>не а</w:t>
            </w:r>
            <w:r>
              <w:rPr>
                <w:rFonts w:ascii="Times New Roman"/>
                <w:b w:val="false"/>
                <w:i/>
                <w:color w:val="000000"/>
                <w:sz w:val="20"/>
              </w:rPr>
              <w:t>қ</w:t>
            </w:r>
            <w:r>
              <w:rPr>
                <w:rFonts w:ascii="Times New Roman"/>
                <w:b w:val="false"/>
                <w:i/>
                <w:color w:val="000000"/>
                <w:sz w:val="20"/>
              </w:rPr>
              <w:t>паратты</w:t>
            </w:r>
            <w:r>
              <w:rPr>
                <w:rFonts w:ascii="Times New Roman"/>
                <w:b w:val="false"/>
                <w:i/>
                <w:color w:val="000000"/>
                <w:sz w:val="20"/>
              </w:rPr>
              <w:t xml:space="preserve">қ </w:t>
            </w:r>
            <w:r>
              <w:rPr>
                <w:rFonts w:ascii="Times New Roman"/>
                <w:b w:val="false"/>
                <w:i/>
                <w:color w:val="000000"/>
                <w:sz w:val="20"/>
              </w:rPr>
              <w:t>ке</w:t>
            </w:r>
            <w:r>
              <w:rPr>
                <w:rFonts w:ascii="Times New Roman"/>
                <w:b w:val="false"/>
                <w:i/>
                <w:color w:val="000000"/>
                <w:sz w:val="20"/>
              </w:rPr>
              <w:t>ң</w:t>
            </w:r>
            <w:r>
              <w:rPr>
                <w:rFonts w:ascii="Times New Roman"/>
                <w:b w:val="false"/>
                <w:i/>
                <w:color w:val="000000"/>
                <w:sz w:val="20"/>
              </w:rPr>
              <w:t xml:space="preserve">істік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Отын-энергетикалы</w:t>
            </w:r>
            <w:r>
              <w:rPr>
                <w:rFonts w:ascii="Times New Roman"/>
                <w:b w:val="false"/>
                <w:i/>
                <w:color w:val="000000"/>
                <w:sz w:val="20"/>
              </w:rPr>
              <w:t xml:space="preserve">қ </w:t>
            </w:r>
            <w:r>
              <w:rPr>
                <w:rFonts w:ascii="Times New Roman"/>
                <w:b w:val="false"/>
                <w:i/>
                <w:color w:val="000000"/>
                <w:sz w:val="20"/>
              </w:rPr>
              <w:t>кешен ж</w:t>
            </w:r>
            <w:r>
              <w:rPr>
                <w:rFonts w:ascii="Times New Roman"/>
                <w:b w:val="false"/>
                <w:i/>
                <w:color w:val="000000"/>
                <w:sz w:val="20"/>
              </w:rPr>
              <w:t>ә</w:t>
            </w:r>
            <w:r>
              <w:rPr>
                <w:rFonts w:ascii="Times New Roman"/>
                <w:b w:val="false"/>
                <w:i/>
                <w:color w:val="000000"/>
                <w:sz w:val="20"/>
              </w:rPr>
              <w:t xml:space="preserve">не жер </w:t>
            </w:r>
            <w:r>
              <w:rPr>
                <w:rFonts w:ascii="Times New Roman"/>
                <w:b w:val="false"/>
                <w:i/>
                <w:color w:val="000000"/>
                <w:sz w:val="20"/>
              </w:rPr>
              <w:t>қ</w:t>
            </w:r>
            <w:r>
              <w:rPr>
                <w:rFonts w:ascii="Times New Roman"/>
                <w:b w:val="false"/>
                <w:i/>
                <w:color w:val="000000"/>
                <w:sz w:val="20"/>
              </w:rPr>
              <w:t xml:space="preserve">ойнауын пайдалану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1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w:t>
            </w:r>
            <w:r>
              <w:rPr>
                <w:rFonts w:ascii="Times New Roman"/>
                <w:b w:val="false"/>
                <w:i/>
                <w:color w:val="000000"/>
                <w:sz w:val="20"/>
              </w:rPr>
              <w:t xml:space="preserve">қ </w:t>
            </w:r>
            <w:r>
              <w:rPr>
                <w:rFonts w:ascii="Times New Roman"/>
                <w:b w:val="false"/>
                <w:i/>
                <w:color w:val="000000"/>
                <w:sz w:val="20"/>
              </w:rPr>
              <w:t>шаруашылы</w:t>
            </w:r>
            <w:r>
              <w:rPr>
                <w:rFonts w:ascii="Times New Roman"/>
                <w:b w:val="false"/>
                <w:i/>
                <w:color w:val="000000"/>
                <w:sz w:val="20"/>
              </w:rPr>
              <w:t>ғ</w:t>
            </w:r>
            <w:r>
              <w:rPr>
                <w:rFonts w:ascii="Times New Roman"/>
                <w:b w:val="false"/>
                <w:i/>
                <w:color w:val="000000"/>
                <w:sz w:val="20"/>
              </w:rPr>
              <w:t xml:space="preserve">ы, ерекше </w:t>
            </w:r>
            <w:r>
              <w:rPr>
                <w:rFonts w:ascii="Times New Roman"/>
                <w:b w:val="false"/>
                <w:i/>
                <w:color w:val="000000"/>
                <w:sz w:val="20"/>
              </w:rPr>
              <w:t>қ</w:t>
            </w:r>
            <w:r>
              <w:rPr>
                <w:rFonts w:ascii="Times New Roman"/>
                <w:b w:val="false"/>
                <w:i/>
                <w:color w:val="000000"/>
                <w:sz w:val="20"/>
              </w:rPr>
              <w:t>ор</w:t>
            </w:r>
            <w:r>
              <w:rPr>
                <w:rFonts w:ascii="Times New Roman"/>
                <w:b w:val="false"/>
                <w:i/>
                <w:color w:val="000000"/>
                <w:sz w:val="20"/>
              </w:rPr>
              <w:t xml:space="preserve">ға </w:t>
            </w:r>
            <w:r>
              <w:rPr>
                <w:rFonts w:ascii="Times New Roman"/>
                <w:b w:val="false"/>
                <w:i/>
                <w:color w:val="000000"/>
                <w:sz w:val="20"/>
              </w:rPr>
              <w:t>латын таби</w:t>
            </w:r>
            <w:r>
              <w:rPr>
                <w:rFonts w:ascii="Times New Roman"/>
                <w:b w:val="false"/>
                <w:i/>
                <w:color w:val="000000"/>
                <w:sz w:val="20"/>
              </w:rPr>
              <w:t>ғ</w:t>
            </w:r>
            <w:r>
              <w:rPr>
                <w:rFonts w:ascii="Times New Roman"/>
                <w:b w:val="false"/>
                <w:i/>
                <w:color w:val="000000"/>
                <w:sz w:val="20"/>
              </w:rPr>
              <w:t>и аума</w:t>
            </w:r>
            <w:r>
              <w:rPr>
                <w:rFonts w:ascii="Times New Roman"/>
                <w:b w:val="false"/>
                <w:i/>
                <w:color w:val="000000"/>
                <w:sz w:val="20"/>
              </w:rPr>
              <w:t>қ</w:t>
            </w:r>
            <w:r>
              <w:rPr>
                <w:rFonts w:ascii="Times New Roman"/>
                <w:b w:val="false"/>
                <w:i/>
                <w:color w:val="000000"/>
                <w:sz w:val="20"/>
              </w:rPr>
              <w:t xml:space="preserve">тар, </w:t>
            </w:r>
            <w:r>
              <w:rPr>
                <w:rFonts w:ascii="Times New Roman"/>
                <w:b w:val="false"/>
                <w:i/>
                <w:color w:val="000000"/>
                <w:sz w:val="20"/>
              </w:rPr>
              <w:t>қ</w:t>
            </w:r>
            <w:r>
              <w:rPr>
                <w:rFonts w:ascii="Times New Roman"/>
                <w:b w:val="false"/>
                <w:i/>
                <w:color w:val="000000"/>
                <w:sz w:val="20"/>
              </w:rPr>
              <w:t>орша</w:t>
            </w:r>
            <w:r>
              <w:rPr>
                <w:rFonts w:ascii="Times New Roman"/>
                <w:b w:val="false"/>
                <w:i/>
                <w:color w:val="000000"/>
                <w:sz w:val="20"/>
              </w:rPr>
              <w:t>ғ</w:t>
            </w:r>
            <w:r>
              <w:rPr>
                <w:rFonts w:ascii="Times New Roman"/>
                <w:b w:val="false"/>
                <w:i/>
                <w:color w:val="000000"/>
                <w:sz w:val="20"/>
              </w:rPr>
              <w:t>ан ортаны ж</w:t>
            </w:r>
            <w:r>
              <w:rPr>
                <w:rFonts w:ascii="Times New Roman"/>
                <w:b w:val="false"/>
                <w:i/>
                <w:color w:val="000000"/>
                <w:sz w:val="20"/>
              </w:rPr>
              <w:t>ә</w:t>
            </w:r>
            <w:r>
              <w:rPr>
                <w:rFonts w:ascii="Times New Roman"/>
                <w:b w:val="false"/>
                <w:i/>
                <w:color w:val="000000"/>
                <w:sz w:val="20"/>
              </w:rPr>
              <w:t xml:space="preserve">не жануарлар </w:t>
            </w:r>
            <w:r>
              <w:br/>
            </w:r>
            <w:r>
              <w:rPr>
                <w:rFonts w:ascii="Times New Roman"/>
                <w:b w:val="false"/>
                <w:i w:val="false"/>
                <w:color w:val="000000"/>
                <w:sz w:val="20"/>
              </w:rPr>
              <w:t>
</w:t>
            </w:r>
            <w:r>
              <w:rPr>
                <w:rFonts w:ascii="Times New Roman"/>
                <w:b w:val="false"/>
                <w:i/>
                <w:color w:val="000000"/>
                <w:sz w:val="20"/>
              </w:rPr>
              <w:t>ә</w:t>
            </w:r>
            <w:r>
              <w:rPr>
                <w:rFonts w:ascii="Times New Roman"/>
                <w:b w:val="false"/>
                <w:i/>
                <w:color w:val="000000"/>
                <w:sz w:val="20"/>
              </w:rPr>
              <w:t xml:space="preserve">лемін </w:t>
            </w:r>
            <w:r>
              <w:rPr>
                <w:rFonts w:ascii="Times New Roman"/>
                <w:b w:val="false"/>
                <w:i/>
                <w:color w:val="000000"/>
                <w:sz w:val="20"/>
              </w:rPr>
              <w:t>қ</w:t>
            </w:r>
            <w:r>
              <w:rPr>
                <w:rFonts w:ascii="Times New Roman"/>
                <w:b w:val="false"/>
                <w:i/>
                <w:color w:val="000000"/>
                <w:sz w:val="20"/>
              </w:rPr>
              <w:t>ор</w:t>
            </w:r>
            <w:r>
              <w:rPr>
                <w:rFonts w:ascii="Times New Roman"/>
                <w:b w:val="false"/>
                <w:i/>
                <w:color w:val="000000"/>
                <w:sz w:val="20"/>
              </w:rPr>
              <w:t>ғ</w:t>
            </w:r>
            <w:r>
              <w:rPr>
                <w:rFonts w:ascii="Times New Roman"/>
                <w:b w:val="false"/>
                <w:i/>
                <w:color w:val="000000"/>
                <w:sz w:val="20"/>
              </w:rPr>
              <w:t xml:space="preserve">ау, жер </w:t>
            </w:r>
            <w:r>
              <w:rPr>
                <w:rFonts w:ascii="Times New Roman"/>
                <w:b w:val="false"/>
                <w:i/>
                <w:color w:val="000000"/>
                <w:sz w:val="20"/>
              </w:rPr>
              <w:t>қ</w:t>
            </w:r>
            <w:r>
              <w:rPr>
                <w:rFonts w:ascii="Times New Roman"/>
                <w:b w:val="false"/>
                <w:i/>
                <w:color w:val="000000"/>
                <w:sz w:val="20"/>
              </w:rPr>
              <w:t xml:space="preserve">тынастары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w:t>
            </w:r>
            <w:r>
              <w:rPr>
                <w:rFonts w:ascii="Times New Roman"/>
                <w:b w:val="false"/>
                <w:i/>
                <w:color w:val="000000"/>
                <w:sz w:val="20"/>
              </w:rPr>
              <w:t>нерк</w:t>
            </w:r>
            <w:r>
              <w:rPr>
                <w:rFonts w:ascii="Times New Roman"/>
                <w:b w:val="false"/>
                <w:i/>
                <w:color w:val="000000"/>
                <w:sz w:val="20"/>
              </w:rPr>
              <w:t>ә</w:t>
            </w:r>
            <w:r>
              <w:rPr>
                <w:rFonts w:ascii="Times New Roman"/>
                <w:b w:val="false"/>
                <w:i/>
                <w:color w:val="000000"/>
                <w:sz w:val="20"/>
              </w:rPr>
              <w:t xml:space="preserve">сіп, </w:t>
            </w:r>
            <w:r>
              <w:br/>
            </w:r>
            <w:r>
              <w:rPr>
                <w:rFonts w:ascii="Times New Roman"/>
                <w:b w:val="false"/>
                <w:i w:val="false"/>
                <w:color w:val="000000"/>
                <w:sz w:val="20"/>
              </w:rPr>
              <w:t>
</w:t>
            </w:r>
            <w:r>
              <w:rPr>
                <w:rFonts w:ascii="Times New Roman"/>
                <w:b w:val="false"/>
                <w:i/>
                <w:color w:val="000000"/>
                <w:sz w:val="20"/>
              </w:rPr>
              <w:t>с</w:t>
            </w:r>
            <w:r>
              <w:rPr>
                <w:rFonts w:ascii="Times New Roman"/>
                <w:b w:val="false"/>
                <w:i/>
                <w:color w:val="000000"/>
                <w:sz w:val="20"/>
              </w:rPr>
              <w:t>ә</w:t>
            </w:r>
            <w:r>
              <w:rPr>
                <w:rFonts w:ascii="Times New Roman"/>
                <w:b w:val="false"/>
                <w:i/>
                <w:color w:val="000000"/>
                <w:sz w:val="20"/>
              </w:rPr>
              <w:t xml:space="preserve">улет, </w:t>
            </w:r>
            <w:r>
              <w:rPr>
                <w:rFonts w:ascii="Times New Roman"/>
                <w:b w:val="false"/>
                <w:i/>
                <w:color w:val="000000"/>
                <w:sz w:val="20"/>
              </w:rPr>
              <w:t>қ</w:t>
            </w:r>
            <w:r>
              <w:rPr>
                <w:rFonts w:ascii="Times New Roman"/>
                <w:b w:val="false"/>
                <w:i/>
                <w:color w:val="000000"/>
                <w:sz w:val="20"/>
              </w:rPr>
              <w:t xml:space="preserve">ала </w:t>
            </w:r>
            <w:r>
              <w:br/>
            </w:r>
            <w:r>
              <w:rPr>
                <w:rFonts w:ascii="Times New Roman"/>
                <w:b w:val="false"/>
                <w:i w:val="false"/>
                <w:color w:val="000000"/>
                <w:sz w:val="20"/>
              </w:rPr>
              <w:t>
</w:t>
            </w:r>
            <w:r>
              <w:rPr>
                <w:rFonts w:ascii="Times New Roman"/>
                <w:b w:val="false"/>
                <w:i/>
                <w:color w:val="000000"/>
                <w:sz w:val="20"/>
              </w:rPr>
              <w:t>құ</w:t>
            </w:r>
            <w:r>
              <w:rPr>
                <w:rFonts w:ascii="Times New Roman"/>
                <w:b w:val="false"/>
                <w:i/>
                <w:color w:val="000000"/>
                <w:sz w:val="20"/>
              </w:rPr>
              <w:t>рылысы ж</w:t>
            </w:r>
            <w:r>
              <w:rPr>
                <w:rFonts w:ascii="Times New Roman"/>
                <w:b w:val="false"/>
                <w:i/>
                <w:color w:val="000000"/>
                <w:sz w:val="20"/>
              </w:rPr>
              <w:t>ә</w:t>
            </w:r>
            <w:r>
              <w:rPr>
                <w:rFonts w:ascii="Times New Roman"/>
                <w:b w:val="false"/>
                <w:i/>
                <w:color w:val="000000"/>
                <w:sz w:val="20"/>
              </w:rPr>
              <w:t xml:space="preserve">не </w:t>
            </w:r>
            <w:r>
              <w:rPr>
                <w:rFonts w:ascii="Times New Roman"/>
                <w:b w:val="false"/>
                <w:i/>
                <w:color w:val="000000"/>
                <w:sz w:val="20"/>
              </w:rPr>
              <w:t>құ</w:t>
            </w:r>
            <w:r>
              <w:rPr>
                <w:rFonts w:ascii="Times New Roman"/>
                <w:b w:val="false"/>
                <w:i/>
                <w:color w:val="000000"/>
                <w:sz w:val="20"/>
              </w:rPr>
              <w:t xml:space="preserve">рылыс </w:t>
            </w:r>
            <w:r>
              <w:rPr>
                <w:rFonts w:ascii="Times New Roman"/>
                <w:b w:val="false"/>
                <w:i/>
                <w:color w:val="000000"/>
                <w:sz w:val="20"/>
              </w:rPr>
              <w:t>қызметі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w:t>
            </w:r>
            <w:r>
              <w:rPr>
                <w:rFonts w:ascii="Times New Roman"/>
                <w:b w:val="false"/>
                <w:i/>
                <w:color w:val="000000"/>
                <w:sz w:val="20"/>
              </w:rPr>
              <w:t>ө</w:t>
            </w:r>
            <w:r>
              <w:rPr>
                <w:rFonts w:ascii="Times New Roman"/>
                <w:b w:val="false"/>
                <w:i/>
                <w:color w:val="000000"/>
                <w:sz w:val="20"/>
              </w:rPr>
              <w:t>лік ж</w:t>
            </w:r>
            <w:r>
              <w:rPr>
                <w:rFonts w:ascii="Times New Roman"/>
                <w:b w:val="false"/>
                <w:i/>
                <w:color w:val="000000"/>
                <w:sz w:val="20"/>
              </w:rPr>
              <w:t>ә</w:t>
            </w:r>
            <w:r>
              <w:rPr>
                <w:rFonts w:ascii="Times New Roman"/>
                <w:b w:val="false"/>
                <w:i/>
                <w:color w:val="000000"/>
                <w:sz w:val="20"/>
              </w:rPr>
              <w:t xml:space="preserve">не коммуникация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w:t>
            </w:r>
            <w:r>
              <w:rPr>
                <w:rFonts w:ascii="Times New Roman"/>
                <w:b w:val="false"/>
                <w:i/>
                <w:color w:val="000000"/>
                <w:sz w:val="20"/>
              </w:rPr>
              <w:t xml:space="preserve">згелер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w:t>
            </w:r>
            <w:r>
              <w:rPr>
                <w:rFonts w:ascii="Times New Roman"/>
                <w:b w:val="false"/>
                <w:i/>
                <w:color w:val="000000"/>
                <w:sz w:val="20"/>
              </w:rPr>
              <w:t>ызмет к</w:t>
            </w:r>
            <w:r>
              <w:rPr>
                <w:rFonts w:ascii="Times New Roman"/>
                <w:b w:val="false"/>
                <w:i/>
                <w:color w:val="000000"/>
                <w:sz w:val="20"/>
              </w:rPr>
              <w:t>ө</w:t>
            </w:r>
            <w:r>
              <w:rPr>
                <w:rFonts w:ascii="Times New Roman"/>
                <w:b w:val="false"/>
                <w:i/>
                <w:color w:val="000000"/>
                <w:sz w:val="20"/>
              </w:rPr>
              <w:t xml:space="preserve">рсету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Трансферттер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 ТАЗА БЮДЖЕТТІК КРЕДИТ БЕРУ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кредиттерін өтеу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1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w:t>
            </w:r>
            <w:r>
              <w:rPr>
                <w:rFonts w:ascii="Times New Roman"/>
                <w:b/>
                <w:i w:val="false"/>
                <w:color w:val="000000"/>
                <w:sz w:val="20"/>
              </w:rPr>
              <w:t xml:space="preserve">Қ </w:t>
            </w:r>
            <w:r>
              <w:rPr>
                <w:rFonts w:ascii="Times New Roman"/>
                <w:b/>
                <w:i w:val="false"/>
                <w:color w:val="000000"/>
                <w:sz w:val="20"/>
              </w:rPr>
              <w:t xml:space="preserve">АРЖЫЛЫ </w:t>
            </w:r>
            <w:r>
              <w:rPr>
                <w:rFonts w:ascii="Times New Roman"/>
                <w:b/>
                <w:i w:val="false"/>
                <w:color w:val="000000"/>
                <w:sz w:val="20"/>
              </w:rPr>
              <w:t xml:space="preserve">Қ </w:t>
            </w:r>
            <w:r>
              <w:rPr>
                <w:rFonts w:ascii="Times New Roman"/>
                <w:b/>
                <w:i w:val="false"/>
                <w:color w:val="000000"/>
                <w:sz w:val="20"/>
              </w:rPr>
              <w:t xml:space="preserve">АКТИВТЕРМЕН ЖАСАЛАТЫН ОПЕРАЦИЯЛАР БОЙЫНША САЛЬДО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БЮДЖЕТТІ</w:t>
            </w:r>
            <w:r>
              <w:rPr>
                <w:rFonts w:ascii="Times New Roman"/>
                <w:b/>
                <w:i w:val="false"/>
                <w:color w:val="000000"/>
                <w:sz w:val="20"/>
              </w:rPr>
              <w:t xml:space="preserve">Ң </w:t>
            </w:r>
            <w:r>
              <w:rPr>
                <w:rFonts w:ascii="Times New Roman"/>
                <w:b/>
                <w:i w:val="false"/>
                <w:color w:val="000000"/>
                <w:sz w:val="20"/>
              </w:rPr>
              <w:t>ТАПШЫЛЫ</w:t>
            </w:r>
            <w:r>
              <w:rPr>
                <w:rFonts w:ascii="Times New Roman"/>
                <w:b/>
                <w:i w:val="false"/>
                <w:color w:val="000000"/>
                <w:sz w:val="20"/>
              </w:rPr>
              <w:t>Ғ</w:t>
            </w:r>
            <w:r>
              <w:rPr>
                <w:rFonts w:ascii="Times New Roman"/>
                <w:b/>
                <w:i w:val="false"/>
                <w:color w:val="000000"/>
                <w:sz w:val="20"/>
              </w:rPr>
              <w:t xml:space="preserve">Ы (ПРОФИЦИТІ)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w:t>
            </w:r>
            <w:r>
              <w:rPr>
                <w:rFonts w:ascii="Times New Roman"/>
                <w:b/>
                <w:i w:val="false"/>
                <w:color w:val="000000"/>
                <w:sz w:val="20"/>
              </w:rPr>
              <w:t>Ғ</w:t>
            </w:r>
            <w:r>
              <w:rPr>
                <w:rFonts w:ascii="Times New Roman"/>
                <w:b/>
                <w:i w:val="false"/>
                <w:color w:val="000000"/>
                <w:sz w:val="20"/>
              </w:rPr>
              <w:t xml:space="preserve">ЫН (ПРОФИЦИТІН) </w:t>
            </w:r>
            <w:r>
              <w:rPr>
                <w:rFonts w:ascii="Times New Roman"/>
                <w:b/>
                <w:i w:val="false"/>
                <w:color w:val="000000"/>
                <w:sz w:val="20"/>
              </w:rPr>
              <w:t>Қ</w:t>
            </w:r>
            <w:r>
              <w:rPr>
                <w:rFonts w:ascii="Times New Roman"/>
                <w:b/>
                <w:i w:val="false"/>
                <w:color w:val="000000"/>
                <w:sz w:val="20"/>
              </w:rPr>
              <w:t xml:space="preserve">АРЖЫЛАНДЫРУ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Қарыздардың түсуі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Аны</w:t>
            </w:r>
            <w:r>
              <w:rPr>
                <w:rFonts w:ascii="Times New Roman"/>
                <w:b/>
                <w:i w:val="false"/>
                <w:color w:val="000000"/>
                <w:sz w:val="20"/>
              </w:rPr>
              <w:t>қ</w:t>
            </w:r>
            <w:r>
              <w:rPr>
                <w:rFonts w:ascii="Times New Roman"/>
                <w:b/>
                <w:i w:val="false"/>
                <w:color w:val="000000"/>
                <w:sz w:val="20"/>
              </w:rPr>
              <w:t xml:space="preserve">тама </w:t>
            </w:r>
            <w:r>
              <w:br/>
            </w:r>
            <w:r>
              <w:rPr>
                <w:rFonts w:ascii="Times New Roman"/>
                <w:b w:val="false"/>
                <w:i w:val="false"/>
                <w:color w:val="000000"/>
                <w:sz w:val="20"/>
              </w:rPr>
              <w:t>
</w:t>
            </w:r>
            <w:r>
              <w:rPr>
                <w:rFonts w:ascii="Times New Roman"/>
                <w:b/>
                <w:i w:val="false"/>
                <w:color w:val="000000"/>
                <w:sz w:val="20"/>
              </w:rPr>
              <w:t>ү</w:t>
            </w:r>
            <w:r>
              <w:rPr>
                <w:rFonts w:ascii="Times New Roman"/>
                <w:b/>
                <w:i w:val="false"/>
                <w:color w:val="000000"/>
                <w:sz w:val="20"/>
              </w:rPr>
              <w:t xml:space="preserve">шін: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аражатыны</w:t>
            </w:r>
            <w:r>
              <w:rPr>
                <w:rFonts w:ascii="Times New Roman"/>
                <w:b/>
                <w:i w:val="false"/>
                <w:color w:val="000000"/>
                <w:sz w:val="20"/>
              </w:rPr>
              <w:t xml:space="preserve">ң </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алды</w:t>
            </w:r>
            <w:r>
              <w:rPr>
                <w:rFonts w:ascii="Times New Roman"/>
                <w:b/>
                <w:i w:val="false"/>
                <w:color w:val="000000"/>
                <w:sz w:val="20"/>
              </w:rPr>
              <w:t>қ</w:t>
            </w:r>
            <w:r>
              <w:rPr>
                <w:rFonts w:ascii="Times New Roman"/>
                <w:b/>
                <w:i w:val="false"/>
                <w:color w:val="000000"/>
                <w:sz w:val="20"/>
              </w:rPr>
              <w:t xml:space="preserve">тары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жылының басына бюджет қаражатының қалдықтары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соңына бюджет қаражатының қалдықтары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1667"/>
        <w:gridCol w:w="3027"/>
        <w:gridCol w:w="3828"/>
        <w:gridCol w:w="3008"/>
      </w:tblGrid>
      <w:tr>
        <w:trPr>
          <w:trHeight w:val="210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Қабылданған міндеттемелер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Төленбеген міндеттемелер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 </w:t>
            </w:r>
            <w:r>
              <w:br/>
            </w:r>
            <w:r>
              <w:rPr>
                <w:rFonts w:ascii="Times New Roman"/>
                <w:b w:val="false"/>
                <w:i w:val="false"/>
                <w:color w:val="000000"/>
                <w:sz w:val="20"/>
              </w:rPr>
              <w:t xml:space="preserve">
(кіші бағдарламалар) бойынша бюджет түсімдерін және / немесе төленген міндеттемелерді атқару </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қаржы жылына арналған түсімдер мен қаржыландырудың жиынтық жоспарына бюджеттік бағдарламалар (кіші бағдарламалар) бойынша бюджет түсімдерін атқару және / немесе төленген міндеттемелер </w:t>
            </w:r>
            <w:r>
              <w:br/>
            </w:r>
            <w:r>
              <w:rPr>
                <w:rFonts w:ascii="Times New Roman"/>
                <w:b w:val="false"/>
                <w:i w:val="false"/>
                <w:color w:val="000000"/>
                <w:sz w:val="20"/>
              </w:rPr>
              <w:t xml:space="preserve">
(10- б.:6- б.), %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Атқарылған </w:t>
            </w:r>
            <w:r>
              <w:br/>
            </w:r>
            <w:r>
              <w:rPr>
                <w:rFonts w:ascii="Times New Roman"/>
                <w:b w:val="false"/>
                <w:i w:val="false"/>
                <w:color w:val="000000"/>
                <w:sz w:val="20"/>
              </w:rPr>
              <w:t xml:space="preserve">
(бекітілген, түзетілген) бюджетке бюджеттік бағдарламалар </w:t>
            </w:r>
            <w:r>
              <w:br/>
            </w:r>
            <w:r>
              <w:rPr>
                <w:rFonts w:ascii="Times New Roman"/>
                <w:b w:val="false"/>
                <w:i w:val="false"/>
                <w:color w:val="000000"/>
                <w:sz w:val="20"/>
              </w:rPr>
              <w:t xml:space="preserve">
(кіші бағдарламалар) бойынша бюджет түсімдерін атқару және / немесе төленген міндеттемелер, % </w:t>
            </w:r>
          </w:p>
        </w:tc>
      </w:tr>
      <w:tr>
        <w:trPr>
          <w:trHeight w:val="30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Облыстың, республикалық маңызы бар қаланың, астананың </w:t>
      </w:r>
      <w:r>
        <w:br/>
      </w:r>
      <w:r>
        <w:rPr>
          <w:rFonts w:ascii="Times New Roman"/>
          <w:b w:val="false"/>
          <w:i w:val="false"/>
          <w:color w:val="000000"/>
          <w:sz w:val="28"/>
        </w:rPr>
        <w:t xml:space="preserve">
ауданның (облыстық маңызы бар) әкімі </w:t>
      </w:r>
      <w:r>
        <w:br/>
      </w:r>
      <w:r>
        <w:rPr>
          <w:rFonts w:ascii="Times New Roman"/>
          <w:b w:val="false"/>
          <w:i w:val="false"/>
          <w:color w:val="000000"/>
          <w:sz w:val="28"/>
        </w:rPr>
        <w:t xml:space="preserve">
      ________________ ___________________________ </w:t>
      </w:r>
      <w:r>
        <w:br/>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rPr>
        <w:t>қол</w:t>
      </w:r>
      <w:r>
        <w:rPr>
          <w:rFonts w:ascii="Times New Roman"/>
          <w:b w:val="false"/>
          <w:i/>
          <w:color w:val="000000"/>
          <w:sz w:val="28"/>
        </w:rPr>
        <w:t>)           (</w:t>
      </w:r>
      <w:r>
        <w:rPr>
          <w:rFonts w:ascii="Times New Roman"/>
          <w:b w:val="false"/>
          <w:i/>
          <w:color w:val="000000"/>
          <w:sz w:val="28"/>
        </w:rPr>
        <w:t xml:space="preserve">қолды </w:t>
      </w:r>
      <w:r>
        <w:rPr>
          <w:rFonts w:ascii="Times New Roman"/>
          <w:b w:val="false"/>
          <w:i/>
          <w:color w:val="000000"/>
          <w:sz w:val="28"/>
        </w:rPr>
        <w:t xml:space="preserve">таратып </w:t>
      </w:r>
      <w:r>
        <w:rPr>
          <w:rFonts w:ascii="Times New Roman"/>
          <w:b w:val="false"/>
          <w:i/>
          <w:color w:val="000000"/>
          <w:sz w:val="28"/>
        </w:rPr>
        <w:t>жазу</w:t>
      </w:r>
      <w:r>
        <w:rPr>
          <w:rFonts w:ascii="Times New Roman"/>
          <w:b w:val="false"/>
          <w:i/>
          <w:color w:val="000000"/>
          <w:sz w:val="28"/>
        </w:rPr>
        <w:t xml:space="preserve">) </w:t>
      </w:r>
      <w:r>
        <w:br/>
      </w:r>
      <w:r>
        <w:rPr>
          <w:rFonts w:ascii="Times New Roman"/>
          <w:b w:val="false"/>
          <w:i w:val="false"/>
          <w:color w:val="000000"/>
          <w:sz w:val="28"/>
        </w:rPr>
        <w:t xml:space="preserve">
      М . О . </w:t>
      </w:r>
      <w:r>
        <w:br/>
      </w:r>
      <w:r>
        <w:rPr>
          <w:rFonts w:ascii="Times New Roman"/>
          <w:b w:val="false"/>
          <w:i w:val="false"/>
          <w:color w:val="000000"/>
          <w:sz w:val="28"/>
        </w:rPr>
        <w:t xml:space="preserve">
Бюджетті атқару жөніндегі жергілікті уәкілетті органның басшысы </w:t>
      </w:r>
      <w:r>
        <w:br/>
      </w:r>
      <w:r>
        <w:rPr>
          <w:rFonts w:ascii="Times New Roman"/>
          <w:b w:val="false"/>
          <w:i w:val="false"/>
          <w:color w:val="000000"/>
          <w:sz w:val="28"/>
        </w:rPr>
        <w:t xml:space="preserve">
      _______________ ____________________________ </w:t>
      </w:r>
      <w:r>
        <w:br/>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rPr>
        <w:t>қол</w:t>
      </w:r>
      <w:r>
        <w:rPr>
          <w:rFonts w:ascii="Times New Roman"/>
          <w:b w:val="false"/>
          <w:i/>
          <w:color w:val="000000"/>
          <w:sz w:val="28"/>
        </w:rPr>
        <w:t>)           (</w:t>
      </w:r>
      <w:r>
        <w:rPr>
          <w:rFonts w:ascii="Times New Roman"/>
          <w:b w:val="false"/>
          <w:i/>
          <w:color w:val="000000"/>
          <w:sz w:val="28"/>
        </w:rPr>
        <w:t xml:space="preserve">қолды </w:t>
      </w:r>
      <w:r>
        <w:rPr>
          <w:rFonts w:ascii="Times New Roman"/>
          <w:b w:val="false"/>
          <w:i/>
          <w:color w:val="000000"/>
          <w:sz w:val="28"/>
        </w:rPr>
        <w:t xml:space="preserve">таратып </w:t>
      </w:r>
      <w:r>
        <w:rPr>
          <w:rFonts w:ascii="Times New Roman"/>
          <w:b w:val="false"/>
          <w:i/>
          <w:color w:val="000000"/>
          <w:sz w:val="28"/>
        </w:rPr>
        <w:t>жазу</w:t>
      </w:r>
      <w:r>
        <w:rPr>
          <w:rFonts w:ascii="Times New Roman"/>
          <w:b w:val="false"/>
          <w:i/>
          <w:color w:val="000000"/>
          <w:sz w:val="28"/>
        </w:rPr>
        <w:t xml:space="preserve">) </w:t>
      </w:r>
      <w:r>
        <w:br/>
      </w:r>
      <w:r>
        <w:rPr>
          <w:rFonts w:ascii="Times New Roman"/>
          <w:b w:val="false"/>
          <w:i w:val="false"/>
          <w:color w:val="000000"/>
          <w:sz w:val="28"/>
        </w:rPr>
        <w:t xml:space="preserve">
Есепті қалыптастыруға жауапты бюджетті атқару жөніндегі жергілікті </w:t>
      </w:r>
      <w:r>
        <w:br/>
      </w:r>
      <w:r>
        <w:rPr>
          <w:rFonts w:ascii="Times New Roman"/>
          <w:b w:val="false"/>
          <w:i w:val="false"/>
          <w:color w:val="000000"/>
          <w:sz w:val="28"/>
        </w:rPr>
        <w:t xml:space="preserve">
уәкілетті орган құрылымдық бөлімшесінің басшысы </w:t>
      </w:r>
      <w:r>
        <w:br/>
      </w:r>
      <w:r>
        <w:rPr>
          <w:rFonts w:ascii="Times New Roman"/>
          <w:b w:val="false"/>
          <w:i w:val="false"/>
          <w:color w:val="000000"/>
          <w:sz w:val="28"/>
        </w:rPr>
        <w:t xml:space="preserve">
      _______________ ____________________________ </w:t>
      </w:r>
      <w:r>
        <w:br/>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rPr>
        <w:t>қол</w:t>
      </w:r>
      <w:r>
        <w:rPr>
          <w:rFonts w:ascii="Times New Roman"/>
          <w:b w:val="false"/>
          <w:i/>
          <w:color w:val="000000"/>
          <w:sz w:val="28"/>
        </w:rPr>
        <w:t>)           (</w:t>
      </w:r>
      <w:r>
        <w:rPr>
          <w:rFonts w:ascii="Times New Roman"/>
          <w:b w:val="false"/>
          <w:i/>
          <w:color w:val="000000"/>
          <w:sz w:val="28"/>
        </w:rPr>
        <w:t xml:space="preserve">қолды </w:t>
      </w:r>
      <w:r>
        <w:rPr>
          <w:rFonts w:ascii="Times New Roman"/>
          <w:b w:val="false"/>
          <w:i/>
          <w:color w:val="000000"/>
          <w:sz w:val="28"/>
        </w:rPr>
        <w:t xml:space="preserve">таратып </w:t>
      </w:r>
      <w:r>
        <w:rPr>
          <w:rFonts w:ascii="Times New Roman"/>
          <w:b w:val="false"/>
          <w:i/>
          <w:color w:val="000000"/>
          <w:sz w:val="28"/>
        </w:rPr>
        <w:t>жазу</w:t>
      </w:r>
      <w:r>
        <w:rPr>
          <w:rFonts w:ascii="Times New Roman"/>
          <w:b w:val="false"/>
          <w:i/>
          <w:color w:val="000000"/>
          <w:sz w:val="28"/>
        </w:rPr>
        <w:t xml:space="preserve">) </w:t>
      </w:r>
    </w:p>
    <w:bookmarkStart w:name="z224" w:id="32"/>
    <w:p>
      <w:pPr>
        <w:spacing w:after="0"/>
        <w:ind w:left="0"/>
        <w:jc w:val="both"/>
      </w:pPr>
      <w:r>
        <w:rPr>
          <w:rFonts w:ascii="Times New Roman"/>
          <w:b w:val="false"/>
          <w:i w:val="false"/>
          <w:color w:val="000000"/>
          <w:sz w:val="28"/>
        </w:rPr>
        <w:t xml:space="preserve">
                                      Бюджетті атқару жөніндегі </w:t>
      </w:r>
      <w:r>
        <w:br/>
      </w:r>
      <w:r>
        <w:rPr>
          <w:rFonts w:ascii="Times New Roman"/>
          <w:b w:val="false"/>
          <w:i w:val="false"/>
          <w:color w:val="000000"/>
          <w:sz w:val="28"/>
        </w:rPr>
        <w:t xml:space="preserve">
                                    уәкілетті органдардың бюджеттік </w:t>
      </w:r>
      <w:r>
        <w:br/>
      </w:r>
      <w:r>
        <w:rPr>
          <w:rFonts w:ascii="Times New Roman"/>
          <w:b w:val="false"/>
          <w:i w:val="false"/>
          <w:color w:val="000000"/>
          <w:sz w:val="28"/>
        </w:rPr>
        <w:t xml:space="preserve">
                                      есептілікті жасау және беру </w:t>
      </w:r>
      <w:r>
        <w:br/>
      </w:r>
      <w:r>
        <w:rPr>
          <w:rFonts w:ascii="Times New Roman"/>
          <w:b w:val="false"/>
          <w:i w:val="false"/>
          <w:color w:val="000000"/>
          <w:sz w:val="28"/>
        </w:rPr>
        <w:t>
                                         ережесіне 2-қосымша</w:t>
      </w:r>
    </w:p>
    <w:bookmarkEnd w:id="32"/>
    <w:p>
      <w:pPr>
        <w:spacing w:after="0"/>
        <w:ind w:left="0"/>
        <w:jc w:val="both"/>
      </w:pPr>
      <w:r>
        <w:rPr>
          <w:rFonts w:ascii="Times New Roman"/>
          <w:b w:val="false"/>
          <w:i w:val="false"/>
          <w:color w:val="ff0000"/>
          <w:sz w:val="28"/>
        </w:rPr>
        <w:t xml:space="preserve">      Ескерту. 2-қосымшаға өзгерту енгізілді - Қазақстан Республикасы Қаржы министрінің 2010.06.04 </w:t>
      </w:r>
      <w:r>
        <w:rPr>
          <w:rFonts w:ascii="Times New Roman"/>
          <w:b w:val="false"/>
          <w:i w:val="false"/>
          <w:color w:val="ff0000"/>
          <w:sz w:val="28"/>
        </w:rPr>
        <w:t>N 270</w:t>
      </w:r>
      <w:r>
        <w:rPr>
          <w:rFonts w:ascii="Times New Roman"/>
          <w:b w:val="false"/>
          <w:i w:val="false"/>
          <w:color w:val="ff0000"/>
          <w:sz w:val="28"/>
        </w:rPr>
        <w:t xml:space="preserve"> Бұйрығымен. </w:t>
      </w:r>
    </w:p>
    <w:p>
      <w:pPr>
        <w:spacing w:after="0"/>
        <w:ind w:left="0"/>
        <w:jc w:val="left"/>
      </w:pPr>
      <w:r>
        <w:rPr>
          <w:rFonts w:ascii="Times New Roman"/>
          <w:b/>
          <w:i w:val="false"/>
          <w:color w:val="000000"/>
        </w:rPr>
        <w:t xml:space="preserve"> Бюджеттік даму бағдарламаларының атқарылуы туралы есеп</w:t>
      </w:r>
    </w:p>
    <w:p>
      <w:pPr>
        <w:spacing w:after="0"/>
        <w:ind w:left="0"/>
        <w:jc w:val="both"/>
      </w:pPr>
      <w:r>
        <w:rPr>
          <w:rFonts w:ascii="Times New Roman"/>
          <w:b w:val="false"/>
          <w:i w:val="false"/>
          <w:color w:val="ff0000"/>
          <w:sz w:val="28"/>
        </w:rPr>
        <w:t xml:space="preserve">      Ескерту. Қосымшаның атауы жаңа редакцияда - Қазақстан Республикасы Қаржы министрінің м.а. 2011.08.03 </w:t>
      </w:r>
      <w:r>
        <w:rPr>
          <w:rFonts w:ascii="Times New Roman"/>
          <w:b w:val="false"/>
          <w:i w:val="false"/>
          <w:color w:val="ff0000"/>
          <w:sz w:val="28"/>
        </w:rPr>
        <w:t>№ 393</w:t>
      </w:r>
      <w:r>
        <w:rPr>
          <w:rFonts w:ascii="Times New Roman"/>
          <w:b w:val="false"/>
          <w:i w:val="false"/>
          <w:color w:val="ff0000"/>
          <w:sz w:val="28"/>
        </w:rPr>
        <w:t xml:space="preserve"> (мемлекеттiк тiркелген күнінен бастап қолданысқа енгiзiледi) Бұйрығымен. </w:t>
      </w:r>
    </w:p>
    <w:p>
      <w:pPr>
        <w:spacing w:after="0"/>
        <w:ind w:left="0"/>
        <w:jc w:val="both"/>
      </w:pPr>
      <w:r>
        <w:rPr>
          <w:rFonts w:ascii="Times New Roman"/>
          <w:b w:val="false"/>
          <w:i w:val="false"/>
          <w:color w:val="000000"/>
          <w:sz w:val="28"/>
        </w:rPr>
        <w:t xml:space="preserve">Облыс, қала, аудан ___________________________ </w:t>
      </w:r>
      <w:r>
        <w:br/>
      </w:r>
      <w:r>
        <w:rPr>
          <w:rFonts w:ascii="Times New Roman"/>
          <w:b w:val="false"/>
          <w:i w:val="false"/>
          <w:color w:val="000000"/>
          <w:sz w:val="28"/>
        </w:rPr>
        <w:t xml:space="preserve">
Кезеңділігі </w:t>
      </w:r>
      <w:r>
        <w:rPr>
          <w:rFonts w:ascii="Times New Roman"/>
          <w:b w:val="false"/>
          <w:i w:val="false"/>
          <w:color w:val="000000"/>
          <w:sz w:val="28"/>
          <w:u w:val="single"/>
        </w:rPr>
        <w:t>айлық</w:t>
      </w:r>
      <w:r>
        <w:rPr>
          <w:rFonts w:ascii="Times New Roman"/>
          <w:b w:val="false"/>
          <w:i w:val="false"/>
          <w:color w:val="000000"/>
          <w:sz w:val="28"/>
          <w:u w:val="single"/>
        </w:rPr>
        <w:t xml:space="preserve">, </w:t>
      </w:r>
      <w:r>
        <w:rPr>
          <w:rFonts w:ascii="Times New Roman"/>
          <w:b w:val="false"/>
          <w:i w:val="false"/>
          <w:color w:val="000000"/>
          <w:sz w:val="28"/>
          <w:u w:val="single"/>
        </w:rPr>
        <w:t>жылдық</w:t>
      </w:r>
      <w:r>
        <w:br/>
      </w:r>
      <w:r>
        <w:rPr>
          <w:rFonts w:ascii="Times New Roman"/>
          <w:b w:val="false"/>
          <w:i w:val="false"/>
          <w:color w:val="000000"/>
          <w:sz w:val="28"/>
        </w:rPr>
        <w:t xml:space="preserve">
Е Өлшем бірлігі: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9"/>
        <w:gridCol w:w="1798"/>
        <w:gridCol w:w="2142"/>
        <w:gridCol w:w="2078"/>
        <w:gridCol w:w="2229"/>
        <w:gridCol w:w="1648"/>
        <w:gridCol w:w="2316"/>
      </w:tblGrid>
      <w:tr>
        <w:trPr>
          <w:trHeight w:val="2160" w:hRule="atLeast"/>
        </w:trPr>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сыныптама кодтары </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қаржы жылына арналған бекітілген бюджет </w:t>
            </w:r>
          </w:p>
        </w:tc>
        <w:tc>
          <w:tcPr>
            <w:tcW w:w="2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қаржы жылына арналған нықтыланған бюджет </w:t>
            </w:r>
          </w:p>
        </w:tc>
        <w:tc>
          <w:tcPr>
            <w:tcW w:w="2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қаржы жылына арналған түзетілген бюджет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кезеңге арналған түсімдердің және төлемдер бойынша қаржыландырудың жиынтық жоспары, міндеттемелер бойынша қаржыландырудың жиынтық жоспары </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төлемдер бойынша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бойынша </w:t>
            </w:r>
          </w:p>
        </w:tc>
      </w:tr>
      <w:tr>
        <w:trPr>
          <w:trHeight w:val="315"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7"/>
        <w:gridCol w:w="1665"/>
        <w:gridCol w:w="3023"/>
        <w:gridCol w:w="3841"/>
        <w:gridCol w:w="3004"/>
      </w:tblGrid>
      <w:tr>
        <w:trPr>
          <w:trHeight w:val="210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Қабылданған міндеттемелер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Төленбеген міндеттемелер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 </w:t>
            </w:r>
            <w:r>
              <w:br/>
            </w:r>
            <w:r>
              <w:rPr>
                <w:rFonts w:ascii="Times New Roman"/>
                <w:b w:val="false"/>
                <w:i w:val="false"/>
                <w:color w:val="000000"/>
                <w:sz w:val="20"/>
              </w:rPr>
              <w:t xml:space="preserve">
(кіші бағдарламалар) бойынша бюджет түсімдерін және/немесе төленген міндеттемелерді атқару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қаржы жылына арналған түсімдер мен қаржыландырудың жиынтық жоспарына бюджеттік бағдарламалар (кіші бағдарламалар) бойынша бюджет түсімдерін атқару және/немесе төленген міндеттемелер (10-б.:6-б.), %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Атқарылған </w:t>
            </w:r>
            <w:r>
              <w:br/>
            </w:r>
            <w:r>
              <w:rPr>
                <w:rFonts w:ascii="Times New Roman"/>
                <w:b w:val="false"/>
                <w:i w:val="false"/>
                <w:color w:val="000000"/>
                <w:sz w:val="20"/>
              </w:rPr>
              <w:t xml:space="preserve">
(бекітілген, түзетілген) бюджетке бюджеттік бағдарламалар </w:t>
            </w:r>
            <w:r>
              <w:br/>
            </w:r>
            <w:r>
              <w:rPr>
                <w:rFonts w:ascii="Times New Roman"/>
                <w:b w:val="false"/>
                <w:i w:val="false"/>
                <w:color w:val="000000"/>
                <w:sz w:val="20"/>
              </w:rPr>
              <w:t xml:space="preserve">
(кіші бағдарламалар) бойынша бюджет түсімдерін атқару және/немесе төленген міндеттемелер, % </w:t>
            </w:r>
          </w:p>
        </w:tc>
      </w:tr>
      <w:tr>
        <w:trPr>
          <w:trHeight w:val="30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Облыстың, республикалық маңызы бар қаланың, астананың </w:t>
      </w:r>
      <w:r>
        <w:br/>
      </w:r>
      <w:r>
        <w:rPr>
          <w:rFonts w:ascii="Times New Roman"/>
          <w:b w:val="false"/>
          <w:i w:val="false"/>
          <w:color w:val="000000"/>
          <w:sz w:val="28"/>
        </w:rPr>
        <w:t xml:space="preserve">
ауданның (облыстық маңызы бар) әкімі </w:t>
      </w:r>
      <w:r>
        <w:br/>
      </w:r>
      <w:r>
        <w:rPr>
          <w:rFonts w:ascii="Times New Roman"/>
          <w:b w:val="false"/>
          <w:i w:val="false"/>
          <w:color w:val="000000"/>
          <w:sz w:val="28"/>
        </w:rPr>
        <w:t xml:space="preserve">
      ________________ ___________________________ </w:t>
      </w:r>
      <w:r>
        <w:br/>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rPr>
        <w:t>қол</w:t>
      </w:r>
      <w:r>
        <w:rPr>
          <w:rFonts w:ascii="Times New Roman"/>
          <w:b w:val="false"/>
          <w:i/>
          <w:color w:val="000000"/>
          <w:sz w:val="28"/>
        </w:rPr>
        <w:t>)           (</w:t>
      </w:r>
      <w:r>
        <w:rPr>
          <w:rFonts w:ascii="Times New Roman"/>
          <w:b w:val="false"/>
          <w:i/>
          <w:color w:val="000000"/>
          <w:sz w:val="28"/>
        </w:rPr>
        <w:t xml:space="preserve">қолды </w:t>
      </w:r>
      <w:r>
        <w:rPr>
          <w:rFonts w:ascii="Times New Roman"/>
          <w:b w:val="false"/>
          <w:i/>
          <w:color w:val="000000"/>
          <w:sz w:val="28"/>
        </w:rPr>
        <w:t xml:space="preserve">таратып </w:t>
      </w:r>
      <w:r>
        <w:rPr>
          <w:rFonts w:ascii="Times New Roman"/>
          <w:b w:val="false"/>
          <w:i/>
          <w:color w:val="000000"/>
          <w:sz w:val="28"/>
        </w:rPr>
        <w:t>жазу</w:t>
      </w:r>
      <w:r>
        <w:rPr>
          <w:rFonts w:ascii="Times New Roman"/>
          <w:b w:val="false"/>
          <w:i/>
          <w:color w:val="000000"/>
          <w:sz w:val="28"/>
        </w:rPr>
        <w:t xml:space="preserve">) </w:t>
      </w:r>
      <w:r>
        <w:br/>
      </w:r>
      <w:r>
        <w:rPr>
          <w:rFonts w:ascii="Times New Roman"/>
          <w:b w:val="false"/>
          <w:i w:val="false"/>
          <w:color w:val="000000"/>
          <w:sz w:val="28"/>
        </w:rPr>
        <w:t xml:space="preserve">
Бюджетті атқару жөніндегі жергілікті уәкілетті органның басшысы </w:t>
      </w:r>
      <w:r>
        <w:br/>
      </w:r>
      <w:r>
        <w:rPr>
          <w:rFonts w:ascii="Times New Roman"/>
          <w:b w:val="false"/>
          <w:i w:val="false"/>
          <w:color w:val="000000"/>
          <w:sz w:val="28"/>
        </w:rPr>
        <w:t xml:space="preserve">
      _______________ ____________________________ </w:t>
      </w:r>
      <w:r>
        <w:br/>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rPr>
        <w:t>қол</w:t>
      </w:r>
      <w:r>
        <w:rPr>
          <w:rFonts w:ascii="Times New Roman"/>
          <w:b w:val="false"/>
          <w:i/>
          <w:color w:val="000000"/>
          <w:sz w:val="28"/>
        </w:rPr>
        <w:t>)           (</w:t>
      </w:r>
      <w:r>
        <w:rPr>
          <w:rFonts w:ascii="Times New Roman"/>
          <w:b w:val="false"/>
          <w:i/>
          <w:color w:val="000000"/>
          <w:sz w:val="28"/>
        </w:rPr>
        <w:t xml:space="preserve">қолды </w:t>
      </w:r>
      <w:r>
        <w:rPr>
          <w:rFonts w:ascii="Times New Roman"/>
          <w:b w:val="false"/>
          <w:i/>
          <w:color w:val="000000"/>
          <w:sz w:val="28"/>
        </w:rPr>
        <w:t xml:space="preserve">таратып </w:t>
      </w:r>
      <w:r>
        <w:rPr>
          <w:rFonts w:ascii="Times New Roman"/>
          <w:b w:val="false"/>
          <w:i/>
          <w:color w:val="000000"/>
          <w:sz w:val="28"/>
        </w:rPr>
        <w:t>жазу</w:t>
      </w:r>
      <w:r>
        <w:rPr>
          <w:rFonts w:ascii="Times New Roman"/>
          <w:b w:val="false"/>
          <w:i/>
          <w:color w:val="000000"/>
          <w:sz w:val="28"/>
        </w:rPr>
        <w:t xml:space="preserve">) </w:t>
      </w:r>
      <w:r>
        <w:br/>
      </w:r>
      <w:r>
        <w:rPr>
          <w:rFonts w:ascii="Times New Roman"/>
          <w:b w:val="false"/>
          <w:i w:val="false"/>
          <w:color w:val="000000"/>
          <w:sz w:val="28"/>
        </w:rPr>
        <w:t xml:space="preserve">
Есепті қалыптастыруға жауапты бюджетті атқару жөніндегі жергілікті </w:t>
      </w:r>
      <w:r>
        <w:br/>
      </w:r>
      <w:r>
        <w:rPr>
          <w:rFonts w:ascii="Times New Roman"/>
          <w:b w:val="false"/>
          <w:i w:val="false"/>
          <w:color w:val="000000"/>
          <w:sz w:val="28"/>
        </w:rPr>
        <w:t xml:space="preserve">
уәкілетті орган құрылымдық бөлімшесінің басшысы </w:t>
      </w:r>
      <w:r>
        <w:br/>
      </w:r>
      <w:r>
        <w:rPr>
          <w:rFonts w:ascii="Times New Roman"/>
          <w:b w:val="false"/>
          <w:i w:val="false"/>
          <w:color w:val="000000"/>
          <w:sz w:val="28"/>
        </w:rPr>
        <w:t xml:space="preserve">
      _______________ ____________________________ </w:t>
      </w:r>
      <w:r>
        <w:br/>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rPr>
        <w:t>қол</w:t>
      </w:r>
      <w:r>
        <w:rPr>
          <w:rFonts w:ascii="Times New Roman"/>
          <w:b w:val="false"/>
          <w:i/>
          <w:color w:val="000000"/>
          <w:sz w:val="28"/>
        </w:rPr>
        <w:t>)           (</w:t>
      </w:r>
      <w:r>
        <w:rPr>
          <w:rFonts w:ascii="Times New Roman"/>
          <w:b w:val="false"/>
          <w:i/>
          <w:color w:val="000000"/>
          <w:sz w:val="28"/>
        </w:rPr>
        <w:t xml:space="preserve">қолды </w:t>
      </w:r>
      <w:r>
        <w:rPr>
          <w:rFonts w:ascii="Times New Roman"/>
          <w:b w:val="false"/>
          <w:i/>
          <w:color w:val="000000"/>
          <w:sz w:val="28"/>
        </w:rPr>
        <w:t xml:space="preserve">таратып </w:t>
      </w:r>
      <w:r>
        <w:rPr>
          <w:rFonts w:ascii="Times New Roman"/>
          <w:b w:val="false"/>
          <w:i/>
          <w:color w:val="000000"/>
          <w:sz w:val="28"/>
        </w:rPr>
        <w:t>жазу</w:t>
      </w:r>
      <w:r>
        <w:rPr>
          <w:rFonts w:ascii="Times New Roman"/>
          <w:b w:val="false"/>
          <w:i/>
          <w:color w:val="000000"/>
          <w:sz w:val="28"/>
        </w:rPr>
        <w:t xml:space="preserve">) </w:t>
      </w:r>
    </w:p>
    <w:bookmarkStart w:name="z225" w:id="33"/>
    <w:p>
      <w:pPr>
        <w:spacing w:after="0"/>
        <w:ind w:left="0"/>
        <w:jc w:val="both"/>
      </w:pPr>
      <w:r>
        <w:rPr>
          <w:rFonts w:ascii="Times New Roman"/>
          <w:b w:val="false"/>
          <w:i w:val="false"/>
          <w:color w:val="000000"/>
          <w:sz w:val="28"/>
        </w:rPr>
        <w:t xml:space="preserve">
                                         Бюджетті атқару жөніндегі </w:t>
      </w:r>
      <w:r>
        <w:br/>
      </w:r>
      <w:r>
        <w:rPr>
          <w:rFonts w:ascii="Times New Roman"/>
          <w:b w:val="false"/>
          <w:i w:val="false"/>
          <w:color w:val="000000"/>
          <w:sz w:val="28"/>
        </w:rPr>
        <w:t xml:space="preserve">
                                     уәкілетті органдардың бюджеттік </w:t>
      </w:r>
      <w:r>
        <w:br/>
      </w:r>
      <w:r>
        <w:rPr>
          <w:rFonts w:ascii="Times New Roman"/>
          <w:b w:val="false"/>
          <w:i w:val="false"/>
          <w:color w:val="000000"/>
          <w:sz w:val="28"/>
        </w:rPr>
        <w:t xml:space="preserve">
                                        есептілікті жасау және беру </w:t>
      </w:r>
      <w:r>
        <w:br/>
      </w:r>
      <w:r>
        <w:rPr>
          <w:rFonts w:ascii="Times New Roman"/>
          <w:b w:val="false"/>
          <w:i w:val="false"/>
          <w:color w:val="000000"/>
          <w:sz w:val="28"/>
        </w:rPr>
        <w:t xml:space="preserve">
                                            ережесіне 3-қосымша </w:t>
      </w:r>
    </w:p>
    <w:bookmarkEnd w:id="33"/>
    <w:p>
      <w:pPr>
        <w:spacing w:after="0"/>
        <w:ind w:left="0"/>
        <w:jc w:val="both"/>
      </w:pPr>
      <w:r>
        <w:rPr>
          <w:rFonts w:ascii="Times New Roman"/>
          <w:b w:val="false"/>
          <w:i w:val="false"/>
          <w:color w:val="000000"/>
          <w:sz w:val="28"/>
        </w:rPr>
        <w:t xml:space="preserve">            _____________________________ жылға арналған </w:t>
      </w:r>
      <w:r>
        <w:br/>
      </w:r>
      <w:r>
        <w:rPr>
          <w:rFonts w:ascii="Times New Roman"/>
          <w:b w:val="false"/>
          <w:i w:val="false"/>
          <w:color w:val="000000"/>
          <w:sz w:val="28"/>
        </w:rPr>
        <w:t>
</w:t>
      </w:r>
      <w:r>
        <w:rPr>
          <w:rFonts w:ascii="Times New Roman"/>
          <w:b/>
          <w:i w:val="false"/>
          <w:color w:val="000000"/>
          <w:sz w:val="28"/>
        </w:rPr>
        <w:t xml:space="preserve">      Республикалық </w:t>
      </w:r>
      <w:r>
        <w:rPr>
          <w:rFonts w:ascii="Times New Roman"/>
          <w:b/>
          <w:i w:val="false"/>
          <w:color w:val="000000"/>
          <w:sz w:val="28"/>
        </w:rPr>
        <w:t xml:space="preserve">бюджет </w:t>
      </w:r>
      <w:r>
        <w:rPr>
          <w:rFonts w:ascii="Times New Roman"/>
          <w:b/>
          <w:i w:val="false"/>
          <w:color w:val="000000"/>
          <w:sz w:val="28"/>
        </w:rPr>
        <w:t xml:space="preserve">көрсеткіштері </w:t>
      </w:r>
      <w:r>
        <w:rPr>
          <w:rFonts w:ascii="Times New Roman"/>
          <w:b/>
          <w:i w:val="false"/>
          <w:color w:val="000000"/>
          <w:sz w:val="28"/>
        </w:rPr>
        <w:t xml:space="preserve">туралы </w:t>
      </w:r>
      <w:r>
        <w:rPr>
          <w:rFonts w:ascii="Times New Roman"/>
          <w:b/>
          <w:i w:val="false"/>
          <w:color w:val="000000"/>
          <w:sz w:val="28"/>
        </w:rPr>
        <w:t xml:space="preserve">деректер </w:t>
      </w:r>
    </w:p>
    <w:p>
      <w:pPr>
        <w:spacing w:after="0"/>
        <w:ind w:left="0"/>
        <w:jc w:val="both"/>
      </w:pPr>
      <w:r>
        <w:rPr>
          <w:rFonts w:ascii="Times New Roman"/>
          <w:b w:val="false"/>
          <w:i w:val="false"/>
          <w:color w:val="000000"/>
          <w:sz w:val="28"/>
        </w:rPr>
        <w:t xml:space="preserve">Кезеңділігі айлық, жылдық </w:t>
      </w:r>
      <w:r>
        <w:br/>
      </w:r>
      <w:r>
        <w:rPr>
          <w:rFonts w:ascii="Times New Roman"/>
          <w:b w:val="false"/>
          <w:i w:val="false"/>
          <w:color w:val="000000"/>
          <w:sz w:val="28"/>
        </w:rPr>
        <w:t xml:space="preserve">
Өлшем бірлігі: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6"/>
        <w:gridCol w:w="3288"/>
        <w:gridCol w:w="2370"/>
        <w:gridCol w:w="3643"/>
        <w:gridCol w:w="2893"/>
      </w:tblGrid>
      <w:tr>
        <w:trPr>
          <w:trHeight w:val="1425"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сыныптама кодтары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қаржы жылына арналған бекітілген бюджет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қаржы жылына арналған нақтыланған бюджет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қаржы жылына арналған түзетілген бюджет </w:t>
            </w:r>
          </w:p>
        </w:tc>
      </w:tr>
      <w:tr>
        <w:trPr>
          <w:trHeight w:val="285"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15"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 КІРІСТЕР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w:t>
            </w:r>
            <w:r>
              <w:rPr>
                <w:rFonts w:ascii="Times New Roman"/>
                <w:b w:val="false"/>
                <w:i/>
                <w:color w:val="000000"/>
                <w:sz w:val="20"/>
              </w:rPr>
              <w:t>қ</w:t>
            </w:r>
            <w:r>
              <w:rPr>
                <w:rFonts w:ascii="Times New Roman"/>
                <w:b w:val="false"/>
                <w:i/>
                <w:color w:val="000000"/>
                <w:sz w:val="20"/>
              </w:rPr>
              <w:t>ты</w:t>
            </w:r>
            <w:r>
              <w:rPr>
                <w:rFonts w:ascii="Times New Roman"/>
                <w:b w:val="false"/>
                <w:i/>
                <w:color w:val="000000"/>
                <w:sz w:val="20"/>
              </w:rPr>
              <w:t xml:space="preserve">қ </w:t>
            </w:r>
            <w:r>
              <w:br/>
            </w:r>
            <w:r>
              <w:rPr>
                <w:rFonts w:ascii="Times New Roman"/>
                <w:b w:val="false"/>
                <w:i w:val="false"/>
                <w:color w:val="000000"/>
                <w:sz w:val="20"/>
              </w:rPr>
              <w:t>
</w:t>
            </w:r>
            <w:r>
              <w:rPr>
                <w:rFonts w:ascii="Times New Roman"/>
                <w:b w:val="false"/>
                <w:i/>
                <w:color w:val="000000"/>
                <w:sz w:val="20"/>
              </w:rPr>
              <w:t>т</w:t>
            </w:r>
            <w:r>
              <w:rPr>
                <w:rFonts w:ascii="Times New Roman"/>
                <w:b w:val="false"/>
                <w:i/>
                <w:color w:val="000000"/>
                <w:sz w:val="20"/>
              </w:rPr>
              <w:t>ү</w:t>
            </w:r>
            <w:r>
              <w:rPr>
                <w:rFonts w:ascii="Times New Roman"/>
                <w:b w:val="false"/>
                <w:i/>
                <w:color w:val="000000"/>
                <w:sz w:val="20"/>
              </w:rPr>
              <w:t xml:space="preserve">сімдер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w:t>
            </w:r>
            <w:r>
              <w:rPr>
                <w:rFonts w:ascii="Times New Roman"/>
                <w:b w:val="false"/>
                <w:i/>
                <w:color w:val="000000"/>
                <w:sz w:val="20"/>
              </w:rPr>
              <w:t>қ</w:t>
            </w:r>
            <w:r>
              <w:rPr>
                <w:rFonts w:ascii="Times New Roman"/>
                <w:b w:val="false"/>
                <w:i/>
                <w:color w:val="000000"/>
                <w:sz w:val="20"/>
              </w:rPr>
              <w:t>ты</w:t>
            </w:r>
            <w:r>
              <w:rPr>
                <w:rFonts w:ascii="Times New Roman"/>
                <w:b w:val="false"/>
                <w:i/>
                <w:color w:val="000000"/>
                <w:sz w:val="20"/>
              </w:rPr>
              <w:t xml:space="preserve">қ </w:t>
            </w:r>
            <w:r>
              <w:rPr>
                <w:rFonts w:ascii="Times New Roman"/>
                <w:b w:val="false"/>
                <w:i/>
                <w:color w:val="000000"/>
                <w:sz w:val="20"/>
              </w:rPr>
              <w:t xml:space="preserve">емес </w:t>
            </w:r>
            <w:r>
              <w:br/>
            </w:r>
            <w:r>
              <w:rPr>
                <w:rFonts w:ascii="Times New Roman"/>
                <w:b w:val="false"/>
                <w:i w:val="false"/>
                <w:color w:val="000000"/>
                <w:sz w:val="20"/>
              </w:rPr>
              <w:t>
</w:t>
            </w:r>
            <w:r>
              <w:rPr>
                <w:rFonts w:ascii="Times New Roman"/>
                <w:b w:val="false"/>
                <w:i/>
                <w:color w:val="000000"/>
                <w:sz w:val="20"/>
              </w:rPr>
              <w:t>т</w:t>
            </w:r>
            <w:r>
              <w:rPr>
                <w:rFonts w:ascii="Times New Roman"/>
                <w:b w:val="false"/>
                <w:i/>
                <w:color w:val="000000"/>
                <w:sz w:val="20"/>
              </w:rPr>
              <w:t>ү</w:t>
            </w:r>
            <w:r>
              <w:rPr>
                <w:rFonts w:ascii="Times New Roman"/>
                <w:b w:val="false"/>
                <w:i/>
                <w:color w:val="000000"/>
                <w:sz w:val="20"/>
              </w:rPr>
              <w:t xml:space="preserve">сімдер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w:t>
            </w:r>
            <w:r>
              <w:rPr>
                <w:rFonts w:ascii="Times New Roman"/>
                <w:b w:val="false"/>
                <w:i/>
                <w:color w:val="000000"/>
                <w:sz w:val="20"/>
              </w:rPr>
              <w:t>ү</w:t>
            </w:r>
            <w:r>
              <w:rPr>
                <w:rFonts w:ascii="Times New Roman"/>
                <w:b w:val="false"/>
                <w:i/>
                <w:color w:val="000000"/>
                <w:sz w:val="20"/>
              </w:rPr>
              <w:t>сетін т</w:t>
            </w:r>
            <w:r>
              <w:rPr>
                <w:rFonts w:ascii="Times New Roman"/>
                <w:b w:val="false"/>
                <w:i/>
                <w:color w:val="000000"/>
                <w:sz w:val="20"/>
              </w:rPr>
              <w:t>ү</w:t>
            </w:r>
            <w:r>
              <w:rPr>
                <w:rFonts w:ascii="Times New Roman"/>
                <w:b w:val="false"/>
                <w:i/>
                <w:color w:val="000000"/>
                <w:sz w:val="20"/>
              </w:rPr>
              <w:t xml:space="preserve">сімдер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Трансферттер </w:t>
            </w:r>
            <w:r>
              <w:br/>
            </w:r>
            <w:r>
              <w:rPr>
                <w:rFonts w:ascii="Times New Roman"/>
                <w:b w:val="false"/>
                <w:i w:val="false"/>
                <w:color w:val="000000"/>
                <w:sz w:val="20"/>
              </w:rPr>
              <w:t>
</w:t>
            </w:r>
            <w:r>
              <w:rPr>
                <w:rFonts w:ascii="Times New Roman"/>
                <w:b w:val="false"/>
                <w:i/>
                <w:color w:val="000000"/>
                <w:sz w:val="20"/>
              </w:rPr>
              <w:t>т</w:t>
            </w:r>
            <w:r>
              <w:rPr>
                <w:rFonts w:ascii="Times New Roman"/>
                <w:b w:val="false"/>
                <w:i/>
                <w:color w:val="000000"/>
                <w:sz w:val="20"/>
              </w:rPr>
              <w:t>ү</w:t>
            </w:r>
            <w:r>
              <w:rPr>
                <w:rFonts w:ascii="Times New Roman"/>
                <w:b w:val="false"/>
                <w:i/>
                <w:color w:val="000000"/>
                <w:sz w:val="20"/>
              </w:rPr>
              <w:t xml:space="preserve">сімдері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w:t>
            </w:r>
            <w:r>
              <w:rPr>
                <w:rFonts w:ascii="Times New Roman"/>
                <w:b/>
                <w:i w:val="false"/>
                <w:color w:val="000000"/>
                <w:sz w:val="20"/>
              </w:rPr>
              <w:t>Ғ</w:t>
            </w:r>
            <w:r>
              <w:rPr>
                <w:rFonts w:ascii="Times New Roman"/>
                <w:b/>
                <w:i w:val="false"/>
                <w:color w:val="000000"/>
                <w:sz w:val="20"/>
              </w:rPr>
              <w:t xml:space="preserve">ЫНДАР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w:t>
            </w:r>
            <w:r>
              <w:rPr>
                <w:rFonts w:ascii="Times New Roman"/>
                <w:b w:val="false"/>
                <w:i/>
                <w:color w:val="000000"/>
                <w:sz w:val="20"/>
              </w:rPr>
              <w:t>ғ</w:t>
            </w:r>
            <w:r>
              <w:rPr>
                <w:rFonts w:ascii="Times New Roman"/>
                <w:b w:val="false"/>
                <w:i/>
                <w:color w:val="000000"/>
                <w:sz w:val="20"/>
              </w:rPr>
              <w:t xml:space="preserve">ы мемлекеттік </w:t>
            </w:r>
            <w:r>
              <w:br/>
            </w:r>
            <w:r>
              <w:rPr>
                <w:rFonts w:ascii="Times New Roman"/>
                <w:b w:val="false"/>
                <w:i w:val="false"/>
                <w:color w:val="000000"/>
                <w:sz w:val="20"/>
              </w:rPr>
              <w:t>
</w:t>
            </w:r>
            <w:r>
              <w:rPr>
                <w:rFonts w:ascii="Times New Roman"/>
                <w:b w:val="false"/>
                <w:i/>
                <w:color w:val="000000"/>
                <w:sz w:val="20"/>
              </w:rPr>
              <w:t>қ</w:t>
            </w:r>
            <w:r>
              <w:rPr>
                <w:rFonts w:ascii="Times New Roman"/>
                <w:b w:val="false"/>
                <w:i/>
                <w:color w:val="000000"/>
                <w:sz w:val="20"/>
              </w:rPr>
              <w:t xml:space="preserve">ызметтер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w:t>
            </w:r>
            <w:r>
              <w:rPr>
                <w:rFonts w:ascii="Times New Roman"/>
                <w:b w:val="false"/>
                <w:i/>
                <w:color w:val="000000"/>
                <w:sz w:val="20"/>
              </w:rPr>
              <w:t>о</w:t>
            </w:r>
            <w:r>
              <w:rPr>
                <w:rFonts w:ascii="Times New Roman"/>
                <w:b w:val="false"/>
                <w:i/>
                <w:color w:val="000000"/>
                <w:sz w:val="20"/>
              </w:rPr>
              <w:t>ғ</w:t>
            </w:r>
            <w:r>
              <w:rPr>
                <w:rFonts w:ascii="Times New Roman"/>
                <w:b w:val="false"/>
                <w:i/>
                <w:color w:val="000000"/>
                <w:sz w:val="20"/>
              </w:rPr>
              <w:t>амды</w:t>
            </w:r>
            <w:r>
              <w:rPr>
                <w:rFonts w:ascii="Times New Roman"/>
                <w:b w:val="false"/>
                <w:i/>
                <w:color w:val="000000"/>
                <w:sz w:val="20"/>
              </w:rPr>
              <w:t xml:space="preserve">қ </w:t>
            </w:r>
            <w:r>
              <w:br/>
            </w:r>
            <w:r>
              <w:rPr>
                <w:rFonts w:ascii="Times New Roman"/>
                <w:b w:val="false"/>
                <w:i w:val="false"/>
                <w:color w:val="000000"/>
                <w:sz w:val="20"/>
              </w:rPr>
              <w:t>
</w:t>
            </w:r>
            <w:r>
              <w:rPr>
                <w:rFonts w:ascii="Times New Roman"/>
                <w:b w:val="false"/>
                <w:i/>
                <w:color w:val="000000"/>
                <w:sz w:val="20"/>
              </w:rPr>
              <w:t>т</w:t>
            </w:r>
            <w:r>
              <w:rPr>
                <w:rFonts w:ascii="Times New Roman"/>
                <w:b w:val="false"/>
                <w:i/>
                <w:color w:val="000000"/>
                <w:sz w:val="20"/>
              </w:rPr>
              <w:t>ә</w:t>
            </w:r>
            <w:r>
              <w:rPr>
                <w:rFonts w:ascii="Times New Roman"/>
                <w:b w:val="false"/>
                <w:i/>
                <w:color w:val="000000"/>
                <w:sz w:val="20"/>
              </w:rPr>
              <w:t xml:space="preserve">ртіп, </w:t>
            </w:r>
            <w:r>
              <w:br/>
            </w:r>
            <w:r>
              <w:rPr>
                <w:rFonts w:ascii="Times New Roman"/>
                <w:b w:val="false"/>
                <w:i w:val="false"/>
                <w:color w:val="000000"/>
                <w:sz w:val="20"/>
              </w:rPr>
              <w:t>
</w:t>
            </w:r>
            <w:r>
              <w:rPr>
                <w:rFonts w:ascii="Times New Roman"/>
                <w:b w:val="false"/>
                <w:i/>
                <w:color w:val="000000"/>
                <w:sz w:val="20"/>
              </w:rPr>
              <w:t>қ</w:t>
            </w:r>
            <w:r>
              <w:rPr>
                <w:rFonts w:ascii="Times New Roman"/>
                <w:b w:val="false"/>
                <w:i/>
                <w:color w:val="000000"/>
                <w:sz w:val="20"/>
              </w:rPr>
              <w:t xml:space="preserve">ауіпсіздік, </w:t>
            </w:r>
            <w:r>
              <w:rPr>
                <w:rFonts w:ascii="Times New Roman"/>
                <w:b w:val="false"/>
                <w:i/>
                <w:color w:val="000000"/>
                <w:sz w:val="20"/>
              </w:rPr>
              <w:t>құқ</w:t>
            </w:r>
            <w:r>
              <w:rPr>
                <w:rFonts w:ascii="Times New Roman"/>
                <w:b w:val="false"/>
                <w:i/>
                <w:color w:val="000000"/>
                <w:sz w:val="20"/>
              </w:rPr>
              <w:t>ы</w:t>
            </w:r>
            <w:r>
              <w:rPr>
                <w:rFonts w:ascii="Times New Roman"/>
                <w:b w:val="false"/>
                <w:i/>
                <w:color w:val="000000"/>
                <w:sz w:val="20"/>
              </w:rPr>
              <w:t>қ</w:t>
            </w:r>
            <w:r>
              <w:rPr>
                <w:rFonts w:ascii="Times New Roman"/>
                <w:b w:val="false"/>
                <w:i/>
                <w:color w:val="000000"/>
                <w:sz w:val="20"/>
              </w:rPr>
              <w:t>ты</w:t>
            </w:r>
            <w:r>
              <w:rPr>
                <w:rFonts w:ascii="Times New Roman"/>
                <w:b w:val="false"/>
                <w:i/>
                <w:color w:val="000000"/>
                <w:sz w:val="20"/>
              </w:rPr>
              <w:t>қ</w:t>
            </w:r>
            <w:r>
              <w:rPr>
                <w:rFonts w:ascii="Times New Roman"/>
                <w:b w:val="false"/>
                <w:i/>
                <w:color w:val="000000"/>
                <w:sz w:val="20"/>
              </w:rPr>
              <w:t>, сотты</w:t>
            </w:r>
            <w:r>
              <w:rPr>
                <w:rFonts w:ascii="Times New Roman"/>
                <w:b w:val="false"/>
                <w:i/>
                <w:color w:val="000000"/>
                <w:sz w:val="20"/>
              </w:rPr>
              <w:t>қ</w:t>
            </w:r>
            <w:r>
              <w:rPr>
                <w:rFonts w:ascii="Times New Roman"/>
                <w:b w:val="false"/>
                <w:i/>
                <w:color w:val="000000"/>
                <w:sz w:val="20"/>
              </w:rPr>
              <w:t xml:space="preserve">, </w:t>
            </w:r>
            <w:r>
              <w:rPr>
                <w:rFonts w:ascii="Times New Roman"/>
                <w:b w:val="false"/>
                <w:i/>
                <w:color w:val="000000"/>
                <w:sz w:val="20"/>
              </w:rPr>
              <w:t>қ</w:t>
            </w:r>
            <w:r>
              <w:rPr>
                <w:rFonts w:ascii="Times New Roman"/>
                <w:b w:val="false"/>
                <w:i/>
                <w:color w:val="000000"/>
                <w:sz w:val="20"/>
              </w:rPr>
              <w:t>ылмысты</w:t>
            </w:r>
            <w:r>
              <w:rPr>
                <w:rFonts w:ascii="Times New Roman"/>
                <w:b w:val="false"/>
                <w:i/>
                <w:color w:val="000000"/>
                <w:sz w:val="20"/>
              </w:rPr>
              <w:t xml:space="preserve">қ </w:t>
            </w:r>
            <w:r>
              <w:rPr>
                <w:rFonts w:ascii="Times New Roman"/>
                <w:b w:val="false"/>
                <w:i/>
                <w:color w:val="000000"/>
                <w:sz w:val="20"/>
              </w:rPr>
              <w:t>-ат</w:t>
            </w:r>
            <w:r>
              <w:rPr>
                <w:rFonts w:ascii="Times New Roman"/>
                <w:b w:val="false"/>
                <w:i/>
                <w:color w:val="000000"/>
                <w:sz w:val="20"/>
              </w:rPr>
              <w:t>қ</w:t>
            </w:r>
            <w:r>
              <w:rPr>
                <w:rFonts w:ascii="Times New Roman"/>
                <w:b w:val="false"/>
                <w:i/>
                <w:color w:val="000000"/>
                <w:sz w:val="20"/>
              </w:rPr>
              <w:t>арушылы</w:t>
            </w:r>
            <w:r>
              <w:rPr>
                <w:rFonts w:ascii="Times New Roman"/>
                <w:b w:val="false"/>
                <w:i/>
                <w:color w:val="000000"/>
                <w:sz w:val="20"/>
              </w:rPr>
              <w:t xml:space="preserve">қ </w:t>
            </w:r>
            <w:r>
              <w:rPr>
                <w:rFonts w:ascii="Times New Roman"/>
                <w:b w:val="false"/>
                <w:i/>
                <w:color w:val="000000"/>
                <w:sz w:val="20"/>
              </w:rPr>
              <w:t>қ</w:t>
            </w:r>
            <w:r>
              <w:rPr>
                <w:rFonts w:ascii="Times New Roman"/>
                <w:b w:val="false"/>
                <w:i/>
                <w:color w:val="000000"/>
                <w:sz w:val="20"/>
              </w:rPr>
              <w:t xml:space="preserve">ызмет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Білім беру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w:t>
            </w:r>
            <w:r>
              <w:rPr>
                <w:rFonts w:ascii="Times New Roman"/>
                <w:b w:val="false"/>
                <w:i/>
                <w:color w:val="000000"/>
                <w:sz w:val="20"/>
              </w:rPr>
              <w:t xml:space="preserve">қ </w:t>
            </w:r>
            <w:r>
              <w:br/>
            </w:r>
            <w:r>
              <w:rPr>
                <w:rFonts w:ascii="Times New Roman"/>
                <w:b w:val="false"/>
                <w:i w:val="false"/>
                <w:color w:val="000000"/>
                <w:sz w:val="20"/>
              </w:rPr>
              <w:t>
</w:t>
            </w:r>
            <w:r>
              <w:rPr>
                <w:rFonts w:ascii="Times New Roman"/>
                <w:b w:val="false"/>
                <w:i/>
                <w:color w:val="000000"/>
                <w:sz w:val="20"/>
              </w:rPr>
              <w:t>са</w:t>
            </w:r>
            <w:r>
              <w:rPr>
                <w:rFonts w:ascii="Times New Roman"/>
                <w:b w:val="false"/>
                <w:i/>
                <w:color w:val="000000"/>
                <w:sz w:val="20"/>
              </w:rPr>
              <w:t>қ</w:t>
            </w:r>
            <w:r>
              <w:rPr>
                <w:rFonts w:ascii="Times New Roman"/>
                <w:b w:val="false"/>
                <w:i/>
                <w:color w:val="000000"/>
                <w:sz w:val="20"/>
              </w:rPr>
              <w:t xml:space="preserve">тау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w:t>
            </w:r>
            <w:r>
              <w:rPr>
                <w:rFonts w:ascii="Times New Roman"/>
                <w:b w:val="false"/>
                <w:i/>
                <w:color w:val="000000"/>
                <w:sz w:val="20"/>
              </w:rPr>
              <w:t xml:space="preserve">леуметтік </w:t>
            </w:r>
            <w:r>
              <w:br/>
            </w:r>
            <w:r>
              <w:rPr>
                <w:rFonts w:ascii="Times New Roman"/>
                <w:b w:val="false"/>
                <w:i w:val="false"/>
                <w:color w:val="000000"/>
                <w:sz w:val="20"/>
              </w:rPr>
              <w:t>
</w:t>
            </w:r>
            <w:r>
              <w:rPr>
                <w:rFonts w:ascii="Times New Roman"/>
                <w:b w:val="false"/>
                <w:i/>
                <w:color w:val="000000"/>
                <w:sz w:val="20"/>
              </w:rPr>
              <w:t>к</w:t>
            </w:r>
            <w:r>
              <w:rPr>
                <w:rFonts w:ascii="Times New Roman"/>
                <w:b w:val="false"/>
                <w:i/>
                <w:color w:val="000000"/>
                <w:sz w:val="20"/>
              </w:rPr>
              <w:t>ө</w:t>
            </w:r>
            <w:r>
              <w:rPr>
                <w:rFonts w:ascii="Times New Roman"/>
                <w:b w:val="false"/>
                <w:i/>
                <w:color w:val="000000"/>
                <w:sz w:val="20"/>
              </w:rPr>
              <w:t>мек ж</w:t>
            </w:r>
            <w:r>
              <w:rPr>
                <w:rFonts w:ascii="Times New Roman"/>
                <w:b w:val="false"/>
                <w:i/>
                <w:color w:val="000000"/>
                <w:sz w:val="20"/>
              </w:rPr>
              <w:t>ә</w:t>
            </w:r>
            <w:r>
              <w:rPr>
                <w:rFonts w:ascii="Times New Roman"/>
                <w:b w:val="false"/>
                <w:i/>
                <w:color w:val="000000"/>
                <w:sz w:val="20"/>
              </w:rPr>
              <w:t xml:space="preserve">не </w:t>
            </w:r>
            <w:r>
              <w:br/>
            </w:r>
            <w:r>
              <w:rPr>
                <w:rFonts w:ascii="Times New Roman"/>
                <w:b w:val="false"/>
                <w:i w:val="false"/>
                <w:color w:val="000000"/>
                <w:sz w:val="20"/>
              </w:rPr>
              <w:t>
</w:t>
            </w:r>
            <w:r>
              <w:rPr>
                <w:rFonts w:ascii="Times New Roman"/>
                <w:b w:val="false"/>
                <w:i/>
                <w:color w:val="000000"/>
                <w:sz w:val="20"/>
              </w:rPr>
              <w:t>ә</w:t>
            </w:r>
            <w:r>
              <w:rPr>
                <w:rFonts w:ascii="Times New Roman"/>
                <w:b w:val="false"/>
                <w:i/>
                <w:color w:val="000000"/>
                <w:sz w:val="20"/>
              </w:rPr>
              <w:t xml:space="preserve">леуметтік </w:t>
            </w:r>
            <w:r>
              <w:br/>
            </w:r>
            <w:r>
              <w:rPr>
                <w:rFonts w:ascii="Times New Roman"/>
                <w:b w:val="false"/>
                <w:i w:val="false"/>
                <w:color w:val="000000"/>
                <w:sz w:val="20"/>
              </w:rPr>
              <w:t>
</w:t>
            </w:r>
            <w:r>
              <w:rPr>
                <w:rFonts w:ascii="Times New Roman"/>
                <w:b w:val="false"/>
                <w:i/>
                <w:color w:val="000000"/>
                <w:sz w:val="20"/>
              </w:rPr>
              <w:t>қ</w:t>
            </w:r>
            <w:r>
              <w:rPr>
                <w:rFonts w:ascii="Times New Roman"/>
                <w:b w:val="false"/>
                <w:i/>
                <w:color w:val="000000"/>
                <w:sz w:val="20"/>
              </w:rPr>
              <w:t xml:space="preserve">амсыздандыру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w:t>
            </w:r>
            <w:r>
              <w:rPr>
                <w:rFonts w:ascii="Times New Roman"/>
                <w:b w:val="false"/>
                <w:i/>
                <w:color w:val="000000"/>
                <w:sz w:val="20"/>
              </w:rPr>
              <w:t>ұ</w:t>
            </w:r>
            <w:r>
              <w:rPr>
                <w:rFonts w:ascii="Times New Roman"/>
                <w:b w:val="false"/>
                <w:i/>
                <w:color w:val="000000"/>
                <w:sz w:val="20"/>
              </w:rPr>
              <w:t>р</w:t>
            </w:r>
            <w:r>
              <w:rPr>
                <w:rFonts w:ascii="Times New Roman"/>
                <w:b w:val="false"/>
                <w:i/>
                <w:color w:val="000000"/>
                <w:sz w:val="20"/>
              </w:rPr>
              <w:t>ғ</w:t>
            </w:r>
            <w:r>
              <w:rPr>
                <w:rFonts w:ascii="Times New Roman"/>
                <w:b w:val="false"/>
                <w:i/>
                <w:color w:val="000000"/>
                <w:sz w:val="20"/>
              </w:rPr>
              <w:t xml:space="preserve">ын </w:t>
            </w:r>
            <w:r>
              <w:rPr>
                <w:rFonts w:ascii="Times New Roman"/>
                <w:b w:val="false"/>
                <w:i/>
                <w:color w:val="000000"/>
                <w:sz w:val="20"/>
              </w:rPr>
              <w:t>ү</w:t>
            </w:r>
            <w:r>
              <w:rPr>
                <w:rFonts w:ascii="Times New Roman"/>
                <w:b w:val="false"/>
                <w:i/>
                <w:color w:val="000000"/>
                <w:sz w:val="20"/>
              </w:rPr>
              <w:t xml:space="preserve">й- </w:t>
            </w:r>
            <w:r>
              <w:br/>
            </w:r>
            <w:r>
              <w:rPr>
                <w:rFonts w:ascii="Times New Roman"/>
                <w:b w:val="false"/>
                <w:i w:val="false"/>
                <w:color w:val="000000"/>
                <w:sz w:val="20"/>
              </w:rPr>
              <w:t>
</w:t>
            </w:r>
            <w:r>
              <w:rPr>
                <w:rFonts w:ascii="Times New Roman"/>
                <w:b w:val="false"/>
                <w:i/>
                <w:color w:val="000000"/>
                <w:sz w:val="20"/>
              </w:rPr>
              <w:t>коммуналды</w:t>
            </w:r>
            <w:r>
              <w:rPr>
                <w:rFonts w:ascii="Times New Roman"/>
                <w:b w:val="false"/>
                <w:i/>
                <w:color w:val="000000"/>
                <w:sz w:val="20"/>
              </w:rPr>
              <w:t xml:space="preserve">қ </w:t>
            </w:r>
            <w:r>
              <w:rPr>
                <w:rFonts w:ascii="Times New Roman"/>
                <w:b w:val="false"/>
                <w:i/>
                <w:color w:val="000000"/>
                <w:sz w:val="20"/>
              </w:rPr>
              <w:t>шаруашылы</w:t>
            </w:r>
            <w:r>
              <w:rPr>
                <w:rFonts w:ascii="Times New Roman"/>
                <w:b w:val="false"/>
                <w:i/>
                <w:color w:val="000000"/>
                <w:sz w:val="20"/>
              </w:rPr>
              <w:t xml:space="preserve">қ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w:t>
            </w:r>
            <w:r>
              <w:rPr>
                <w:rFonts w:ascii="Times New Roman"/>
                <w:b w:val="false"/>
                <w:i/>
                <w:color w:val="000000"/>
                <w:sz w:val="20"/>
              </w:rPr>
              <w:t>ә</w:t>
            </w:r>
            <w:r>
              <w:rPr>
                <w:rFonts w:ascii="Times New Roman"/>
                <w:b w:val="false"/>
                <w:i/>
                <w:color w:val="000000"/>
                <w:sz w:val="20"/>
              </w:rPr>
              <w:t xml:space="preserve">дениет, спорт, туризм </w:t>
            </w:r>
            <w:r>
              <w:br/>
            </w:r>
            <w:r>
              <w:rPr>
                <w:rFonts w:ascii="Times New Roman"/>
                <w:b w:val="false"/>
                <w:i w:val="false"/>
                <w:color w:val="000000"/>
                <w:sz w:val="20"/>
              </w:rPr>
              <w:t>
</w:t>
            </w:r>
            <w:r>
              <w:rPr>
                <w:rFonts w:ascii="Times New Roman"/>
                <w:b w:val="false"/>
                <w:i/>
                <w:color w:val="000000"/>
                <w:sz w:val="20"/>
              </w:rPr>
              <w:t>ж</w:t>
            </w:r>
            <w:r>
              <w:rPr>
                <w:rFonts w:ascii="Times New Roman"/>
                <w:b w:val="false"/>
                <w:i/>
                <w:color w:val="000000"/>
                <w:sz w:val="20"/>
              </w:rPr>
              <w:t>ә</w:t>
            </w:r>
            <w:r>
              <w:rPr>
                <w:rFonts w:ascii="Times New Roman"/>
                <w:b w:val="false"/>
                <w:i/>
                <w:color w:val="000000"/>
                <w:sz w:val="20"/>
              </w:rPr>
              <w:t>не а</w:t>
            </w:r>
            <w:r>
              <w:rPr>
                <w:rFonts w:ascii="Times New Roman"/>
                <w:b w:val="false"/>
                <w:i/>
                <w:color w:val="000000"/>
                <w:sz w:val="20"/>
              </w:rPr>
              <w:t>қ</w:t>
            </w:r>
            <w:r>
              <w:rPr>
                <w:rFonts w:ascii="Times New Roman"/>
                <w:b w:val="false"/>
                <w:i/>
                <w:color w:val="000000"/>
                <w:sz w:val="20"/>
              </w:rPr>
              <w:t>паратты</w:t>
            </w:r>
            <w:r>
              <w:rPr>
                <w:rFonts w:ascii="Times New Roman"/>
                <w:b w:val="false"/>
                <w:i/>
                <w:color w:val="000000"/>
                <w:sz w:val="20"/>
              </w:rPr>
              <w:t xml:space="preserve">қ </w:t>
            </w:r>
            <w:r>
              <w:rPr>
                <w:rFonts w:ascii="Times New Roman"/>
                <w:b w:val="false"/>
                <w:i/>
                <w:color w:val="000000"/>
                <w:sz w:val="20"/>
              </w:rPr>
              <w:t>ке</w:t>
            </w:r>
            <w:r>
              <w:rPr>
                <w:rFonts w:ascii="Times New Roman"/>
                <w:b w:val="false"/>
                <w:i/>
                <w:color w:val="000000"/>
                <w:sz w:val="20"/>
              </w:rPr>
              <w:t>ң</w:t>
            </w:r>
            <w:r>
              <w:rPr>
                <w:rFonts w:ascii="Times New Roman"/>
                <w:b w:val="false"/>
                <w:i/>
                <w:color w:val="000000"/>
                <w:sz w:val="20"/>
              </w:rPr>
              <w:t xml:space="preserve">істік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Отын-энергетикалы</w:t>
            </w:r>
            <w:r>
              <w:rPr>
                <w:rFonts w:ascii="Times New Roman"/>
                <w:b w:val="false"/>
                <w:i/>
                <w:color w:val="000000"/>
                <w:sz w:val="20"/>
              </w:rPr>
              <w:t xml:space="preserve">қ </w:t>
            </w:r>
            <w:r>
              <w:rPr>
                <w:rFonts w:ascii="Times New Roman"/>
                <w:b w:val="false"/>
                <w:i/>
                <w:color w:val="000000"/>
                <w:sz w:val="20"/>
              </w:rPr>
              <w:t>кешен ж</w:t>
            </w:r>
            <w:r>
              <w:rPr>
                <w:rFonts w:ascii="Times New Roman"/>
                <w:b w:val="false"/>
                <w:i/>
                <w:color w:val="000000"/>
                <w:sz w:val="20"/>
              </w:rPr>
              <w:t>ә</w:t>
            </w:r>
            <w:r>
              <w:rPr>
                <w:rFonts w:ascii="Times New Roman"/>
                <w:b w:val="false"/>
                <w:i/>
                <w:color w:val="000000"/>
                <w:sz w:val="20"/>
              </w:rPr>
              <w:t xml:space="preserve">не жер </w:t>
            </w:r>
            <w:r>
              <w:rPr>
                <w:rFonts w:ascii="Times New Roman"/>
                <w:b w:val="false"/>
                <w:i/>
                <w:color w:val="000000"/>
                <w:sz w:val="20"/>
              </w:rPr>
              <w:t>қ</w:t>
            </w:r>
            <w:r>
              <w:rPr>
                <w:rFonts w:ascii="Times New Roman"/>
                <w:b w:val="false"/>
                <w:i/>
                <w:color w:val="000000"/>
                <w:sz w:val="20"/>
              </w:rPr>
              <w:t xml:space="preserve">ойнауын пайдалану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7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w:t>
            </w:r>
            <w:r>
              <w:rPr>
                <w:rFonts w:ascii="Times New Roman"/>
                <w:b w:val="false"/>
                <w:i/>
                <w:color w:val="000000"/>
                <w:sz w:val="20"/>
              </w:rPr>
              <w:t xml:space="preserve">қ </w:t>
            </w:r>
            <w:r>
              <w:rPr>
                <w:rFonts w:ascii="Times New Roman"/>
                <w:b w:val="false"/>
                <w:i/>
                <w:color w:val="000000"/>
                <w:sz w:val="20"/>
              </w:rPr>
              <w:t>шаруашылы</w:t>
            </w:r>
            <w:r>
              <w:rPr>
                <w:rFonts w:ascii="Times New Roman"/>
                <w:b w:val="false"/>
                <w:i/>
                <w:color w:val="000000"/>
                <w:sz w:val="20"/>
              </w:rPr>
              <w:t>ғ</w:t>
            </w:r>
            <w:r>
              <w:rPr>
                <w:rFonts w:ascii="Times New Roman"/>
                <w:b w:val="false"/>
                <w:i/>
                <w:color w:val="000000"/>
                <w:sz w:val="20"/>
              </w:rPr>
              <w:t xml:space="preserve">ы, ерекше </w:t>
            </w:r>
            <w:r>
              <w:rPr>
                <w:rFonts w:ascii="Times New Roman"/>
                <w:b w:val="false"/>
                <w:i/>
                <w:color w:val="000000"/>
                <w:sz w:val="20"/>
              </w:rPr>
              <w:t>қ</w:t>
            </w:r>
            <w:r>
              <w:rPr>
                <w:rFonts w:ascii="Times New Roman"/>
                <w:b w:val="false"/>
                <w:i/>
                <w:color w:val="000000"/>
                <w:sz w:val="20"/>
              </w:rPr>
              <w:t>ор</w:t>
            </w:r>
            <w:r>
              <w:rPr>
                <w:rFonts w:ascii="Times New Roman"/>
                <w:b w:val="false"/>
                <w:i/>
                <w:color w:val="000000"/>
                <w:sz w:val="20"/>
              </w:rPr>
              <w:t>ғ</w:t>
            </w:r>
            <w:r>
              <w:rPr>
                <w:rFonts w:ascii="Times New Roman"/>
                <w:b w:val="false"/>
                <w:i/>
                <w:color w:val="000000"/>
                <w:sz w:val="20"/>
              </w:rPr>
              <w:t>алатын таби</w:t>
            </w:r>
            <w:r>
              <w:rPr>
                <w:rFonts w:ascii="Times New Roman"/>
                <w:b w:val="false"/>
                <w:i/>
                <w:color w:val="000000"/>
                <w:sz w:val="20"/>
              </w:rPr>
              <w:t>ғ</w:t>
            </w:r>
            <w:r>
              <w:rPr>
                <w:rFonts w:ascii="Times New Roman"/>
                <w:b w:val="false"/>
                <w:i/>
                <w:color w:val="000000"/>
                <w:sz w:val="20"/>
              </w:rPr>
              <w:t>и аума</w:t>
            </w:r>
            <w:r>
              <w:rPr>
                <w:rFonts w:ascii="Times New Roman"/>
                <w:b w:val="false"/>
                <w:i/>
                <w:color w:val="000000"/>
                <w:sz w:val="20"/>
              </w:rPr>
              <w:t>қ</w:t>
            </w:r>
            <w:r>
              <w:rPr>
                <w:rFonts w:ascii="Times New Roman"/>
                <w:b w:val="false"/>
                <w:i/>
                <w:color w:val="000000"/>
                <w:sz w:val="20"/>
              </w:rPr>
              <w:t xml:space="preserve">тар, </w:t>
            </w:r>
            <w:r>
              <w:rPr>
                <w:rFonts w:ascii="Times New Roman"/>
                <w:b w:val="false"/>
                <w:i/>
                <w:color w:val="000000"/>
                <w:sz w:val="20"/>
              </w:rPr>
              <w:t>қ</w:t>
            </w:r>
            <w:r>
              <w:rPr>
                <w:rFonts w:ascii="Times New Roman"/>
                <w:b w:val="false"/>
                <w:i/>
                <w:color w:val="000000"/>
                <w:sz w:val="20"/>
              </w:rPr>
              <w:t xml:space="preserve">орша </w:t>
            </w:r>
            <w:r>
              <w:rPr>
                <w:rFonts w:ascii="Times New Roman"/>
                <w:b w:val="false"/>
                <w:i/>
                <w:color w:val="000000"/>
                <w:sz w:val="20"/>
              </w:rPr>
              <w:t>ғ</w:t>
            </w:r>
            <w:r>
              <w:rPr>
                <w:rFonts w:ascii="Times New Roman"/>
                <w:b w:val="false"/>
                <w:i/>
                <w:color w:val="000000"/>
                <w:sz w:val="20"/>
              </w:rPr>
              <w:t>ан ортаны ж</w:t>
            </w:r>
            <w:r>
              <w:rPr>
                <w:rFonts w:ascii="Times New Roman"/>
                <w:b w:val="false"/>
                <w:i/>
                <w:color w:val="000000"/>
                <w:sz w:val="20"/>
              </w:rPr>
              <w:t>ә</w:t>
            </w:r>
            <w:r>
              <w:rPr>
                <w:rFonts w:ascii="Times New Roman"/>
                <w:b w:val="false"/>
                <w:i/>
                <w:color w:val="000000"/>
                <w:sz w:val="20"/>
              </w:rPr>
              <w:t xml:space="preserve">не жануарлар </w:t>
            </w:r>
            <w:r>
              <w:br/>
            </w:r>
            <w:r>
              <w:rPr>
                <w:rFonts w:ascii="Times New Roman"/>
                <w:b w:val="false"/>
                <w:i w:val="false"/>
                <w:color w:val="000000"/>
                <w:sz w:val="20"/>
              </w:rPr>
              <w:t>
</w:t>
            </w:r>
            <w:r>
              <w:rPr>
                <w:rFonts w:ascii="Times New Roman"/>
                <w:b w:val="false"/>
                <w:i/>
                <w:color w:val="000000"/>
                <w:sz w:val="20"/>
              </w:rPr>
              <w:t>ә</w:t>
            </w:r>
            <w:r>
              <w:rPr>
                <w:rFonts w:ascii="Times New Roman"/>
                <w:b w:val="false"/>
                <w:i/>
                <w:color w:val="000000"/>
                <w:sz w:val="20"/>
              </w:rPr>
              <w:t xml:space="preserve">лемін </w:t>
            </w:r>
            <w:r>
              <w:rPr>
                <w:rFonts w:ascii="Times New Roman"/>
                <w:b w:val="false"/>
                <w:i/>
                <w:color w:val="000000"/>
                <w:sz w:val="20"/>
              </w:rPr>
              <w:t>қ</w:t>
            </w:r>
            <w:r>
              <w:rPr>
                <w:rFonts w:ascii="Times New Roman"/>
                <w:b w:val="false"/>
                <w:i/>
                <w:color w:val="000000"/>
                <w:sz w:val="20"/>
              </w:rPr>
              <w:t>ор</w:t>
            </w:r>
            <w:r>
              <w:rPr>
                <w:rFonts w:ascii="Times New Roman"/>
                <w:b w:val="false"/>
                <w:i/>
                <w:color w:val="000000"/>
                <w:sz w:val="20"/>
              </w:rPr>
              <w:t>ғ</w:t>
            </w:r>
            <w:r>
              <w:rPr>
                <w:rFonts w:ascii="Times New Roman"/>
                <w:b w:val="false"/>
                <w:i/>
                <w:color w:val="000000"/>
                <w:sz w:val="20"/>
              </w:rPr>
              <w:t xml:space="preserve">ау, жер </w:t>
            </w:r>
            <w:r>
              <w:rPr>
                <w:rFonts w:ascii="Times New Roman"/>
                <w:b w:val="false"/>
                <w:i/>
                <w:color w:val="000000"/>
                <w:sz w:val="20"/>
              </w:rPr>
              <w:t>қа</w:t>
            </w:r>
            <w:r>
              <w:rPr>
                <w:rFonts w:ascii="Times New Roman"/>
                <w:b w:val="false"/>
                <w:i/>
                <w:color w:val="000000"/>
                <w:sz w:val="20"/>
              </w:rPr>
              <w:t xml:space="preserve">тынастары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w:t>
            </w:r>
            <w:r>
              <w:rPr>
                <w:rFonts w:ascii="Times New Roman"/>
                <w:b w:val="false"/>
                <w:i/>
                <w:color w:val="000000"/>
                <w:sz w:val="20"/>
              </w:rPr>
              <w:t>нерк</w:t>
            </w:r>
            <w:r>
              <w:rPr>
                <w:rFonts w:ascii="Times New Roman"/>
                <w:b w:val="false"/>
                <w:i/>
                <w:color w:val="000000"/>
                <w:sz w:val="20"/>
              </w:rPr>
              <w:t>ә</w:t>
            </w:r>
            <w:r>
              <w:rPr>
                <w:rFonts w:ascii="Times New Roman"/>
                <w:b w:val="false"/>
                <w:i/>
                <w:color w:val="000000"/>
                <w:sz w:val="20"/>
              </w:rPr>
              <w:t xml:space="preserve">сіп, </w:t>
            </w:r>
            <w:r>
              <w:br/>
            </w:r>
            <w:r>
              <w:rPr>
                <w:rFonts w:ascii="Times New Roman"/>
                <w:b w:val="false"/>
                <w:i w:val="false"/>
                <w:color w:val="000000"/>
                <w:sz w:val="20"/>
              </w:rPr>
              <w:t>
</w:t>
            </w:r>
            <w:r>
              <w:rPr>
                <w:rFonts w:ascii="Times New Roman"/>
                <w:b w:val="false"/>
                <w:i/>
                <w:color w:val="000000"/>
                <w:sz w:val="20"/>
              </w:rPr>
              <w:t>с</w:t>
            </w:r>
            <w:r>
              <w:rPr>
                <w:rFonts w:ascii="Times New Roman"/>
                <w:b w:val="false"/>
                <w:i/>
                <w:color w:val="000000"/>
                <w:sz w:val="20"/>
              </w:rPr>
              <w:t>ә</w:t>
            </w:r>
            <w:r>
              <w:rPr>
                <w:rFonts w:ascii="Times New Roman"/>
                <w:b w:val="false"/>
                <w:i/>
                <w:color w:val="000000"/>
                <w:sz w:val="20"/>
              </w:rPr>
              <w:t xml:space="preserve">улет, </w:t>
            </w:r>
            <w:r>
              <w:rPr>
                <w:rFonts w:ascii="Times New Roman"/>
                <w:b w:val="false"/>
                <w:i/>
                <w:color w:val="000000"/>
                <w:sz w:val="20"/>
              </w:rPr>
              <w:t>қ</w:t>
            </w:r>
            <w:r>
              <w:rPr>
                <w:rFonts w:ascii="Times New Roman"/>
                <w:b w:val="false"/>
                <w:i/>
                <w:color w:val="000000"/>
                <w:sz w:val="20"/>
              </w:rPr>
              <w:t xml:space="preserve">ала </w:t>
            </w:r>
            <w:r>
              <w:br/>
            </w:r>
            <w:r>
              <w:rPr>
                <w:rFonts w:ascii="Times New Roman"/>
                <w:b w:val="false"/>
                <w:i w:val="false"/>
                <w:color w:val="000000"/>
                <w:sz w:val="20"/>
              </w:rPr>
              <w:t>
</w:t>
            </w:r>
            <w:r>
              <w:rPr>
                <w:rFonts w:ascii="Times New Roman"/>
                <w:b w:val="false"/>
                <w:i/>
                <w:color w:val="000000"/>
                <w:sz w:val="20"/>
              </w:rPr>
              <w:t>құ</w:t>
            </w:r>
            <w:r>
              <w:rPr>
                <w:rFonts w:ascii="Times New Roman"/>
                <w:b w:val="false"/>
                <w:i/>
                <w:color w:val="000000"/>
                <w:sz w:val="20"/>
              </w:rPr>
              <w:t>рылысы ж</w:t>
            </w:r>
            <w:r>
              <w:rPr>
                <w:rFonts w:ascii="Times New Roman"/>
                <w:b w:val="false"/>
                <w:i/>
                <w:color w:val="000000"/>
                <w:sz w:val="20"/>
              </w:rPr>
              <w:t>ә</w:t>
            </w:r>
            <w:r>
              <w:rPr>
                <w:rFonts w:ascii="Times New Roman"/>
                <w:b w:val="false"/>
                <w:i/>
                <w:color w:val="000000"/>
                <w:sz w:val="20"/>
              </w:rPr>
              <w:t xml:space="preserve">не </w:t>
            </w:r>
            <w:r>
              <w:rPr>
                <w:rFonts w:ascii="Times New Roman"/>
                <w:b w:val="false"/>
                <w:i/>
                <w:color w:val="000000"/>
                <w:sz w:val="20"/>
              </w:rPr>
              <w:t>құ</w:t>
            </w:r>
            <w:r>
              <w:rPr>
                <w:rFonts w:ascii="Times New Roman"/>
                <w:b w:val="false"/>
                <w:i/>
                <w:color w:val="000000"/>
                <w:sz w:val="20"/>
              </w:rPr>
              <w:t xml:space="preserve">рылыс </w:t>
            </w:r>
            <w:r>
              <w:rPr>
                <w:rFonts w:ascii="Times New Roman"/>
                <w:b w:val="false"/>
                <w:i/>
                <w:color w:val="000000"/>
                <w:sz w:val="20"/>
              </w:rPr>
              <w:t>қы</w:t>
            </w:r>
            <w:r>
              <w:rPr>
                <w:rFonts w:ascii="Times New Roman"/>
                <w:b w:val="false"/>
                <w:i/>
                <w:color w:val="000000"/>
                <w:sz w:val="20"/>
              </w:rPr>
              <w:t xml:space="preserve">зметі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w:t>
            </w:r>
            <w:r>
              <w:rPr>
                <w:rFonts w:ascii="Times New Roman"/>
                <w:b w:val="false"/>
                <w:i/>
                <w:color w:val="000000"/>
                <w:sz w:val="20"/>
              </w:rPr>
              <w:t>ө</w:t>
            </w:r>
            <w:r>
              <w:rPr>
                <w:rFonts w:ascii="Times New Roman"/>
                <w:b w:val="false"/>
                <w:i/>
                <w:color w:val="000000"/>
                <w:sz w:val="20"/>
              </w:rPr>
              <w:t>лік ж</w:t>
            </w:r>
            <w:r>
              <w:rPr>
                <w:rFonts w:ascii="Times New Roman"/>
                <w:b w:val="false"/>
                <w:i/>
                <w:color w:val="000000"/>
                <w:sz w:val="20"/>
              </w:rPr>
              <w:t>ә</w:t>
            </w:r>
            <w:r>
              <w:rPr>
                <w:rFonts w:ascii="Times New Roman"/>
                <w:b w:val="false"/>
                <w:i/>
                <w:color w:val="000000"/>
                <w:sz w:val="20"/>
              </w:rPr>
              <w:t xml:space="preserve">не коммуникация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w:t>
            </w:r>
            <w:r>
              <w:rPr>
                <w:rFonts w:ascii="Times New Roman"/>
                <w:b w:val="false"/>
                <w:i/>
                <w:color w:val="000000"/>
                <w:sz w:val="20"/>
              </w:rPr>
              <w:t xml:space="preserve">згелер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w:t>
            </w:r>
            <w:r>
              <w:rPr>
                <w:rFonts w:ascii="Times New Roman"/>
                <w:b w:val="false"/>
                <w:i/>
                <w:color w:val="000000"/>
                <w:sz w:val="20"/>
              </w:rPr>
              <w:t>ызмет к</w:t>
            </w:r>
            <w:r>
              <w:rPr>
                <w:rFonts w:ascii="Times New Roman"/>
                <w:b w:val="false"/>
                <w:i/>
                <w:color w:val="000000"/>
                <w:sz w:val="20"/>
              </w:rPr>
              <w:t xml:space="preserve">ө </w:t>
            </w:r>
            <w:r>
              <w:rPr>
                <w:rFonts w:ascii="Times New Roman"/>
                <w:b w:val="false"/>
                <w:i/>
                <w:color w:val="000000"/>
                <w:sz w:val="20"/>
              </w:rPr>
              <w:t xml:space="preserve">рсету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Трансферттер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 ТАЗА БЮДЖЕТТІК КРЕДИТ БЕРУ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кредиттерін өтеу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w:t>
            </w:r>
            <w:r>
              <w:rPr>
                <w:rFonts w:ascii="Times New Roman"/>
                <w:b/>
                <w:i w:val="false"/>
                <w:color w:val="000000"/>
                <w:sz w:val="20"/>
              </w:rPr>
              <w:t>Қ</w:t>
            </w:r>
            <w:r>
              <w:rPr>
                <w:rFonts w:ascii="Times New Roman"/>
                <w:b/>
                <w:i w:val="false"/>
                <w:color w:val="000000"/>
                <w:sz w:val="20"/>
              </w:rPr>
              <w:t>АРЖЫЛЫ</w:t>
            </w:r>
            <w:r>
              <w:rPr>
                <w:rFonts w:ascii="Times New Roman"/>
                <w:b/>
                <w:i w:val="false"/>
                <w:color w:val="000000"/>
                <w:sz w:val="20"/>
              </w:rPr>
              <w:t xml:space="preserve">Қ </w:t>
            </w:r>
            <w:r>
              <w:rPr>
                <w:rFonts w:ascii="Times New Roman"/>
                <w:b/>
                <w:i w:val="false"/>
                <w:color w:val="000000"/>
                <w:sz w:val="20"/>
              </w:rPr>
              <w:t xml:space="preserve">АКТИВТЕРМЕН ЖАСАЛАТЫН ОПЕРАЦИЯЛАР БОЙЫНША САЛЬДО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БЮДЖЕТТІ</w:t>
            </w:r>
            <w:r>
              <w:rPr>
                <w:rFonts w:ascii="Times New Roman"/>
                <w:b/>
                <w:i w:val="false"/>
                <w:color w:val="000000"/>
                <w:sz w:val="20"/>
              </w:rPr>
              <w:t xml:space="preserve">Ң </w:t>
            </w:r>
            <w:r>
              <w:rPr>
                <w:rFonts w:ascii="Times New Roman"/>
                <w:b/>
                <w:i w:val="false"/>
                <w:color w:val="000000"/>
                <w:sz w:val="20"/>
              </w:rPr>
              <w:t>ТАПШЫЛЫ</w:t>
            </w:r>
            <w:r>
              <w:rPr>
                <w:rFonts w:ascii="Times New Roman"/>
                <w:b/>
                <w:i w:val="false"/>
                <w:color w:val="000000"/>
                <w:sz w:val="20"/>
              </w:rPr>
              <w:t>Ғ</w:t>
            </w:r>
            <w:r>
              <w:rPr>
                <w:rFonts w:ascii="Times New Roman"/>
                <w:b/>
                <w:i w:val="false"/>
                <w:color w:val="000000"/>
                <w:sz w:val="20"/>
              </w:rPr>
              <w:t xml:space="preserve">Ы (ПРОФИЦИТІ)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w:t>
            </w:r>
            <w:r>
              <w:rPr>
                <w:rFonts w:ascii="Times New Roman"/>
                <w:b/>
                <w:i w:val="false"/>
                <w:color w:val="000000"/>
                <w:sz w:val="20"/>
              </w:rPr>
              <w:t>Ғ</w:t>
            </w:r>
            <w:r>
              <w:rPr>
                <w:rFonts w:ascii="Times New Roman"/>
                <w:b/>
                <w:i w:val="false"/>
                <w:color w:val="000000"/>
                <w:sz w:val="20"/>
              </w:rPr>
              <w:t xml:space="preserve">ЫН (ПРОФИЦИТІН) </w:t>
            </w:r>
            <w:r>
              <w:br/>
            </w:r>
            <w:r>
              <w:rPr>
                <w:rFonts w:ascii="Times New Roman"/>
                <w:b w:val="false"/>
                <w:i w:val="false"/>
                <w:color w:val="000000"/>
                <w:sz w:val="20"/>
              </w:rPr>
              <w:t>
</w:t>
            </w:r>
            <w:r>
              <w:rPr>
                <w:rFonts w:ascii="Times New Roman"/>
                <w:b/>
                <w:i w:val="false"/>
                <w:color w:val="000000"/>
                <w:sz w:val="20"/>
              </w:rPr>
              <w:t xml:space="preserve">Қ </w:t>
            </w:r>
            <w:r>
              <w:rPr>
                <w:rFonts w:ascii="Times New Roman"/>
                <w:b/>
                <w:i w:val="false"/>
                <w:color w:val="000000"/>
                <w:sz w:val="20"/>
              </w:rPr>
              <w:t xml:space="preserve">АРЖЫЛАНДЫРУ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Қарыздардың түсуі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Аны</w:t>
            </w:r>
            <w:r>
              <w:rPr>
                <w:rFonts w:ascii="Times New Roman"/>
                <w:b/>
                <w:i w:val="false"/>
                <w:color w:val="000000"/>
                <w:sz w:val="20"/>
              </w:rPr>
              <w:t>қ</w:t>
            </w:r>
            <w:r>
              <w:rPr>
                <w:rFonts w:ascii="Times New Roman"/>
                <w:b/>
                <w:i w:val="false"/>
                <w:color w:val="000000"/>
                <w:sz w:val="20"/>
              </w:rPr>
              <w:t xml:space="preserve">тама </w:t>
            </w:r>
            <w:r>
              <w:rPr>
                <w:rFonts w:ascii="Times New Roman"/>
                <w:b/>
                <w:i w:val="false"/>
                <w:color w:val="000000"/>
                <w:sz w:val="20"/>
              </w:rPr>
              <w:t>үш</w:t>
            </w:r>
            <w:r>
              <w:rPr>
                <w:rFonts w:ascii="Times New Roman"/>
                <w:b/>
                <w:i w:val="false"/>
                <w:color w:val="000000"/>
                <w:sz w:val="20"/>
              </w:rPr>
              <w:t xml:space="preserve">ін: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аражатыны</w:t>
            </w:r>
            <w:r>
              <w:rPr>
                <w:rFonts w:ascii="Times New Roman"/>
                <w:b/>
                <w:i w:val="false"/>
                <w:color w:val="000000"/>
                <w:sz w:val="20"/>
              </w:rPr>
              <w:t xml:space="preserve">ң </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алды</w:t>
            </w:r>
            <w:r>
              <w:rPr>
                <w:rFonts w:ascii="Times New Roman"/>
                <w:b/>
                <w:i w:val="false"/>
                <w:color w:val="000000"/>
                <w:sz w:val="20"/>
              </w:rPr>
              <w:t>қ</w:t>
            </w:r>
            <w:r>
              <w:rPr>
                <w:rFonts w:ascii="Times New Roman"/>
                <w:b/>
                <w:i w:val="false"/>
                <w:color w:val="000000"/>
                <w:sz w:val="20"/>
              </w:rPr>
              <w:t xml:space="preserve">тары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жылының соңына бюджет қаражатының қалдықтары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соңына бюджет қаражатының қалдықтары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w:t>
            </w:r>
            <w:r>
              <w:rPr>
                <w:rFonts w:ascii="Times New Roman"/>
                <w:b w:val="false"/>
                <w:i/>
                <w:color w:val="000000"/>
                <w:sz w:val="20"/>
              </w:rPr>
              <w:t xml:space="preserve">ң </w:t>
            </w:r>
            <w:r>
              <w:rPr>
                <w:rFonts w:ascii="Times New Roman"/>
                <w:b w:val="false"/>
                <w:i/>
                <w:color w:val="000000"/>
                <w:sz w:val="20"/>
              </w:rPr>
              <w:t>ішінде сырт</w:t>
            </w:r>
            <w:r>
              <w:rPr>
                <w:rFonts w:ascii="Times New Roman"/>
                <w:b w:val="false"/>
                <w:i/>
                <w:color w:val="000000"/>
                <w:sz w:val="20"/>
              </w:rPr>
              <w:t>қ</w:t>
            </w:r>
            <w:r>
              <w:rPr>
                <w:rFonts w:ascii="Times New Roman"/>
                <w:b w:val="false"/>
                <w:i/>
                <w:color w:val="000000"/>
                <w:sz w:val="20"/>
              </w:rPr>
              <w:t xml:space="preserve">ы </w:t>
            </w:r>
            <w:r>
              <w:rPr>
                <w:rFonts w:ascii="Times New Roman"/>
                <w:b w:val="false"/>
                <w:i/>
                <w:color w:val="000000"/>
                <w:sz w:val="20"/>
              </w:rPr>
              <w:t>қ</w:t>
            </w:r>
            <w:r>
              <w:rPr>
                <w:rFonts w:ascii="Times New Roman"/>
                <w:b w:val="false"/>
                <w:i/>
                <w:color w:val="000000"/>
                <w:sz w:val="20"/>
              </w:rPr>
              <w:t xml:space="preserve">арыздар есебінен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9"/>
        <w:gridCol w:w="2867"/>
        <w:gridCol w:w="2733"/>
        <w:gridCol w:w="2199"/>
        <w:gridCol w:w="2682"/>
      </w:tblGrid>
      <w:tr>
        <w:trPr>
          <w:trHeight w:val="19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кезеңге арналған түсімдердің және төлемдер бойынша қаржыландырудың жиынтық жоспары , міндеттемелер бойынша қаржыландырудың жиынтық жоспары </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Қабылданған міндеттемелер </w:t>
            </w:r>
          </w:p>
        </w:tc>
        <w:tc>
          <w:tcPr>
            <w:tcW w:w="2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Төленбеген міндеттемелер </w:t>
            </w:r>
          </w:p>
        </w:tc>
        <w:tc>
          <w:tcPr>
            <w:tcW w:w="2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 (кіші бағдарламалар) бойынша бюджет түсімдерін және / немесе төленген міндеттемелерді атқару </w:t>
            </w:r>
          </w:p>
        </w:tc>
      </w:tr>
      <w:tr>
        <w:trPr>
          <w:trHeight w:val="1905"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төлемдер бойынша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бойынша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Мемлекеттік бюджеттің атқарылуына қызмет көрсетуді жүзеге асыратын ведомствоның басшысы </w:t>
      </w:r>
      <w:r>
        <w:br/>
      </w:r>
      <w:r>
        <w:rPr>
          <w:rFonts w:ascii="Times New Roman"/>
          <w:b w:val="false"/>
          <w:i w:val="false"/>
          <w:color w:val="000000"/>
          <w:sz w:val="28"/>
        </w:rPr>
        <w:t xml:space="preserve">
      ________________     ___________________ </w:t>
      </w:r>
      <w:r>
        <w:br/>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rPr>
        <w:t>қол</w:t>
      </w:r>
      <w:r>
        <w:rPr>
          <w:rFonts w:ascii="Times New Roman"/>
          <w:b w:val="false"/>
          <w:i/>
          <w:color w:val="000000"/>
          <w:sz w:val="28"/>
        </w:rPr>
        <w:t>)           (</w:t>
      </w:r>
      <w:r>
        <w:rPr>
          <w:rFonts w:ascii="Times New Roman"/>
          <w:b w:val="false"/>
          <w:i/>
          <w:color w:val="000000"/>
          <w:sz w:val="28"/>
        </w:rPr>
        <w:t xml:space="preserve">қолды </w:t>
      </w:r>
      <w:r>
        <w:rPr>
          <w:rFonts w:ascii="Times New Roman"/>
          <w:b w:val="false"/>
          <w:i/>
          <w:color w:val="000000"/>
          <w:sz w:val="28"/>
        </w:rPr>
        <w:t xml:space="preserve">таратып </w:t>
      </w:r>
      <w:r>
        <w:rPr>
          <w:rFonts w:ascii="Times New Roman"/>
          <w:b w:val="false"/>
          <w:i/>
          <w:color w:val="000000"/>
          <w:sz w:val="28"/>
        </w:rPr>
        <w:t>жазу</w:t>
      </w:r>
      <w:r>
        <w:rPr>
          <w:rFonts w:ascii="Times New Roman"/>
          <w:b w:val="false"/>
          <w:i/>
          <w:color w:val="000000"/>
          <w:sz w:val="28"/>
        </w:rPr>
        <w:t xml:space="preserve">) </w:t>
      </w:r>
      <w:r>
        <w:br/>
      </w:r>
      <w:r>
        <w:rPr>
          <w:rFonts w:ascii="Times New Roman"/>
          <w:b w:val="false"/>
          <w:i w:val="false"/>
          <w:color w:val="000000"/>
          <w:sz w:val="28"/>
        </w:rPr>
        <w:t xml:space="preserve">
М . О . </w:t>
      </w:r>
      <w:r>
        <w:br/>
      </w:r>
      <w:r>
        <w:rPr>
          <w:rFonts w:ascii="Times New Roman"/>
          <w:b w:val="false"/>
          <w:i w:val="false"/>
          <w:color w:val="000000"/>
          <w:sz w:val="28"/>
        </w:rPr>
        <w:t xml:space="preserve">
Жиынтық жоспарларды қалыптастыруға және жауапты ведомствоның </w:t>
      </w:r>
      <w:r>
        <w:br/>
      </w:r>
      <w:r>
        <w:rPr>
          <w:rFonts w:ascii="Times New Roman"/>
          <w:b w:val="false"/>
          <w:i w:val="false"/>
          <w:color w:val="000000"/>
          <w:sz w:val="28"/>
        </w:rPr>
        <w:t xml:space="preserve">
құрылымдық бөлімшесінің басшысы </w:t>
      </w:r>
      <w:r>
        <w:br/>
      </w:r>
      <w:r>
        <w:rPr>
          <w:rFonts w:ascii="Times New Roman"/>
          <w:b w:val="false"/>
          <w:i w:val="false"/>
          <w:color w:val="000000"/>
          <w:sz w:val="28"/>
        </w:rPr>
        <w:t xml:space="preserve">
      ________________     ___________________ </w:t>
      </w:r>
      <w:r>
        <w:br/>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rPr>
        <w:t>қол</w:t>
      </w:r>
      <w:r>
        <w:rPr>
          <w:rFonts w:ascii="Times New Roman"/>
          <w:b w:val="false"/>
          <w:i/>
          <w:color w:val="000000"/>
          <w:sz w:val="28"/>
        </w:rPr>
        <w:t>)           (</w:t>
      </w:r>
      <w:r>
        <w:rPr>
          <w:rFonts w:ascii="Times New Roman"/>
          <w:b w:val="false"/>
          <w:i/>
          <w:color w:val="000000"/>
          <w:sz w:val="28"/>
        </w:rPr>
        <w:t xml:space="preserve">қолды </w:t>
      </w:r>
      <w:r>
        <w:rPr>
          <w:rFonts w:ascii="Times New Roman"/>
          <w:b w:val="false"/>
          <w:i/>
          <w:color w:val="000000"/>
          <w:sz w:val="28"/>
        </w:rPr>
        <w:t xml:space="preserve">таратып </w:t>
      </w:r>
      <w:r>
        <w:rPr>
          <w:rFonts w:ascii="Times New Roman"/>
          <w:b w:val="false"/>
          <w:i/>
          <w:color w:val="000000"/>
          <w:sz w:val="28"/>
        </w:rPr>
        <w:t>жазу</w:t>
      </w:r>
      <w:r>
        <w:rPr>
          <w:rFonts w:ascii="Times New Roman"/>
          <w:b w:val="false"/>
          <w:i/>
          <w:color w:val="000000"/>
          <w:sz w:val="28"/>
        </w:rPr>
        <w:t xml:space="preserve">) </w:t>
      </w:r>
      <w:r>
        <w:br/>
      </w:r>
      <w:r>
        <w:rPr>
          <w:rFonts w:ascii="Times New Roman"/>
          <w:b w:val="false"/>
          <w:i w:val="false"/>
          <w:color w:val="000000"/>
          <w:sz w:val="28"/>
        </w:rPr>
        <w:t xml:space="preserve">
Деректерді қалыптастыруға жауапты   құрылымдық бөлімшенің басшысы </w:t>
      </w:r>
      <w:r>
        <w:br/>
      </w:r>
      <w:r>
        <w:rPr>
          <w:rFonts w:ascii="Times New Roman"/>
          <w:b w:val="false"/>
          <w:i w:val="false"/>
          <w:color w:val="000000"/>
          <w:sz w:val="28"/>
        </w:rPr>
        <w:t xml:space="preserve">
      ________________     ___________________ </w:t>
      </w:r>
      <w:r>
        <w:br/>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rPr>
        <w:t>қол</w:t>
      </w:r>
      <w:r>
        <w:rPr>
          <w:rFonts w:ascii="Times New Roman"/>
          <w:b w:val="false"/>
          <w:i/>
          <w:color w:val="000000"/>
          <w:sz w:val="28"/>
        </w:rPr>
        <w:t>)            (</w:t>
      </w:r>
      <w:r>
        <w:rPr>
          <w:rFonts w:ascii="Times New Roman"/>
          <w:b w:val="false"/>
          <w:i/>
          <w:color w:val="000000"/>
          <w:sz w:val="28"/>
        </w:rPr>
        <w:t xml:space="preserve">қолды </w:t>
      </w:r>
      <w:r>
        <w:rPr>
          <w:rFonts w:ascii="Times New Roman"/>
          <w:b w:val="false"/>
          <w:i/>
          <w:color w:val="000000"/>
          <w:sz w:val="28"/>
        </w:rPr>
        <w:t xml:space="preserve">таратып </w:t>
      </w:r>
      <w:r>
        <w:rPr>
          <w:rFonts w:ascii="Times New Roman"/>
          <w:b w:val="false"/>
          <w:i/>
          <w:color w:val="000000"/>
          <w:sz w:val="28"/>
        </w:rPr>
        <w:t>жазу</w:t>
      </w:r>
      <w:r>
        <w:rPr>
          <w:rFonts w:ascii="Times New Roman"/>
          <w:b w:val="false"/>
          <w:i/>
          <w:color w:val="000000"/>
          <w:sz w:val="28"/>
        </w:rPr>
        <w:t xml:space="preserve">) </w:t>
      </w:r>
    </w:p>
    <w:bookmarkStart w:name="z226" w:id="34"/>
    <w:p>
      <w:pPr>
        <w:spacing w:after="0"/>
        <w:ind w:left="0"/>
        <w:jc w:val="both"/>
      </w:pPr>
      <w:r>
        <w:rPr>
          <w:rFonts w:ascii="Times New Roman"/>
          <w:b w:val="false"/>
          <w:i w:val="false"/>
          <w:color w:val="000000"/>
          <w:sz w:val="28"/>
        </w:rPr>
        <w:t xml:space="preserve">
                                         Бюджетті атқару жөніндегі </w:t>
      </w:r>
      <w:r>
        <w:br/>
      </w:r>
      <w:r>
        <w:rPr>
          <w:rFonts w:ascii="Times New Roman"/>
          <w:b w:val="false"/>
          <w:i w:val="false"/>
          <w:color w:val="000000"/>
          <w:sz w:val="28"/>
        </w:rPr>
        <w:t xml:space="preserve">
                                     уәкілетті органдардың бюджеттік </w:t>
      </w:r>
      <w:r>
        <w:br/>
      </w:r>
      <w:r>
        <w:rPr>
          <w:rFonts w:ascii="Times New Roman"/>
          <w:b w:val="false"/>
          <w:i w:val="false"/>
          <w:color w:val="000000"/>
          <w:sz w:val="28"/>
        </w:rPr>
        <w:t xml:space="preserve">
                                       есептілікті жасау және беру </w:t>
      </w:r>
      <w:r>
        <w:br/>
      </w:r>
      <w:r>
        <w:rPr>
          <w:rFonts w:ascii="Times New Roman"/>
          <w:b w:val="false"/>
          <w:i w:val="false"/>
          <w:color w:val="000000"/>
          <w:sz w:val="28"/>
        </w:rPr>
        <w:t>
                                           ережесіне 4-қосымша</w:t>
      </w:r>
    </w:p>
    <w:bookmarkEnd w:id="34"/>
    <w:p>
      <w:pPr>
        <w:spacing w:after="0"/>
        <w:ind w:left="0"/>
        <w:jc w:val="both"/>
      </w:pPr>
      <w:r>
        <w:rPr>
          <w:rFonts w:ascii="Times New Roman"/>
          <w:b w:val="false"/>
          <w:i w:val="false"/>
          <w:color w:val="ff0000"/>
          <w:sz w:val="28"/>
        </w:rPr>
        <w:t xml:space="preserve">      Ескерту. 4-қосымшаға өзгерту енгізілді - Қазақстан Республикасы Қаржы министрінің 2010.06.04 </w:t>
      </w:r>
      <w:r>
        <w:rPr>
          <w:rFonts w:ascii="Times New Roman"/>
          <w:b w:val="false"/>
          <w:i w:val="false"/>
          <w:color w:val="ff0000"/>
          <w:sz w:val="28"/>
        </w:rPr>
        <w:t>N 270</w:t>
      </w:r>
      <w:r>
        <w:rPr>
          <w:rFonts w:ascii="Times New Roman"/>
          <w:b w:val="false"/>
          <w:i w:val="false"/>
          <w:color w:val="ff0000"/>
          <w:sz w:val="28"/>
        </w:rPr>
        <w:t xml:space="preserve"> Бұйрығымен.</w:t>
      </w:r>
    </w:p>
    <w:p>
      <w:pPr>
        <w:spacing w:after="0"/>
        <w:ind w:left="0"/>
        <w:jc w:val="left"/>
      </w:pPr>
      <w:r>
        <w:rPr>
          <w:rFonts w:ascii="Times New Roman"/>
          <w:b/>
          <w:i w:val="false"/>
          <w:color w:val="000000"/>
        </w:rPr>
        <w:t xml:space="preserve"> _______________________________________ жылға арналған </w:t>
      </w:r>
      <w:r>
        <w:br/>
      </w:r>
      <w:r>
        <w:rPr>
          <w:rFonts w:ascii="Times New Roman"/>
          <w:b/>
          <w:i w:val="false"/>
          <w:color w:val="000000"/>
        </w:rPr>
        <w:t xml:space="preserve">
(бюджеттің атауы) </w:t>
      </w:r>
      <w:r>
        <w:br/>
      </w:r>
      <w:r>
        <w:rPr>
          <w:rFonts w:ascii="Times New Roman"/>
          <w:b/>
          <w:i w:val="false"/>
          <w:color w:val="000000"/>
        </w:rPr>
        <w:t>
Қазақстан Республикасының шоғырландырылған бюджетініңатқарылуы туралы есеп </w:t>
      </w:r>
    </w:p>
    <w:p>
      <w:pPr>
        <w:spacing w:after="0"/>
        <w:ind w:left="0"/>
        <w:jc w:val="both"/>
      </w:pPr>
      <w:r>
        <w:rPr>
          <w:rFonts w:ascii="Times New Roman"/>
          <w:b w:val="false"/>
          <w:i w:val="false"/>
          <w:color w:val="000000"/>
          <w:sz w:val="28"/>
        </w:rPr>
        <w:t xml:space="preserve">Мерзімділігі айлық, жылдық </w:t>
      </w:r>
      <w:r>
        <w:br/>
      </w:r>
      <w:r>
        <w:rPr>
          <w:rFonts w:ascii="Times New Roman"/>
          <w:b w:val="false"/>
          <w:i w:val="false"/>
          <w:color w:val="000000"/>
          <w:sz w:val="28"/>
        </w:rPr>
        <w:t xml:space="preserve">
Өлшем бірлігі: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4107"/>
        <w:gridCol w:w="2617"/>
        <w:gridCol w:w="2386"/>
        <w:gridCol w:w="3521"/>
      </w:tblGrid>
      <w:tr>
        <w:trPr>
          <w:trHeight w:val="3855"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сыныптама кодтары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қ аржы жылына арнал ғ ан бекітілген (түзетілген) бюджет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үшін бюджеттік бағдарламалар (кіші бағдарламалар бойынша) бюджет </w:t>
            </w:r>
            <w:r>
              <w:br/>
            </w:r>
            <w:r>
              <w:rPr>
                <w:rFonts w:ascii="Times New Roman"/>
                <w:b w:val="false"/>
                <w:i w:val="false"/>
                <w:color w:val="000000"/>
                <w:sz w:val="20"/>
              </w:rPr>
              <w:t xml:space="preserve">
түсімдерін атқару </w:t>
            </w:r>
            <w:r>
              <w:br/>
            </w:r>
            <w:r>
              <w:rPr>
                <w:rFonts w:ascii="Times New Roman"/>
                <w:b w:val="false"/>
                <w:i w:val="false"/>
                <w:color w:val="000000"/>
                <w:sz w:val="20"/>
              </w:rPr>
              <w:t xml:space="preserve">
және/немесе төленген міндеттемелер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қаржы жылына арналған атқарылатын (бекітілген, </w:t>
            </w:r>
            <w:r>
              <w:br/>
            </w:r>
            <w:r>
              <w:rPr>
                <w:rFonts w:ascii="Times New Roman"/>
                <w:b w:val="false"/>
                <w:i w:val="false"/>
                <w:color w:val="000000"/>
                <w:sz w:val="20"/>
              </w:rPr>
              <w:t xml:space="preserve">
түзетілген) бюджеттің есепті кезеңі үшін бюджеттік бағдарламалар (кіші бағдарламалар) бойынша бюджет </w:t>
            </w:r>
            <w:r>
              <w:br/>
            </w:r>
            <w:r>
              <w:rPr>
                <w:rFonts w:ascii="Times New Roman"/>
                <w:b w:val="false"/>
                <w:i w:val="false"/>
                <w:color w:val="000000"/>
                <w:sz w:val="20"/>
              </w:rPr>
              <w:t xml:space="preserve">
түсімдерін атқару және/немесе төленген міндеттемелер сомасының </w:t>
            </w:r>
            <w:r>
              <w:br/>
            </w:r>
            <w:r>
              <w:rPr>
                <w:rFonts w:ascii="Times New Roman"/>
                <w:b w:val="false"/>
                <w:i w:val="false"/>
                <w:color w:val="000000"/>
                <w:sz w:val="20"/>
              </w:rPr>
              <w:t xml:space="preserve">
қатынастары, (4-б.:3-б.)х100% </w:t>
            </w:r>
          </w:p>
        </w:tc>
      </w:tr>
      <w:tr>
        <w:trPr>
          <w:trHeight w:val="315"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15"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Кірістер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Шығындар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бюджеттік кредит беру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жасалатын операциялар бойынша сальдо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Бюджеттің тапшылығы (профициті)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(профицитті пайдалану)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w:t>
            </w:r>
            <w:r>
              <w:br/>
            </w:r>
            <w:r>
              <w:rPr>
                <w:rFonts w:ascii="Times New Roman"/>
                <w:b w:val="false"/>
                <w:i w:val="false"/>
                <w:color w:val="000000"/>
                <w:sz w:val="20"/>
              </w:rPr>
              <w:t xml:space="preserve">
қалдықтары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Аны</w:t>
            </w:r>
            <w:r>
              <w:rPr>
                <w:rFonts w:ascii="Times New Roman"/>
                <w:b w:val="false"/>
                <w:i/>
                <w:color w:val="000000"/>
                <w:sz w:val="20"/>
              </w:rPr>
              <w:t>қ</w:t>
            </w:r>
            <w:r>
              <w:rPr>
                <w:rFonts w:ascii="Times New Roman"/>
                <w:b w:val="false"/>
                <w:i/>
                <w:color w:val="000000"/>
                <w:sz w:val="20"/>
              </w:rPr>
              <w:t>тамалы</w:t>
            </w:r>
            <w:r>
              <w:rPr>
                <w:rFonts w:ascii="Times New Roman"/>
                <w:b w:val="false"/>
                <w:i/>
                <w:color w:val="000000"/>
                <w:sz w:val="20"/>
              </w:rPr>
              <w:t xml:space="preserve">қ </w:t>
            </w:r>
            <w:r>
              <w:rPr>
                <w:rFonts w:ascii="Times New Roman"/>
                <w:b w:val="false"/>
                <w:i/>
                <w:color w:val="000000"/>
                <w:sz w:val="20"/>
              </w:rPr>
              <w:t>ү</w:t>
            </w:r>
            <w:r>
              <w:rPr>
                <w:rFonts w:ascii="Times New Roman"/>
                <w:b w:val="false"/>
                <w:i/>
                <w:color w:val="000000"/>
                <w:sz w:val="20"/>
              </w:rPr>
              <w:t xml:space="preserve">шін: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w:t>
            </w:r>
            <w:r>
              <w:rPr>
                <w:rFonts w:ascii="Times New Roman"/>
                <w:b w:val="false"/>
                <w:i/>
                <w:color w:val="000000"/>
                <w:sz w:val="20"/>
              </w:rPr>
              <w:t>аржы жылыны</w:t>
            </w:r>
            <w:r>
              <w:rPr>
                <w:rFonts w:ascii="Times New Roman"/>
                <w:b w:val="false"/>
                <w:i/>
                <w:color w:val="000000"/>
                <w:sz w:val="20"/>
              </w:rPr>
              <w:t xml:space="preserve">ң </w:t>
            </w:r>
            <w:r>
              <w:rPr>
                <w:rFonts w:ascii="Times New Roman"/>
                <w:b w:val="false"/>
                <w:i/>
                <w:color w:val="000000"/>
                <w:sz w:val="20"/>
              </w:rPr>
              <w:t xml:space="preserve">басына бюджет </w:t>
            </w:r>
            <w:r>
              <w:br/>
            </w:r>
            <w:r>
              <w:rPr>
                <w:rFonts w:ascii="Times New Roman"/>
                <w:b w:val="false"/>
                <w:i w:val="false"/>
                <w:color w:val="000000"/>
                <w:sz w:val="20"/>
              </w:rPr>
              <w:t>
</w:t>
            </w:r>
            <w:r>
              <w:rPr>
                <w:rFonts w:ascii="Times New Roman"/>
                <w:b w:val="false"/>
                <w:i/>
                <w:color w:val="000000"/>
                <w:sz w:val="20"/>
              </w:rPr>
              <w:t>қ</w:t>
            </w:r>
            <w:r>
              <w:rPr>
                <w:rFonts w:ascii="Times New Roman"/>
                <w:b w:val="false"/>
                <w:i/>
                <w:color w:val="000000"/>
                <w:sz w:val="20"/>
              </w:rPr>
              <w:t>аражатыны</w:t>
            </w:r>
            <w:r>
              <w:rPr>
                <w:rFonts w:ascii="Times New Roman"/>
                <w:b w:val="false"/>
                <w:i/>
                <w:color w:val="000000"/>
                <w:sz w:val="20"/>
              </w:rPr>
              <w:t xml:space="preserve">ң </w:t>
            </w:r>
            <w:r>
              <w:rPr>
                <w:rFonts w:ascii="Times New Roman"/>
                <w:b w:val="false"/>
                <w:i/>
                <w:color w:val="000000"/>
                <w:sz w:val="20"/>
              </w:rPr>
              <w:t>қ</w:t>
            </w:r>
            <w:r>
              <w:rPr>
                <w:rFonts w:ascii="Times New Roman"/>
                <w:b w:val="false"/>
                <w:i/>
                <w:color w:val="000000"/>
                <w:sz w:val="20"/>
              </w:rPr>
              <w:t>алды</w:t>
            </w:r>
            <w:r>
              <w:rPr>
                <w:rFonts w:ascii="Times New Roman"/>
                <w:b w:val="false"/>
                <w:i/>
                <w:color w:val="000000"/>
                <w:sz w:val="20"/>
              </w:rPr>
              <w:t>қ</w:t>
            </w:r>
            <w:r>
              <w:rPr>
                <w:rFonts w:ascii="Times New Roman"/>
                <w:b w:val="false"/>
                <w:i/>
                <w:color w:val="000000"/>
                <w:sz w:val="20"/>
              </w:rPr>
              <w:t xml:space="preserve">тары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Есепті кезең</w:t>
            </w:r>
            <w:r>
              <w:rPr>
                <w:rFonts w:ascii="Times New Roman"/>
                <w:b w:val="false"/>
                <w:i/>
                <w:color w:val="000000"/>
                <w:sz w:val="20"/>
              </w:rPr>
              <w:t>ні</w:t>
            </w:r>
            <w:r>
              <w:rPr>
                <w:rFonts w:ascii="Times New Roman"/>
                <w:b w:val="false"/>
                <w:i/>
                <w:color w:val="000000"/>
                <w:sz w:val="20"/>
              </w:rPr>
              <w:t xml:space="preserve">ң </w:t>
            </w:r>
            <w:r>
              <w:rPr>
                <w:rFonts w:ascii="Times New Roman"/>
                <w:b w:val="false"/>
                <w:i/>
                <w:color w:val="000000"/>
                <w:sz w:val="20"/>
              </w:rPr>
              <w:t>со</w:t>
            </w:r>
            <w:r>
              <w:rPr>
                <w:rFonts w:ascii="Times New Roman"/>
                <w:b w:val="false"/>
                <w:i/>
                <w:color w:val="000000"/>
                <w:sz w:val="20"/>
              </w:rPr>
              <w:t>ң</w:t>
            </w:r>
            <w:r>
              <w:rPr>
                <w:rFonts w:ascii="Times New Roman"/>
                <w:b w:val="false"/>
                <w:i/>
                <w:color w:val="000000"/>
                <w:sz w:val="20"/>
              </w:rPr>
              <w:t xml:space="preserve">ына бюджет </w:t>
            </w:r>
            <w:r>
              <w:br/>
            </w:r>
            <w:r>
              <w:rPr>
                <w:rFonts w:ascii="Times New Roman"/>
                <w:b w:val="false"/>
                <w:i w:val="false"/>
                <w:color w:val="000000"/>
                <w:sz w:val="20"/>
              </w:rPr>
              <w:t>
</w:t>
            </w:r>
            <w:r>
              <w:rPr>
                <w:rFonts w:ascii="Times New Roman"/>
                <w:b w:val="false"/>
                <w:i/>
                <w:color w:val="000000"/>
                <w:sz w:val="20"/>
              </w:rPr>
              <w:t>қ</w:t>
            </w:r>
            <w:r>
              <w:rPr>
                <w:rFonts w:ascii="Times New Roman"/>
                <w:b w:val="false"/>
                <w:i/>
                <w:color w:val="000000"/>
                <w:sz w:val="20"/>
              </w:rPr>
              <w:t>аражатыны</w:t>
            </w:r>
            <w:r>
              <w:rPr>
                <w:rFonts w:ascii="Times New Roman"/>
                <w:b w:val="false"/>
                <w:i/>
                <w:color w:val="000000"/>
                <w:sz w:val="20"/>
              </w:rPr>
              <w:t xml:space="preserve">ң </w:t>
            </w:r>
            <w:r>
              <w:rPr>
                <w:rFonts w:ascii="Times New Roman"/>
                <w:b w:val="false"/>
                <w:i/>
                <w:color w:val="000000"/>
                <w:sz w:val="20"/>
              </w:rPr>
              <w:t>қ</w:t>
            </w:r>
            <w:r>
              <w:rPr>
                <w:rFonts w:ascii="Times New Roman"/>
                <w:b w:val="false"/>
                <w:i/>
                <w:color w:val="000000"/>
                <w:sz w:val="20"/>
              </w:rPr>
              <w:t>алды</w:t>
            </w:r>
            <w:r>
              <w:rPr>
                <w:rFonts w:ascii="Times New Roman"/>
                <w:b w:val="false"/>
                <w:i/>
                <w:color w:val="000000"/>
                <w:sz w:val="20"/>
              </w:rPr>
              <w:t>қ</w:t>
            </w:r>
            <w:r>
              <w:rPr>
                <w:rFonts w:ascii="Times New Roman"/>
                <w:b w:val="false"/>
                <w:i/>
                <w:color w:val="000000"/>
                <w:sz w:val="20"/>
              </w:rPr>
              <w:t xml:space="preserve">тары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7" w:id="35"/>
    <w:p>
      <w:pPr>
        <w:spacing w:after="0"/>
        <w:ind w:left="0"/>
        <w:jc w:val="both"/>
      </w:pPr>
      <w:r>
        <w:rPr>
          <w:rFonts w:ascii="Times New Roman"/>
          <w:b w:val="false"/>
          <w:i w:val="false"/>
          <w:color w:val="000000"/>
          <w:sz w:val="28"/>
        </w:rPr>
        <w:t>
Бюджетті атқару жөніндегі</w:t>
      </w:r>
      <w:r>
        <w:br/>
      </w:r>
      <w:r>
        <w:rPr>
          <w:rFonts w:ascii="Times New Roman"/>
          <w:b w:val="false"/>
          <w:i w:val="false"/>
          <w:color w:val="000000"/>
          <w:sz w:val="28"/>
        </w:rPr>
        <w:t xml:space="preserve">
уәкілетті органдардың   </w:t>
      </w:r>
      <w:r>
        <w:br/>
      </w:r>
      <w:r>
        <w:rPr>
          <w:rFonts w:ascii="Times New Roman"/>
          <w:b w:val="false"/>
          <w:i w:val="false"/>
          <w:color w:val="000000"/>
          <w:sz w:val="28"/>
        </w:rPr>
        <w:t xml:space="preserve">
бюджеттік есептілікті   </w:t>
      </w:r>
      <w:r>
        <w:br/>
      </w:r>
      <w:r>
        <w:rPr>
          <w:rFonts w:ascii="Times New Roman"/>
          <w:b w:val="false"/>
          <w:i w:val="false"/>
          <w:color w:val="000000"/>
          <w:sz w:val="28"/>
        </w:rPr>
        <w:t>
жасау және беру ережесіне</w:t>
      </w:r>
      <w:r>
        <w:br/>
      </w:r>
      <w:r>
        <w:rPr>
          <w:rFonts w:ascii="Times New Roman"/>
          <w:b w:val="false"/>
          <w:i w:val="false"/>
          <w:color w:val="000000"/>
          <w:sz w:val="28"/>
        </w:rPr>
        <w:t xml:space="preserve">
5-қосымша         </w:t>
      </w:r>
    </w:p>
    <w:bookmarkEnd w:id="35"/>
    <w:p>
      <w:pPr>
        <w:spacing w:after="0"/>
        <w:ind w:left="0"/>
        <w:jc w:val="both"/>
      </w:pPr>
      <w:r>
        <w:rPr>
          <w:rFonts w:ascii="Times New Roman"/>
          <w:b w:val="false"/>
          <w:i w:val="false"/>
          <w:color w:val="000000"/>
          <w:sz w:val="28"/>
        </w:rPr>
        <w:t>Нысаны</w:t>
      </w:r>
    </w:p>
    <w:p>
      <w:pPr>
        <w:spacing w:after="0"/>
        <w:ind w:left="0"/>
        <w:jc w:val="left"/>
      </w:pPr>
      <w:r>
        <w:rPr>
          <w:rFonts w:ascii="Times New Roman"/>
          <w:b/>
          <w:i w:val="false"/>
          <w:color w:val="000000"/>
        </w:rPr>
        <w:t xml:space="preserve"> Мемлекеттік, шоғырландырылған бюджеттердің, облыс бюджетінің</w:t>
      </w:r>
      <w:r>
        <w:br/>
      </w:r>
      <w:r>
        <w:rPr>
          <w:rFonts w:ascii="Times New Roman"/>
          <w:b/>
          <w:i w:val="false"/>
          <w:color w:val="000000"/>
        </w:rPr>
        <w:t>
атқарылуы туралы есептерді қалыптастыру үлгісі</w:t>
      </w:r>
    </w:p>
    <w:p>
      <w:pPr>
        <w:spacing w:after="0"/>
        <w:ind w:left="0"/>
        <w:jc w:val="both"/>
      </w:pPr>
      <w:r>
        <w:rPr>
          <w:rFonts w:ascii="Times New Roman"/>
          <w:b w:val="false"/>
          <w:i w:val="false"/>
          <w:color w:val="ff0000"/>
          <w:sz w:val="28"/>
        </w:rPr>
        <w:t xml:space="preserve">      Ескерту. 5-қосымша жаңа редакцияда - ҚР Қаржы министрінің 23.07.2013 </w:t>
      </w:r>
      <w:r>
        <w:rPr>
          <w:rFonts w:ascii="Times New Roman"/>
          <w:b w:val="false"/>
          <w:i w:val="false"/>
          <w:color w:val="ff0000"/>
          <w:sz w:val="28"/>
        </w:rPr>
        <w:t>№ 356</w:t>
      </w:r>
      <w:r>
        <w:rPr>
          <w:rFonts w:ascii="Times New Roman"/>
          <w:b w:val="false"/>
          <w:i w:val="false"/>
          <w:color w:val="ff0000"/>
          <w:sz w:val="28"/>
        </w:rPr>
        <w:t xml:space="preserve"> бұйрығымен (оны алғашқы ресми жариялаған күннен бастап он күнтізбелік күн өткеннен кейін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850"/>
        <w:gridCol w:w="808"/>
        <w:gridCol w:w="4871"/>
        <w:gridCol w:w="1179"/>
        <w:gridCol w:w="1855"/>
        <w:gridCol w:w="2031"/>
        <w:gridCol w:w="1166"/>
        <w:gridCol w:w="1016"/>
        <w:gridCol w:w="1360"/>
        <w:gridCol w:w="1166"/>
        <w:gridCol w:w="1179"/>
      </w:tblGrid>
      <w:tr>
        <w:trPr>
          <w:trHeight w:val="255" w:hRule="atLeast"/>
        </w:trPr>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4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көрсеткіштерінің атауы</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бюджет/облыстық бюджет</w:t>
            </w:r>
          </w:p>
        </w:tc>
        <w:tc>
          <w:tcPr>
            <w:tcW w:w="1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(облыстың, Республикалық маңызы бар қаланың, астананың), аудандар (облыстық маңызы бар қалалардың) бюджеттері</w:t>
            </w:r>
          </w:p>
        </w:tc>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 (республикалық бюджет +жергілікті бюджет) /облыстың (облыстық бюджет + аудандардың (облыстық маңызы бар қалалардың) бюджеті) *</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Алынып</w:t>
            </w:r>
            <w:r>
              <w:br/>
            </w:r>
            <w:r>
              <w:rPr>
                <w:rFonts w:ascii="Times New Roman"/>
                <w:b w:val="false"/>
                <w:i w:val="false"/>
                <w:color w:val="000000"/>
                <w:sz w:val="20"/>
              </w:rPr>
              <w:t>
тасталатын</w:t>
            </w:r>
            <w:r>
              <w:br/>
            </w:r>
            <w:r>
              <w:rPr>
                <w:rFonts w:ascii="Times New Roman"/>
                <w:b w:val="false"/>
                <w:i w:val="false"/>
                <w:color w:val="000000"/>
                <w:sz w:val="20"/>
              </w:rPr>
              <w:t>
сома</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 і</w:t>
            </w: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бюджеті</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қорға түсетін түсімдер</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Шоғырландырылған бюджеті</w:t>
            </w:r>
          </w:p>
        </w:tc>
      </w:tr>
      <w:tr>
        <w:trPr>
          <w:trHeight w:val="4125"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 сыныптамасы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функционалдық сыныптамасы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w:t>
            </w:r>
          </w:p>
        </w:tc>
      </w:tr>
      <w:tr>
        <w:trPr>
          <w:trHeight w:val="30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1987,0</w:t>
            </w:r>
          </w:p>
        </w:tc>
      </w:tr>
      <w:tr>
        <w:trPr>
          <w:trHeight w:val="27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түсімдер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15"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7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түсімдері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мемлекеттік басқару органдарынан берілетін трансферттер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мемлекеттік басқару органдарынан берілетін трансферттер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қордан берілетін трансферттер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1409,0</w:t>
            </w: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r>
        <w:trPr>
          <w:trHeight w:val="51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тәртіп, қауіпсіздік, құқықтық, соттық, қылмыстық-атқарушылық қызмет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r>
      <w:tr>
        <w:trPr>
          <w:trHeight w:val="24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2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w:t>
            </w:r>
          </w:p>
        </w:tc>
      </w:tr>
      <w:tr>
        <w:trPr>
          <w:trHeight w:val="27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ақпарат, туризм және ақпараттық кеңістік</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24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51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27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7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 беру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55"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7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85"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55"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55" w:hRule="atLeast"/>
        </w:trPr>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жасалатын түсімдер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r>
      <w:tr>
        <w:trPr>
          <w:trHeight w:val="24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7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сатып алудан түсетін түсімдер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645,5</w:t>
            </w:r>
          </w:p>
        </w:tc>
      </w:tr>
      <w:tr>
        <w:trPr>
          <w:trHeight w:val="315" w:hRule="atLeast"/>
        </w:trPr>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Тапшылықты қаржыландыру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-645,5</w:t>
            </w:r>
          </w:p>
        </w:tc>
      </w:tr>
      <w:tr>
        <w:trPr>
          <w:trHeight w:val="255"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55"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315"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пайдаланылған қалдықтары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-677,5</w:t>
            </w:r>
          </w:p>
        </w:tc>
      </w:tr>
    </w:tbl>
    <w:p>
      <w:pPr>
        <w:spacing w:after="0"/>
        <w:ind w:left="0"/>
        <w:jc w:val="both"/>
      </w:pPr>
      <w:r>
        <w:rPr>
          <w:rFonts w:ascii="Times New Roman"/>
          <w:b w:val="false"/>
          <w:i w:val="false"/>
          <w:color w:val="000000"/>
          <w:sz w:val="28"/>
        </w:rPr>
        <w:t>* - осы көлем өзара өтелетін операциялар тетігі ескеріле отырып, есептеледі</w:t>
      </w:r>
    </w:p>
    <w:bookmarkStart w:name="z228" w:id="36"/>
    <w:p>
      <w:pPr>
        <w:spacing w:after="0"/>
        <w:ind w:left="0"/>
        <w:jc w:val="both"/>
      </w:pPr>
      <w:r>
        <w:rPr>
          <w:rFonts w:ascii="Times New Roman"/>
          <w:b w:val="false"/>
          <w:i w:val="false"/>
          <w:color w:val="000000"/>
          <w:sz w:val="28"/>
        </w:rPr>
        <w:t xml:space="preserve">
Бюджетті атқару жөніндегі    </w:t>
      </w:r>
      <w:r>
        <w:br/>
      </w:r>
      <w:r>
        <w:rPr>
          <w:rFonts w:ascii="Times New Roman"/>
          <w:b w:val="false"/>
          <w:i w:val="false"/>
          <w:color w:val="000000"/>
          <w:sz w:val="28"/>
        </w:rPr>
        <w:t xml:space="preserve">
уәкілетті органдардың бюджеттік </w:t>
      </w:r>
      <w:r>
        <w:br/>
      </w:r>
      <w:r>
        <w:rPr>
          <w:rFonts w:ascii="Times New Roman"/>
          <w:b w:val="false"/>
          <w:i w:val="false"/>
          <w:color w:val="000000"/>
          <w:sz w:val="28"/>
        </w:rPr>
        <w:t xml:space="preserve">
есептілікті жасау және беру   </w:t>
      </w:r>
      <w:r>
        <w:br/>
      </w:r>
      <w:r>
        <w:rPr>
          <w:rFonts w:ascii="Times New Roman"/>
          <w:b w:val="false"/>
          <w:i w:val="false"/>
          <w:color w:val="000000"/>
          <w:sz w:val="28"/>
        </w:rPr>
        <w:t xml:space="preserve">
ережесіне 6-қосымша       </w:t>
      </w:r>
    </w:p>
    <w:bookmarkEnd w:id="36"/>
    <w:p>
      <w:pPr>
        <w:spacing w:after="0"/>
        <w:ind w:left="0"/>
        <w:jc w:val="both"/>
      </w:pPr>
      <w:r>
        <w:rPr>
          <w:rFonts w:ascii="Times New Roman"/>
          <w:b w:val="false"/>
          <w:i w:val="false"/>
          <w:color w:val="ff0000"/>
          <w:sz w:val="28"/>
        </w:rPr>
        <w:t xml:space="preserve">      Ескерту. 6-қосымша жаңа редакцияда - ҚР Қаржы министрінің 2012.06.11 </w:t>
      </w:r>
      <w:r>
        <w:rPr>
          <w:rFonts w:ascii="Times New Roman"/>
          <w:b w:val="false"/>
          <w:i w:val="false"/>
          <w:color w:val="ff0000"/>
          <w:sz w:val="28"/>
        </w:rPr>
        <w:t>№ 295</w:t>
      </w:r>
      <w:r>
        <w:rPr>
          <w:rFonts w:ascii="Times New Roman"/>
          <w:b w:val="false"/>
          <w:i w:val="false"/>
          <w:color w:val="ff0000"/>
          <w:sz w:val="28"/>
        </w:rPr>
        <w:t xml:space="preserve"> (тіркелген күнінен бастап қолданысқа енгізіледі) Бұйрығымен.</w:t>
      </w:r>
    </w:p>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Басым республикалық бюджеттік инвестициялардың атқарылуы туралы</w:t>
      </w:r>
      <w:r>
        <w:br/>
      </w:r>
      <w:r>
        <w:rPr>
          <w:rFonts w:ascii="Times New Roman"/>
          <w:b/>
          <w:i w:val="false"/>
          <w:color w:val="000000"/>
        </w:rPr>
        <w:t>
есеп</w:t>
      </w:r>
    </w:p>
    <w:p>
      <w:pPr>
        <w:spacing w:after="0"/>
        <w:ind w:left="0"/>
        <w:jc w:val="both"/>
      </w:pPr>
      <w:r>
        <w:rPr>
          <w:rFonts w:ascii="Times New Roman"/>
          <w:b w:val="false"/>
          <w:i w:val="false"/>
          <w:color w:val="000000"/>
          <w:sz w:val="28"/>
        </w:rPr>
        <w:t>Бюджет түрі: Республикалық</w:t>
      </w:r>
      <w:r>
        <w:br/>
      </w:r>
      <w:r>
        <w:rPr>
          <w:rFonts w:ascii="Times New Roman"/>
          <w:b w:val="false"/>
          <w:i w:val="false"/>
          <w:color w:val="000000"/>
          <w:sz w:val="28"/>
        </w:rPr>
        <w:t>
Кезеңділігі: айлық, жылдық</w:t>
      </w:r>
      <w:r>
        <w:br/>
      </w: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
        <w:gridCol w:w="839"/>
        <w:gridCol w:w="818"/>
        <w:gridCol w:w="818"/>
        <w:gridCol w:w="1072"/>
        <w:gridCol w:w="3093"/>
        <w:gridCol w:w="1701"/>
        <w:gridCol w:w="1912"/>
        <w:gridCol w:w="191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жылына арналған бекітілген бюджет</w:t>
            </w:r>
          </w:p>
        </w:tc>
        <w:tc>
          <w:tcPr>
            <w:tcW w:w="1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жылына арналған нақтыланған бюджет</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жылына арналған түзетілген бюджет</w:t>
            </w:r>
          </w:p>
        </w:tc>
      </w:tr>
      <w:tr>
        <w:trPr>
          <w:trHeight w:val="109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Инвестжобаның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Республикалық бюджеттік инвестициялық жобалар - барлығы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4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Заңды тұлғалардың жарғылық капиталында мемлекеттің қатысуы бар бюджеттік инвестициялар - барлығы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Нысаналы даму трансферттері - барлығы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Кредиттер - барлығы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972"/>
        <w:gridCol w:w="1331"/>
        <w:gridCol w:w="1331"/>
        <w:gridCol w:w="1331"/>
        <w:gridCol w:w="1586"/>
        <w:gridCol w:w="1562"/>
        <w:gridCol w:w="1927"/>
        <w:gridCol w:w="2417"/>
      </w:tblGrid>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 арналған қаржыландырудың жиынтық жоспары</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міндеттемелер</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Төленбеген міндеттемелер 12 бағаны - 14 бағаны</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бойынша төленген міндеттемелердің атқарылуы</w:t>
            </w:r>
          </w:p>
        </w:tc>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 ауытқуы 14 бағаны - 11 бағаны</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 бюджеттік бағдарлама бойынша төленген міндеттемелердің атқарылуы 14 бағаны/11 бағаны * 100</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жоспарына бюджет түсімдердің атқарылуы </w:t>
            </w:r>
            <w:r>
              <w:br/>
            </w:r>
            <w:r>
              <w:rPr>
                <w:rFonts w:ascii="Times New Roman"/>
                <w:b w:val="false"/>
                <w:i w:val="false"/>
                <w:color w:val="000000"/>
                <w:sz w:val="20"/>
              </w:rPr>
              <w:t>
14 бағаны/ 9 бағаны * 100</w:t>
            </w:r>
          </w:p>
        </w:tc>
        <w:tc>
          <w:tcPr>
            <w:tcW w:w="2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(бюджеттік бағдарлама әкімшілерінің жоспардың атқарылмауы себебінің негіздемесі)</w:t>
            </w:r>
          </w:p>
        </w:tc>
      </w:tr>
      <w:tr>
        <w:trPr>
          <w:trHeight w:val="130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 бойынша</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1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2" w:id="37"/>
    <w:p>
      <w:pPr>
        <w:spacing w:after="0"/>
        <w:ind w:left="0"/>
        <w:jc w:val="both"/>
      </w:pPr>
      <w:r>
        <w:rPr>
          <w:rFonts w:ascii="Times New Roman"/>
          <w:b w:val="false"/>
          <w:i w:val="false"/>
          <w:color w:val="000000"/>
          <w:sz w:val="28"/>
        </w:rPr>
        <w:t xml:space="preserve">
Бюджетті атқару жөніндегі    </w:t>
      </w:r>
      <w:r>
        <w:br/>
      </w:r>
      <w:r>
        <w:rPr>
          <w:rFonts w:ascii="Times New Roman"/>
          <w:b w:val="false"/>
          <w:i w:val="false"/>
          <w:color w:val="000000"/>
          <w:sz w:val="28"/>
        </w:rPr>
        <w:t xml:space="preserve">
уәкілетті органдардың бюджеттік </w:t>
      </w:r>
      <w:r>
        <w:br/>
      </w:r>
      <w:r>
        <w:rPr>
          <w:rFonts w:ascii="Times New Roman"/>
          <w:b w:val="false"/>
          <w:i w:val="false"/>
          <w:color w:val="000000"/>
          <w:sz w:val="28"/>
        </w:rPr>
        <w:t xml:space="preserve">
есептілікті жасау және беру   </w:t>
      </w:r>
      <w:r>
        <w:br/>
      </w:r>
      <w:r>
        <w:rPr>
          <w:rFonts w:ascii="Times New Roman"/>
          <w:b w:val="false"/>
          <w:i w:val="false"/>
          <w:color w:val="000000"/>
          <w:sz w:val="28"/>
        </w:rPr>
        <w:t xml:space="preserve">
ережесіне 6-1-қосымша      </w:t>
      </w:r>
    </w:p>
    <w:bookmarkEnd w:id="37"/>
    <w:p>
      <w:pPr>
        <w:spacing w:after="0"/>
        <w:ind w:left="0"/>
        <w:jc w:val="both"/>
      </w:pPr>
      <w:r>
        <w:rPr>
          <w:rFonts w:ascii="Times New Roman"/>
          <w:b w:val="false"/>
          <w:i w:val="false"/>
          <w:color w:val="ff0000"/>
          <w:sz w:val="28"/>
        </w:rPr>
        <w:t xml:space="preserve">      Ескерту. 6-1-қосымшамен толықтырылды - ҚР Қаржы министрінің 2012.06.11 </w:t>
      </w:r>
      <w:r>
        <w:rPr>
          <w:rFonts w:ascii="Times New Roman"/>
          <w:b w:val="false"/>
          <w:i w:val="false"/>
          <w:color w:val="ff0000"/>
          <w:sz w:val="28"/>
        </w:rPr>
        <w:t>№ 295</w:t>
      </w:r>
      <w:r>
        <w:rPr>
          <w:rFonts w:ascii="Times New Roman"/>
          <w:b w:val="false"/>
          <w:i w:val="false"/>
          <w:color w:val="ff0000"/>
          <w:sz w:val="28"/>
        </w:rPr>
        <w:t xml:space="preserve"> (тіркелген күнінен бастап қолданысқа енгізіледі) Бұйрығымен.</w:t>
      </w:r>
    </w:p>
    <w:bookmarkStart w:name="z273" w:id="38"/>
    <w:p>
      <w:pPr>
        <w:spacing w:after="0"/>
        <w:ind w:left="0"/>
        <w:jc w:val="both"/>
      </w:pPr>
      <w:r>
        <w:rPr>
          <w:rFonts w:ascii="Times New Roman"/>
          <w:b w:val="false"/>
          <w:i w:val="false"/>
          <w:color w:val="000000"/>
          <w:sz w:val="28"/>
        </w:rPr>
        <w:t xml:space="preserve">
Нысан        </w:t>
      </w:r>
    </w:p>
    <w:bookmarkEnd w:id="38"/>
    <w:bookmarkStart w:name="z274" w:id="39"/>
    <w:p>
      <w:pPr>
        <w:spacing w:after="0"/>
        <w:ind w:left="0"/>
        <w:jc w:val="left"/>
      </w:pPr>
      <w:r>
        <w:rPr>
          <w:rFonts w:ascii="Times New Roman"/>
          <w:b/>
          <w:i w:val="false"/>
          <w:color w:val="000000"/>
        </w:rPr>
        <w:t xml:space="preserve"> 
Аса маңызды және жедел іске асыруды талап ететін міндеттерді</w:t>
      </w:r>
      <w:r>
        <w:br/>
      </w:r>
      <w:r>
        <w:rPr>
          <w:rFonts w:ascii="Times New Roman"/>
          <w:b/>
          <w:i w:val="false"/>
          <w:color w:val="000000"/>
        </w:rPr>
        <w:t>
іске асыруға бағытталған жоспарлау сатыларынан өтпеген бірақ</w:t>
      </w:r>
      <w:r>
        <w:br/>
      </w:r>
      <w:r>
        <w:rPr>
          <w:rFonts w:ascii="Times New Roman"/>
          <w:b/>
          <w:i w:val="false"/>
          <w:color w:val="000000"/>
        </w:rPr>
        <w:t>
республикалық бюджет жобасына қосылған басым республикалық</w:t>
      </w:r>
      <w:r>
        <w:br/>
      </w:r>
      <w:r>
        <w:rPr>
          <w:rFonts w:ascii="Times New Roman"/>
          <w:b/>
          <w:i w:val="false"/>
          <w:color w:val="000000"/>
        </w:rPr>
        <w:t>
бюджеттік инвестициялардың атқарылуы туралы есеп</w:t>
      </w:r>
    </w:p>
    <w:bookmarkEnd w:id="39"/>
    <w:p>
      <w:pPr>
        <w:spacing w:after="0"/>
        <w:ind w:left="0"/>
        <w:jc w:val="both"/>
      </w:pPr>
      <w:r>
        <w:rPr>
          <w:rFonts w:ascii="Times New Roman"/>
          <w:b w:val="false"/>
          <w:i w:val="false"/>
          <w:color w:val="000000"/>
          <w:sz w:val="28"/>
        </w:rPr>
        <w:t>Бюджет түрі: Республикалық</w:t>
      </w:r>
      <w:r>
        <w:br/>
      </w:r>
      <w:r>
        <w:rPr>
          <w:rFonts w:ascii="Times New Roman"/>
          <w:b w:val="false"/>
          <w:i w:val="false"/>
          <w:color w:val="000000"/>
          <w:sz w:val="28"/>
        </w:rPr>
        <w:t>
Кезеңділігі: айлық, жылдық</w:t>
      </w:r>
      <w:r>
        <w:br/>
      </w: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
        <w:gridCol w:w="839"/>
        <w:gridCol w:w="818"/>
        <w:gridCol w:w="818"/>
        <w:gridCol w:w="1072"/>
        <w:gridCol w:w="3093"/>
        <w:gridCol w:w="1701"/>
        <w:gridCol w:w="1912"/>
        <w:gridCol w:w="191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жылына арналған бекітілген бюджет</w:t>
            </w:r>
          </w:p>
        </w:tc>
        <w:tc>
          <w:tcPr>
            <w:tcW w:w="1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жылына арналған нақтыланған бюджет</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жылына арналған түзетілген бюджет</w:t>
            </w:r>
          </w:p>
        </w:tc>
      </w:tr>
      <w:tr>
        <w:trPr>
          <w:trHeight w:val="109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Инвестжобаның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Республикалық бюджеттік инвестициялық жобалар - барлығы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4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Заңды тұлғалардың жарғылық капиталында мемлекеттің қатысуы бар бюджеттік инвестициялар - барлығы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Нысаналы даму трансферттері - барлығы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Кредиттер - барлығы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972"/>
        <w:gridCol w:w="1331"/>
        <w:gridCol w:w="1331"/>
        <w:gridCol w:w="1331"/>
        <w:gridCol w:w="1586"/>
        <w:gridCol w:w="1562"/>
        <w:gridCol w:w="1927"/>
        <w:gridCol w:w="2417"/>
      </w:tblGrid>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 арналған қаржыландырудың жиынтық жоспары</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міндеттемелер</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Төленбеген міндеттемелер 12 бағаны - 14 бағаны</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бойынша төленген міндеттемелердің атқарылуы</w:t>
            </w:r>
          </w:p>
        </w:tc>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 ауытқуы 14 бағаны - 11 бағаны</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 бюджеттік бағдарлама бойынша төленген міндеттемелердің атқарылуы 14 бағаны/11 бағаны * 100</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жоспарына бюджет түсімдердің атқарылуы </w:t>
            </w:r>
            <w:r>
              <w:br/>
            </w:r>
            <w:r>
              <w:rPr>
                <w:rFonts w:ascii="Times New Roman"/>
                <w:b w:val="false"/>
                <w:i w:val="false"/>
                <w:color w:val="000000"/>
                <w:sz w:val="20"/>
              </w:rPr>
              <w:t>
14 бағаны/ 9 бағаны * 100</w:t>
            </w:r>
          </w:p>
        </w:tc>
        <w:tc>
          <w:tcPr>
            <w:tcW w:w="2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(бюджеттік бағдарлама әкімшілерінің жоспардың атқарылмауы себебінің негіздемесі)</w:t>
            </w:r>
          </w:p>
        </w:tc>
      </w:tr>
      <w:tr>
        <w:trPr>
          <w:trHeight w:val="130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 бойынша</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1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9" w:id="40"/>
    <w:p>
      <w:pPr>
        <w:spacing w:after="0"/>
        <w:ind w:left="0"/>
        <w:jc w:val="both"/>
      </w:pPr>
      <w:r>
        <w:rPr>
          <w:rFonts w:ascii="Times New Roman"/>
          <w:b w:val="false"/>
          <w:i w:val="false"/>
          <w:color w:val="000000"/>
          <w:sz w:val="28"/>
        </w:rPr>
        <w:t xml:space="preserve">
                                         Бюджетті атқару жөніндегі </w:t>
      </w:r>
      <w:r>
        <w:br/>
      </w:r>
      <w:r>
        <w:rPr>
          <w:rFonts w:ascii="Times New Roman"/>
          <w:b w:val="false"/>
          <w:i w:val="false"/>
          <w:color w:val="000000"/>
          <w:sz w:val="28"/>
        </w:rPr>
        <w:t xml:space="preserve">
                                     уәкілетті органдардың бюджеттік </w:t>
      </w:r>
      <w:r>
        <w:br/>
      </w:r>
      <w:r>
        <w:rPr>
          <w:rFonts w:ascii="Times New Roman"/>
          <w:b w:val="false"/>
          <w:i w:val="false"/>
          <w:color w:val="000000"/>
          <w:sz w:val="28"/>
        </w:rPr>
        <w:t xml:space="preserve">
                                       есептілікті жасау және беру </w:t>
      </w:r>
      <w:r>
        <w:br/>
      </w:r>
      <w:r>
        <w:rPr>
          <w:rFonts w:ascii="Times New Roman"/>
          <w:b w:val="false"/>
          <w:i w:val="false"/>
          <w:color w:val="000000"/>
          <w:sz w:val="28"/>
        </w:rPr>
        <w:t xml:space="preserve">
                                           ережесіне 7-қосымша </w:t>
      </w:r>
    </w:p>
    <w:bookmarkEnd w:id="40"/>
    <w:p>
      <w:pPr>
        <w:spacing w:after="0"/>
        <w:ind w:left="0"/>
        <w:jc w:val="both"/>
      </w:pPr>
      <w:r>
        <w:rPr>
          <w:rFonts w:ascii="Times New Roman"/>
          <w:b w:val="false"/>
          <w:i w:val="false"/>
          <w:color w:val="000000"/>
          <w:sz w:val="28"/>
        </w:rPr>
        <w:t xml:space="preserve">            _____________________________ жылға арналған </w:t>
      </w:r>
      <w:r>
        <w:br/>
      </w:r>
      <w:r>
        <w:rPr>
          <w:rFonts w:ascii="Times New Roman"/>
          <w:b w:val="false"/>
          <w:i w:val="false"/>
          <w:color w:val="000000"/>
          <w:sz w:val="28"/>
        </w:rPr>
        <w:t>
</w:t>
      </w:r>
      <w:r>
        <w:rPr>
          <w:rFonts w:ascii="Times New Roman"/>
          <w:b/>
          <w:i w:val="false"/>
          <w:color w:val="000000"/>
          <w:sz w:val="28"/>
        </w:rPr>
        <w:t xml:space="preserve">  _________________________________ атқарылуы туралы есеп </w:t>
      </w:r>
      <w:r>
        <w:br/>
      </w:r>
      <w:r>
        <w:rPr>
          <w:rFonts w:ascii="Times New Roman"/>
          <w:b w:val="false"/>
          <w:i w:val="false"/>
          <w:color w:val="000000"/>
          <w:sz w:val="28"/>
        </w:rPr>
        <w:t xml:space="preserve">
          (бюджеттің атауы) </w:t>
      </w:r>
    </w:p>
    <w:p>
      <w:pPr>
        <w:spacing w:after="0"/>
        <w:ind w:left="0"/>
        <w:jc w:val="both"/>
      </w:pPr>
      <w:r>
        <w:rPr>
          <w:rFonts w:ascii="Times New Roman"/>
          <w:b w:val="false"/>
          <w:i w:val="false"/>
          <w:color w:val="000000"/>
          <w:sz w:val="28"/>
        </w:rPr>
        <w:t xml:space="preserve">Кезеңділігі айлық </w:t>
      </w:r>
      <w:r>
        <w:br/>
      </w:r>
      <w:r>
        <w:rPr>
          <w:rFonts w:ascii="Times New Roman"/>
          <w:b w:val="false"/>
          <w:i w:val="false"/>
          <w:color w:val="000000"/>
          <w:sz w:val="28"/>
        </w:rPr>
        <w:t xml:space="preserve">
Өлшем бірлігі: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0"/>
        <w:gridCol w:w="3332"/>
        <w:gridCol w:w="1662"/>
        <w:gridCol w:w="1874"/>
        <w:gridCol w:w="1662"/>
        <w:gridCol w:w="1538"/>
        <w:gridCol w:w="2302"/>
      </w:tblGrid>
      <w:tr>
        <w:trPr>
          <w:trHeight w:val="2685" w:hRule="atLeast"/>
        </w:trPr>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сыныптама кодтары </w:t>
            </w:r>
          </w:p>
        </w:tc>
        <w:tc>
          <w:tcPr>
            <w:tcW w:w="3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қаржы жылына арналған бекітілген бюджет </w:t>
            </w: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қаржы жылына арналған нақтыланған бюджет </w:t>
            </w: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қаржы жылына арналған түзетілген бюджет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кезеңге арналған түсімдердің және төлемдер бойынша қаржыландырудың жиынтық жоспары, міндеттемелер бойынша қаржыландырудың жиынтық жоспары </w:t>
            </w:r>
          </w:p>
        </w:tc>
      </w:tr>
      <w:tr>
        <w:trPr>
          <w:trHeight w:val="26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төлемдер бойынша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бойынша </w:t>
            </w:r>
          </w:p>
        </w:tc>
      </w:tr>
      <w:tr>
        <w:trPr>
          <w:trHeight w:val="315"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15"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 КІРІСТЕР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w:t>
            </w:r>
            <w:r>
              <w:rPr>
                <w:rFonts w:ascii="Times New Roman"/>
                <w:b w:val="false"/>
                <w:i/>
                <w:color w:val="000000"/>
                <w:sz w:val="20"/>
              </w:rPr>
              <w:t>қ</w:t>
            </w:r>
            <w:r>
              <w:rPr>
                <w:rFonts w:ascii="Times New Roman"/>
                <w:b w:val="false"/>
                <w:i/>
                <w:color w:val="000000"/>
                <w:sz w:val="20"/>
              </w:rPr>
              <w:t>ты</w:t>
            </w:r>
            <w:r>
              <w:rPr>
                <w:rFonts w:ascii="Times New Roman"/>
                <w:b w:val="false"/>
                <w:i/>
                <w:color w:val="000000"/>
                <w:sz w:val="20"/>
              </w:rPr>
              <w:t xml:space="preserve">қ </w:t>
            </w:r>
            <w:r>
              <w:br/>
            </w:r>
            <w:r>
              <w:rPr>
                <w:rFonts w:ascii="Times New Roman"/>
                <w:b w:val="false"/>
                <w:i w:val="false"/>
                <w:color w:val="000000"/>
                <w:sz w:val="20"/>
              </w:rPr>
              <w:t>
</w:t>
            </w:r>
            <w:r>
              <w:rPr>
                <w:rFonts w:ascii="Times New Roman"/>
                <w:b w:val="false"/>
                <w:i/>
                <w:color w:val="000000"/>
                <w:sz w:val="20"/>
              </w:rPr>
              <w:t>т</w:t>
            </w:r>
            <w:r>
              <w:rPr>
                <w:rFonts w:ascii="Times New Roman"/>
                <w:b w:val="false"/>
                <w:i/>
                <w:color w:val="000000"/>
                <w:sz w:val="20"/>
              </w:rPr>
              <w:t>ү</w:t>
            </w:r>
            <w:r>
              <w:rPr>
                <w:rFonts w:ascii="Times New Roman"/>
                <w:b w:val="false"/>
                <w:i/>
                <w:color w:val="000000"/>
                <w:sz w:val="20"/>
              </w:rPr>
              <w:t xml:space="preserve">сімдер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w:t>
            </w:r>
            <w:r>
              <w:rPr>
                <w:rFonts w:ascii="Times New Roman"/>
                <w:b w:val="false"/>
                <w:i/>
                <w:color w:val="000000"/>
                <w:sz w:val="20"/>
              </w:rPr>
              <w:t>қ</w:t>
            </w:r>
            <w:r>
              <w:rPr>
                <w:rFonts w:ascii="Times New Roman"/>
                <w:b w:val="false"/>
                <w:i/>
                <w:color w:val="000000"/>
                <w:sz w:val="20"/>
              </w:rPr>
              <w:t>ты</w:t>
            </w:r>
            <w:r>
              <w:rPr>
                <w:rFonts w:ascii="Times New Roman"/>
                <w:b w:val="false"/>
                <w:i/>
                <w:color w:val="000000"/>
                <w:sz w:val="20"/>
              </w:rPr>
              <w:t xml:space="preserve">қ </w:t>
            </w:r>
            <w:r>
              <w:rPr>
                <w:rFonts w:ascii="Times New Roman"/>
                <w:b w:val="false"/>
                <w:i/>
                <w:color w:val="000000"/>
                <w:sz w:val="20"/>
              </w:rPr>
              <w:t xml:space="preserve">емес </w:t>
            </w:r>
            <w:r>
              <w:br/>
            </w:r>
            <w:r>
              <w:rPr>
                <w:rFonts w:ascii="Times New Roman"/>
                <w:b w:val="false"/>
                <w:i w:val="false"/>
                <w:color w:val="000000"/>
                <w:sz w:val="20"/>
              </w:rPr>
              <w:t>
</w:t>
            </w:r>
            <w:r>
              <w:rPr>
                <w:rFonts w:ascii="Times New Roman"/>
                <w:b w:val="false"/>
                <w:i/>
                <w:color w:val="000000"/>
                <w:sz w:val="20"/>
              </w:rPr>
              <w:t>т</w:t>
            </w:r>
            <w:r>
              <w:rPr>
                <w:rFonts w:ascii="Times New Roman"/>
                <w:b w:val="false"/>
                <w:i/>
                <w:color w:val="000000"/>
                <w:sz w:val="20"/>
              </w:rPr>
              <w:t>ү</w:t>
            </w:r>
            <w:r>
              <w:rPr>
                <w:rFonts w:ascii="Times New Roman"/>
                <w:b w:val="false"/>
                <w:i/>
                <w:color w:val="000000"/>
                <w:sz w:val="20"/>
              </w:rPr>
              <w:t xml:space="preserve">сімдер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w:t>
            </w:r>
            <w:r>
              <w:rPr>
                <w:rFonts w:ascii="Times New Roman"/>
                <w:b w:val="false"/>
                <w:i/>
                <w:color w:val="000000"/>
                <w:sz w:val="20"/>
              </w:rPr>
              <w:t>ү</w:t>
            </w:r>
            <w:r>
              <w:rPr>
                <w:rFonts w:ascii="Times New Roman"/>
                <w:b w:val="false"/>
                <w:i/>
                <w:color w:val="000000"/>
                <w:sz w:val="20"/>
              </w:rPr>
              <w:t>сетін т</w:t>
            </w:r>
            <w:r>
              <w:rPr>
                <w:rFonts w:ascii="Times New Roman"/>
                <w:b w:val="false"/>
                <w:i/>
                <w:color w:val="000000"/>
                <w:sz w:val="20"/>
              </w:rPr>
              <w:t>ү</w:t>
            </w:r>
            <w:r>
              <w:rPr>
                <w:rFonts w:ascii="Times New Roman"/>
                <w:b w:val="false"/>
                <w:i/>
                <w:color w:val="000000"/>
                <w:sz w:val="20"/>
              </w:rPr>
              <w:t xml:space="preserve">сімдер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Трансферттер </w:t>
            </w:r>
            <w:r>
              <w:br/>
            </w:r>
            <w:r>
              <w:rPr>
                <w:rFonts w:ascii="Times New Roman"/>
                <w:b w:val="false"/>
                <w:i w:val="false"/>
                <w:color w:val="000000"/>
                <w:sz w:val="20"/>
              </w:rPr>
              <w:t>
</w:t>
            </w:r>
            <w:r>
              <w:rPr>
                <w:rFonts w:ascii="Times New Roman"/>
                <w:b w:val="false"/>
                <w:i/>
                <w:color w:val="000000"/>
                <w:sz w:val="20"/>
              </w:rPr>
              <w:t>тү</w:t>
            </w:r>
            <w:r>
              <w:rPr>
                <w:rFonts w:ascii="Times New Roman"/>
                <w:b w:val="false"/>
                <w:i/>
                <w:color w:val="000000"/>
                <w:sz w:val="20"/>
              </w:rPr>
              <w:t xml:space="preserve">сімдері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w:t>
            </w:r>
            <w:r>
              <w:rPr>
                <w:rFonts w:ascii="Times New Roman"/>
                <w:b/>
                <w:i w:val="false"/>
                <w:color w:val="000000"/>
                <w:sz w:val="20"/>
              </w:rPr>
              <w:t>Ғ</w:t>
            </w:r>
            <w:r>
              <w:rPr>
                <w:rFonts w:ascii="Times New Roman"/>
                <w:b/>
                <w:i w:val="false"/>
                <w:color w:val="000000"/>
                <w:sz w:val="20"/>
              </w:rPr>
              <w:t xml:space="preserve">ЫНДАР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w:t>
            </w:r>
            <w:r>
              <w:rPr>
                <w:rFonts w:ascii="Times New Roman"/>
                <w:b w:val="false"/>
                <w:i/>
                <w:color w:val="000000"/>
                <w:sz w:val="20"/>
              </w:rPr>
              <w:t>ғ</w:t>
            </w:r>
            <w:r>
              <w:rPr>
                <w:rFonts w:ascii="Times New Roman"/>
                <w:b w:val="false"/>
                <w:i/>
                <w:color w:val="000000"/>
                <w:sz w:val="20"/>
              </w:rPr>
              <w:t xml:space="preserve">ы мемлекеттік </w:t>
            </w:r>
            <w:r>
              <w:br/>
            </w:r>
            <w:r>
              <w:rPr>
                <w:rFonts w:ascii="Times New Roman"/>
                <w:b w:val="false"/>
                <w:i w:val="false"/>
                <w:color w:val="000000"/>
                <w:sz w:val="20"/>
              </w:rPr>
              <w:t>
</w:t>
            </w:r>
            <w:r>
              <w:rPr>
                <w:rFonts w:ascii="Times New Roman"/>
                <w:b w:val="false"/>
                <w:i/>
                <w:color w:val="000000"/>
                <w:sz w:val="20"/>
              </w:rPr>
              <w:t>қ</w:t>
            </w:r>
            <w:r>
              <w:rPr>
                <w:rFonts w:ascii="Times New Roman"/>
                <w:b w:val="false"/>
                <w:i/>
                <w:color w:val="000000"/>
                <w:sz w:val="20"/>
              </w:rPr>
              <w:t xml:space="preserve">ызметтер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w:t>
            </w:r>
            <w:r>
              <w:rPr>
                <w:rFonts w:ascii="Times New Roman"/>
                <w:b w:val="false"/>
                <w:i/>
                <w:color w:val="000000"/>
                <w:sz w:val="20"/>
              </w:rPr>
              <w:t>ор</w:t>
            </w:r>
            <w:r>
              <w:rPr>
                <w:rFonts w:ascii="Times New Roman"/>
                <w:b w:val="false"/>
                <w:i/>
                <w:color w:val="000000"/>
                <w:sz w:val="20"/>
              </w:rPr>
              <w:t>ғ</w:t>
            </w:r>
            <w:r>
              <w:rPr>
                <w:rFonts w:ascii="Times New Roman"/>
                <w:b w:val="false"/>
                <w:i/>
                <w:color w:val="000000"/>
                <w:sz w:val="20"/>
              </w:rPr>
              <w:t xml:space="preserve">аныс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6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w:t>
            </w:r>
            <w:r>
              <w:rPr>
                <w:rFonts w:ascii="Times New Roman"/>
                <w:b w:val="false"/>
                <w:i/>
                <w:color w:val="000000"/>
                <w:sz w:val="20"/>
              </w:rPr>
              <w:t>о</w:t>
            </w:r>
            <w:r>
              <w:rPr>
                <w:rFonts w:ascii="Times New Roman"/>
                <w:b w:val="false"/>
                <w:i/>
                <w:color w:val="000000"/>
                <w:sz w:val="20"/>
              </w:rPr>
              <w:t>ғ</w:t>
            </w:r>
            <w:r>
              <w:rPr>
                <w:rFonts w:ascii="Times New Roman"/>
                <w:b w:val="false"/>
                <w:i/>
                <w:color w:val="000000"/>
                <w:sz w:val="20"/>
              </w:rPr>
              <w:t>амды т</w:t>
            </w:r>
            <w:r>
              <w:rPr>
                <w:rFonts w:ascii="Times New Roman"/>
                <w:b w:val="false"/>
                <w:i/>
                <w:color w:val="000000"/>
                <w:sz w:val="20"/>
              </w:rPr>
              <w:t>ә</w:t>
            </w:r>
            <w:r>
              <w:rPr>
                <w:rFonts w:ascii="Times New Roman"/>
                <w:b w:val="false"/>
                <w:i/>
                <w:color w:val="000000"/>
                <w:sz w:val="20"/>
              </w:rPr>
              <w:t xml:space="preserve">ртіп, </w:t>
            </w:r>
            <w:r>
              <w:br/>
            </w:r>
            <w:r>
              <w:rPr>
                <w:rFonts w:ascii="Times New Roman"/>
                <w:b w:val="false"/>
                <w:i w:val="false"/>
                <w:color w:val="000000"/>
                <w:sz w:val="20"/>
              </w:rPr>
              <w:t>
</w:t>
            </w:r>
            <w:r>
              <w:rPr>
                <w:rFonts w:ascii="Times New Roman"/>
                <w:b w:val="false"/>
                <w:i/>
                <w:color w:val="000000"/>
                <w:sz w:val="20"/>
              </w:rPr>
              <w:t>қ</w:t>
            </w:r>
            <w:r>
              <w:rPr>
                <w:rFonts w:ascii="Times New Roman"/>
                <w:b w:val="false"/>
                <w:i/>
                <w:color w:val="000000"/>
                <w:sz w:val="20"/>
              </w:rPr>
              <w:t xml:space="preserve">ауіпсіздік, </w:t>
            </w:r>
            <w:r>
              <w:rPr>
                <w:rFonts w:ascii="Times New Roman"/>
                <w:b w:val="false"/>
                <w:i/>
                <w:color w:val="000000"/>
                <w:sz w:val="20"/>
              </w:rPr>
              <w:t>құқ</w:t>
            </w:r>
            <w:r>
              <w:rPr>
                <w:rFonts w:ascii="Times New Roman"/>
                <w:b w:val="false"/>
                <w:i/>
                <w:color w:val="000000"/>
                <w:sz w:val="20"/>
              </w:rPr>
              <w:t>ы</w:t>
            </w:r>
            <w:r>
              <w:rPr>
                <w:rFonts w:ascii="Times New Roman"/>
                <w:b w:val="false"/>
                <w:i/>
                <w:color w:val="000000"/>
                <w:sz w:val="20"/>
              </w:rPr>
              <w:t>қ</w:t>
            </w:r>
            <w:r>
              <w:rPr>
                <w:rFonts w:ascii="Times New Roman"/>
                <w:b w:val="false"/>
                <w:i/>
                <w:color w:val="000000"/>
                <w:sz w:val="20"/>
              </w:rPr>
              <w:t>ты</w:t>
            </w:r>
            <w:r>
              <w:rPr>
                <w:rFonts w:ascii="Times New Roman"/>
                <w:b w:val="false"/>
                <w:i/>
                <w:color w:val="000000"/>
                <w:sz w:val="20"/>
              </w:rPr>
              <w:t>қ</w:t>
            </w:r>
            <w:r>
              <w:rPr>
                <w:rFonts w:ascii="Times New Roman"/>
                <w:b w:val="false"/>
                <w:i/>
                <w:color w:val="000000"/>
                <w:sz w:val="20"/>
              </w:rPr>
              <w:t>, сотты</w:t>
            </w:r>
            <w:r>
              <w:rPr>
                <w:rFonts w:ascii="Times New Roman"/>
                <w:b w:val="false"/>
                <w:i/>
                <w:color w:val="000000"/>
                <w:sz w:val="20"/>
              </w:rPr>
              <w:t>қ</w:t>
            </w:r>
            <w:r>
              <w:rPr>
                <w:rFonts w:ascii="Times New Roman"/>
                <w:b w:val="false"/>
                <w:i/>
                <w:color w:val="000000"/>
                <w:sz w:val="20"/>
              </w:rPr>
              <w:t xml:space="preserve">, </w:t>
            </w:r>
            <w:r>
              <w:rPr>
                <w:rFonts w:ascii="Times New Roman"/>
                <w:b w:val="false"/>
                <w:i/>
                <w:color w:val="000000"/>
                <w:sz w:val="20"/>
              </w:rPr>
              <w:t>қ</w:t>
            </w:r>
            <w:r>
              <w:rPr>
                <w:rFonts w:ascii="Times New Roman"/>
                <w:b w:val="false"/>
                <w:i/>
                <w:color w:val="000000"/>
                <w:sz w:val="20"/>
              </w:rPr>
              <w:t>ылмысты</w:t>
            </w:r>
            <w:r>
              <w:rPr>
                <w:rFonts w:ascii="Times New Roman"/>
                <w:b w:val="false"/>
                <w:i/>
                <w:color w:val="000000"/>
                <w:sz w:val="20"/>
              </w:rPr>
              <w:t xml:space="preserve">қ </w:t>
            </w:r>
            <w:r>
              <w:rPr>
                <w:rFonts w:ascii="Times New Roman"/>
                <w:b w:val="false"/>
                <w:i/>
                <w:color w:val="000000"/>
                <w:sz w:val="20"/>
              </w:rPr>
              <w:t>-ат</w:t>
            </w:r>
            <w:r>
              <w:rPr>
                <w:rFonts w:ascii="Times New Roman"/>
                <w:b w:val="false"/>
                <w:i/>
                <w:color w:val="000000"/>
                <w:sz w:val="20"/>
              </w:rPr>
              <w:t>қ</w:t>
            </w:r>
            <w:r>
              <w:rPr>
                <w:rFonts w:ascii="Times New Roman"/>
                <w:b w:val="false"/>
                <w:i/>
                <w:color w:val="000000"/>
                <w:sz w:val="20"/>
              </w:rPr>
              <w:t>арушылы</w:t>
            </w:r>
            <w:r>
              <w:rPr>
                <w:rFonts w:ascii="Times New Roman"/>
                <w:b w:val="false"/>
                <w:i/>
                <w:color w:val="000000"/>
                <w:sz w:val="20"/>
              </w:rPr>
              <w:t xml:space="preserve">қ </w:t>
            </w:r>
            <w:r>
              <w:br/>
            </w:r>
            <w:r>
              <w:rPr>
                <w:rFonts w:ascii="Times New Roman"/>
                <w:b w:val="false"/>
                <w:i w:val="false"/>
                <w:color w:val="000000"/>
                <w:sz w:val="20"/>
              </w:rPr>
              <w:t>
</w:t>
            </w:r>
            <w:r>
              <w:rPr>
                <w:rFonts w:ascii="Times New Roman"/>
                <w:b w:val="false"/>
                <w:i/>
                <w:color w:val="000000"/>
                <w:sz w:val="20"/>
              </w:rPr>
              <w:t>қ</w:t>
            </w:r>
            <w:r>
              <w:rPr>
                <w:rFonts w:ascii="Times New Roman"/>
                <w:b w:val="false"/>
                <w:i/>
                <w:color w:val="000000"/>
                <w:sz w:val="20"/>
              </w:rPr>
              <w:t xml:space="preserve">ызмет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Білім беру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w:t>
            </w:r>
            <w:r>
              <w:rPr>
                <w:rFonts w:ascii="Times New Roman"/>
                <w:b w:val="false"/>
                <w:i/>
                <w:color w:val="000000"/>
                <w:sz w:val="20"/>
              </w:rPr>
              <w:t xml:space="preserve">қ </w:t>
            </w:r>
            <w:r>
              <w:br/>
            </w:r>
            <w:r>
              <w:rPr>
                <w:rFonts w:ascii="Times New Roman"/>
                <w:b w:val="false"/>
                <w:i w:val="false"/>
                <w:color w:val="000000"/>
                <w:sz w:val="20"/>
              </w:rPr>
              <w:t>
</w:t>
            </w:r>
            <w:r>
              <w:rPr>
                <w:rFonts w:ascii="Times New Roman"/>
                <w:b w:val="false"/>
                <w:i/>
                <w:color w:val="000000"/>
                <w:sz w:val="20"/>
              </w:rPr>
              <w:t>са</w:t>
            </w:r>
            <w:r>
              <w:rPr>
                <w:rFonts w:ascii="Times New Roman"/>
                <w:b w:val="false"/>
                <w:i/>
                <w:color w:val="000000"/>
                <w:sz w:val="20"/>
              </w:rPr>
              <w:t>қ</w:t>
            </w:r>
            <w:r>
              <w:rPr>
                <w:rFonts w:ascii="Times New Roman"/>
                <w:b w:val="false"/>
                <w:i/>
                <w:color w:val="000000"/>
                <w:sz w:val="20"/>
              </w:rPr>
              <w:t xml:space="preserve">тау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w:t>
            </w:r>
            <w:r>
              <w:rPr>
                <w:rFonts w:ascii="Times New Roman"/>
                <w:b w:val="false"/>
                <w:i/>
                <w:color w:val="000000"/>
                <w:sz w:val="20"/>
              </w:rPr>
              <w:t xml:space="preserve">леуметтік </w:t>
            </w:r>
            <w:r>
              <w:br/>
            </w:r>
            <w:r>
              <w:rPr>
                <w:rFonts w:ascii="Times New Roman"/>
                <w:b w:val="false"/>
                <w:i w:val="false"/>
                <w:color w:val="000000"/>
                <w:sz w:val="20"/>
              </w:rPr>
              <w:t>
</w:t>
            </w:r>
            <w:r>
              <w:rPr>
                <w:rFonts w:ascii="Times New Roman"/>
                <w:b w:val="false"/>
                <w:i/>
                <w:color w:val="000000"/>
                <w:sz w:val="20"/>
              </w:rPr>
              <w:t>к</w:t>
            </w:r>
            <w:r>
              <w:rPr>
                <w:rFonts w:ascii="Times New Roman"/>
                <w:b w:val="false"/>
                <w:i/>
                <w:color w:val="000000"/>
                <w:sz w:val="20"/>
              </w:rPr>
              <w:t>ө</w:t>
            </w:r>
            <w:r>
              <w:rPr>
                <w:rFonts w:ascii="Times New Roman"/>
                <w:b w:val="false"/>
                <w:i/>
                <w:color w:val="000000"/>
                <w:sz w:val="20"/>
              </w:rPr>
              <w:t>мек ж</w:t>
            </w:r>
            <w:r>
              <w:rPr>
                <w:rFonts w:ascii="Times New Roman"/>
                <w:b w:val="false"/>
                <w:i/>
                <w:color w:val="000000"/>
                <w:sz w:val="20"/>
              </w:rPr>
              <w:t>ә</w:t>
            </w:r>
            <w:r>
              <w:rPr>
                <w:rFonts w:ascii="Times New Roman"/>
                <w:b w:val="false"/>
                <w:i/>
                <w:color w:val="000000"/>
                <w:sz w:val="20"/>
              </w:rPr>
              <w:t xml:space="preserve">не </w:t>
            </w:r>
            <w:r>
              <w:br/>
            </w:r>
            <w:r>
              <w:rPr>
                <w:rFonts w:ascii="Times New Roman"/>
                <w:b w:val="false"/>
                <w:i w:val="false"/>
                <w:color w:val="000000"/>
                <w:sz w:val="20"/>
              </w:rPr>
              <w:t>
</w:t>
            </w:r>
            <w:r>
              <w:rPr>
                <w:rFonts w:ascii="Times New Roman"/>
                <w:b w:val="false"/>
                <w:i/>
                <w:color w:val="000000"/>
                <w:sz w:val="20"/>
              </w:rPr>
              <w:t>ә</w:t>
            </w:r>
            <w:r>
              <w:rPr>
                <w:rFonts w:ascii="Times New Roman"/>
                <w:b w:val="false"/>
                <w:i/>
                <w:color w:val="000000"/>
                <w:sz w:val="20"/>
              </w:rPr>
              <w:t xml:space="preserve">леуметтік </w:t>
            </w:r>
            <w:r>
              <w:br/>
            </w:r>
            <w:r>
              <w:rPr>
                <w:rFonts w:ascii="Times New Roman"/>
                <w:b w:val="false"/>
                <w:i w:val="false"/>
                <w:color w:val="000000"/>
                <w:sz w:val="20"/>
              </w:rPr>
              <w:t>
</w:t>
            </w:r>
            <w:r>
              <w:rPr>
                <w:rFonts w:ascii="Times New Roman"/>
                <w:b w:val="false"/>
                <w:i/>
                <w:color w:val="000000"/>
                <w:sz w:val="20"/>
              </w:rPr>
              <w:t>қ</w:t>
            </w:r>
            <w:r>
              <w:rPr>
                <w:rFonts w:ascii="Times New Roman"/>
                <w:b w:val="false"/>
                <w:i/>
                <w:color w:val="000000"/>
                <w:sz w:val="20"/>
              </w:rPr>
              <w:t xml:space="preserve">амсыздандыру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 </w:t>
            </w:r>
            <w:r>
              <w:rPr>
                <w:rFonts w:ascii="Times New Roman"/>
                <w:b w:val="false"/>
                <w:i/>
                <w:color w:val="000000"/>
                <w:sz w:val="20"/>
              </w:rPr>
              <w:t xml:space="preserve">ұ </w:t>
            </w:r>
            <w:r>
              <w:rPr>
                <w:rFonts w:ascii="Times New Roman"/>
                <w:b w:val="false"/>
                <w:i/>
                <w:color w:val="000000"/>
                <w:sz w:val="20"/>
              </w:rPr>
              <w:t xml:space="preserve">р </w:t>
            </w:r>
            <w:r>
              <w:rPr>
                <w:rFonts w:ascii="Times New Roman"/>
                <w:b w:val="false"/>
                <w:i/>
                <w:color w:val="000000"/>
                <w:sz w:val="20"/>
              </w:rPr>
              <w:t xml:space="preserve">ғ </w:t>
            </w:r>
            <w:r>
              <w:rPr>
                <w:rFonts w:ascii="Times New Roman"/>
                <w:b w:val="false"/>
                <w:i/>
                <w:color w:val="000000"/>
                <w:sz w:val="20"/>
              </w:rPr>
              <w:t xml:space="preserve">ын </w:t>
            </w:r>
            <w:r>
              <w:rPr>
                <w:rFonts w:ascii="Times New Roman"/>
                <w:b w:val="false"/>
                <w:i/>
                <w:color w:val="000000"/>
                <w:sz w:val="20"/>
              </w:rPr>
              <w:t xml:space="preserve">ү </w:t>
            </w:r>
            <w:r>
              <w:rPr>
                <w:rFonts w:ascii="Times New Roman"/>
                <w:b w:val="false"/>
                <w:i/>
                <w:color w:val="000000"/>
                <w:sz w:val="20"/>
              </w:rPr>
              <w:t xml:space="preserve">й- </w:t>
            </w:r>
            <w:r>
              <w:br/>
            </w:r>
            <w:r>
              <w:rPr>
                <w:rFonts w:ascii="Times New Roman"/>
                <w:b w:val="false"/>
                <w:i w:val="false"/>
                <w:color w:val="000000"/>
                <w:sz w:val="20"/>
              </w:rPr>
              <w:t>
</w:t>
            </w:r>
            <w:r>
              <w:rPr>
                <w:rFonts w:ascii="Times New Roman"/>
                <w:b w:val="false"/>
                <w:i/>
                <w:color w:val="000000"/>
                <w:sz w:val="20"/>
              </w:rPr>
              <w:t xml:space="preserve">коммуналды </w:t>
            </w:r>
            <w:r>
              <w:rPr>
                <w:rFonts w:ascii="Times New Roman"/>
                <w:b w:val="false"/>
                <w:i/>
                <w:color w:val="000000"/>
                <w:sz w:val="20"/>
              </w:rPr>
              <w:t xml:space="preserve">қ </w:t>
            </w:r>
            <w:r>
              <w:rPr>
                <w:rFonts w:ascii="Times New Roman"/>
                <w:b w:val="false"/>
                <w:i/>
                <w:color w:val="000000"/>
                <w:sz w:val="20"/>
              </w:rPr>
              <w:t xml:space="preserve">шаруашылы </w:t>
            </w:r>
            <w:r>
              <w:rPr>
                <w:rFonts w:ascii="Times New Roman"/>
                <w:b w:val="false"/>
                <w:i/>
                <w:color w:val="000000"/>
                <w:sz w:val="20"/>
              </w:rPr>
              <w:t xml:space="preserve">қ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 </w:t>
            </w:r>
            <w:r>
              <w:rPr>
                <w:rFonts w:ascii="Times New Roman"/>
                <w:b w:val="false"/>
                <w:i/>
                <w:color w:val="000000"/>
                <w:sz w:val="20"/>
              </w:rPr>
              <w:t xml:space="preserve">ә </w:t>
            </w:r>
            <w:r>
              <w:rPr>
                <w:rFonts w:ascii="Times New Roman"/>
                <w:b w:val="false"/>
                <w:i/>
                <w:color w:val="000000"/>
                <w:sz w:val="20"/>
              </w:rPr>
              <w:t xml:space="preserve">дениет, спорт, туризм </w:t>
            </w:r>
            <w:r>
              <w:br/>
            </w:r>
            <w:r>
              <w:rPr>
                <w:rFonts w:ascii="Times New Roman"/>
                <w:b w:val="false"/>
                <w:i w:val="false"/>
                <w:color w:val="000000"/>
                <w:sz w:val="20"/>
              </w:rPr>
              <w:t>
</w:t>
            </w:r>
            <w:r>
              <w:rPr>
                <w:rFonts w:ascii="Times New Roman"/>
                <w:b w:val="false"/>
                <w:i/>
                <w:color w:val="000000"/>
                <w:sz w:val="20"/>
              </w:rPr>
              <w:t xml:space="preserve">жә </w:t>
            </w:r>
            <w:r>
              <w:rPr>
                <w:rFonts w:ascii="Times New Roman"/>
                <w:b w:val="false"/>
                <w:i/>
                <w:color w:val="000000"/>
                <w:sz w:val="20"/>
              </w:rPr>
              <w:t xml:space="preserve">не а </w:t>
            </w:r>
            <w:r>
              <w:rPr>
                <w:rFonts w:ascii="Times New Roman"/>
                <w:b w:val="false"/>
                <w:i/>
                <w:color w:val="000000"/>
                <w:sz w:val="20"/>
              </w:rPr>
              <w:t xml:space="preserve">қ </w:t>
            </w:r>
            <w:r>
              <w:rPr>
                <w:rFonts w:ascii="Times New Roman"/>
                <w:b w:val="false"/>
                <w:i/>
                <w:color w:val="000000"/>
                <w:sz w:val="20"/>
              </w:rPr>
              <w:t xml:space="preserve">паратты </w:t>
            </w:r>
            <w:r>
              <w:rPr>
                <w:rFonts w:ascii="Times New Roman"/>
                <w:b w:val="false"/>
                <w:i/>
                <w:color w:val="000000"/>
                <w:sz w:val="20"/>
              </w:rPr>
              <w:t xml:space="preserve">қ </w:t>
            </w:r>
            <w:r>
              <w:rPr>
                <w:rFonts w:ascii="Times New Roman"/>
                <w:b w:val="false"/>
                <w:i/>
                <w:color w:val="000000"/>
                <w:sz w:val="20"/>
              </w:rPr>
              <w:t xml:space="preserve">ке </w:t>
            </w:r>
            <w:r>
              <w:rPr>
                <w:rFonts w:ascii="Times New Roman"/>
                <w:b w:val="false"/>
                <w:i/>
                <w:color w:val="000000"/>
                <w:sz w:val="20"/>
              </w:rPr>
              <w:t xml:space="preserve">ң </w:t>
            </w:r>
            <w:r>
              <w:rPr>
                <w:rFonts w:ascii="Times New Roman"/>
                <w:b w:val="false"/>
                <w:i/>
                <w:color w:val="000000"/>
                <w:sz w:val="20"/>
              </w:rPr>
              <w:t xml:space="preserve">істік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Отын-энергетикалы </w:t>
            </w:r>
            <w:r>
              <w:rPr>
                <w:rFonts w:ascii="Times New Roman"/>
                <w:b w:val="false"/>
                <w:i/>
                <w:color w:val="000000"/>
                <w:sz w:val="20"/>
              </w:rPr>
              <w:t xml:space="preserve">қ </w:t>
            </w:r>
            <w:r>
              <w:rPr>
                <w:rFonts w:ascii="Times New Roman"/>
                <w:b w:val="false"/>
                <w:i/>
                <w:color w:val="000000"/>
                <w:sz w:val="20"/>
              </w:rPr>
              <w:t xml:space="preserve">кешен ж </w:t>
            </w:r>
            <w:r>
              <w:rPr>
                <w:rFonts w:ascii="Times New Roman"/>
                <w:b w:val="false"/>
                <w:i/>
                <w:color w:val="000000"/>
                <w:sz w:val="20"/>
              </w:rPr>
              <w:t xml:space="preserve">ә </w:t>
            </w:r>
            <w:r>
              <w:rPr>
                <w:rFonts w:ascii="Times New Roman"/>
                <w:b w:val="false"/>
                <w:i/>
                <w:color w:val="000000"/>
                <w:sz w:val="20"/>
              </w:rPr>
              <w:t xml:space="preserve">не жер </w:t>
            </w:r>
            <w:r>
              <w:rPr>
                <w:rFonts w:ascii="Times New Roman"/>
                <w:b w:val="false"/>
                <w:i/>
                <w:color w:val="000000"/>
                <w:sz w:val="20"/>
              </w:rPr>
              <w:t xml:space="preserve">қ </w:t>
            </w:r>
            <w:r>
              <w:rPr>
                <w:rFonts w:ascii="Times New Roman"/>
                <w:b w:val="false"/>
                <w:i/>
                <w:color w:val="000000"/>
                <w:sz w:val="20"/>
              </w:rPr>
              <w:t xml:space="preserve">ойнауын пайдалану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7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Ауыл, су, орман, балы </w:t>
            </w:r>
            <w:r>
              <w:rPr>
                <w:rFonts w:ascii="Times New Roman"/>
                <w:b w:val="false"/>
                <w:i/>
                <w:color w:val="000000"/>
                <w:sz w:val="20"/>
              </w:rPr>
              <w:t xml:space="preserve">қ </w:t>
            </w:r>
            <w:r>
              <w:rPr>
                <w:rFonts w:ascii="Times New Roman"/>
                <w:b w:val="false"/>
                <w:i/>
                <w:color w:val="000000"/>
                <w:sz w:val="20"/>
              </w:rPr>
              <w:t xml:space="preserve">шаруашылы </w:t>
            </w:r>
            <w:r>
              <w:rPr>
                <w:rFonts w:ascii="Times New Roman"/>
                <w:b w:val="false"/>
                <w:i/>
                <w:color w:val="000000"/>
                <w:sz w:val="20"/>
              </w:rPr>
              <w:t xml:space="preserve">ғ </w:t>
            </w:r>
            <w:r>
              <w:rPr>
                <w:rFonts w:ascii="Times New Roman"/>
                <w:b w:val="false"/>
                <w:i/>
                <w:color w:val="000000"/>
                <w:sz w:val="20"/>
              </w:rPr>
              <w:t xml:space="preserve">ы, ерекше </w:t>
            </w:r>
            <w:r>
              <w:rPr>
                <w:rFonts w:ascii="Times New Roman"/>
                <w:b w:val="false"/>
                <w:i/>
                <w:color w:val="000000"/>
                <w:sz w:val="20"/>
              </w:rPr>
              <w:t xml:space="preserve">қ </w:t>
            </w:r>
            <w:r>
              <w:rPr>
                <w:rFonts w:ascii="Times New Roman"/>
                <w:b w:val="false"/>
                <w:i/>
                <w:color w:val="000000"/>
                <w:sz w:val="20"/>
              </w:rPr>
              <w:t xml:space="preserve">ор </w:t>
            </w:r>
            <w:r>
              <w:rPr>
                <w:rFonts w:ascii="Times New Roman"/>
                <w:b w:val="false"/>
                <w:i/>
                <w:color w:val="000000"/>
                <w:sz w:val="20"/>
              </w:rPr>
              <w:t xml:space="preserve">ғ </w:t>
            </w:r>
            <w:r>
              <w:rPr>
                <w:rFonts w:ascii="Times New Roman"/>
                <w:b w:val="false"/>
                <w:i/>
                <w:color w:val="000000"/>
                <w:sz w:val="20"/>
              </w:rPr>
              <w:t xml:space="preserve">алатын таби </w:t>
            </w:r>
            <w:r>
              <w:rPr>
                <w:rFonts w:ascii="Times New Roman"/>
                <w:b w:val="false"/>
                <w:i/>
                <w:color w:val="000000"/>
                <w:sz w:val="20"/>
              </w:rPr>
              <w:t xml:space="preserve">ғ </w:t>
            </w:r>
            <w:r>
              <w:rPr>
                <w:rFonts w:ascii="Times New Roman"/>
                <w:b w:val="false"/>
                <w:i/>
                <w:color w:val="000000"/>
                <w:sz w:val="20"/>
              </w:rPr>
              <w:t xml:space="preserve">и аума </w:t>
            </w:r>
            <w:r>
              <w:rPr>
                <w:rFonts w:ascii="Times New Roman"/>
                <w:b w:val="false"/>
                <w:i/>
                <w:color w:val="000000"/>
                <w:sz w:val="20"/>
              </w:rPr>
              <w:t xml:space="preserve">қ </w:t>
            </w:r>
            <w:r>
              <w:rPr>
                <w:rFonts w:ascii="Times New Roman"/>
                <w:b w:val="false"/>
                <w:i/>
                <w:color w:val="000000"/>
                <w:sz w:val="20"/>
              </w:rPr>
              <w:t xml:space="preserve">тар, </w:t>
            </w:r>
            <w:r>
              <w:rPr>
                <w:rFonts w:ascii="Times New Roman"/>
                <w:b w:val="false"/>
                <w:i/>
                <w:color w:val="000000"/>
                <w:sz w:val="20"/>
              </w:rPr>
              <w:t xml:space="preserve">қ </w:t>
            </w:r>
            <w:r>
              <w:rPr>
                <w:rFonts w:ascii="Times New Roman"/>
                <w:b w:val="false"/>
                <w:i/>
                <w:color w:val="000000"/>
                <w:sz w:val="20"/>
              </w:rPr>
              <w:t xml:space="preserve">орша </w:t>
            </w:r>
            <w:r>
              <w:rPr>
                <w:rFonts w:ascii="Times New Roman"/>
                <w:b w:val="false"/>
                <w:i/>
                <w:color w:val="000000"/>
                <w:sz w:val="20"/>
              </w:rPr>
              <w:t xml:space="preserve">ғ </w:t>
            </w:r>
            <w:r>
              <w:rPr>
                <w:rFonts w:ascii="Times New Roman"/>
                <w:b w:val="false"/>
                <w:i/>
                <w:color w:val="000000"/>
                <w:sz w:val="20"/>
              </w:rPr>
              <w:t xml:space="preserve">ан ортаны ж </w:t>
            </w:r>
            <w:r>
              <w:rPr>
                <w:rFonts w:ascii="Times New Roman"/>
                <w:b w:val="false"/>
                <w:i/>
                <w:color w:val="000000"/>
                <w:sz w:val="20"/>
              </w:rPr>
              <w:t xml:space="preserve">ә </w:t>
            </w:r>
            <w:r>
              <w:rPr>
                <w:rFonts w:ascii="Times New Roman"/>
                <w:b w:val="false"/>
                <w:i/>
                <w:color w:val="000000"/>
                <w:sz w:val="20"/>
              </w:rPr>
              <w:t xml:space="preserve">не жануарлар </w:t>
            </w:r>
            <w:r>
              <w:br/>
            </w:r>
            <w:r>
              <w:rPr>
                <w:rFonts w:ascii="Times New Roman"/>
                <w:b w:val="false"/>
                <w:i w:val="false"/>
                <w:color w:val="000000"/>
                <w:sz w:val="20"/>
              </w:rPr>
              <w:t>
</w:t>
            </w:r>
            <w:r>
              <w:rPr>
                <w:rFonts w:ascii="Times New Roman"/>
                <w:b w:val="false"/>
                <w:i/>
                <w:color w:val="000000"/>
                <w:sz w:val="20"/>
              </w:rPr>
              <w:t xml:space="preserve">ә </w:t>
            </w:r>
            <w:r>
              <w:rPr>
                <w:rFonts w:ascii="Times New Roman"/>
                <w:b w:val="false"/>
                <w:i/>
                <w:color w:val="000000"/>
                <w:sz w:val="20"/>
              </w:rPr>
              <w:t xml:space="preserve">лемін </w:t>
            </w:r>
            <w:r>
              <w:rPr>
                <w:rFonts w:ascii="Times New Roman"/>
                <w:b w:val="false"/>
                <w:i/>
                <w:color w:val="000000"/>
                <w:sz w:val="20"/>
              </w:rPr>
              <w:t xml:space="preserve">қ </w:t>
            </w:r>
            <w:r>
              <w:rPr>
                <w:rFonts w:ascii="Times New Roman"/>
                <w:b w:val="false"/>
                <w:i/>
                <w:color w:val="000000"/>
                <w:sz w:val="20"/>
              </w:rPr>
              <w:t xml:space="preserve">ор </w:t>
            </w:r>
            <w:r>
              <w:rPr>
                <w:rFonts w:ascii="Times New Roman"/>
                <w:b w:val="false"/>
                <w:i/>
                <w:color w:val="000000"/>
                <w:sz w:val="20"/>
              </w:rPr>
              <w:t xml:space="preserve">ғ </w:t>
            </w:r>
            <w:r>
              <w:rPr>
                <w:rFonts w:ascii="Times New Roman"/>
                <w:b w:val="false"/>
                <w:i/>
                <w:color w:val="000000"/>
                <w:sz w:val="20"/>
              </w:rPr>
              <w:t xml:space="preserve">ау, жер </w:t>
            </w:r>
            <w:r>
              <w:rPr>
                <w:rFonts w:ascii="Times New Roman"/>
                <w:b w:val="false"/>
                <w:i/>
                <w:color w:val="000000"/>
                <w:sz w:val="20"/>
              </w:rPr>
              <w:t xml:space="preserve">қ </w:t>
            </w:r>
            <w:r>
              <w:rPr>
                <w:rFonts w:ascii="Times New Roman"/>
                <w:b w:val="false"/>
                <w:i/>
                <w:color w:val="000000"/>
                <w:sz w:val="20"/>
              </w:rPr>
              <w:t xml:space="preserve">атынастары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Ө </w:t>
            </w:r>
            <w:r>
              <w:rPr>
                <w:rFonts w:ascii="Times New Roman"/>
                <w:b w:val="false"/>
                <w:i/>
                <w:color w:val="000000"/>
                <w:sz w:val="20"/>
              </w:rPr>
              <w:t xml:space="preserve">нерк </w:t>
            </w:r>
            <w:r>
              <w:rPr>
                <w:rFonts w:ascii="Times New Roman"/>
                <w:b w:val="false"/>
                <w:i/>
                <w:color w:val="000000"/>
                <w:sz w:val="20"/>
              </w:rPr>
              <w:t xml:space="preserve">ә </w:t>
            </w:r>
            <w:r>
              <w:rPr>
                <w:rFonts w:ascii="Times New Roman"/>
                <w:b w:val="false"/>
                <w:i/>
                <w:color w:val="000000"/>
                <w:sz w:val="20"/>
              </w:rPr>
              <w:t xml:space="preserve">сіп, </w:t>
            </w:r>
            <w:r>
              <w:br/>
            </w:r>
            <w:r>
              <w:rPr>
                <w:rFonts w:ascii="Times New Roman"/>
                <w:b w:val="false"/>
                <w:i w:val="false"/>
                <w:color w:val="000000"/>
                <w:sz w:val="20"/>
              </w:rPr>
              <w:t>
</w:t>
            </w:r>
            <w:r>
              <w:rPr>
                <w:rFonts w:ascii="Times New Roman"/>
                <w:b w:val="false"/>
                <w:i/>
                <w:color w:val="000000"/>
                <w:sz w:val="20"/>
              </w:rPr>
              <w:t xml:space="preserve">сә </w:t>
            </w:r>
            <w:r>
              <w:rPr>
                <w:rFonts w:ascii="Times New Roman"/>
                <w:b w:val="false"/>
                <w:i/>
                <w:color w:val="000000"/>
                <w:sz w:val="20"/>
              </w:rPr>
              <w:t xml:space="preserve">улет, </w:t>
            </w:r>
            <w:r>
              <w:rPr>
                <w:rFonts w:ascii="Times New Roman"/>
                <w:b w:val="false"/>
                <w:i/>
                <w:color w:val="000000"/>
                <w:sz w:val="20"/>
              </w:rPr>
              <w:t xml:space="preserve">қ </w:t>
            </w:r>
            <w:r>
              <w:rPr>
                <w:rFonts w:ascii="Times New Roman"/>
                <w:b w:val="false"/>
                <w:i/>
                <w:color w:val="000000"/>
                <w:sz w:val="20"/>
              </w:rPr>
              <w:t xml:space="preserve">ала </w:t>
            </w:r>
            <w:r>
              <w:br/>
            </w:r>
            <w:r>
              <w:rPr>
                <w:rFonts w:ascii="Times New Roman"/>
                <w:b w:val="false"/>
                <w:i w:val="false"/>
                <w:color w:val="000000"/>
                <w:sz w:val="20"/>
              </w:rPr>
              <w:t>
</w:t>
            </w:r>
            <w:r>
              <w:rPr>
                <w:rFonts w:ascii="Times New Roman"/>
                <w:b w:val="false"/>
                <w:i/>
                <w:color w:val="000000"/>
                <w:sz w:val="20"/>
              </w:rPr>
              <w:t xml:space="preserve">құ </w:t>
            </w:r>
            <w:r>
              <w:rPr>
                <w:rFonts w:ascii="Times New Roman"/>
                <w:b w:val="false"/>
                <w:i/>
                <w:color w:val="000000"/>
                <w:sz w:val="20"/>
              </w:rPr>
              <w:t xml:space="preserve">рылысы ж </w:t>
            </w:r>
            <w:r>
              <w:rPr>
                <w:rFonts w:ascii="Times New Roman"/>
                <w:b w:val="false"/>
                <w:i/>
                <w:color w:val="000000"/>
                <w:sz w:val="20"/>
              </w:rPr>
              <w:t xml:space="preserve">ә </w:t>
            </w:r>
            <w:r>
              <w:rPr>
                <w:rFonts w:ascii="Times New Roman"/>
                <w:b w:val="false"/>
                <w:i/>
                <w:color w:val="000000"/>
                <w:sz w:val="20"/>
              </w:rPr>
              <w:t xml:space="preserve">не </w:t>
            </w:r>
            <w:r>
              <w:rPr>
                <w:rFonts w:ascii="Times New Roman"/>
                <w:b w:val="false"/>
                <w:i/>
                <w:color w:val="000000"/>
                <w:sz w:val="20"/>
              </w:rPr>
              <w:t xml:space="preserve">құ </w:t>
            </w:r>
            <w:r>
              <w:rPr>
                <w:rFonts w:ascii="Times New Roman"/>
                <w:b w:val="false"/>
                <w:i/>
                <w:color w:val="000000"/>
                <w:sz w:val="20"/>
              </w:rPr>
              <w:t xml:space="preserve">рылыс </w:t>
            </w:r>
            <w:r>
              <w:rPr>
                <w:rFonts w:ascii="Times New Roman"/>
                <w:b w:val="false"/>
                <w:i/>
                <w:color w:val="000000"/>
                <w:sz w:val="20"/>
              </w:rPr>
              <w:t xml:space="preserve">қ </w:t>
            </w:r>
            <w:r>
              <w:rPr>
                <w:rFonts w:ascii="Times New Roman"/>
                <w:b w:val="false"/>
                <w:i/>
                <w:color w:val="000000"/>
                <w:sz w:val="20"/>
              </w:rPr>
              <w:t xml:space="preserve">ызметі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 </w:t>
            </w:r>
            <w:r>
              <w:rPr>
                <w:rFonts w:ascii="Times New Roman"/>
                <w:b w:val="false"/>
                <w:i/>
                <w:color w:val="000000"/>
                <w:sz w:val="20"/>
              </w:rPr>
              <w:t xml:space="preserve">ө </w:t>
            </w:r>
            <w:r>
              <w:rPr>
                <w:rFonts w:ascii="Times New Roman"/>
                <w:b w:val="false"/>
                <w:i/>
                <w:color w:val="000000"/>
                <w:sz w:val="20"/>
              </w:rPr>
              <w:t xml:space="preserve">лік ж </w:t>
            </w:r>
            <w:r>
              <w:rPr>
                <w:rFonts w:ascii="Times New Roman"/>
                <w:b w:val="false"/>
                <w:i/>
                <w:color w:val="000000"/>
                <w:sz w:val="20"/>
              </w:rPr>
              <w:t xml:space="preserve">ә </w:t>
            </w:r>
            <w:r>
              <w:rPr>
                <w:rFonts w:ascii="Times New Roman"/>
                <w:b w:val="false"/>
                <w:i/>
                <w:color w:val="000000"/>
                <w:sz w:val="20"/>
              </w:rPr>
              <w:t xml:space="preserve">не коммуникация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Ө </w:t>
            </w:r>
            <w:r>
              <w:rPr>
                <w:rFonts w:ascii="Times New Roman"/>
                <w:b w:val="false"/>
                <w:i/>
                <w:color w:val="000000"/>
                <w:sz w:val="20"/>
              </w:rPr>
              <w:t xml:space="preserve">згелер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 </w:t>
            </w:r>
            <w:r>
              <w:rPr>
                <w:rFonts w:ascii="Times New Roman"/>
                <w:b w:val="false"/>
                <w:i/>
                <w:color w:val="000000"/>
                <w:sz w:val="20"/>
              </w:rPr>
              <w:t xml:space="preserve">ызмет к </w:t>
            </w:r>
            <w:r>
              <w:rPr>
                <w:rFonts w:ascii="Times New Roman"/>
                <w:b w:val="false"/>
                <w:i/>
                <w:color w:val="000000"/>
                <w:sz w:val="20"/>
              </w:rPr>
              <w:t xml:space="preserve">ө </w:t>
            </w:r>
            <w:r>
              <w:rPr>
                <w:rFonts w:ascii="Times New Roman"/>
                <w:b w:val="false"/>
                <w:i/>
                <w:color w:val="000000"/>
                <w:sz w:val="20"/>
              </w:rPr>
              <w:t xml:space="preserve">рсету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Трансферттер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 ТАЗА БЮДЖЕТТІК КРЕДИТ БЕРУ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кредиттерін өтеу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1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w:t>
            </w:r>
            <w:r>
              <w:rPr>
                <w:rFonts w:ascii="Times New Roman"/>
                <w:b/>
                <w:i w:val="false"/>
                <w:color w:val="000000"/>
                <w:sz w:val="20"/>
              </w:rPr>
              <w:t xml:space="preserve">Қ </w:t>
            </w:r>
            <w:r>
              <w:rPr>
                <w:rFonts w:ascii="Times New Roman"/>
                <w:b/>
                <w:i w:val="false"/>
                <w:color w:val="000000"/>
                <w:sz w:val="20"/>
              </w:rPr>
              <w:t xml:space="preserve">АРЖЫЛЫ </w:t>
            </w:r>
            <w:r>
              <w:rPr>
                <w:rFonts w:ascii="Times New Roman"/>
                <w:b/>
                <w:i w:val="false"/>
                <w:color w:val="000000"/>
                <w:sz w:val="20"/>
              </w:rPr>
              <w:t xml:space="preserve">Қ </w:t>
            </w:r>
            <w:r>
              <w:rPr>
                <w:rFonts w:ascii="Times New Roman"/>
                <w:b/>
                <w:i w:val="false"/>
                <w:color w:val="000000"/>
                <w:sz w:val="20"/>
              </w:rPr>
              <w:t xml:space="preserve">АКТИВТЕРМЕН ЖАСАЛАТЫН ОПЕРАЦИЯЛАР БОЙЫНША САЛЬДО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БЮДЖЕТТІ </w:t>
            </w:r>
            <w:r>
              <w:rPr>
                <w:rFonts w:ascii="Times New Roman"/>
                <w:b/>
                <w:i w:val="false"/>
                <w:color w:val="000000"/>
                <w:sz w:val="20"/>
              </w:rPr>
              <w:t xml:space="preserve">Ң </w:t>
            </w:r>
            <w:r>
              <w:rPr>
                <w:rFonts w:ascii="Times New Roman"/>
                <w:b/>
                <w:i w:val="false"/>
                <w:color w:val="000000"/>
                <w:sz w:val="20"/>
              </w:rPr>
              <w:t xml:space="preserve">ТАПШЫЛЫ </w:t>
            </w:r>
            <w:r>
              <w:rPr>
                <w:rFonts w:ascii="Times New Roman"/>
                <w:b/>
                <w:i w:val="false"/>
                <w:color w:val="000000"/>
                <w:sz w:val="20"/>
              </w:rPr>
              <w:t xml:space="preserve">Ғ </w:t>
            </w:r>
            <w:r>
              <w:rPr>
                <w:rFonts w:ascii="Times New Roman"/>
                <w:b/>
                <w:i w:val="false"/>
                <w:color w:val="000000"/>
                <w:sz w:val="20"/>
              </w:rPr>
              <w:t xml:space="preserve">Ы (ПРОФИЦИТІ)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 ТАПШЫЛЫ </w:t>
            </w:r>
            <w:r>
              <w:rPr>
                <w:rFonts w:ascii="Times New Roman"/>
                <w:b/>
                <w:i w:val="false"/>
                <w:color w:val="000000"/>
                <w:sz w:val="20"/>
              </w:rPr>
              <w:t xml:space="preserve">Ғ </w:t>
            </w:r>
            <w:r>
              <w:rPr>
                <w:rFonts w:ascii="Times New Roman"/>
                <w:b/>
                <w:i w:val="false"/>
                <w:color w:val="000000"/>
                <w:sz w:val="20"/>
              </w:rPr>
              <w:t xml:space="preserve">ЫН (ПРОФИЦИТІН) </w:t>
            </w:r>
            <w:r>
              <w:rPr>
                <w:rFonts w:ascii="Times New Roman"/>
                <w:b/>
                <w:i w:val="false"/>
                <w:color w:val="000000"/>
                <w:sz w:val="20"/>
              </w:rPr>
              <w:t xml:space="preserve">Қ </w:t>
            </w:r>
            <w:r>
              <w:rPr>
                <w:rFonts w:ascii="Times New Roman"/>
                <w:b/>
                <w:i w:val="false"/>
                <w:color w:val="000000"/>
                <w:sz w:val="20"/>
              </w:rPr>
              <w:t xml:space="preserve">АРЖЫЛАНДЫРУ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Қарыздардың түсуі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Аны </w:t>
            </w:r>
            <w:r>
              <w:rPr>
                <w:rFonts w:ascii="Times New Roman"/>
                <w:b/>
                <w:i w:val="false"/>
                <w:color w:val="000000"/>
                <w:sz w:val="20"/>
              </w:rPr>
              <w:t xml:space="preserve">қ </w:t>
            </w:r>
            <w:r>
              <w:rPr>
                <w:rFonts w:ascii="Times New Roman"/>
                <w:b/>
                <w:i w:val="false"/>
                <w:color w:val="000000"/>
                <w:sz w:val="20"/>
              </w:rPr>
              <w:t xml:space="preserve">тама </w:t>
            </w:r>
            <w:r>
              <w:br/>
            </w:r>
            <w:r>
              <w:rPr>
                <w:rFonts w:ascii="Times New Roman"/>
                <w:b w:val="false"/>
                <w:i w:val="false"/>
                <w:color w:val="000000"/>
                <w:sz w:val="20"/>
              </w:rPr>
              <w:t>
</w:t>
            </w:r>
            <w:r>
              <w:rPr>
                <w:rFonts w:ascii="Times New Roman"/>
                <w:b/>
                <w:i w:val="false"/>
                <w:color w:val="000000"/>
                <w:sz w:val="20"/>
              </w:rPr>
              <w:t xml:space="preserve">ү </w:t>
            </w:r>
            <w:r>
              <w:rPr>
                <w:rFonts w:ascii="Times New Roman"/>
                <w:b/>
                <w:i w:val="false"/>
                <w:color w:val="000000"/>
                <w:sz w:val="20"/>
              </w:rPr>
              <w:t xml:space="preserve">шін: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w:t>
            </w:r>
            <w:r>
              <w:br/>
            </w:r>
            <w:r>
              <w:rPr>
                <w:rFonts w:ascii="Times New Roman"/>
                <w:b w:val="false"/>
                <w:i w:val="false"/>
                <w:color w:val="000000"/>
                <w:sz w:val="20"/>
              </w:rPr>
              <w:t>
</w:t>
            </w:r>
            <w:r>
              <w:rPr>
                <w:rFonts w:ascii="Times New Roman"/>
                <w:b/>
                <w:i w:val="false"/>
                <w:color w:val="000000"/>
                <w:sz w:val="20"/>
              </w:rPr>
              <w:t xml:space="preserve">қ </w:t>
            </w:r>
            <w:r>
              <w:rPr>
                <w:rFonts w:ascii="Times New Roman"/>
                <w:b/>
                <w:i w:val="false"/>
                <w:color w:val="000000"/>
                <w:sz w:val="20"/>
              </w:rPr>
              <w:t xml:space="preserve">аражатыны </w:t>
            </w:r>
            <w:r>
              <w:rPr>
                <w:rFonts w:ascii="Times New Roman"/>
                <w:b/>
                <w:i w:val="false"/>
                <w:color w:val="000000"/>
                <w:sz w:val="20"/>
              </w:rPr>
              <w:t xml:space="preserve">ң </w:t>
            </w:r>
            <w:r>
              <w:br/>
            </w:r>
            <w:r>
              <w:rPr>
                <w:rFonts w:ascii="Times New Roman"/>
                <w:b w:val="false"/>
                <w:i w:val="false"/>
                <w:color w:val="000000"/>
                <w:sz w:val="20"/>
              </w:rPr>
              <w:t>
</w:t>
            </w:r>
            <w:r>
              <w:rPr>
                <w:rFonts w:ascii="Times New Roman"/>
                <w:b/>
                <w:i w:val="false"/>
                <w:color w:val="000000"/>
                <w:sz w:val="20"/>
              </w:rPr>
              <w:t xml:space="preserve">қ </w:t>
            </w:r>
            <w:r>
              <w:rPr>
                <w:rFonts w:ascii="Times New Roman"/>
                <w:b/>
                <w:i w:val="false"/>
                <w:color w:val="000000"/>
                <w:sz w:val="20"/>
              </w:rPr>
              <w:t xml:space="preserve">алды </w:t>
            </w:r>
            <w:r>
              <w:rPr>
                <w:rFonts w:ascii="Times New Roman"/>
                <w:b/>
                <w:i w:val="false"/>
                <w:color w:val="000000"/>
                <w:sz w:val="20"/>
              </w:rPr>
              <w:t xml:space="preserve">қ </w:t>
            </w:r>
            <w:r>
              <w:rPr>
                <w:rFonts w:ascii="Times New Roman"/>
                <w:b/>
                <w:i w:val="false"/>
                <w:color w:val="000000"/>
                <w:sz w:val="20"/>
              </w:rPr>
              <w:t xml:space="preserve">тары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жылының басына бюджет қаражатының қалдықтары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соңына бюджет қаражатының қалдықтары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1291"/>
        <w:gridCol w:w="1570"/>
        <w:gridCol w:w="1774"/>
        <w:gridCol w:w="2433"/>
        <w:gridCol w:w="2456"/>
        <w:gridCol w:w="2322"/>
      </w:tblGrid>
      <w:tr>
        <w:trPr>
          <w:trHeight w:val="25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кезеңге арналған түсімдердің және төлемдер бойынша қаржыландырудың жиынтық жоспары , міндеттемелер бойынша қаржыландырудың жиынтық жоспары </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Қабылданған міндеттемелер </w:t>
            </w:r>
          </w:p>
        </w:tc>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Төленбеген міндеттемелер </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 ( кіші бағдарламалар ) бойынша бюджет түсімдерін және / немесе төленген міндеттемелерді атқару </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қаржы жылына арналған түсімдер мен қаржыландырудың жиынтық жоспарына бюджеттік бағдарламалар ( кіші бағдарламалар ) бойынша бюджет түсімдерін атқару және / немесе төленген міндеттемелер </w:t>
            </w:r>
            <w:r>
              <w:br/>
            </w:r>
            <w:r>
              <w:rPr>
                <w:rFonts w:ascii="Times New Roman"/>
                <w:b w:val="false"/>
                <w:i w:val="false"/>
                <w:color w:val="000000"/>
                <w:sz w:val="20"/>
              </w:rPr>
              <w:t xml:space="preserve">
(10- б .:6-б.), % </w:t>
            </w:r>
          </w:p>
        </w:tc>
        <w:tc>
          <w:tcPr>
            <w:tcW w:w="2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Атқарылған </w:t>
            </w:r>
            <w:r>
              <w:br/>
            </w:r>
            <w:r>
              <w:rPr>
                <w:rFonts w:ascii="Times New Roman"/>
                <w:b w:val="false"/>
                <w:i w:val="false"/>
                <w:color w:val="000000"/>
                <w:sz w:val="20"/>
              </w:rPr>
              <w:t xml:space="preserve">
( бекітілген , түзетілген ) бюджетке бюджеттік бағдарламалар ( кіші бағдарламалар ) бойынша бюджет түсімдерін атқару және / немесе төленген міндеттемелер , % </w:t>
            </w:r>
          </w:p>
        </w:tc>
      </w:tr>
      <w:tr>
        <w:trPr>
          <w:trHeight w:val="259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төлемдер бойынша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бойынша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0" w:id="41"/>
    <w:p>
      <w:pPr>
        <w:spacing w:after="0"/>
        <w:ind w:left="0"/>
        <w:jc w:val="both"/>
      </w:pPr>
      <w:r>
        <w:rPr>
          <w:rFonts w:ascii="Times New Roman"/>
          <w:b w:val="false"/>
          <w:i w:val="false"/>
          <w:color w:val="000000"/>
          <w:sz w:val="28"/>
        </w:rPr>
        <w:t xml:space="preserve">
                                         Бюджетті атқару жөніндегі </w:t>
      </w:r>
      <w:r>
        <w:br/>
      </w:r>
      <w:r>
        <w:rPr>
          <w:rFonts w:ascii="Times New Roman"/>
          <w:b w:val="false"/>
          <w:i w:val="false"/>
          <w:color w:val="000000"/>
          <w:sz w:val="28"/>
        </w:rPr>
        <w:t xml:space="preserve">
                                     уәкілетті органдардың бюджеттік </w:t>
      </w:r>
      <w:r>
        <w:br/>
      </w:r>
      <w:r>
        <w:rPr>
          <w:rFonts w:ascii="Times New Roman"/>
          <w:b w:val="false"/>
          <w:i w:val="false"/>
          <w:color w:val="000000"/>
          <w:sz w:val="28"/>
        </w:rPr>
        <w:t xml:space="preserve">
                                        есептілікті жасау және беру </w:t>
      </w:r>
      <w:r>
        <w:br/>
      </w:r>
      <w:r>
        <w:rPr>
          <w:rFonts w:ascii="Times New Roman"/>
          <w:b w:val="false"/>
          <w:i w:val="false"/>
          <w:color w:val="000000"/>
          <w:sz w:val="28"/>
        </w:rPr>
        <w:t>
                                            ережесіне 8-қосымша</w:t>
      </w:r>
    </w:p>
    <w:bookmarkEnd w:id="41"/>
    <w:p>
      <w:pPr>
        <w:spacing w:after="0"/>
        <w:ind w:left="0"/>
        <w:jc w:val="both"/>
      </w:pPr>
      <w:r>
        <w:rPr>
          <w:rFonts w:ascii="Times New Roman"/>
          <w:b w:val="false"/>
          <w:i w:val="false"/>
          <w:color w:val="ff0000"/>
          <w:sz w:val="28"/>
        </w:rPr>
        <w:t xml:space="preserve">      Ескерту. 8-қосымшаға өзгерту енгізілді - Қазақстан Республикасы Қаржы министрінің 2010.06.04 </w:t>
      </w:r>
      <w:r>
        <w:rPr>
          <w:rFonts w:ascii="Times New Roman"/>
          <w:b w:val="false"/>
          <w:i w:val="false"/>
          <w:color w:val="ff0000"/>
          <w:sz w:val="28"/>
        </w:rPr>
        <w:t>N 270</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w:t>
      </w:r>
      <w:r>
        <w:rPr>
          <w:rFonts w:ascii="Times New Roman"/>
          <w:b/>
          <w:i w:val="false"/>
          <w:color w:val="000000"/>
          <w:sz w:val="28"/>
        </w:rPr>
        <w:t xml:space="preserve">________________ жылға арналған </w:t>
      </w:r>
      <w:r>
        <w:br/>
      </w:r>
      <w:r>
        <w:rPr>
          <w:rFonts w:ascii="Times New Roman"/>
          <w:b w:val="false"/>
          <w:i w:val="false"/>
          <w:color w:val="000000"/>
          <w:sz w:val="28"/>
        </w:rPr>
        <w:t>
</w:t>
      </w:r>
      <w:r>
        <w:rPr>
          <w:rFonts w:ascii="Times New Roman"/>
          <w:b/>
          <w:i w:val="false"/>
          <w:color w:val="000000"/>
          <w:sz w:val="28"/>
        </w:rPr>
        <w:t>  ________________________________көрсеткіштерінің атқарылуы</w:t>
      </w:r>
      <w:r>
        <w:rPr>
          <w:rFonts w:ascii="Times New Roman"/>
          <w:b w:val="false"/>
          <w:i w:val="false"/>
          <w:color w:val="000000"/>
          <w:sz w:val="28"/>
        </w:rPr>
        <w:t> </w:t>
      </w:r>
      <w:r>
        <w:br/>
      </w:r>
      <w:r>
        <w:rPr>
          <w:rFonts w:ascii="Times New Roman"/>
          <w:b w:val="false"/>
          <w:i w:val="false"/>
          <w:color w:val="000000"/>
          <w:sz w:val="28"/>
        </w:rPr>
        <w:t xml:space="preserve">
      (жергілікті бюджеттің атауы) </w:t>
      </w:r>
      <w:r>
        <w:br/>
      </w:r>
      <w:r>
        <w:rPr>
          <w:rFonts w:ascii="Times New Roman"/>
          <w:b w:val="false"/>
          <w:i w:val="false"/>
          <w:color w:val="000000"/>
          <w:sz w:val="28"/>
        </w:rPr>
        <w:t>
</w:t>
      </w:r>
      <w:r>
        <w:rPr>
          <w:rFonts w:ascii="Times New Roman"/>
          <w:b/>
          <w:i w:val="false"/>
          <w:color w:val="000000"/>
          <w:sz w:val="28"/>
        </w:rPr>
        <w:t>                        туралы деректер</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1-27-нысан </w:t>
      </w:r>
      <w:r>
        <w:br/>
      </w:r>
      <w:r>
        <w:rPr>
          <w:rFonts w:ascii="Times New Roman"/>
          <w:b w:val="false"/>
          <w:i w:val="false"/>
          <w:color w:val="000000"/>
          <w:sz w:val="28"/>
        </w:rPr>
        <w:t xml:space="preserve">
                                           Есеп жүргізілген: Күні </w:t>
      </w:r>
      <w:r>
        <w:br/>
      </w:r>
      <w:r>
        <w:rPr>
          <w:rFonts w:ascii="Times New Roman"/>
          <w:b w:val="false"/>
          <w:i w:val="false"/>
          <w:color w:val="000000"/>
          <w:sz w:val="28"/>
        </w:rPr>
        <w:t xml:space="preserve">
                                                 N-ден Х бет </w:t>
      </w:r>
    </w:p>
    <w:p>
      <w:pPr>
        <w:spacing w:after="0"/>
        <w:ind w:left="0"/>
        <w:jc w:val="both"/>
      </w:pPr>
      <w:r>
        <w:rPr>
          <w:rFonts w:ascii="Times New Roman"/>
          <w:b w:val="false"/>
          <w:i w:val="false"/>
          <w:color w:val="000000"/>
          <w:sz w:val="28"/>
        </w:rPr>
        <w:t xml:space="preserve">Республика (облыс, қала, аудан) _________________________ </w:t>
      </w:r>
      <w:r>
        <w:br/>
      </w:r>
      <w:r>
        <w:rPr>
          <w:rFonts w:ascii="Times New Roman"/>
          <w:b w:val="false"/>
          <w:i w:val="false"/>
          <w:color w:val="000000"/>
          <w:sz w:val="28"/>
        </w:rPr>
        <w:t xml:space="preserve">
Кезеңділігі </w:t>
      </w:r>
      <w:r>
        <w:rPr>
          <w:rFonts w:ascii="Times New Roman"/>
          <w:b w:val="false"/>
          <w:i w:val="false"/>
          <w:color w:val="000000"/>
          <w:sz w:val="28"/>
          <w:u w:val="single"/>
        </w:rPr>
        <w:t xml:space="preserve">айлы </w:t>
      </w:r>
      <w:r>
        <w:rPr>
          <w:rFonts w:ascii="Times New Roman"/>
          <w:b w:val="false"/>
          <w:i w:val="false"/>
          <w:color w:val="000000"/>
          <w:sz w:val="28"/>
          <w:u w:val="single"/>
        </w:rPr>
        <w:t xml:space="preserve">қ </w:t>
      </w:r>
      <w:r>
        <w:rPr>
          <w:rFonts w:ascii="Times New Roman"/>
          <w:b w:val="false"/>
          <w:i w:val="false"/>
          <w:color w:val="000000"/>
          <w:sz w:val="28"/>
          <w:u w:val="single"/>
        </w:rPr>
        <w:t xml:space="preserve">, жылды </w:t>
      </w:r>
      <w:r>
        <w:rPr>
          <w:rFonts w:ascii="Times New Roman"/>
          <w:b w:val="false"/>
          <w:i w:val="false"/>
          <w:color w:val="000000"/>
          <w:sz w:val="28"/>
          <w:u w:val="single"/>
        </w:rPr>
        <w:t xml:space="preserve">қ </w:t>
      </w:r>
      <w:r>
        <w:rPr>
          <w:rFonts w:ascii="Times New Roman"/>
          <w:b w:val="false"/>
          <w:i w:val="false"/>
          <w:color w:val="000000"/>
          <w:sz w:val="28"/>
        </w:rPr>
        <w:t xml:space="preserve">_______________________________ </w:t>
      </w:r>
      <w:r>
        <w:br/>
      </w:r>
      <w:r>
        <w:rPr>
          <w:rFonts w:ascii="Times New Roman"/>
          <w:b w:val="false"/>
          <w:i w:val="false"/>
          <w:color w:val="000000"/>
          <w:sz w:val="28"/>
        </w:rPr>
        <w:t xml:space="preserve">
Өлшем бірлігі: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3769"/>
        <w:gridCol w:w="1486"/>
        <w:gridCol w:w="1934"/>
        <w:gridCol w:w="1934"/>
        <w:gridCol w:w="1681"/>
        <w:gridCol w:w="2451"/>
      </w:tblGrid>
      <w:tr>
        <w:trPr>
          <w:trHeight w:val="282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сыныптама кодтары </w:t>
            </w:r>
          </w:p>
        </w:tc>
        <w:tc>
          <w:tcPr>
            <w:tcW w:w="3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қаржы жылына арналған бекітілген бюджет </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қаржы жылына арналған нақтыланған бюджет </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қаржы жылына арналған түзетілген бюджет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кезеңге арналған түсімдердің және төлемдер бойынша қаржыландырудың жиынтық жоспары, міндеттемелер бойынша қаржыландырудың жиынтық жоспары </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төлемдер бойынша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бойынша </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 Кірістер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w:t>
            </w:r>
            <w:r>
              <w:rPr>
                <w:rFonts w:ascii="Times New Roman"/>
                <w:b/>
                <w:i w:val="false"/>
                <w:color w:val="000000"/>
                <w:sz w:val="20"/>
              </w:rPr>
              <w:t>ғ</w:t>
            </w:r>
            <w:r>
              <w:rPr>
                <w:rFonts w:ascii="Times New Roman"/>
                <w:b/>
                <w:i w:val="false"/>
                <w:color w:val="000000"/>
                <w:sz w:val="20"/>
              </w:rPr>
              <w:t xml:space="preserve">ындар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IІІ. Таза бюджеттік кредит беру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Бюджеттік кредиттер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Бюджет кредиттерін </w:t>
            </w:r>
            <w:r>
              <w:rPr>
                <w:rFonts w:ascii="Times New Roman"/>
                <w:b w:val="false"/>
                <w:i/>
                <w:color w:val="000000"/>
                <w:sz w:val="20"/>
              </w:rPr>
              <w:t>ө</w:t>
            </w:r>
            <w:r>
              <w:rPr>
                <w:rFonts w:ascii="Times New Roman"/>
                <w:b w:val="false"/>
                <w:i/>
                <w:color w:val="000000"/>
                <w:sz w:val="20"/>
              </w:rPr>
              <w:t xml:space="preserve">теу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7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ІV. </w:t>
            </w:r>
            <w:r>
              <w:rPr>
                <w:rFonts w:ascii="Times New Roman"/>
                <w:b/>
                <w:i w:val="false"/>
                <w:color w:val="000000"/>
                <w:sz w:val="20"/>
              </w:rPr>
              <w:t>Қ</w:t>
            </w:r>
            <w:r>
              <w:rPr>
                <w:rFonts w:ascii="Times New Roman"/>
                <w:b/>
                <w:i w:val="false"/>
                <w:color w:val="000000"/>
                <w:sz w:val="20"/>
              </w:rPr>
              <w:t xml:space="preserve">аржы активтерімен жасалатын операциялар бойынша сальдо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w:t>
            </w:r>
            <w:r>
              <w:rPr>
                <w:rFonts w:ascii="Times New Roman"/>
                <w:b w:val="false"/>
                <w:i/>
                <w:color w:val="000000"/>
                <w:sz w:val="20"/>
              </w:rPr>
              <w:t xml:space="preserve">аржы активтерін сатып алу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w:t>
            </w:r>
            <w:r>
              <w:rPr>
                <w:rFonts w:ascii="Times New Roman"/>
                <w:b w:val="false"/>
                <w:i/>
                <w:color w:val="000000"/>
                <w:sz w:val="20"/>
              </w:rPr>
              <w:t xml:space="preserve">ң </w:t>
            </w:r>
            <w:r>
              <w:rPr>
                <w:rFonts w:ascii="Times New Roman"/>
                <w:b w:val="false"/>
                <w:i/>
                <w:color w:val="000000"/>
                <w:sz w:val="20"/>
              </w:rPr>
              <w:t>қ</w:t>
            </w:r>
            <w:r>
              <w:rPr>
                <w:rFonts w:ascii="Times New Roman"/>
                <w:b w:val="false"/>
                <w:i/>
                <w:color w:val="000000"/>
                <w:sz w:val="20"/>
              </w:rPr>
              <w:t>аржы активтерін сатып алудан т</w:t>
            </w:r>
            <w:r>
              <w:rPr>
                <w:rFonts w:ascii="Times New Roman"/>
                <w:b w:val="false"/>
                <w:i/>
                <w:color w:val="000000"/>
                <w:sz w:val="20"/>
              </w:rPr>
              <w:t>ү</w:t>
            </w:r>
            <w:r>
              <w:rPr>
                <w:rFonts w:ascii="Times New Roman"/>
                <w:b w:val="false"/>
                <w:i/>
                <w:color w:val="000000"/>
                <w:sz w:val="20"/>
              </w:rPr>
              <w:t xml:space="preserve">сетін </w:t>
            </w:r>
            <w:r>
              <w:br/>
            </w:r>
            <w:r>
              <w:rPr>
                <w:rFonts w:ascii="Times New Roman"/>
                <w:b w:val="false"/>
                <w:i w:val="false"/>
                <w:color w:val="000000"/>
                <w:sz w:val="20"/>
              </w:rPr>
              <w:t>
</w:t>
            </w:r>
            <w:r>
              <w:rPr>
                <w:rFonts w:ascii="Times New Roman"/>
                <w:b w:val="false"/>
                <w:i/>
                <w:color w:val="000000"/>
                <w:sz w:val="20"/>
              </w:rPr>
              <w:t>тү</w:t>
            </w:r>
            <w:r>
              <w:rPr>
                <w:rFonts w:ascii="Times New Roman"/>
                <w:b w:val="false"/>
                <w:i/>
                <w:color w:val="000000"/>
                <w:sz w:val="20"/>
              </w:rPr>
              <w:t xml:space="preserve">сімдер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Бюджетті</w:t>
            </w:r>
            <w:r>
              <w:rPr>
                <w:rFonts w:ascii="Times New Roman"/>
                <w:b/>
                <w:i w:val="false"/>
                <w:color w:val="000000"/>
                <w:sz w:val="20"/>
              </w:rPr>
              <w:t xml:space="preserve">ң </w:t>
            </w:r>
            <w:r>
              <w:rPr>
                <w:rFonts w:ascii="Times New Roman"/>
                <w:b/>
                <w:i w:val="false"/>
                <w:color w:val="000000"/>
                <w:sz w:val="20"/>
              </w:rPr>
              <w:t>тапшылы</w:t>
            </w:r>
            <w:r>
              <w:rPr>
                <w:rFonts w:ascii="Times New Roman"/>
                <w:b/>
                <w:i w:val="false"/>
                <w:color w:val="000000"/>
                <w:sz w:val="20"/>
              </w:rPr>
              <w:t>ғ</w:t>
            </w:r>
            <w:r>
              <w:rPr>
                <w:rFonts w:ascii="Times New Roman"/>
                <w:b/>
                <w:i w:val="false"/>
                <w:color w:val="000000"/>
                <w:sz w:val="20"/>
              </w:rPr>
              <w:t xml:space="preserve">ы (профициті)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Бюджетті</w:t>
            </w:r>
            <w:r>
              <w:rPr>
                <w:rFonts w:ascii="Times New Roman"/>
                <w:b/>
                <w:i w:val="false"/>
                <w:color w:val="000000"/>
                <w:sz w:val="20"/>
              </w:rPr>
              <w:t xml:space="preserve">ң </w:t>
            </w:r>
            <w:r>
              <w:rPr>
                <w:rFonts w:ascii="Times New Roman"/>
                <w:b/>
                <w:i w:val="false"/>
                <w:color w:val="000000"/>
                <w:sz w:val="20"/>
              </w:rPr>
              <w:t>тапшылы</w:t>
            </w:r>
            <w:r>
              <w:rPr>
                <w:rFonts w:ascii="Times New Roman"/>
                <w:b/>
                <w:i w:val="false"/>
                <w:color w:val="000000"/>
                <w:sz w:val="20"/>
              </w:rPr>
              <w:t>ғ</w:t>
            </w:r>
            <w:r>
              <w:rPr>
                <w:rFonts w:ascii="Times New Roman"/>
                <w:b/>
                <w:i w:val="false"/>
                <w:color w:val="000000"/>
                <w:sz w:val="20"/>
              </w:rPr>
              <w:t xml:space="preserve">ын </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 xml:space="preserve">аржыландыру (профицитін) пайдалану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w:t>
            </w:r>
            <w:r>
              <w:rPr>
                <w:rFonts w:ascii="Times New Roman"/>
                <w:b w:val="false"/>
                <w:i/>
                <w:color w:val="000000"/>
                <w:sz w:val="20"/>
              </w:rPr>
              <w:t>арыздарды</w:t>
            </w:r>
            <w:r>
              <w:rPr>
                <w:rFonts w:ascii="Times New Roman"/>
                <w:b w:val="false"/>
                <w:i/>
                <w:color w:val="000000"/>
                <w:sz w:val="20"/>
              </w:rPr>
              <w:t xml:space="preserve">ң </w:t>
            </w:r>
            <w:r>
              <w:rPr>
                <w:rFonts w:ascii="Times New Roman"/>
                <w:b w:val="false"/>
                <w:i/>
                <w:color w:val="000000"/>
                <w:sz w:val="20"/>
              </w:rPr>
              <w:t>т</w:t>
            </w:r>
            <w:r>
              <w:rPr>
                <w:rFonts w:ascii="Times New Roman"/>
                <w:b w:val="false"/>
                <w:i/>
                <w:color w:val="000000"/>
                <w:sz w:val="20"/>
              </w:rPr>
              <w:t>үсуі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w:t>
            </w:r>
            <w:r>
              <w:rPr>
                <w:rFonts w:ascii="Times New Roman"/>
                <w:b w:val="false"/>
                <w:i/>
                <w:color w:val="000000"/>
                <w:sz w:val="20"/>
              </w:rPr>
              <w:t xml:space="preserve">арыздарды </w:t>
            </w:r>
            <w:r>
              <w:rPr>
                <w:rFonts w:ascii="Times New Roman"/>
                <w:b w:val="false"/>
                <w:i/>
                <w:color w:val="000000"/>
                <w:sz w:val="20"/>
              </w:rPr>
              <w:t>ө</w:t>
            </w:r>
            <w:r>
              <w:rPr>
                <w:rFonts w:ascii="Times New Roman"/>
                <w:b w:val="false"/>
                <w:i/>
                <w:color w:val="000000"/>
                <w:sz w:val="20"/>
              </w:rPr>
              <w:t xml:space="preserve">теу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қаражаттардың пайдаланылатын қалдықтары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Аны</w:t>
            </w:r>
            <w:r>
              <w:rPr>
                <w:rFonts w:ascii="Times New Roman"/>
                <w:b w:val="false"/>
                <w:i/>
                <w:color w:val="000000"/>
                <w:sz w:val="20"/>
              </w:rPr>
              <w:t>қ</w:t>
            </w:r>
            <w:r>
              <w:rPr>
                <w:rFonts w:ascii="Times New Roman"/>
                <w:b w:val="false"/>
                <w:i/>
                <w:color w:val="000000"/>
                <w:sz w:val="20"/>
              </w:rPr>
              <w:t xml:space="preserve">тама </w:t>
            </w:r>
            <w:r>
              <w:rPr>
                <w:rFonts w:ascii="Times New Roman"/>
                <w:b w:val="false"/>
                <w:i/>
                <w:color w:val="000000"/>
                <w:sz w:val="20"/>
              </w:rPr>
              <w:t>ү</w:t>
            </w:r>
            <w:r>
              <w:rPr>
                <w:rFonts w:ascii="Times New Roman"/>
                <w:b w:val="false"/>
                <w:i/>
                <w:color w:val="000000"/>
                <w:sz w:val="20"/>
              </w:rPr>
              <w:t>шін: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қаражаттардың қалдығы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w:t>
            </w:r>
            <w:r>
              <w:rPr>
                <w:rFonts w:ascii="Times New Roman"/>
                <w:b w:val="false"/>
                <w:i/>
                <w:color w:val="000000"/>
                <w:sz w:val="20"/>
              </w:rPr>
              <w:t>аржы жылыны</w:t>
            </w:r>
            <w:r>
              <w:rPr>
                <w:rFonts w:ascii="Times New Roman"/>
                <w:b w:val="false"/>
                <w:i/>
                <w:color w:val="000000"/>
                <w:sz w:val="20"/>
              </w:rPr>
              <w:t xml:space="preserve">ң </w:t>
            </w:r>
            <w:r>
              <w:rPr>
                <w:rFonts w:ascii="Times New Roman"/>
                <w:b w:val="false"/>
                <w:i/>
                <w:color w:val="000000"/>
                <w:sz w:val="20"/>
              </w:rPr>
              <w:t xml:space="preserve">басына бюджет </w:t>
            </w:r>
            <w:r>
              <w:br/>
            </w:r>
            <w:r>
              <w:rPr>
                <w:rFonts w:ascii="Times New Roman"/>
                <w:b w:val="false"/>
                <w:i w:val="false"/>
                <w:color w:val="000000"/>
                <w:sz w:val="20"/>
              </w:rPr>
              <w:t>
</w:t>
            </w:r>
            <w:r>
              <w:rPr>
                <w:rFonts w:ascii="Times New Roman"/>
                <w:b w:val="false"/>
                <w:i/>
                <w:color w:val="000000"/>
                <w:sz w:val="20"/>
              </w:rPr>
              <w:t>қ</w:t>
            </w:r>
            <w:r>
              <w:rPr>
                <w:rFonts w:ascii="Times New Roman"/>
                <w:b w:val="false"/>
                <w:i/>
                <w:color w:val="000000"/>
                <w:sz w:val="20"/>
              </w:rPr>
              <w:t>аражатыны</w:t>
            </w:r>
            <w:r>
              <w:rPr>
                <w:rFonts w:ascii="Times New Roman"/>
                <w:b w:val="false"/>
                <w:i/>
                <w:color w:val="000000"/>
                <w:sz w:val="20"/>
              </w:rPr>
              <w:t xml:space="preserve">ң </w:t>
            </w:r>
            <w:r>
              <w:br/>
            </w:r>
            <w:r>
              <w:rPr>
                <w:rFonts w:ascii="Times New Roman"/>
                <w:b w:val="false"/>
                <w:i w:val="false"/>
                <w:color w:val="000000"/>
                <w:sz w:val="20"/>
              </w:rPr>
              <w:t>
</w:t>
            </w:r>
            <w:r>
              <w:rPr>
                <w:rFonts w:ascii="Times New Roman"/>
                <w:b w:val="false"/>
                <w:i/>
                <w:color w:val="000000"/>
                <w:sz w:val="20"/>
              </w:rPr>
              <w:t>қ</w:t>
            </w:r>
            <w:r>
              <w:rPr>
                <w:rFonts w:ascii="Times New Roman"/>
                <w:b w:val="false"/>
                <w:i/>
                <w:color w:val="000000"/>
                <w:sz w:val="20"/>
              </w:rPr>
              <w:t>алды</w:t>
            </w:r>
            <w:r>
              <w:rPr>
                <w:rFonts w:ascii="Times New Roman"/>
                <w:b w:val="false"/>
                <w:i/>
                <w:color w:val="000000"/>
                <w:sz w:val="20"/>
              </w:rPr>
              <w:t>қ</w:t>
            </w:r>
            <w:r>
              <w:rPr>
                <w:rFonts w:ascii="Times New Roman"/>
                <w:b w:val="false"/>
                <w:i/>
                <w:color w:val="000000"/>
                <w:sz w:val="20"/>
              </w:rPr>
              <w:t xml:space="preserve">тары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Есепті кезе</w:t>
            </w:r>
            <w:r>
              <w:rPr>
                <w:rFonts w:ascii="Times New Roman"/>
                <w:b w:val="false"/>
                <w:i/>
                <w:color w:val="000000"/>
                <w:sz w:val="20"/>
              </w:rPr>
              <w:t>ң</w:t>
            </w:r>
            <w:r>
              <w:rPr>
                <w:rFonts w:ascii="Times New Roman"/>
                <w:b w:val="false"/>
                <w:i/>
                <w:color w:val="000000"/>
                <w:sz w:val="20"/>
              </w:rPr>
              <w:t>ні</w:t>
            </w:r>
            <w:r>
              <w:rPr>
                <w:rFonts w:ascii="Times New Roman"/>
                <w:b w:val="false"/>
                <w:i/>
                <w:color w:val="000000"/>
                <w:sz w:val="20"/>
              </w:rPr>
              <w:t xml:space="preserve">ң </w:t>
            </w:r>
            <w:r>
              <w:rPr>
                <w:rFonts w:ascii="Times New Roman"/>
                <w:b w:val="false"/>
                <w:i/>
                <w:color w:val="000000"/>
                <w:sz w:val="20"/>
              </w:rPr>
              <w:t>со</w:t>
            </w:r>
            <w:r>
              <w:rPr>
                <w:rFonts w:ascii="Times New Roman"/>
                <w:b w:val="false"/>
                <w:i/>
                <w:color w:val="000000"/>
                <w:sz w:val="20"/>
              </w:rPr>
              <w:t>ң</w:t>
            </w:r>
            <w:r>
              <w:rPr>
                <w:rFonts w:ascii="Times New Roman"/>
                <w:b w:val="false"/>
                <w:i/>
                <w:color w:val="000000"/>
                <w:sz w:val="20"/>
              </w:rPr>
              <w:t xml:space="preserve">ына бюджет </w:t>
            </w:r>
            <w:r>
              <w:br/>
            </w:r>
            <w:r>
              <w:rPr>
                <w:rFonts w:ascii="Times New Roman"/>
                <w:b w:val="false"/>
                <w:i w:val="false"/>
                <w:color w:val="000000"/>
                <w:sz w:val="20"/>
              </w:rPr>
              <w:t>
</w:t>
            </w:r>
            <w:r>
              <w:rPr>
                <w:rFonts w:ascii="Times New Roman"/>
                <w:b w:val="false"/>
                <w:i/>
                <w:color w:val="000000"/>
                <w:sz w:val="20"/>
              </w:rPr>
              <w:t>қ</w:t>
            </w:r>
            <w:r>
              <w:rPr>
                <w:rFonts w:ascii="Times New Roman"/>
                <w:b w:val="false"/>
                <w:i/>
                <w:color w:val="000000"/>
                <w:sz w:val="20"/>
              </w:rPr>
              <w:t>аражатыны</w:t>
            </w:r>
            <w:r>
              <w:rPr>
                <w:rFonts w:ascii="Times New Roman"/>
                <w:b w:val="false"/>
                <w:i/>
                <w:color w:val="000000"/>
                <w:sz w:val="20"/>
              </w:rPr>
              <w:t xml:space="preserve">ң </w:t>
            </w:r>
            <w:r>
              <w:br/>
            </w:r>
            <w:r>
              <w:rPr>
                <w:rFonts w:ascii="Times New Roman"/>
                <w:b w:val="false"/>
                <w:i w:val="false"/>
                <w:color w:val="000000"/>
                <w:sz w:val="20"/>
              </w:rPr>
              <w:t>
</w:t>
            </w:r>
            <w:r>
              <w:rPr>
                <w:rFonts w:ascii="Times New Roman"/>
                <w:b w:val="false"/>
                <w:i/>
                <w:color w:val="000000"/>
                <w:sz w:val="20"/>
              </w:rPr>
              <w:t>қ</w:t>
            </w:r>
            <w:r>
              <w:rPr>
                <w:rFonts w:ascii="Times New Roman"/>
                <w:b w:val="false"/>
                <w:i/>
                <w:color w:val="000000"/>
                <w:sz w:val="20"/>
              </w:rPr>
              <w:t>алды</w:t>
            </w:r>
            <w:r>
              <w:rPr>
                <w:rFonts w:ascii="Times New Roman"/>
                <w:b w:val="false"/>
                <w:i/>
                <w:color w:val="000000"/>
                <w:sz w:val="20"/>
              </w:rPr>
              <w:t>қ</w:t>
            </w:r>
            <w:r>
              <w:rPr>
                <w:rFonts w:ascii="Times New Roman"/>
                <w:b w:val="false"/>
                <w:i/>
                <w:color w:val="000000"/>
                <w:sz w:val="20"/>
              </w:rPr>
              <w:t xml:space="preserve">тары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1348"/>
        <w:gridCol w:w="2904"/>
        <w:gridCol w:w="3670"/>
        <w:gridCol w:w="3245"/>
      </w:tblGrid>
      <w:tr>
        <w:trPr>
          <w:trHeight w:val="331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Қабылданған міндеттемелер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Төленбеген міндеттемелер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 </w:t>
            </w:r>
            <w:r>
              <w:br/>
            </w:r>
            <w:r>
              <w:rPr>
                <w:rFonts w:ascii="Times New Roman"/>
                <w:b w:val="false"/>
                <w:i w:val="false"/>
                <w:color w:val="000000"/>
                <w:sz w:val="20"/>
              </w:rPr>
              <w:t xml:space="preserve">
( кіші бағдарламалар ) бойынша бюджет түсімдерін және / немесе төленген міндеттемелерді атқару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қаржы жылына арналған түсімдер мен қаржыландырудың жиынтық жоспарына бюджеттік бағдарламалар ( кіші бағдарламалар ) бойынша бюджет түсімдерін атқару және / немесе төленген міндеттемелер </w:t>
            </w:r>
            <w:r>
              <w:br/>
            </w:r>
            <w:r>
              <w:rPr>
                <w:rFonts w:ascii="Times New Roman"/>
                <w:b w:val="false"/>
                <w:i w:val="false"/>
                <w:color w:val="000000"/>
                <w:sz w:val="20"/>
              </w:rPr>
              <w:t xml:space="preserve">
(10- б .:6- б .), %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Атқарылған </w:t>
            </w:r>
            <w:r>
              <w:br/>
            </w:r>
            <w:r>
              <w:rPr>
                <w:rFonts w:ascii="Times New Roman"/>
                <w:b w:val="false"/>
                <w:i w:val="false"/>
                <w:color w:val="000000"/>
                <w:sz w:val="20"/>
              </w:rPr>
              <w:t xml:space="preserve">
( бекітілген , түзетілген ) бюджетке бюджеттік бағдарламалар </w:t>
            </w:r>
            <w:r>
              <w:br/>
            </w:r>
            <w:r>
              <w:rPr>
                <w:rFonts w:ascii="Times New Roman"/>
                <w:b w:val="false"/>
                <w:i w:val="false"/>
                <w:color w:val="000000"/>
                <w:sz w:val="20"/>
              </w:rPr>
              <w:t xml:space="preserve">
( кіші бағдарламалар ) бойынша бюджет түсімдерін </w:t>
            </w:r>
            <w:r>
              <w:br/>
            </w:r>
            <w:r>
              <w:rPr>
                <w:rFonts w:ascii="Times New Roman"/>
                <w:b w:val="false"/>
                <w:i w:val="false"/>
                <w:color w:val="000000"/>
                <w:sz w:val="20"/>
              </w:rPr>
              <w:t xml:space="preserve">
атқару және / немесе төленген міндеттемелер , % </w:t>
            </w:r>
          </w:p>
        </w:tc>
      </w:tr>
      <w:tr>
        <w:trPr>
          <w:trHeight w:val="30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Мемлекеттік бюджеттің атқарылуына қызмет көрсетуді жүзеге асыратын ведомствоның   аумақтық бөлімшесінің басшысы </w:t>
      </w:r>
      <w:r>
        <w:br/>
      </w:r>
      <w:r>
        <w:rPr>
          <w:rFonts w:ascii="Times New Roman"/>
          <w:b w:val="false"/>
          <w:i w:val="false"/>
          <w:color w:val="000000"/>
          <w:sz w:val="28"/>
        </w:rPr>
        <w:t xml:space="preserve">
      ______________          ____________________ </w:t>
      </w:r>
      <w:r>
        <w:br/>
      </w:r>
      <w:r>
        <w:rPr>
          <w:rFonts w:ascii="Times New Roman"/>
          <w:b w:val="false"/>
          <w:i w:val="false"/>
          <w:color w:val="000000"/>
          <w:sz w:val="28"/>
        </w:rPr>
        <w:t>
</w:t>
      </w:r>
      <w:r>
        <w:rPr>
          <w:rFonts w:ascii="Times New Roman"/>
          <w:b w:val="false"/>
          <w:i/>
          <w:color w:val="000000"/>
          <w:sz w:val="28"/>
        </w:rPr>
        <w:t xml:space="preserve">         ( </w:t>
      </w:r>
      <w:r>
        <w:rPr>
          <w:rFonts w:ascii="Times New Roman"/>
          <w:b w:val="false"/>
          <w:i/>
          <w:color w:val="000000"/>
          <w:sz w:val="28"/>
        </w:rPr>
        <w:t xml:space="preserve">қолы </w:t>
      </w:r>
      <w:r>
        <w:rPr>
          <w:rFonts w:ascii="Times New Roman"/>
          <w:b w:val="false"/>
          <w:i/>
          <w:color w:val="000000"/>
          <w:sz w:val="28"/>
        </w:rPr>
        <w:t xml:space="preserve">)               ( </w:t>
      </w:r>
      <w:r>
        <w:rPr>
          <w:rFonts w:ascii="Times New Roman"/>
          <w:b w:val="false"/>
          <w:i/>
          <w:color w:val="000000"/>
          <w:sz w:val="28"/>
        </w:rPr>
        <w:t xml:space="preserve">қолын </w:t>
      </w:r>
      <w:r>
        <w:rPr>
          <w:rFonts w:ascii="Times New Roman"/>
          <w:b w:val="false"/>
          <w:i/>
          <w:color w:val="000000"/>
          <w:sz w:val="28"/>
        </w:rPr>
        <w:t xml:space="preserve">таратып </w:t>
      </w:r>
      <w:r>
        <w:rPr>
          <w:rFonts w:ascii="Times New Roman"/>
          <w:b w:val="false"/>
          <w:i/>
          <w:color w:val="000000"/>
          <w:sz w:val="28"/>
        </w:rPr>
        <w:t xml:space="preserve">жазу </w:t>
      </w:r>
      <w:r>
        <w:rPr>
          <w:rFonts w:ascii="Times New Roman"/>
          <w:b w:val="false"/>
          <w:i/>
          <w:color w:val="000000"/>
          <w:sz w:val="28"/>
        </w:rPr>
        <w:t xml:space="preserve">) </w:t>
      </w:r>
      <w:r>
        <w:br/>
      </w:r>
      <w:r>
        <w:rPr>
          <w:rFonts w:ascii="Times New Roman"/>
          <w:b w:val="false"/>
          <w:i w:val="false"/>
          <w:color w:val="000000"/>
          <w:sz w:val="28"/>
        </w:rPr>
        <w:t xml:space="preserve">
М .О. </w:t>
      </w:r>
      <w:r>
        <w:br/>
      </w:r>
      <w:r>
        <w:rPr>
          <w:rFonts w:ascii="Times New Roman"/>
          <w:b w:val="false"/>
          <w:i w:val="false"/>
          <w:color w:val="000000"/>
          <w:sz w:val="28"/>
        </w:rPr>
        <w:t xml:space="preserve">
Жиынтық жоспарларды қалыптастыруға және жауапты ведомствоның құрылымдық бөлімшесінің басшысы </w:t>
      </w:r>
      <w:r>
        <w:br/>
      </w:r>
      <w:r>
        <w:rPr>
          <w:rFonts w:ascii="Times New Roman"/>
          <w:b w:val="false"/>
          <w:i w:val="false"/>
          <w:color w:val="000000"/>
          <w:sz w:val="28"/>
        </w:rPr>
        <w:t xml:space="preserve">
      ______________          ____________________ </w:t>
      </w:r>
      <w:r>
        <w:br/>
      </w:r>
      <w:r>
        <w:rPr>
          <w:rFonts w:ascii="Times New Roman"/>
          <w:b w:val="false"/>
          <w:i w:val="false"/>
          <w:color w:val="000000"/>
          <w:sz w:val="28"/>
        </w:rPr>
        <w:t>
</w:t>
      </w:r>
      <w:r>
        <w:rPr>
          <w:rFonts w:ascii="Times New Roman"/>
          <w:b w:val="false"/>
          <w:i/>
          <w:color w:val="000000"/>
          <w:sz w:val="28"/>
        </w:rPr>
        <w:t xml:space="preserve">         ( </w:t>
      </w:r>
      <w:r>
        <w:rPr>
          <w:rFonts w:ascii="Times New Roman"/>
          <w:b w:val="false"/>
          <w:i/>
          <w:color w:val="000000"/>
          <w:sz w:val="28"/>
        </w:rPr>
        <w:t xml:space="preserve">қолы </w:t>
      </w:r>
      <w:r>
        <w:rPr>
          <w:rFonts w:ascii="Times New Roman"/>
          <w:b w:val="false"/>
          <w:i/>
          <w:color w:val="000000"/>
          <w:sz w:val="28"/>
        </w:rPr>
        <w:t xml:space="preserve">)               ( </w:t>
      </w:r>
      <w:r>
        <w:rPr>
          <w:rFonts w:ascii="Times New Roman"/>
          <w:b w:val="false"/>
          <w:i/>
          <w:color w:val="000000"/>
          <w:sz w:val="28"/>
        </w:rPr>
        <w:t xml:space="preserve">қолын </w:t>
      </w:r>
      <w:r>
        <w:rPr>
          <w:rFonts w:ascii="Times New Roman"/>
          <w:b w:val="false"/>
          <w:i/>
          <w:color w:val="000000"/>
          <w:sz w:val="28"/>
        </w:rPr>
        <w:t xml:space="preserve">таратып </w:t>
      </w:r>
      <w:r>
        <w:rPr>
          <w:rFonts w:ascii="Times New Roman"/>
          <w:b w:val="false"/>
          <w:i/>
          <w:color w:val="000000"/>
          <w:sz w:val="28"/>
        </w:rPr>
        <w:t xml:space="preserve">жазу </w:t>
      </w:r>
      <w:r>
        <w:rPr>
          <w:rFonts w:ascii="Times New Roman"/>
          <w:b w:val="false"/>
          <w:i/>
          <w:color w:val="000000"/>
          <w:sz w:val="28"/>
        </w:rPr>
        <w:t xml:space="preserve">) </w:t>
      </w:r>
      <w:r>
        <w:br/>
      </w:r>
      <w:r>
        <w:rPr>
          <w:rFonts w:ascii="Times New Roman"/>
          <w:b w:val="false"/>
          <w:i w:val="false"/>
          <w:color w:val="000000"/>
          <w:sz w:val="28"/>
        </w:rPr>
        <w:t xml:space="preserve">
Деректерді қалыптастыруға жауапты   құрылымдық бөлімшенің басшысы </w:t>
      </w:r>
      <w:r>
        <w:br/>
      </w:r>
      <w:r>
        <w:rPr>
          <w:rFonts w:ascii="Times New Roman"/>
          <w:b w:val="false"/>
          <w:i w:val="false"/>
          <w:color w:val="000000"/>
          <w:sz w:val="28"/>
        </w:rPr>
        <w:t xml:space="preserve">
      ______________          ____________________ </w:t>
      </w:r>
      <w:r>
        <w:br/>
      </w:r>
      <w:r>
        <w:rPr>
          <w:rFonts w:ascii="Times New Roman"/>
          <w:b w:val="false"/>
          <w:i w:val="false"/>
          <w:color w:val="000000"/>
          <w:sz w:val="28"/>
        </w:rPr>
        <w:t>
</w:t>
      </w:r>
      <w:r>
        <w:rPr>
          <w:rFonts w:ascii="Times New Roman"/>
          <w:b w:val="false"/>
          <w:i/>
          <w:color w:val="000000"/>
          <w:sz w:val="28"/>
        </w:rPr>
        <w:t xml:space="preserve">         ( </w:t>
      </w:r>
      <w:r>
        <w:rPr>
          <w:rFonts w:ascii="Times New Roman"/>
          <w:b w:val="false"/>
          <w:i/>
          <w:color w:val="000000"/>
          <w:sz w:val="28"/>
        </w:rPr>
        <w:t xml:space="preserve">қолы </w:t>
      </w:r>
      <w:r>
        <w:rPr>
          <w:rFonts w:ascii="Times New Roman"/>
          <w:b w:val="false"/>
          <w:i/>
          <w:color w:val="000000"/>
          <w:sz w:val="28"/>
        </w:rPr>
        <w:t xml:space="preserve">)               ( </w:t>
      </w:r>
      <w:r>
        <w:rPr>
          <w:rFonts w:ascii="Times New Roman"/>
          <w:b w:val="false"/>
          <w:i/>
          <w:color w:val="000000"/>
          <w:sz w:val="28"/>
        </w:rPr>
        <w:t xml:space="preserve">қолын </w:t>
      </w:r>
      <w:r>
        <w:rPr>
          <w:rFonts w:ascii="Times New Roman"/>
          <w:b w:val="false"/>
          <w:i/>
          <w:color w:val="000000"/>
          <w:sz w:val="28"/>
        </w:rPr>
        <w:t xml:space="preserve">таратып </w:t>
      </w:r>
      <w:r>
        <w:rPr>
          <w:rFonts w:ascii="Times New Roman"/>
          <w:b w:val="false"/>
          <w:i/>
          <w:color w:val="000000"/>
          <w:sz w:val="28"/>
        </w:rPr>
        <w:t xml:space="preserve">жазу </w:t>
      </w:r>
      <w:r>
        <w:rPr>
          <w:rFonts w:ascii="Times New Roman"/>
          <w:b w:val="false"/>
          <w:i/>
          <w:color w:val="000000"/>
          <w:sz w:val="28"/>
        </w:rPr>
        <w:t xml:space="preserve">) </w:t>
      </w:r>
    </w:p>
    <w:bookmarkStart w:name="z231" w:id="42"/>
    <w:p>
      <w:pPr>
        <w:spacing w:after="0"/>
        <w:ind w:left="0"/>
        <w:jc w:val="both"/>
      </w:pPr>
      <w:r>
        <w:rPr>
          <w:rFonts w:ascii="Times New Roman"/>
          <w:b w:val="false"/>
          <w:i w:val="false"/>
          <w:color w:val="000000"/>
          <w:sz w:val="28"/>
        </w:rPr>
        <w:t xml:space="preserve">
                                        Бюджетті атқару жөніндегі </w:t>
      </w:r>
      <w:r>
        <w:br/>
      </w:r>
      <w:r>
        <w:rPr>
          <w:rFonts w:ascii="Times New Roman"/>
          <w:b w:val="false"/>
          <w:i w:val="false"/>
          <w:color w:val="000000"/>
          <w:sz w:val="28"/>
        </w:rPr>
        <w:t xml:space="preserve">
                                     уәкілетті органдардың бюджеттік </w:t>
      </w:r>
      <w:r>
        <w:br/>
      </w:r>
      <w:r>
        <w:rPr>
          <w:rFonts w:ascii="Times New Roman"/>
          <w:b w:val="false"/>
          <w:i w:val="false"/>
          <w:color w:val="000000"/>
          <w:sz w:val="28"/>
        </w:rPr>
        <w:t xml:space="preserve">
                                       есептілікті жасау және беру </w:t>
      </w:r>
      <w:r>
        <w:br/>
      </w:r>
      <w:r>
        <w:rPr>
          <w:rFonts w:ascii="Times New Roman"/>
          <w:b w:val="false"/>
          <w:i w:val="false"/>
          <w:color w:val="000000"/>
          <w:sz w:val="28"/>
        </w:rPr>
        <w:t xml:space="preserve">
                                           ережесіне 9-қосымша </w:t>
      </w:r>
    </w:p>
    <w:bookmarkEnd w:id="42"/>
    <w:p>
      <w:pPr>
        <w:spacing w:after="0"/>
        <w:ind w:left="0"/>
        <w:jc w:val="both"/>
      </w:pPr>
      <w:r>
        <w:rPr>
          <w:rFonts w:ascii="Times New Roman"/>
          <w:b w:val="false"/>
          <w:i w:val="false"/>
          <w:color w:val="000000"/>
          <w:sz w:val="28"/>
        </w:rPr>
        <w:t xml:space="preserve">            _____________________________ жылға арналған </w:t>
      </w:r>
      <w:r>
        <w:br/>
      </w:r>
      <w:r>
        <w:rPr>
          <w:rFonts w:ascii="Times New Roman"/>
          <w:b w:val="false"/>
          <w:i w:val="false"/>
          <w:color w:val="000000"/>
          <w:sz w:val="28"/>
        </w:rPr>
        <w:t xml:space="preserve">
     </w:t>
      </w:r>
      <w:r>
        <w:rPr>
          <w:rFonts w:ascii="Times New Roman"/>
          <w:b/>
          <w:i w:val="false"/>
          <w:color w:val="000000"/>
          <w:sz w:val="28"/>
        </w:rPr>
        <w:t xml:space="preserve">Қазақстан </w:t>
      </w:r>
      <w:r>
        <w:rPr>
          <w:rFonts w:ascii="Times New Roman"/>
          <w:b/>
          <w:i w:val="false"/>
          <w:color w:val="000000"/>
          <w:sz w:val="28"/>
        </w:rPr>
        <w:t xml:space="preserve">Республикасы </w:t>
      </w:r>
      <w:r>
        <w:rPr>
          <w:rFonts w:ascii="Times New Roman"/>
          <w:b/>
          <w:i w:val="false"/>
          <w:color w:val="000000"/>
          <w:sz w:val="28"/>
        </w:rPr>
        <w:t xml:space="preserve">Ұлттық </w:t>
      </w:r>
      <w:r>
        <w:rPr>
          <w:rFonts w:ascii="Times New Roman"/>
          <w:b/>
          <w:i w:val="false"/>
          <w:color w:val="000000"/>
          <w:sz w:val="28"/>
        </w:rPr>
        <w:t xml:space="preserve">қорының </w:t>
      </w:r>
      <w:r>
        <w:rPr>
          <w:rFonts w:ascii="Times New Roman"/>
          <w:b/>
          <w:i w:val="false"/>
          <w:color w:val="000000"/>
          <w:sz w:val="28"/>
        </w:rPr>
        <w:t xml:space="preserve">қолма </w:t>
      </w:r>
      <w:r>
        <w:rPr>
          <w:rFonts w:ascii="Times New Roman"/>
          <w:b/>
          <w:i w:val="false"/>
          <w:color w:val="000000"/>
          <w:sz w:val="28"/>
        </w:rPr>
        <w:t xml:space="preserve">- </w:t>
      </w:r>
      <w:r>
        <w:rPr>
          <w:rFonts w:ascii="Times New Roman"/>
          <w:b/>
          <w:i w:val="false"/>
          <w:color w:val="000000"/>
          <w:sz w:val="28"/>
        </w:rPr>
        <w:t xml:space="preserve">қол </w:t>
      </w:r>
      <w:r>
        <w:rPr>
          <w:rFonts w:ascii="Times New Roman"/>
          <w:b/>
          <w:i w:val="false"/>
          <w:color w:val="000000"/>
          <w:sz w:val="28"/>
        </w:rPr>
        <w:t xml:space="preserve">ақшасын </w:t>
      </w:r>
      <w:r>
        <w:br/>
      </w:r>
      <w:r>
        <w:rPr>
          <w:rFonts w:ascii="Times New Roman"/>
          <w:b w:val="false"/>
          <w:i w:val="false"/>
          <w:color w:val="000000"/>
          <w:sz w:val="28"/>
        </w:rPr>
        <w:t xml:space="preserve">
          </w:t>
      </w:r>
      <w:r>
        <w:rPr>
          <w:rFonts w:ascii="Times New Roman"/>
          <w:b/>
          <w:i w:val="false"/>
          <w:color w:val="000000"/>
          <w:sz w:val="28"/>
        </w:rPr>
        <w:t xml:space="preserve">бақылау </w:t>
      </w:r>
      <w:r>
        <w:rPr>
          <w:rFonts w:ascii="Times New Roman"/>
          <w:b/>
          <w:i w:val="false"/>
          <w:color w:val="000000"/>
          <w:sz w:val="28"/>
        </w:rPr>
        <w:t xml:space="preserve">шотындағы </w:t>
      </w:r>
      <w:r>
        <w:rPr>
          <w:rFonts w:ascii="Times New Roman"/>
          <w:b/>
          <w:i w:val="false"/>
          <w:color w:val="000000"/>
          <w:sz w:val="28"/>
        </w:rPr>
        <w:t xml:space="preserve">ақша </w:t>
      </w:r>
      <w:r>
        <w:rPr>
          <w:rFonts w:ascii="Times New Roman"/>
          <w:b/>
          <w:i w:val="false"/>
          <w:color w:val="000000"/>
          <w:sz w:val="28"/>
        </w:rPr>
        <w:t xml:space="preserve">қозғалысы </w:t>
      </w:r>
      <w:r>
        <w:rPr>
          <w:rFonts w:ascii="Times New Roman"/>
          <w:b/>
          <w:i w:val="false"/>
          <w:color w:val="000000"/>
          <w:sz w:val="28"/>
        </w:rPr>
        <w:t xml:space="preserve">туралы </w:t>
      </w:r>
      <w:r>
        <w:rPr>
          <w:rFonts w:ascii="Times New Roman"/>
          <w:b/>
          <w:i w:val="false"/>
          <w:color w:val="000000"/>
          <w:sz w:val="28"/>
        </w:rPr>
        <w:t xml:space="preserve">есеп </w:t>
      </w:r>
    </w:p>
    <w:p>
      <w:pPr>
        <w:spacing w:after="0"/>
        <w:ind w:left="0"/>
        <w:jc w:val="both"/>
      </w:pPr>
      <w:r>
        <w:rPr>
          <w:rFonts w:ascii="Times New Roman"/>
          <w:b w:val="false"/>
          <w:i w:val="false"/>
          <w:color w:val="000000"/>
          <w:sz w:val="28"/>
        </w:rPr>
        <w:t xml:space="preserve">Мерзімділігі айлық , жылдық </w:t>
      </w:r>
      <w:r>
        <w:br/>
      </w:r>
      <w:r>
        <w:rPr>
          <w:rFonts w:ascii="Times New Roman"/>
          <w:b w:val="false"/>
          <w:i w:val="false"/>
          <w:color w:val="000000"/>
          <w:sz w:val="28"/>
        </w:rPr>
        <w:t xml:space="preserve">
Өлшем бірлігі: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gridCol w:w="6867"/>
        <w:gridCol w:w="1770"/>
        <w:gridCol w:w="1751"/>
        <w:gridCol w:w="1597"/>
      </w:tblGrid>
      <w:tr>
        <w:trPr>
          <w:trHeight w:val="126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сыныптама кодтары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қаржы жылына арналған жоспар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Өспелі қорытындысымен есепті кезең </w:t>
            </w:r>
            <w:r>
              <w:br/>
            </w:r>
            <w:r>
              <w:rPr>
                <w:rFonts w:ascii="Times New Roman"/>
                <w:b w:val="false"/>
                <w:i w:val="false"/>
                <w:color w:val="000000"/>
                <w:sz w:val="20"/>
              </w:rPr>
              <w:t xml:space="preserve">
үшін атқару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Жоспарға атқару , % (4- б .:3- б .) </w:t>
            </w:r>
          </w:p>
        </w:tc>
      </w:tr>
      <w:tr>
        <w:trPr>
          <w:trHeight w:val="30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 </w:t>
            </w:r>
            <w:r>
              <w:rPr>
                <w:rFonts w:ascii="Times New Roman"/>
                <w:b/>
                <w:i w:val="false"/>
                <w:color w:val="000000"/>
                <w:sz w:val="20"/>
              </w:rPr>
              <w:t xml:space="preserve">Кірістер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Бекітілген </w:t>
            </w:r>
            <w:r>
              <w:rPr>
                <w:rFonts w:ascii="Times New Roman"/>
                <w:b w:val="false"/>
                <w:i/>
                <w:color w:val="000000"/>
                <w:sz w:val="20"/>
              </w:rPr>
              <w:t xml:space="preserve">тізбе </w:t>
            </w:r>
            <w:r>
              <w:rPr>
                <w:rFonts w:ascii="Times New Roman"/>
                <w:b w:val="false"/>
                <w:i/>
                <w:color w:val="000000"/>
                <w:sz w:val="20"/>
              </w:rPr>
              <w:t xml:space="preserve">бойынша </w:t>
            </w:r>
            <w:r>
              <w:rPr>
                <w:rFonts w:ascii="Times New Roman"/>
                <w:b w:val="false"/>
                <w:i/>
                <w:color w:val="000000"/>
                <w:sz w:val="20"/>
              </w:rPr>
              <w:t xml:space="preserve">мұнай </w:t>
            </w:r>
            <w:r>
              <w:rPr>
                <w:rFonts w:ascii="Times New Roman"/>
                <w:b w:val="false"/>
                <w:i/>
                <w:color w:val="000000"/>
                <w:sz w:val="20"/>
              </w:rPr>
              <w:t xml:space="preserve">секторын </w:t>
            </w:r>
            <w:r>
              <w:rPr>
                <w:rFonts w:ascii="Times New Roman"/>
                <w:b w:val="false"/>
                <w:i/>
                <w:color w:val="000000"/>
                <w:sz w:val="20"/>
              </w:rPr>
              <w:t xml:space="preserve">ұйымдастырудан </w:t>
            </w:r>
            <w:r>
              <w:rPr>
                <w:rFonts w:ascii="Times New Roman"/>
                <w:b w:val="false"/>
                <w:i/>
                <w:color w:val="000000"/>
                <w:sz w:val="20"/>
              </w:rPr>
              <w:t xml:space="preserve">түскен </w:t>
            </w:r>
            <w:r>
              <w:rPr>
                <w:rFonts w:ascii="Times New Roman"/>
                <w:b w:val="false"/>
                <w:i/>
                <w:color w:val="000000"/>
                <w:sz w:val="20"/>
              </w:rPr>
              <w:t xml:space="preserve">салықтық </w:t>
            </w:r>
            <w:r>
              <w:rPr>
                <w:rFonts w:ascii="Times New Roman"/>
                <w:b w:val="false"/>
                <w:i/>
                <w:color w:val="000000"/>
                <w:sz w:val="20"/>
              </w:rPr>
              <w:t xml:space="preserve">түсімдер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Мұнай </w:t>
            </w:r>
            <w:r>
              <w:rPr>
                <w:rFonts w:ascii="Times New Roman"/>
                <w:b w:val="false"/>
                <w:i/>
                <w:color w:val="000000"/>
                <w:sz w:val="20"/>
              </w:rPr>
              <w:t xml:space="preserve">секторын </w:t>
            </w:r>
            <w:r>
              <w:rPr>
                <w:rFonts w:ascii="Times New Roman"/>
                <w:b w:val="false"/>
                <w:i/>
                <w:color w:val="000000"/>
                <w:sz w:val="20"/>
              </w:rPr>
              <w:t xml:space="preserve">ұйымдастырудан </w:t>
            </w:r>
            <w:r>
              <w:rPr>
                <w:rFonts w:ascii="Times New Roman"/>
                <w:b w:val="false"/>
                <w:i/>
                <w:color w:val="000000"/>
                <w:sz w:val="20"/>
              </w:rPr>
              <w:t xml:space="preserve">түскен </w:t>
            </w:r>
            <w:r>
              <w:rPr>
                <w:rFonts w:ascii="Times New Roman"/>
                <w:b w:val="false"/>
                <w:i/>
                <w:color w:val="000000"/>
                <w:sz w:val="20"/>
              </w:rPr>
              <w:t xml:space="preserve">салықтық </w:t>
            </w:r>
            <w:r>
              <w:rPr>
                <w:rFonts w:ascii="Times New Roman"/>
                <w:b w:val="false"/>
                <w:i/>
                <w:color w:val="000000"/>
                <w:sz w:val="20"/>
              </w:rPr>
              <w:t xml:space="preserve">емес </w:t>
            </w:r>
            <w:r>
              <w:rPr>
                <w:rFonts w:ascii="Times New Roman"/>
                <w:b w:val="false"/>
                <w:i/>
                <w:color w:val="000000"/>
                <w:sz w:val="20"/>
              </w:rPr>
              <w:t xml:space="preserve">түсімдер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Негізгі </w:t>
            </w:r>
            <w:r>
              <w:rPr>
                <w:rFonts w:ascii="Times New Roman"/>
                <w:b w:val="false"/>
                <w:i/>
                <w:color w:val="000000"/>
                <w:sz w:val="20"/>
              </w:rPr>
              <w:t xml:space="preserve">капиталды </w:t>
            </w:r>
            <w:r>
              <w:rPr>
                <w:rFonts w:ascii="Times New Roman"/>
                <w:b w:val="false"/>
                <w:i/>
                <w:color w:val="000000"/>
                <w:sz w:val="20"/>
              </w:rPr>
              <w:t xml:space="preserve">сатудан </w:t>
            </w:r>
            <w:r>
              <w:rPr>
                <w:rFonts w:ascii="Times New Roman"/>
                <w:b w:val="false"/>
                <w:i/>
                <w:color w:val="000000"/>
                <w:sz w:val="20"/>
              </w:rPr>
              <w:t xml:space="preserve">түскен </w:t>
            </w:r>
            <w:r>
              <w:rPr>
                <w:rFonts w:ascii="Times New Roman"/>
                <w:b w:val="false"/>
                <w:i/>
                <w:color w:val="000000"/>
                <w:sz w:val="20"/>
              </w:rPr>
              <w:t xml:space="preserve">түсімдер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 </w:t>
            </w:r>
            <w:r>
              <w:rPr>
                <w:rFonts w:ascii="Times New Roman"/>
                <w:b/>
                <w:i w:val="false"/>
                <w:color w:val="000000"/>
                <w:sz w:val="20"/>
              </w:rPr>
              <w:t xml:space="preserve">Қаржы </w:t>
            </w:r>
            <w:r>
              <w:rPr>
                <w:rFonts w:ascii="Times New Roman"/>
                <w:b/>
                <w:i w:val="false"/>
                <w:color w:val="000000"/>
                <w:sz w:val="20"/>
              </w:rPr>
              <w:t xml:space="preserve">активтерін </w:t>
            </w:r>
            <w:r>
              <w:rPr>
                <w:rFonts w:ascii="Times New Roman"/>
                <w:b/>
                <w:i w:val="false"/>
                <w:color w:val="000000"/>
                <w:sz w:val="20"/>
              </w:rPr>
              <w:t xml:space="preserve">сатудан </w:t>
            </w:r>
            <w:r>
              <w:rPr>
                <w:rFonts w:ascii="Times New Roman"/>
                <w:b/>
                <w:i w:val="false"/>
                <w:color w:val="000000"/>
                <w:sz w:val="20"/>
              </w:rPr>
              <w:t xml:space="preserve">түскен </w:t>
            </w:r>
            <w:r>
              <w:rPr>
                <w:rFonts w:ascii="Times New Roman"/>
                <w:b/>
                <w:i w:val="false"/>
                <w:color w:val="000000"/>
                <w:sz w:val="20"/>
              </w:rPr>
              <w:t xml:space="preserve">түсімдер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Республикалық </w:t>
            </w:r>
            <w:r>
              <w:rPr>
                <w:rFonts w:ascii="Times New Roman"/>
                <w:b w:val="false"/>
                <w:i/>
                <w:color w:val="000000"/>
                <w:sz w:val="20"/>
              </w:rPr>
              <w:t xml:space="preserve">меншіктегі </w:t>
            </w:r>
            <w:r>
              <w:rPr>
                <w:rFonts w:ascii="Times New Roman"/>
                <w:b w:val="false"/>
                <w:i/>
                <w:color w:val="000000"/>
                <w:sz w:val="20"/>
              </w:rPr>
              <w:t xml:space="preserve">және </w:t>
            </w:r>
            <w:r>
              <w:rPr>
                <w:rFonts w:ascii="Times New Roman"/>
                <w:b w:val="false"/>
                <w:i/>
                <w:color w:val="000000"/>
                <w:sz w:val="20"/>
              </w:rPr>
              <w:t xml:space="preserve">таукенөндіру </w:t>
            </w:r>
            <w:r>
              <w:rPr>
                <w:rFonts w:ascii="Times New Roman"/>
                <w:b w:val="false"/>
                <w:i/>
                <w:color w:val="000000"/>
                <w:sz w:val="20"/>
              </w:rPr>
              <w:t xml:space="preserve">және </w:t>
            </w:r>
            <w:r>
              <w:rPr>
                <w:rFonts w:ascii="Times New Roman"/>
                <w:b w:val="false"/>
                <w:i/>
                <w:color w:val="000000"/>
                <w:sz w:val="20"/>
              </w:rPr>
              <w:t xml:space="preserve">өңдеу </w:t>
            </w:r>
            <w:r>
              <w:rPr>
                <w:rFonts w:ascii="Times New Roman"/>
                <w:b w:val="false"/>
                <w:i/>
                <w:color w:val="000000"/>
                <w:sz w:val="20"/>
              </w:rPr>
              <w:t xml:space="preserve">салаларына </w:t>
            </w:r>
            <w:r>
              <w:rPr>
                <w:rFonts w:ascii="Times New Roman"/>
                <w:b w:val="false"/>
                <w:i/>
                <w:color w:val="000000"/>
                <w:sz w:val="20"/>
              </w:rPr>
              <w:t xml:space="preserve">жататын </w:t>
            </w:r>
            <w:r>
              <w:rPr>
                <w:rFonts w:ascii="Times New Roman"/>
                <w:b w:val="false"/>
                <w:i/>
                <w:color w:val="000000"/>
                <w:sz w:val="20"/>
              </w:rPr>
              <w:t xml:space="preserve">мемлекеттік </w:t>
            </w:r>
            <w:r>
              <w:rPr>
                <w:rFonts w:ascii="Times New Roman"/>
                <w:b w:val="false"/>
                <w:i/>
                <w:color w:val="000000"/>
                <w:sz w:val="20"/>
              </w:rPr>
              <w:t xml:space="preserve">мүлікті </w:t>
            </w:r>
            <w:r>
              <w:rPr>
                <w:rFonts w:ascii="Times New Roman"/>
                <w:b w:val="false"/>
                <w:i/>
                <w:color w:val="000000"/>
                <w:sz w:val="20"/>
              </w:rPr>
              <w:t xml:space="preserve">жекешелендіруден </w:t>
            </w:r>
            <w:r>
              <w:rPr>
                <w:rFonts w:ascii="Times New Roman"/>
                <w:b w:val="false"/>
                <w:i/>
                <w:color w:val="000000"/>
                <w:sz w:val="20"/>
              </w:rPr>
              <w:t xml:space="preserve">түскен </w:t>
            </w:r>
            <w:r>
              <w:rPr>
                <w:rFonts w:ascii="Times New Roman"/>
                <w:b w:val="false"/>
                <w:i/>
                <w:color w:val="000000"/>
                <w:sz w:val="20"/>
              </w:rPr>
              <w:t xml:space="preserve">түсімдер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ІІІ </w:t>
            </w:r>
            <w:r>
              <w:rPr>
                <w:rFonts w:ascii="Times New Roman"/>
                <w:b/>
                <w:i w:val="false"/>
                <w:color w:val="000000"/>
                <w:sz w:val="20"/>
              </w:rPr>
              <w:t xml:space="preserve">. </w:t>
            </w:r>
            <w:r>
              <w:rPr>
                <w:rFonts w:ascii="Times New Roman"/>
                <w:b/>
                <w:i w:val="false"/>
                <w:color w:val="000000"/>
                <w:sz w:val="20"/>
              </w:rPr>
              <w:t xml:space="preserve">ҚР </w:t>
            </w:r>
            <w:r>
              <w:rPr>
                <w:rFonts w:ascii="Times New Roman"/>
                <w:b/>
                <w:i w:val="false"/>
                <w:color w:val="000000"/>
                <w:sz w:val="20"/>
              </w:rPr>
              <w:t xml:space="preserve">Ұлттық </w:t>
            </w:r>
            <w:r>
              <w:rPr>
                <w:rFonts w:ascii="Times New Roman"/>
                <w:b/>
                <w:i w:val="false"/>
                <w:color w:val="000000"/>
                <w:sz w:val="20"/>
              </w:rPr>
              <w:t xml:space="preserve">қорының </w:t>
            </w:r>
            <w:r>
              <w:rPr>
                <w:rFonts w:ascii="Times New Roman"/>
                <w:b/>
                <w:i w:val="false"/>
                <w:color w:val="000000"/>
                <w:sz w:val="20"/>
              </w:rPr>
              <w:t xml:space="preserve">ҚБШ </w:t>
            </w:r>
            <w:r>
              <w:rPr>
                <w:rFonts w:ascii="Times New Roman"/>
                <w:b/>
                <w:i w:val="false"/>
                <w:color w:val="000000"/>
                <w:sz w:val="20"/>
              </w:rPr>
              <w:t xml:space="preserve">- </w:t>
            </w:r>
            <w:r>
              <w:rPr>
                <w:rFonts w:ascii="Times New Roman"/>
                <w:b/>
                <w:i w:val="false"/>
                <w:color w:val="000000"/>
                <w:sz w:val="20"/>
              </w:rPr>
              <w:t xml:space="preserve">на </w:t>
            </w:r>
            <w:r>
              <w:rPr>
                <w:rFonts w:ascii="Times New Roman"/>
                <w:b/>
                <w:i w:val="false"/>
                <w:color w:val="000000"/>
                <w:sz w:val="20"/>
              </w:rPr>
              <w:t xml:space="preserve">түскен </w:t>
            </w:r>
            <w:r>
              <w:rPr>
                <w:rFonts w:ascii="Times New Roman"/>
                <w:b/>
                <w:i w:val="false"/>
                <w:color w:val="000000"/>
                <w:sz w:val="20"/>
              </w:rPr>
              <w:t xml:space="preserve">түсімдер </w:t>
            </w:r>
            <w:r>
              <w:rPr>
                <w:rFonts w:ascii="Times New Roman"/>
                <w:b/>
                <w:i w:val="false"/>
                <w:color w:val="000000"/>
                <w:sz w:val="20"/>
              </w:rPr>
              <w:t xml:space="preserve">жиыны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w:t>
            </w:r>
            <w:r>
              <w:rPr>
                <w:rFonts w:ascii="Times New Roman"/>
                <w:b/>
                <w:i w:val="false"/>
                <w:color w:val="000000"/>
                <w:sz w:val="20"/>
              </w:rPr>
              <w:t xml:space="preserve">ҚР </w:t>
            </w:r>
            <w:r>
              <w:rPr>
                <w:rFonts w:ascii="Times New Roman"/>
                <w:b/>
                <w:i w:val="false"/>
                <w:color w:val="000000"/>
                <w:sz w:val="20"/>
              </w:rPr>
              <w:t xml:space="preserve">Ұлттық </w:t>
            </w:r>
            <w:r>
              <w:rPr>
                <w:rFonts w:ascii="Times New Roman"/>
                <w:b/>
                <w:i w:val="false"/>
                <w:color w:val="000000"/>
                <w:sz w:val="20"/>
              </w:rPr>
              <w:t xml:space="preserve">қорының </w:t>
            </w:r>
            <w:r>
              <w:rPr>
                <w:rFonts w:ascii="Times New Roman"/>
                <w:b/>
                <w:i w:val="false"/>
                <w:color w:val="000000"/>
                <w:sz w:val="20"/>
              </w:rPr>
              <w:t xml:space="preserve">ҚБШ </w:t>
            </w:r>
            <w:r>
              <w:rPr>
                <w:rFonts w:ascii="Times New Roman"/>
                <w:b/>
                <w:i w:val="false"/>
                <w:color w:val="000000"/>
                <w:sz w:val="20"/>
              </w:rPr>
              <w:t xml:space="preserve">- </w:t>
            </w:r>
            <w:r>
              <w:rPr>
                <w:rFonts w:ascii="Times New Roman"/>
                <w:b/>
                <w:i w:val="false"/>
                <w:color w:val="000000"/>
                <w:sz w:val="20"/>
              </w:rPr>
              <w:t xml:space="preserve">сына </w:t>
            </w:r>
            <w:r>
              <w:rPr>
                <w:rFonts w:ascii="Times New Roman"/>
                <w:b/>
                <w:i w:val="false"/>
                <w:color w:val="000000"/>
                <w:sz w:val="20"/>
              </w:rPr>
              <w:t xml:space="preserve">аударымдар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w:t>
            </w:r>
            <w:r>
              <w:rPr>
                <w:rFonts w:ascii="Times New Roman"/>
                <w:b/>
                <w:i w:val="false"/>
                <w:color w:val="000000"/>
                <w:sz w:val="20"/>
              </w:rPr>
              <w:t xml:space="preserve">Түсімдер </w:t>
            </w:r>
            <w:r>
              <w:rPr>
                <w:rFonts w:ascii="Times New Roman"/>
                <w:b/>
                <w:i w:val="false"/>
                <w:color w:val="000000"/>
                <w:sz w:val="20"/>
              </w:rPr>
              <w:t xml:space="preserve">мен </w:t>
            </w:r>
            <w:r>
              <w:rPr>
                <w:rFonts w:ascii="Times New Roman"/>
                <w:b/>
                <w:i w:val="false"/>
                <w:color w:val="000000"/>
                <w:sz w:val="20"/>
              </w:rPr>
              <w:t xml:space="preserve">аударымдар </w:t>
            </w:r>
            <w:r>
              <w:rPr>
                <w:rFonts w:ascii="Times New Roman"/>
                <w:b/>
                <w:i w:val="false"/>
                <w:color w:val="000000"/>
                <w:sz w:val="20"/>
              </w:rPr>
              <w:t xml:space="preserve">сальдосы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w:t>
            </w:r>
            <w:r>
              <w:rPr>
                <w:rFonts w:ascii="Times New Roman"/>
                <w:b/>
                <w:i w:val="false"/>
                <w:color w:val="000000"/>
                <w:sz w:val="20"/>
              </w:rPr>
              <w:t xml:space="preserve">Қаржы </w:t>
            </w:r>
            <w:r>
              <w:rPr>
                <w:rFonts w:ascii="Times New Roman"/>
                <w:b/>
                <w:i w:val="false"/>
                <w:color w:val="000000"/>
                <w:sz w:val="20"/>
              </w:rPr>
              <w:t xml:space="preserve">жылының </w:t>
            </w:r>
            <w:r>
              <w:rPr>
                <w:rFonts w:ascii="Times New Roman"/>
                <w:b/>
                <w:i w:val="false"/>
                <w:color w:val="000000"/>
                <w:sz w:val="20"/>
              </w:rPr>
              <w:t xml:space="preserve">басына </w:t>
            </w:r>
            <w:r>
              <w:rPr>
                <w:rFonts w:ascii="Times New Roman"/>
                <w:b/>
                <w:i w:val="false"/>
                <w:color w:val="000000"/>
                <w:sz w:val="20"/>
              </w:rPr>
              <w:t xml:space="preserve">ҚР </w:t>
            </w:r>
            <w:r>
              <w:rPr>
                <w:rFonts w:ascii="Times New Roman"/>
                <w:b/>
                <w:i w:val="false"/>
                <w:color w:val="000000"/>
                <w:sz w:val="20"/>
              </w:rPr>
              <w:t xml:space="preserve">Ұлттық </w:t>
            </w:r>
            <w:r>
              <w:rPr>
                <w:rFonts w:ascii="Times New Roman"/>
                <w:b/>
                <w:i w:val="false"/>
                <w:color w:val="000000"/>
                <w:sz w:val="20"/>
              </w:rPr>
              <w:t xml:space="preserve">қорының </w:t>
            </w:r>
            <w:r>
              <w:rPr>
                <w:rFonts w:ascii="Times New Roman"/>
                <w:b/>
                <w:i w:val="false"/>
                <w:color w:val="000000"/>
                <w:sz w:val="20"/>
              </w:rPr>
              <w:t xml:space="preserve">ҚБШ </w:t>
            </w:r>
            <w:r>
              <w:rPr>
                <w:rFonts w:ascii="Times New Roman"/>
                <w:b/>
                <w:i w:val="false"/>
                <w:color w:val="000000"/>
                <w:sz w:val="20"/>
              </w:rPr>
              <w:t xml:space="preserve">- </w:t>
            </w:r>
            <w:r>
              <w:rPr>
                <w:rFonts w:ascii="Times New Roman"/>
                <w:b/>
                <w:i w:val="false"/>
                <w:color w:val="000000"/>
                <w:sz w:val="20"/>
              </w:rPr>
              <w:t xml:space="preserve">сындағы </w:t>
            </w:r>
            <w:r>
              <w:rPr>
                <w:rFonts w:ascii="Times New Roman"/>
                <w:b/>
                <w:i w:val="false"/>
                <w:color w:val="000000"/>
                <w:sz w:val="20"/>
              </w:rPr>
              <w:t xml:space="preserve">ақша </w:t>
            </w:r>
            <w:r>
              <w:rPr>
                <w:rFonts w:ascii="Times New Roman"/>
                <w:b/>
                <w:i w:val="false"/>
                <w:color w:val="000000"/>
                <w:sz w:val="20"/>
              </w:rPr>
              <w:t xml:space="preserve">қалдығы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VII. </w:t>
            </w:r>
            <w:r>
              <w:rPr>
                <w:rFonts w:ascii="Times New Roman"/>
                <w:b/>
                <w:i w:val="false"/>
                <w:color w:val="000000"/>
                <w:sz w:val="20"/>
              </w:rPr>
              <w:t xml:space="preserve">Есепті </w:t>
            </w:r>
            <w:r>
              <w:rPr>
                <w:rFonts w:ascii="Times New Roman"/>
                <w:b/>
                <w:i w:val="false"/>
                <w:color w:val="000000"/>
                <w:sz w:val="20"/>
              </w:rPr>
              <w:t xml:space="preserve">кезеңнің </w:t>
            </w:r>
            <w:r>
              <w:rPr>
                <w:rFonts w:ascii="Times New Roman"/>
                <w:b/>
                <w:i w:val="false"/>
                <w:color w:val="000000"/>
                <w:sz w:val="20"/>
              </w:rPr>
              <w:t xml:space="preserve">соңына </w:t>
            </w:r>
            <w:r>
              <w:rPr>
                <w:rFonts w:ascii="Times New Roman"/>
                <w:b/>
                <w:i w:val="false"/>
                <w:color w:val="000000"/>
                <w:sz w:val="20"/>
              </w:rPr>
              <w:t xml:space="preserve">ҚР </w:t>
            </w:r>
            <w:r>
              <w:rPr>
                <w:rFonts w:ascii="Times New Roman"/>
                <w:b/>
                <w:i w:val="false"/>
                <w:color w:val="000000"/>
                <w:sz w:val="20"/>
              </w:rPr>
              <w:t xml:space="preserve">Ұлттық </w:t>
            </w:r>
            <w:r>
              <w:rPr>
                <w:rFonts w:ascii="Times New Roman"/>
                <w:b/>
                <w:i w:val="false"/>
                <w:color w:val="000000"/>
                <w:sz w:val="20"/>
              </w:rPr>
              <w:t xml:space="preserve">қорының </w:t>
            </w:r>
            <w:r>
              <w:rPr>
                <w:rFonts w:ascii="Times New Roman"/>
                <w:b/>
                <w:i w:val="false"/>
                <w:color w:val="000000"/>
                <w:sz w:val="20"/>
              </w:rPr>
              <w:t xml:space="preserve">ҚБШ </w:t>
            </w:r>
            <w:r>
              <w:rPr>
                <w:rFonts w:ascii="Times New Roman"/>
                <w:b/>
                <w:i w:val="false"/>
                <w:color w:val="000000"/>
                <w:sz w:val="20"/>
              </w:rPr>
              <w:t xml:space="preserve">- </w:t>
            </w:r>
            <w:r>
              <w:rPr>
                <w:rFonts w:ascii="Times New Roman"/>
                <w:b/>
                <w:i w:val="false"/>
                <w:color w:val="000000"/>
                <w:sz w:val="20"/>
              </w:rPr>
              <w:t xml:space="preserve">сындағы </w:t>
            </w:r>
            <w:r>
              <w:rPr>
                <w:rFonts w:ascii="Times New Roman"/>
                <w:b/>
                <w:i w:val="false"/>
                <w:color w:val="000000"/>
                <w:sz w:val="20"/>
              </w:rPr>
              <w:t xml:space="preserve">ақша </w:t>
            </w:r>
            <w:r>
              <w:rPr>
                <w:rFonts w:ascii="Times New Roman"/>
                <w:b/>
                <w:i w:val="false"/>
                <w:color w:val="000000"/>
                <w:sz w:val="20"/>
              </w:rPr>
              <w:t xml:space="preserve">қалдығы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Мемлекеттік бюджеттің атқарылуына қызмет көрсетуді жүзеге асыратын ведомствоның басшысы </w:t>
      </w:r>
      <w:r>
        <w:br/>
      </w:r>
      <w:r>
        <w:rPr>
          <w:rFonts w:ascii="Times New Roman"/>
          <w:b w:val="false"/>
          <w:i w:val="false"/>
          <w:color w:val="000000"/>
          <w:sz w:val="28"/>
        </w:rPr>
        <w:t xml:space="preserve">
      ____________       ________________________ </w:t>
      </w:r>
      <w:r>
        <w:br/>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rPr>
        <w:t>қолы</w:t>
      </w:r>
      <w:r>
        <w:rPr>
          <w:rFonts w:ascii="Times New Roman"/>
          <w:b w:val="false"/>
          <w:i/>
          <w:color w:val="000000"/>
          <w:sz w:val="28"/>
        </w:rPr>
        <w:t>)             (</w:t>
      </w:r>
      <w:r>
        <w:rPr>
          <w:rFonts w:ascii="Times New Roman"/>
          <w:b w:val="false"/>
          <w:i/>
          <w:color w:val="000000"/>
          <w:sz w:val="28"/>
        </w:rPr>
        <w:t xml:space="preserve">қолды </w:t>
      </w:r>
      <w:r>
        <w:rPr>
          <w:rFonts w:ascii="Times New Roman"/>
          <w:b w:val="false"/>
          <w:i/>
          <w:color w:val="000000"/>
          <w:sz w:val="28"/>
        </w:rPr>
        <w:t xml:space="preserve">таратып </w:t>
      </w:r>
      <w:r>
        <w:rPr>
          <w:rFonts w:ascii="Times New Roman"/>
          <w:b w:val="false"/>
          <w:i/>
          <w:color w:val="000000"/>
          <w:sz w:val="28"/>
        </w:rPr>
        <w:t>жазу</w:t>
      </w:r>
      <w:r>
        <w:rPr>
          <w:rFonts w:ascii="Times New Roman"/>
          <w:b w:val="false"/>
          <w:i/>
          <w:color w:val="000000"/>
          <w:sz w:val="28"/>
        </w:rPr>
        <w:t xml:space="preserve">) </w:t>
      </w:r>
      <w:r>
        <w:br/>
      </w:r>
      <w:r>
        <w:rPr>
          <w:rFonts w:ascii="Times New Roman"/>
          <w:b w:val="false"/>
          <w:i w:val="false"/>
          <w:color w:val="000000"/>
          <w:sz w:val="28"/>
        </w:rPr>
        <w:t xml:space="preserve">
Есепті қалыптастыруға жауапты ведомствоның құрылымдық бөлімшесінің басшысы </w:t>
      </w:r>
      <w:r>
        <w:br/>
      </w:r>
      <w:r>
        <w:rPr>
          <w:rFonts w:ascii="Times New Roman"/>
          <w:b w:val="false"/>
          <w:i w:val="false"/>
          <w:color w:val="000000"/>
          <w:sz w:val="28"/>
        </w:rPr>
        <w:t xml:space="preserve">
      _____________      ________________________ </w:t>
      </w:r>
      <w:r>
        <w:br/>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rPr>
        <w:t>қолы</w:t>
      </w:r>
      <w:r>
        <w:rPr>
          <w:rFonts w:ascii="Times New Roman"/>
          <w:b w:val="false"/>
          <w:i/>
          <w:color w:val="000000"/>
          <w:sz w:val="28"/>
        </w:rPr>
        <w:t>)             (</w:t>
      </w:r>
      <w:r>
        <w:rPr>
          <w:rFonts w:ascii="Times New Roman"/>
          <w:b w:val="false"/>
          <w:i/>
          <w:color w:val="000000"/>
          <w:sz w:val="28"/>
        </w:rPr>
        <w:t xml:space="preserve">қолды </w:t>
      </w:r>
      <w:r>
        <w:rPr>
          <w:rFonts w:ascii="Times New Roman"/>
          <w:b w:val="false"/>
          <w:i/>
          <w:color w:val="000000"/>
          <w:sz w:val="28"/>
        </w:rPr>
        <w:t xml:space="preserve">таратып </w:t>
      </w:r>
      <w:r>
        <w:rPr>
          <w:rFonts w:ascii="Times New Roman"/>
          <w:b w:val="false"/>
          <w:i/>
          <w:color w:val="000000"/>
          <w:sz w:val="28"/>
        </w:rPr>
        <w:t>жазу</w:t>
      </w:r>
      <w:r>
        <w:rPr>
          <w:rFonts w:ascii="Times New Roman"/>
          <w:b w:val="false"/>
          <w:i/>
          <w:color w:val="000000"/>
          <w:sz w:val="28"/>
        </w:rPr>
        <w:t xml:space="preserve">) </w:t>
      </w:r>
    </w:p>
    <w:bookmarkStart w:name="z232" w:id="43"/>
    <w:p>
      <w:pPr>
        <w:spacing w:after="0"/>
        <w:ind w:left="0"/>
        <w:jc w:val="both"/>
      </w:pPr>
      <w:r>
        <w:rPr>
          <w:rFonts w:ascii="Times New Roman"/>
          <w:b w:val="false"/>
          <w:i w:val="false"/>
          <w:color w:val="000000"/>
          <w:sz w:val="28"/>
        </w:rPr>
        <w:t xml:space="preserve">
                                        Бюджетті атқару жөніндегі </w:t>
      </w:r>
      <w:r>
        <w:br/>
      </w:r>
      <w:r>
        <w:rPr>
          <w:rFonts w:ascii="Times New Roman"/>
          <w:b w:val="false"/>
          <w:i w:val="false"/>
          <w:color w:val="000000"/>
          <w:sz w:val="28"/>
        </w:rPr>
        <w:t xml:space="preserve">
                                     уәкілетті органдардың бюджеттік </w:t>
      </w:r>
      <w:r>
        <w:br/>
      </w:r>
      <w:r>
        <w:rPr>
          <w:rFonts w:ascii="Times New Roman"/>
          <w:b w:val="false"/>
          <w:i w:val="false"/>
          <w:color w:val="000000"/>
          <w:sz w:val="28"/>
        </w:rPr>
        <w:t xml:space="preserve">
                                       есептілікті жасау және беру </w:t>
      </w:r>
      <w:r>
        <w:br/>
      </w:r>
      <w:r>
        <w:rPr>
          <w:rFonts w:ascii="Times New Roman"/>
          <w:b w:val="false"/>
          <w:i w:val="false"/>
          <w:color w:val="000000"/>
          <w:sz w:val="28"/>
        </w:rPr>
        <w:t>
                                           ережесіне 10-қосымша</w:t>
      </w:r>
    </w:p>
    <w:bookmarkEnd w:id="43"/>
    <w:p>
      <w:pPr>
        <w:spacing w:after="0"/>
        <w:ind w:left="0"/>
        <w:jc w:val="both"/>
      </w:pPr>
      <w:r>
        <w:rPr>
          <w:rFonts w:ascii="Times New Roman"/>
          <w:b w:val="false"/>
          <w:i w:val="false"/>
          <w:color w:val="000000"/>
          <w:sz w:val="28"/>
        </w:rPr>
        <w:t xml:space="preserve">                                                              нысаны </w:t>
      </w:r>
    </w:p>
    <w:p>
      <w:pPr>
        <w:spacing w:after="0"/>
        <w:ind w:left="0"/>
        <w:jc w:val="left"/>
      </w:pPr>
      <w:r>
        <w:rPr>
          <w:rFonts w:ascii="Times New Roman"/>
          <w:b/>
          <w:i w:val="false"/>
          <w:color w:val="000000"/>
        </w:rPr>
        <w:t xml:space="preserve"> ____________________ жылға арналған</w:t>
      </w:r>
      <w:r>
        <w:br/>
      </w:r>
      <w:r>
        <w:rPr>
          <w:rFonts w:ascii="Times New Roman"/>
          <w:b/>
          <w:i w:val="false"/>
          <w:color w:val="000000"/>
        </w:rPr>
        <w:t>
тауарларды (жұмыстарды, қызметтерді) өткізуден түскен ақша</w:t>
      </w:r>
      <w:r>
        <w:br/>
      </w:r>
      <w:r>
        <w:rPr>
          <w:rFonts w:ascii="Times New Roman"/>
          <w:b/>
          <w:i w:val="false"/>
          <w:color w:val="000000"/>
        </w:rPr>
        <w:t>
түсімдері мен шығыстары жоспарын атқару туралы есеп</w:t>
      </w:r>
    </w:p>
    <w:p>
      <w:pPr>
        <w:spacing w:after="0"/>
        <w:ind w:left="0"/>
        <w:jc w:val="both"/>
      </w:pPr>
      <w:r>
        <w:rPr>
          <w:rFonts w:ascii="Times New Roman"/>
          <w:b w:val="false"/>
          <w:i w:val="false"/>
          <w:color w:val="ff0000"/>
          <w:sz w:val="28"/>
        </w:rPr>
        <w:t>      Ескерту. 10-қосымша жаңа редакцияда - ҚР Премьер-Министрінің орынбасары - ҚР Қаржы министрінің 13.11.2013 </w:t>
      </w:r>
      <w:r>
        <w:rPr>
          <w:rFonts w:ascii="Times New Roman"/>
          <w:b w:val="false"/>
          <w:i w:val="false"/>
          <w:color w:val="ff0000"/>
          <w:sz w:val="28"/>
        </w:rPr>
        <w:t>№ 523</w:t>
      </w:r>
      <w:r>
        <w:rPr>
          <w:rFonts w:ascii="Times New Roman"/>
          <w:b w:val="false"/>
          <w:i w:val="false"/>
          <w:color w:val="ff0000"/>
          <w:sz w:val="28"/>
        </w:rPr>
        <w:t> бұйрығымен (алғашқы ресми жариялаған күнінен бастап он күнтізбелік күн өткеннен кейін қолданысқа енгізіледі).</w:t>
      </w:r>
    </w:p>
    <w:p>
      <w:pPr>
        <w:spacing w:after="0"/>
        <w:ind w:left="0"/>
        <w:jc w:val="both"/>
      </w:pPr>
      <w:r>
        <w:rPr>
          <w:rFonts w:ascii="Times New Roman"/>
          <w:b w:val="false"/>
          <w:i w:val="false"/>
          <w:color w:val="000000"/>
          <w:sz w:val="28"/>
        </w:rPr>
        <w:t>Бюджет түрі _______________________</w:t>
      </w:r>
      <w:r>
        <w:br/>
      </w:r>
      <w:r>
        <w:rPr>
          <w:rFonts w:ascii="Times New Roman"/>
          <w:b w:val="false"/>
          <w:i w:val="false"/>
          <w:color w:val="000000"/>
          <w:sz w:val="28"/>
        </w:rPr>
        <w:t>
Кезеңділігі: тоқсандық, жылдық</w:t>
      </w:r>
      <w:r>
        <w:br/>
      </w: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1116"/>
        <w:gridCol w:w="890"/>
        <w:gridCol w:w="1108"/>
        <w:gridCol w:w="890"/>
        <w:gridCol w:w="890"/>
        <w:gridCol w:w="1005"/>
        <w:gridCol w:w="1411"/>
        <w:gridCol w:w="787"/>
        <w:gridCol w:w="1165"/>
        <w:gridCol w:w="1165"/>
        <w:gridCol w:w="1255"/>
        <w:gridCol w:w="1132"/>
      </w:tblGrid>
      <w:tr>
        <w:trPr>
          <w:trHeight w:val="9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қызметтерді) өткізуден түскен түсімдердің кодтары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жоспар</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үшін жоспар</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жоспарға атқарулар % 11-б:9-б.</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жоспарына атқару % 11-б: 10-б</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4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I.Түсімдер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Ағымдағы қаржы жылының есепті кезеңінің соңына ақша қалдығы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бюджеттің</w:t>
      </w:r>
      <w:r>
        <w:br/>
      </w:r>
      <w:r>
        <w:rPr>
          <w:rFonts w:ascii="Times New Roman"/>
          <w:b w:val="false"/>
          <w:i w:val="false"/>
          <w:color w:val="000000"/>
          <w:sz w:val="28"/>
        </w:rPr>
        <w:t>
атқарылуына қызмет көрсетуді</w:t>
      </w:r>
      <w:r>
        <w:br/>
      </w:r>
      <w:r>
        <w:rPr>
          <w:rFonts w:ascii="Times New Roman"/>
          <w:b w:val="false"/>
          <w:i w:val="false"/>
          <w:color w:val="000000"/>
          <w:sz w:val="28"/>
        </w:rPr>
        <w:t>
жүзеге асыратын ведомствоның /</w:t>
      </w:r>
      <w:r>
        <w:br/>
      </w:r>
      <w:r>
        <w:rPr>
          <w:rFonts w:ascii="Times New Roman"/>
          <w:b w:val="false"/>
          <w:i w:val="false"/>
          <w:color w:val="000000"/>
          <w:sz w:val="28"/>
        </w:rPr>
        <w:t>
бюджетті атқару жөніндегі жергілікті</w:t>
      </w:r>
      <w:r>
        <w:br/>
      </w:r>
      <w:r>
        <w:rPr>
          <w:rFonts w:ascii="Times New Roman"/>
          <w:b w:val="false"/>
          <w:i w:val="false"/>
          <w:color w:val="000000"/>
          <w:sz w:val="28"/>
        </w:rPr>
        <w:t>
уәкілетті органның басшысы ___________ 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Есепті қалыптастыруға</w:t>
      </w:r>
      <w:r>
        <w:br/>
      </w:r>
      <w:r>
        <w:rPr>
          <w:rFonts w:ascii="Times New Roman"/>
          <w:b w:val="false"/>
          <w:i w:val="false"/>
          <w:color w:val="000000"/>
          <w:sz w:val="28"/>
        </w:rPr>
        <w:t>
жауапты құрылымдық</w:t>
      </w:r>
      <w:r>
        <w:br/>
      </w:r>
      <w:r>
        <w:rPr>
          <w:rFonts w:ascii="Times New Roman"/>
          <w:b w:val="false"/>
          <w:i w:val="false"/>
          <w:color w:val="000000"/>
          <w:sz w:val="28"/>
        </w:rPr>
        <w:t>
бөлімшенің басшысы ___________ ______________________</w:t>
      </w:r>
      <w:r>
        <w:br/>
      </w:r>
      <w:r>
        <w:rPr>
          <w:rFonts w:ascii="Times New Roman"/>
          <w:b w:val="false"/>
          <w:i w:val="false"/>
          <w:color w:val="000000"/>
          <w:sz w:val="28"/>
        </w:rPr>
        <w:t>
                     (қолы)     (қолды таратып жазу)</w:t>
      </w:r>
    </w:p>
    <w:bookmarkStart w:name="z233" w:id="44"/>
    <w:p>
      <w:pPr>
        <w:spacing w:after="0"/>
        <w:ind w:left="0"/>
        <w:jc w:val="both"/>
      </w:pPr>
      <w:r>
        <w:rPr>
          <w:rFonts w:ascii="Times New Roman"/>
          <w:b w:val="false"/>
          <w:i w:val="false"/>
          <w:color w:val="000000"/>
          <w:sz w:val="28"/>
        </w:rPr>
        <w:t xml:space="preserve">
                                         Бюджетті атқару жөніндегі </w:t>
      </w:r>
      <w:r>
        <w:br/>
      </w:r>
      <w:r>
        <w:rPr>
          <w:rFonts w:ascii="Times New Roman"/>
          <w:b w:val="false"/>
          <w:i w:val="false"/>
          <w:color w:val="000000"/>
          <w:sz w:val="28"/>
        </w:rPr>
        <w:t xml:space="preserve">
                                     уәкілетті органдардың бюджеттік </w:t>
      </w:r>
      <w:r>
        <w:br/>
      </w:r>
      <w:r>
        <w:rPr>
          <w:rFonts w:ascii="Times New Roman"/>
          <w:b w:val="false"/>
          <w:i w:val="false"/>
          <w:color w:val="000000"/>
          <w:sz w:val="28"/>
        </w:rPr>
        <w:t xml:space="preserve">
                                        есептілікті жасау және беру </w:t>
      </w:r>
      <w:r>
        <w:br/>
      </w:r>
      <w:r>
        <w:rPr>
          <w:rFonts w:ascii="Times New Roman"/>
          <w:b w:val="false"/>
          <w:i w:val="false"/>
          <w:color w:val="000000"/>
          <w:sz w:val="28"/>
        </w:rPr>
        <w:t xml:space="preserve">
                                            ережесіне 11-қосымша </w:t>
      </w:r>
    </w:p>
    <w:bookmarkEnd w:id="44"/>
    <w:p>
      <w:pPr>
        <w:spacing w:after="0"/>
        <w:ind w:left="0"/>
        <w:jc w:val="both"/>
      </w:pPr>
      <w:r>
        <w:rPr>
          <w:rFonts w:ascii="Times New Roman"/>
          <w:b w:val="false"/>
          <w:i w:val="false"/>
          <w:color w:val="000000"/>
          <w:sz w:val="28"/>
        </w:rPr>
        <w:t>                                                               нысаны</w:t>
      </w:r>
    </w:p>
    <w:p>
      <w:pPr>
        <w:spacing w:after="0"/>
        <w:ind w:left="0"/>
        <w:jc w:val="left"/>
      </w:pPr>
      <w:r>
        <w:rPr>
          <w:rFonts w:ascii="Times New Roman"/>
          <w:b/>
          <w:i w:val="false"/>
          <w:color w:val="000000"/>
        </w:rPr>
        <w:t xml:space="preserve"> _________________________ жылға арналған</w:t>
      </w:r>
      <w:r>
        <w:br/>
      </w:r>
      <w:r>
        <w:rPr>
          <w:rFonts w:ascii="Times New Roman"/>
          <w:b/>
          <w:i w:val="false"/>
          <w:color w:val="000000"/>
        </w:rPr>
        <w:t>
Демеушілік және қайырымдылық көмектен түсетін ақшаның</w:t>
      </w:r>
      <w:r>
        <w:br/>
      </w:r>
      <w:r>
        <w:rPr>
          <w:rFonts w:ascii="Times New Roman"/>
          <w:b/>
          <w:i w:val="false"/>
          <w:color w:val="000000"/>
        </w:rPr>
        <w:t>
түсуі және жұмсалуы туралы</w:t>
      </w:r>
    </w:p>
    <w:p>
      <w:pPr>
        <w:spacing w:after="0"/>
        <w:ind w:left="0"/>
        <w:jc w:val="both"/>
      </w:pPr>
      <w:r>
        <w:rPr>
          <w:rFonts w:ascii="Times New Roman"/>
          <w:b w:val="false"/>
          <w:i w:val="false"/>
          <w:color w:val="ff0000"/>
          <w:sz w:val="28"/>
        </w:rPr>
        <w:t>      Ескерту. 11-қосымша жаңа редакцияда - ҚР Премьер-Министрінің орынбасары - ҚР Қаржы министрінің 13.11.2013 </w:t>
      </w:r>
      <w:r>
        <w:rPr>
          <w:rFonts w:ascii="Times New Roman"/>
          <w:b w:val="false"/>
          <w:i w:val="false"/>
          <w:color w:val="ff0000"/>
          <w:sz w:val="28"/>
        </w:rPr>
        <w:t>№ 523</w:t>
      </w:r>
      <w:r>
        <w:rPr>
          <w:rFonts w:ascii="Times New Roman"/>
          <w:b w:val="false"/>
          <w:i w:val="false"/>
          <w:color w:val="ff0000"/>
          <w:sz w:val="28"/>
        </w:rPr>
        <w:t> бұйрығымен (алғашқы ресми жариялаған күнінен бастап он күнтізбелік күн өткеннен кейін қолданысқа енгізіледі).</w:t>
      </w:r>
    </w:p>
    <w:p>
      <w:pPr>
        <w:spacing w:after="0"/>
        <w:ind w:left="0"/>
        <w:jc w:val="both"/>
      </w:pPr>
      <w:r>
        <w:rPr>
          <w:rFonts w:ascii="Times New Roman"/>
          <w:b w:val="false"/>
          <w:i w:val="false"/>
          <w:color w:val="000000"/>
          <w:sz w:val="28"/>
        </w:rPr>
        <w:t>Бюджет түрі ____________________________</w:t>
      </w:r>
      <w:r>
        <w:br/>
      </w:r>
      <w:r>
        <w:rPr>
          <w:rFonts w:ascii="Times New Roman"/>
          <w:b w:val="false"/>
          <w:i w:val="false"/>
          <w:color w:val="000000"/>
          <w:sz w:val="28"/>
        </w:rPr>
        <w:t>
Кезеңділігі: тоқсандық, жылдық</w:t>
      </w:r>
      <w:r>
        <w:br/>
      </w: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5"/>
        <w:gridCol w:w="1605"/>
        <w:gridCol w:w="1150"/>
        <w:gridCol w:w="1270"/>
        <w:gridCol w:w="1042"/>
        <w:gridCol w:w="1607"/>
        <w:gridCol w:w="1715"/>
        <w:gridCol w:w="1715"/>
        <w:gridCol w:w="1771"/>
      </w:tblGrid>
      <w:tr>
        <w:trPr>
          <w:trHeight w:val="510" w:hRule="atLeast"/>
        </w:trPr>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1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Жұмсау</w:t>
            </w: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қаржы жылының есепті кезеңінің соңына ақша қалдығы (3-б.-7-б.)</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жыл басындағы ақша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бюджеттің кірісіне аударылғаны</w:t>
            </w:r>
          </w:p>
        </w:tc>
        <w:tc>
          <w:tcPr>
            <w:tcW w:w="0" w:type="auto"/>
            <w:vMerge/>
            <w:tcBorders>
              <w:top w:val="nil"/>
              <w:left w:val="single" w:color="cfcfcf" w:sz="5"/>
              <w:bottom w:val="single" w:color="cfcfcf" w:sz="5"/>
              <w:right w:val="single" w:color="cfcfcf" w:sz="5"/>
            </w:tcBorders>
          </w:tcP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бюджеттің атқарылуына</w:t>
      </w:r>
      <w:r>
        <w:br/>
      </w:r>
      <w:r>
        <w:rPr>
          <w:rFonts w:ascii="Times New Roman"/>
          <w:b w:val="false"/>
          <w:i w:val="false"/>
          <w:color w:val="000000"/>
          <w:sz w:val="28"/>
        </w:rPr>
        <w:t>
қызмет көрсететін ведомствоның/</w:t>
      </w:r>
      <w:r>
        <w:br/>
      </w:r>
      <w:r>
        <w:rPr>
          <w:rFonts w:ascii="Times New Roman"/>
          <w:b w:val="false"/>
          <w:i w:val="false"/>
          <w:color w:val="000000"/>
          <w:sz w:val="28"/>
        </w:rPr>
        <w:t>
бюджетті атқару жөніндегі жергілікті</w:t>
      </w:r>
      <w:r>
        <w:br/>
      </w:r>
      <w:r>
        <w:rPr>
          <w:rFonts w:ascii="Times New Roman"/>
          <w:b w:val="false"/>
          <w:i w:val="false"/>
          <w:color w:val="000000"/>
          <w:sz w:val="28"/>
        </w:rPr>
        <w:t>
уәкілетті органның басшысы ___________ _______________________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Есепті қалыптастыруға жауапты</w:t>
      </w:r>
      <w:r>
        <w:br/>
      </w:r>
      <w:r>
        <w:rPr>
          <w:rFonts w:ascii="Times New Roman"/>
          <w:b w:val="false"/>
          <w:i w:val="false"/>
          <w:color w:val="000000"/>
          <w:sz w:val="28"/>
        </w:rPr>
        <w:t>
құрылымдық бөлімшенің атауы ___________ ______________________</w:t>
      </w:r>
      <w:r>
        <w:br/>
      </w:r>
      <w:r>
        <w:rPr>
          <w:rFonts w:ascii="Times New Roman"/>
          <w:b w:val="false"/>
          <w:i w:val="false"/>
          <w:color w:val="000000"/>
          <w:sz w:val="28"/>
        </w:rPr>
        <w:t>
                              (қолы)    (қолды таратып жазу)</w:t>
      </w:r>
    </w:p>
    <w:bookmarkStart w:name="z234" w:id="45"/>
    <w:p>
      <w:pPr>
        <w:spacing w:after="0"/>
        <w:ind w:left="0"/>
        <w:jc w:val="both"/>
      </w:pPr>
      <w:r>
        <w:rPr>
          <w:rFonts w:ascii="Times New Roman"/>
          <w:b w:val="false"/>
          <w:i w:val="false"/>
          <w:color w:val="000000"/>
          <w:sz w:val="28"/>
        </w:rPr>
        <w:t xml:space="preserve">
                                         Бюджетті атқару жөніндегі </w:t>
      </w:r>
      <w:r>
        <w:br/>
      </w:r>
      <w:r>
        <w:rPr>
          <w:rFonts w:ascii="Times New Roman"/>
          <w:b w:val="false"/>
          <w:i w:val="false"/>
          <w:color w:val="000000"/>
          <w:sz w:val="28"/>
        </w:rPr>
        <w:t xml:space="preserve">
                                     уәкілетті органдардың бюджеттік </w:t>
      </w:r>
      <w:r>
        <w:br/>
      </w:r>
      <w:r>
        <w:rPr>
          <w:rFonts w:ascii="Times New Roman"/>
          <w:b w:val="false"/>
          <w:i w:val="false"/>
          <w:color w:val="000000"/>
          <w:sz w:val="28"/>
        </w:rPr>
        <w:t xml:space="preserve">
                                       есептілікті жасау және беру </w:t>
      </w:r>
      <w:r>
        <w:br/>
      </w:r>
      <w:r>
        <w:rPr>
          <w:rFonts w:ascii="Times New Roman"/>
          <w:b w:val="false"/>
          <w:i w:val="false"/>
          <w:color w:val="000000"/>
          <w:sz w:val="28"/>
        </w:rPr>
        <w:t xml:space="preserve">
                                           ережесіне 12-қосымша </w:t>
      </w:r>
    </w:p>
    <w:bookmarkEnd w:id="45"/>
    <w:p>
      <w:pPr>
        <w:spacing w:after="0"/>
        <w:ind w:left="0"/>
        <w:jc w:val="both"/>
      </w:pPr>
      <w:r>
        <w:rPr>
          <w:rFonts w:ascii="Times New Roman"/>
          <w:b w:val="false"/>
          <w:i w:val="false"/>
          <w:color w:val="000000"/>
          <w:sz w:val="28"/>
        </w:rPr>
        <w:t xml:space="preserve">                                                КБ-Б-нысаны </w:t>
      </w:r>
    </w:p>
    <w:p>
      <w:pPr>
        <w:spacing w:after="0"/>
        <w:ind w:left="0"/>
        <w:jc w:val="left"/>
      </w:pPr>
      <w:r>
        <w:rPr>
          <w:rFonts w:ascii="Times New Roman"/>
          <w:b/>
          <w:i w:val="false"/>
          <w:color w:val="000000"/>
        </w:rPr>
        <w:t xml:space="preserve"> ______________ жылға арналған</w:t>
      </w:r>
      <w:r>
        <w:br/>
      </w:r>
      <w:r>
        <w:rPr>
          <w:rFonts w:ascii="Times New Roman"/>
          <w:b/>
          <w:i w:val="false"/>
          <w:color w:val="000000"/>
        </w:rPr>
        <w:t>
Кредиторлық берешек туралы есеп</w:t>
      </w:r>
      <w:r>
        <w:br/>
      </w:r>
      <w:r>
        <w:rPr>
          <w:rFonts w:ascii="Times New Roman"/>
          <w:b/>
          <w:i w:val="false"/>
          <w:color w:val="000000"/>
        </w:rPr>
        <w:t>
_____________________________________________________</w:t>
      </w:r>
      <w:r>
        <w:br/>
      </w:r>
      <w:r>
        <w:rPr>
          <w:rFonts w:ascii="Times New Roman"/>
          <w:b/>
          <w:i w:val="false"/>
          <w:color w:val="000000"/>
        </w:rPr>
        <w:t>
(мемлекеттік, республикалық бюджеттің облыс бюджетінің,</w:t>
      </w:r>
      <w:r>
        <w:br/>
      </w:r>
      <w:r>
        <w:rPr>
          <w:rFonts w:ascii="Times New Roman"/>
          <w:b/>
          <w:i w:val="false"/>
          <w:color w:val="000000"/>
        </w:rPr>
        <w:t>
Республикалық маңызы бар қаланың, астананың,</w:t>
      </w:r>
      <w:r>
        <w:br/>
      </w:r>
      <w:r>
        <w:rPr>
          <w:rFonts w:ascii="Times New Roman"/>
          <w:b/>
          <w:i w:val="false"/>
          <w:color w:val="000000"/>
        </w:rPr>
        <w:t>
ауданның облыстық маңызы бар қаланың)</w:t>
      </w:r>
    </w:p>
    <w:p>
      <w:pPr>
        <w:spacing w:after="0"/>
        <w:ind w:left="0"/>
        <w:jc w:val="both"/>
      </w:pPr>
      <w:r>
        <w:rPr>
          <w:rFonts w:ascii="Times New Roman"/>
          <w:b w:val="false"/>
          <w:i w:val="false"/>
          <w:color w:val="ff0000"/>
          <w:sz w:val="28"/>
        </w:rPr>
        <w:t>      Ескерту. 12-қосымша жаңа редакцияда - ҚР Премьер-Министрінің орынбасары - ҚР Қаржы министрінің 13.11.2013 </w:t>
      </w:r>
      <w:r>
        <w:rPr>
          <w:rFonts w:ascii="Times New Roman"/>
          <w:b w:val="false"/>
          <w:i w:val="false"/>
          <w:color w:val="ff0000"/>
          <w:sz w:val="28"/>
        </w:rPr>
        <w:t>№ 523</w:t>
      </w:r>
      <w:r>
        <w:rPr>
          <w:rFonts w:ascii="Times New Roman"/>
          <w:b w:val="false"/>
          <w:i w:val="false"/>
          <w:color w:val="ff0000"/>
          <w:sz w:val="28"/>
        </w:rPr>
        <w:t> бұйрығымен (алғашқы ресми жариялаған күнінен бастап он күнтізбелік күн өткеннен кейін қолданысқа енгізіледі).</w:t>
      </w:r>
    </w:p>
    <w:p>
      <w:pPr>
        <w:spacing w:after="0"/>
        <w:ind w:left="0"/>
        <w:jc w:val="both"/>
      </w:pPr>
      <w:r>
        <w:rPr>
          <w:rFonts w:ascii="Times New Roman"/>
          <w:b w:val="false"/>
          <w:i w:val="false"/>
          <w:color w:val="000000"/>
          <w:sz w:val="28"/>
        </w:rPr>
        <w:t>Кезеңділігі – тоқсандық, жылдық</w:t>
      </w:r>
      <w:r>
        <w:br/>
      </w:r>
      <w:r>
        <w:rPr>
          <w:rFonts w:ascii="Times New Roman"/>
          <w:b w:val="false"/>
          <w:i w:val="false"/>
          <w:color w:val="000000"/>
          <w:sz w:val="28"/>
        </w:rPr>
        <w:t xml:space="preserve">
Өлшем бірлігі – </w:t>
      </w:r>
      <w:r>
        <w:rPr>
          <w:rFonts w:ascii="Times New Roman"/>
          <w:b w:val="false"/>
          <w:i w:val="false"/>
          <w:color w:val="000000"/>
          <w:sz w:val="28"/>
          <w:u w:val="single"/>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0"/>
        <w:gridCol w:w="2319"/>
        <w:gridCol w:w="1551"/>
        <w:gridCol w:w="2042"/>
        <w:gridCol w:w="1572"/>
        <w:gridCol w:w="2015"/>
        <w:gridCol w:w="19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сыныптама кодтары</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қаржы жылына арналған бюджеттік бағдарламаларды (кіші бағдарламаларды) қаржыландыру жоспары</w:t>
            </w:r>
          </w:p>
        </w:tc>
      </w:tr>
      <w:tr>
        <w:trPr>
          <w:trHeight w:val="2115"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300"/>
        <w:gridCol w:w="1510"/>
        <w:gridCol w:w="2302"/>
        <w:gridCol w:w="2113"/>
        <w:gridCol w:w="1514"/>
        <w:gridCol w:w="1703"/>
        <w:gridCol w:w="190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берешек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берешегі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берешегі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 жиыны (9 б.+10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 жиыны (гр.11-гр.12)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 қаржыландыру жоспарына кредиторлық берешек, % (14-б.:7-б.)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өтеуді ескергенде қалдығы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 мерзімі басталмаған міндеттемелер бойынша берешек сомасы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Қуыным мерзімі аяқталған берешек сомасы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бюджеттің</w:t>
      </w:r>
      <w:r>
        <w:br/>
      </w:r>
      <w:r>
        <w:rPr>
          <w:rFonts w:ascii="Times New Roman"/>
          <w:b w:val="false"/>
          <w:i w:val="false"/>
          <w:color w:val="000000"/>
          <w:sz w:val="28"/>
        </w:rPr>
        <w:t>
атқарылуына қызмет</w:t>
      </w:r>
      <w:r>
        <w:br/>
      </w:r>
      <w:r>
        <w:rPr>
          <w:rFonts w:ascii="Times New Roman"/>
          <w:b w:val="false"/>
          <w:i w:val="false"/>
          <w:color w:val="000000"/>
          <w:sz w:val="28"/>
        </w:rPr>
        <w:t>
көрсететін ведомствоның</w:t>
      </w:r>
      <w:r>
        <w:br/>
      </w:r>
      <w:r>
        <w:rPr>
          <w:rFonts w:ascii="Times New Roman"/>
          <w:b w:val="false"/>
          <w:i w:val="false"/>
          <w:color w:val="000000"/>
          <w:sz w:val="28"/>
        </w:rPr>
        <w:t>
басшысы _______________ 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Бюджетті атқару жөніндегі</w:t>
      </w:r>
      <w:r>
        <w:br/>
      </w:r>
      <w:r>
        <w:rPr>
          <w:rFonts w:ascii="Times New Roman"/>
          <w:b w:val="false"/>
          <w:i w:val="false"/>
          <w:color w:val="000000"/>
          <w:sz w:val="28"/>
        </w:rPr>
        <w:t>
жергілікті атқарушы</w:t>
      </w:r>
      <w:r>
        <w:br/>
      </w:r>
      <w:r>
        <w:rPr>
          <w:rFonts w:ascii="Times New Roman"/>
          <w:b w:val="false"/>
          <w:i w:val="false"/>
          <w:color w:val="000000"/>
          <w:sz w:val="28"/>
        </w:rPr>
        <w:t>
органның басшысы ________________ 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xml:space="preserve">      М.О. </w:t>
      </w:r>
      <w:r>
        <w:br/>
      </w:r>
      <w:r>
        <w:rPr>
          <w:rFonts w:ascii="Times New Roman"/>
          <w:b w:val="false"/>
          <w:i w:val="false"/>
          <w:color w:val="000000"/>
          <w:sz w:val="28"/>
        </w:rPr>
        <w:t>
Бюджетті атқару жөніндегі</w:t>
      </w:r>
      <w:r>
        <w:br/>
      </w:r>
      <w:r>
        <w:rPr>
          <w:rFonts w:ascii="Times New Roman"/>
          <w:b w:val="false"/>
          <w:i w:val="false"/>
          <w:color w:val="000000"/>
          <w:sz w:val="28"/>
        </w:rPr>
        <w:t>
жергілікті уәкілетті</w:t>
      </w:r>
      <w:r>
        <w:br/>
      </w:r>
      <w:r>
        <w:rPr>
          <w:rFonts w:ascii="Times New Roman"/>
          <w:b w:val="false"/>
          <w:i w:val="false"/>
          <w:color w:val="000000"/>
          <w:sz w:val="28"/>
        </w:rPr>
        <w:t>
органның басшысы ________________ 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Есепті жасауға жауапты</w:t>
      </w:r>
      <w:r>
        <w:br/>
      </w:r>
      <w:r>
        <w:rPr>
          <w:rFonts w:ascii="Times New Roman"/>
          <w:b w:val="false"/>
          <w:i w:val="false"/>
          <w:color w:val="000000"/>
          <w:sz w:val="28"/>
        </w:rPr>
        <w:t>
ведомствоның құрылымдық</w:t>
      </w:r>
      <w:r>
        <w:br/>
      </w:r>
      <w:r>
        <w:rPr>
          <w:rFonts w:ascii="Times New Roman"/>
          <w:b w:val="false"/>
          <w:i w:val="false"/>
          <w:color w:val="000000"/>
          <w:sz w:val="28"/>
        </w:rPr>
        <w:t>
бөлімшесінің басшысы ________________ 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Есепті жасауға жауапты</w:t>
      </w:r>
      <w:r>
        <w:br/>
      </w:r>
      <w:r>
        <w:rPr>
          <w:rFonts w:ascii="Times New Roman"/>
          <w:b w:val="false"/>
          <w:i w:val="false"/>
          <w:color w:val="000000"/>
          <w:sz w:val="28"/>
        </w:rPr>
        <w:t>
бюджетті атқару жөніндегі</w:t>
      </w:r>
      <w:r>
        <w:br/>
      </w:r>
      <w:r>
        <w:rPr>
          <w:rFonts w:ascii="Times New Roman"/>
          <w:b w:val="false"/>
          <w:i w:val="false"/>
          <w:color w:val="000000"/>
          <w:sz w:val="28"/>
        </w:rPr>
        <w:t>
жергілікті уәкілетті органның</w:t>
      </w:r>
      <w:r>
        <w:br/>
      </w:r>
      <w:r>
        <w:rPr>
          <w:rFonts w:ascii="Times New Roman"/>
          <w:b w:val="false"/>
          <w:i w:val="false"/>
          <w:color w:val="000000"/>
          <w:sz w:val="28"/>
        </w:rPr>
        <w:t xml:space="preserve">
құрылымдық бөлімшесінің </w:t>
      </w:r>
      <w:r>
        <w:br/>
      </w:r>
      <w:r>
        <w:rPr>
          <w:rFonts w:ascii="Times New Roman"/>
          <w:b w:val="false"/>
          <w:i w:val="false"/>
          <w:color w:val="000000"/>
          <w:sz w:val="28"/>
        </w:rPr>
        <w:t>
басшысы _______________ _____________________</w:t>
      </w:r>
      <w:r>
        <w:br/>
      </w:r>
      <w:r>
        <w:rPr>
          <w:rFonts w:ascii="Times New Roman"/>
          <w:b w:val="false"/>
          <w:i w:val="false"/>
          <w:color w:val="000000"/>
          <w:sz w:val="28"/>
        </w:rPr>
        <w:t>
             (қолы)      (қолды таратып жазу)</w:t>
      </w:r>
    </w:p>
    <w:bookmarkStart w:name="z235" w:id="46"/>
    <w:p>
      <w:pPr>
        <w:spacing w:after="0"/>
        <w:ind w:left="0"/>
        <w:jc w:val="both"/>
      </w:pPr>
      <w:r>
        <w:rPr>
          <w:rFonts w:ascii="Times New Roman"/>
          <w:b w:val="false"/>
          <w:i w:val="false"/>
          <w:color w:val="000000"/>
          <w:sz w:val="28"/>
        </w:rPr>
        <w:t xml:space="preserve">
                                        Бюджетті атқару жөніндегі </w:t>
      </w:r>
      <w:r>
        <w:br/>
      </w:r>
      <w:r>
        <w:rPr>
          <w:rFonts w:ascii="Times New Roman"/>
          <w:b w:val="false"/>
          <w:i w:val="false"/>
          <w:color w:val="000000"/>
          <w:sz w:val="28"/>
        </w:rPr>
        <w:t xml:space="preserve">
                                     уәкілетті органдардың бюджеттік </w:t>
      </w:r>
      <w:r>
        <w:br/>
      </w:r>
      <w:r>
        <w:rPr>
          <w:rFonts w:ascii="Times New Roman"/>
          <w:b w:val="false"/>
          <w:i w:val="false"/>
          <w:color w:val="000000"/>
          <w:sz w:val="28"/>
        </w:rPr>
        <w:t xml:space="preserve">
                                        есептілікті жасау және беру </w:t>
      </w:r>
      <w:r>
        <w:br/>
      </w:r>
      <w:r>
        <w:rPr>
          <w:rFonts w:ascii="Times New Roman"/>
          <w:b w:val="false"/>
          <w:i w:val="false"/>
          <w:color w:val="000000"/>
          <w:sz w:val="28"/>
        </w:rPr>
        <w:t xml:space="preserve">
                                           ережесіне 13-қосымша </w:t>
      </w:r>
    </w:p>
    <w:bookmarkEnd w:id="46"/>
    <w:p>
      <w:pPr>
        <w:spacing w:after="0"/>
        <w:ind w:left="0"/>
        <w:jc w:val="both"/>
      </w:pPr>
      <w:r>
        <w:rPr>
          <w:rFonts w:ascii="Times New Roman"/>
          <w:b w:val="false"/>
          <w:i w:val="false"/>
          <w:color w:val="000000"/>
          <w:sz w:val="28"/>
        </w:rPr>
        <w:t xml:space="preserve">                                                КБ-Ө-нысаны </w:t>
      </w:r>
    </w:p>
    <w:p>
      <w:pPr>
        <w:spacing w:after="0"/>
        <w:ind w:left="0"/>
        <w:jc w:val="left"/>
      </w:pPr>
      <w:r>
        <w:rPr>
          <w:rFonts w:ascii="Times New Roman"/>
          <w:b/>
          <w:i w:val="false"/>
          <w:color w:val="000000"/>
        </w:rPr>
        <w:t xml:space="preserve"> ________________ жылға арналған</w:t>
      </w:r>
      <w:r>
        <w:br/>
      </w:r>
      <w:r>
        <w:rPr>
          <w:rFonts w:ascii="Times New Roman"/>
          <w:b/>
          <w:i w:val="false"/>
          <w:color w:val="000000"/>
        </w:rPr>
        <w:t>
Кредиторлық берешек туралы есеп</w:t>
      </w:r>
      <w:r>
        <w:br/>
      </w:r>
      <w:r>
        <w:rPr>
          <w:rFonts w:ascii="Times New Roman"/>
          <w:b/>
          <w:i w:val="false"/>
          <w:color w:val="000000"/>
        </w:rPr>
        <w:t>
______________________________________________________</w:t>
      </w:r>
      <w:r>
        <w:br/>
      </w:r>
      <w:r>
        <w:rPr>
          <w:rFonts w:ascii="Times New Roman"/>
          <w:b/>
          <w:i w:val="false"/>
          <w:color w:val="000000"/>
        </w:rPr>
        <w:t>
(мемлекеттік, республикалық бюджеттің облыс бюджетінің,</w:t>
      </w:r>
      <w:r>
        <w:br/>
      </w:r>
      <w:r>
        <w:rPr>
          <w:rFonts w:ascii="Times New Roman"/>
          <w:b/>
          <w:i w:val="false"/>
          <w:color w:val="000000"/>
        </w:rPr>
        <w:t>
Республикалық маңызы бар қаланың, астананың, ауданның</w:t>
      </w:r>
      <w:r>
        <w:br/>
      </w:r>
      <w:r>
        <w:rPr>
          <w:rFonts w:ascii="Times New Roman"/>
          <w:b/>
          <w:i w:val="false"/>
          <w:color w:val="000000"/>
        </w:rPr>
        <w:t>
(облыстық маңызы бар қаланың)</w:t>
      </w:r>
    </w:p>
    <w:p>
      <w:pPr>
        <w:spacing w:after="0"/>
        <w:ind w:left="0"/>
        <w:jc w:val="both"/>
      </w:pPr>
      <w:r>
        <w:rPr>
          <w:rFonts w:ascii="Times New Roman"/>
          <w:b w:val="false"/>
          <w:i w:val="false"/>
          <w:color w:val="ff0000"/>
          <w:sz w:val="28"/>
        </w:rPr>
        <w:t>      Ескерту. 13-қосымша жаңа редакцияда - ҚР Премьер-Министрінің орынбасары - ҚР Қаржы министрінің 13.11.2013 </w:t>
      </w:r>
      <w:r>
        <w:rPr>
          <w:rFonts w:ascii="Times New Roman"/>
          <w:b w:val="false"/>
          <w:i w:val="false"/>
          <w:color w:val="ff0000"/>
          <w:sz w:val="28"/>
        </w:rPr>
        <w:t>№ 523</w:t>
      </w:r>
      <w:r>
        <w:rPr>
          <w:rFonts w:ascii="Times New Roman"/>
          <w:b w:val="false"/>
          <w:i w:val="false"/>
          <w:color w:val="ff0000"/>
          <w:sz w:val="28"/>
        </w:rPr>
        <w:t> бұйрығымен (алғашқы ресми жариялаған күнінен бастап он күнтізбелік күн өткеннен кейін қолданысқа енгізіледі).</w:t>
      </w:r>
    </w:p>
    <w:p>
      <w:pPr>
        <w:spacing w:after="0"/>
        <w:ind w:left="0"/>
        <w:jc w:val="both"/>
      </w:pPr>
      <w:r>
        <w:rPr>
          <w:rFonts w:ascii="Times New Roman"/>
          <w:b w:val="false"/>
          <w:i w:val="false"/>
          <w:color w:val="000000"/>
          <w:sz w:val="28"/>
        </w:rPr>
        <w:t xml:space="preserve">Кезеңділігі - </w:t>
      </w:r>
      <w:r>
        <w:rPr>
          <w:rFonts w:ascii="Times New Roman"/>
          <w:b w:val="false"/>
          <w:i w:val="false"/>
          <w:color w:val="000000"/>
          <w:sz w:val="28"/>
          <w:u w:val="single"/>
        </w:rPr>
        <w:t>то</w:t>
      </w:r>
      <w:r>
        <w:rPr>
          <w:rFonts w:ascii="Times New Roman"/>
          <w:b w:val="false"/>
          <w:i w:val="false"/>
          <w:color w:val="000000"/>
          <w:sz w:val="28"/>
          <w:u w:val="single"/>
        </w:rPr>
        <w:t>қ</w:t>
      </w:r>
      <w:r>
        <w:rPr>
          <w:rFonts w:ascii="Times New Roman"/>
          <w:b w:val="false"/>
          <w:i w:val="false"/>
          <w:color w:val="000000"/>
          <w:sz w:val="28"/>
          <w:u w:val="single"/>
        </w:rPr>
        <w:t>санды</w:t>
      </w:r>
      <w:r>
        <w:rPr>
          <w:rFonts w:ascii="Times New Roman"/>
          <w:b w:val="false"/>
          <w:i w:val="false"/>
          <w:color w:val="000000"/>
          <w:sz w:val="28"/>
          <w:u w:val="single"/>
        </w:rPr>
        <w:t>қ</w:t>
      </w:r>
      <w:r>
        <w:rPr>
          <w:rFonts w:ascii="Times New Roman"/>
          <w:b w:val="false"/>
          <w:i w:val="false"/>
          <w:color w:val="000000"/>
          <w:sz w:val="28"/>
          <w:u w:val="single"/>
        </w:rPr>
        <w:t>, жылды</w:t>
      </w:r>
      <w:r>
        <w:rPr>
          <w:rFonts w:ascii="Times New Roman"/>
          <w:b w:val="false"/>
          <w:i w:val="false"/>
          <w:color w:val="000000"/>
          <w:sz w:val="28"/>
          <w:u w:val="single"/>
        </w:rPr>
        <w:t>қ</w:t>
      </w:r>
      <w:r>
        <w:br/>
      </w:r>
      <w:r>
        <w:rPr>
          <w:rFonts w:ascii="Times New Roman"/>
          <w:b w:val="false"/>
          <w:i w:val="false"/>
          <w:color w:val="000000"/>
          <w:sz w:val="28"/>
        </w:rPr>
        <w:t xml:space="preserve">
Өлшем бірлігі - </w:t>
      </w:r>
      <w:r>
        <w:rPr>
          <w:rFonts w:ascii="Times New Roman"/>
          <w:b w:val="false"/>
          <w:i w:val="false"/>
          <w:color w:val="000000"/>
          <w:sz w:val="28"/>
          <w:u w:val="single"/>
        </w:rPr>
        <w:t>мы</w:t>
      </w:r>
      <w:r>
        <w:rPr>
          <w:rFonts w:ascii="Times New Roman"/>
          <w:b w:val="false"/>
          <w:i w:val="false"/>
          <w:color w:val="000000"/>
          <w:sz w:val="28"/>
          <w:u w:val="single"/>
        </w:rPr>
        <w:t xml:space="preserve">ң </w:t>
      </w:r>
      <w:r>
        <w:rPr>
          <w:rFonts w:ascii="Times New Roman"/>
          <w:b w:val="false"/>
          <w:i w:val="false"/>
          <w:color w:val="000000"/>
          <w:sz w:val="28"/>
          <w:u w:val="single"/>
        </w:rPr>
        <w:t>те</w:t>
      </w:r>
      <w:r>
        <w:rPr>
          <w:rFonts w:ascii="Times New Roman"/>
          <w:b w:val="false"/>
          <w:i w:val="false"/>
          <w:color w:val="000000"/>
          <w:sz w:val="28"/>
          <w:u w:val="single"/>
        </w:rPr>
        <w:t>ң</w:t>
      </w:r>
      <w:r>
        <w:rPr>
          <w:rFonts w:ascii="Times New Roman"/>
          <w:b w:val="false"/>
          <w:i w:val="false"/>
          <w:color w:val="000000"/>
          <w:sz w:val="28"/>
          <w:u w:val="single"/>
        </w:rPr>
        <w:t>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4"/>
        <w:gridCol w:w="2119"/>
        <w:gridCol w:w="2313"/>
        <w:gridCol w:w="2313"/>
        <w:gridCol w:w="2120"/>
        <w:gridCol w:w="2121"/>
      </w:tblGrid>
      <w:tr>
        <w:trPr>
          <w:trHeight w:val="21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қызмет коды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2"/>
        <w:gridCol w:w="2111"/>
        <w:gridCol w:w="1701"/>
        <w:gridCol w:w="1894"/>
        <w:gridCol w:w="3115"/>
        <w:gridCol w:w="3117"/>
      </w:tblGrid>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берешек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берешегі</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берешегі</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(8б.+9б.)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басына</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өтеуді ескергенде қалдығы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 мерзімі басталмаған міндеттемелер бойынша берешек сомасы</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қуыным мерзімі аяқталған берешек сомасы</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Мемлекеттік бюджеттің</w:t>
      </w:r>
      <w:r>
        <w:br/>
      </w:r>
      <w:r>
        <w:rPr>
          <w:rFonts w:ascii="Times New Roman"/>
          <w:b w:val="false"/>
          <w:i w:val="false"/>
          <w:color w:val="000000"/>
          <w:sz w:val="28"/>
        </w:rPr>
        <w:t>
атқарылуына қызмет</w:t>
      </w:r>
      <w:r>
        <w:br/>
      </w:r>
      <w:r>
        <w:rPr>
          <w:rFonts w:ascii="Times New Roman"/>
          <w:b w:val="false"/>
          <w:i w:val="false"/>
          <w:color w:val="000000"/>
          <w:sz w:val="28"/>
        </w:rPr>
        <w:t>
көрсететін ведомствоның</w:t>
      </w:r>
      <w:r>
        <w:br/>
      </w:r>
      <w:r>
        <w:rPr>
          <w:rFonts w:ascii="Times New Roman"/>
          <w:b w:val="false"/>
          <w:i w:val="false"/>
          <w:color w:val="000000"/>
          <w:sz w:val="28"/>
        </w:rPr>
        <w:t>
басшысы ____________ ______________________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Бюджетті атқару жөніндегі</w:t>
      </w:r>
      <w:r>
        <w:br/>
      </w:r>
      <w:r>
        <w:rPr>
          <w:rFonts w:ascii="Times New Roman"/>
          <w:b w:val="false"/>
          <w:i w:val="false"/>
          <w:color w:val="000000"/>
          <w:sz w:val="28"/>
        </w:rPr>
        <w:t>
жергілікті атқарушы</w:t>
      </w:r>
      <w:r>
        <w:br/>
      </w:r>
      <w:r>
        <w:rPr>
          <w:rFonts w:ascii="Times New Roman"/>
          <w:b w:val="false"/>
          <w:i w:val="false"/>
          <w:color w:val="000000"/>
          <w:sz w:val="28"/>
        </w:rPr>
        <w:t>
органның басшысы _____________ 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xml:space="preserve">      М.О.  </w:t>
      </w:r>
      <w:r>
        <w:br/>
      </w:r>
      <w:r>
        <w:rPr>
          <w:rFonts w:ascii="Times New Roman"/>
          <w:b w:val="false"/>
          <w:i w:val="false"/>
          <w:color w:val="000000"/>
          <w:sz w:val="28"/>
        </w:rPr>
        <w:t>
Бюджетті атқару жөніндегі</w:t>
      </w:r>
      <w:r>
        <w:br/>
      </w:r>
      <w:r>
        <w:rPr>
          <w:rFonts w:ascii="Times New Roman"/>
          <w:b w:val="false"/>
          <w:i w:val="false"/>
          <w:color w:val="000000"/>
          <w:sz w:val="28"/>
        </w:rPr>
        <w:t>
жергілікті уәкілетті</w:t>
      </w:r>
      <w:r>
        <w:br/>
      </w:r>
      <w:r>
        <w:rPr>
          <w:rFonts w:ascii="Times New Roman"/>
          <w:b w:val="false"/>
          <w:i w:val="false"/>
          <w:color w:val="000000"/>
          <w:sz w:val="28"/>
        </w:rPr>
        <w:t>
органның басшысы ____________ 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Есепті жасауға жауапты</w:t>
      </w:r>
      <w:r>
        <w:br/>
      </w:r>
      <w:r>
        <w:rPr>
          <w:rFonts w:ascii="Times New Roman"/>
          <w:b w:val="false"/>
          <w:i w:val="false"/>
          <w:color w:val="000000"/>
          <w:sz w:val="28"/>
        </w:rPr>
        <w:t>
ведомствоның құрылымдық</w:t>
      </w:r>
      <w:r>
        <w:br/>
      </w:r>
      <w:r>
        <w:rPr>
          <w:rFonts w:ascii="Times New Roman"/>
          <w:b w:val="false"/>
          <w:i w:val="false"/>
          <w:color w:val="000000"/>
          <w:sz w:val="28"/>
        </w:rPr>
        <w:t>
бөлімшесінің басшысы ________________ 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Есепті жасауға жауапты</w:t>
      </w:r>
      <w:r>
        <w:br/>
      </w:r>
      <w:r>
        <w:rPr>
          <w:rFonts w:ascii="Times New Roman"/>
          <w:b w:val="false"/>
          <w:i w:val="false"/>
          <w:color w:val="000000"/>
          <w:sz w:val="28"/>
        </w:rPr>
        <w:t>
бюджетті атқару жөніндегі</w:t>
      </w:r>
      <w:r>
        <w:br/>
      </w:r>
      <w:r>
        <w:rPr>
          <w:rFonts w:ascii="Times New Roman"/>
          <w:b w:val="false"/>
          <w:i w:val="false"/>
          <w:color w:val="000000"/>
          <w:sz w:val="28"/>
        </w:rPr>
        <w:t>
жергілікті уәкілетті органның</w:t>
      </w:r>
      <w:r>
        <w:br/>
      </w:r>
      <w:r>
        <w:rPr>
          <w:rFonts w:ascii="Times New Roman"/>
          <w:b w:val="false"/>
          <w:i w:val="false"/>
          <w:color w:val="000000"/>
          <w:sz w:val="28"/>
        </w:rPr>
        <w:t>
құрылымдық бөлімшесінің</w:t>
      </w:r>
      <w:r>
        <w:br/>
      </w:r>
      <w:r>
        <w:rPr>
          <w:rFonts w:ascii="Times New Roman"/>
          <w:b w:val="false"/>
          <w:i w:val="false"/>
          <w:color w:val="000000"/>
          <w:sz w:val="28"/>
        </w:rPr>
        <w:t>
басшысы _________ ______________________</w:t>
      </w:r>
      <w:r>
        <w:br/>
      </w:r>
      <w:r>
        <w:rPr>
          <w:rFonts w:ascii="Times New Roman"/>
          <w:b w:val="false"/>
          <w:i w:val="false"/>
          <w:color w:val="000000"/>
          <w:sz w:val="28"/>
        </w:rPr>
        <w:t>
          (қолы)   (қолды таратып жазу)</w:t>
      </w:r>
    </w:p>
    <w:bookmarkStart w:name="z236" w:id="47"/>
    <w:p>
      <w:pPr>
        <w:spacing w:after="0"/>
        <w:ind w:left="0"/>
        <w:jc w:val="both"/>
      </w:pPr>
      <w:r>
        <w:rPr>
          <w:rFonts w:ascii="Times New Roman"/>
          <w:b w:val="false"/>
          <w:i w:val="false"/>
          <w:color w:val="000000"/>
          <w:sz w:val="28"/>
        </w:rPr>
        <w:t>
Бюджетті атқару жөніндегі</w:t>
      </w:r>
      <w:r>
        <w:br/>
      </w:r>
      <w:r>
        <w:rPr>
          <w:rFonts w:ascii="Times New Roman"/>
          <w:b w:val="false"/>
          <w:i w:val="false"/>
          <w:color w:val="000000"/>
          <w:sz w:val="28"/>
        </w:rPr>
        <w:t xml:space="preserve">
уәкілетті органдардың   </w:t>
      </w:r>
      <w:r>
        <w:br/>
      </w:r>
      <w:r>
        <w:rPr>
          <w:rFonts w:ascii="Times New Roman"/>
          <w:b w:val="false"/>
          <w:i w:val="false"/>
          <w:color w:val="000000"/>
          <w:sz w:val="28"/>
        </w:rPr>
        <w:t xml:space="preserve">
бюджеттік есептілікті   </w:t>
      </w:r>
      <w:r>
        <w:br/>
      </w:r>
      <w:r>
        <w:rPr>
          <w:rFonts w:ascii="Times New Roman"/>
          <w:b w:val="false"/>
          <w:i w:val="false"/>
          <w:color w:val="000000"/>
          <w:sz w:val="28"/>
        </w:rPr>
        <w:t>
жасау және беру ережесіне</w:t>
      </w:r>
      <w:r>
        <w:br/>
      </w:r>
      <w:r>
        <w:rPr>
          <w:rFonts w:ascii="Times New Roman"/>
          <w:b w:val="false"/>
          <w:i w:val="false"/>
          <w:color w:val="000000"/>
          <w:sz w:val="28"/>
        </w:rPr>
        <w:t xml:space="preserve">
14-қосымша        </w:t>
      </w:r>
    </w:p>
    <w:bookmarkEnd w:id="47"/>
    <w:p>
      <w:pPr>
        <w:spacing w:after="0"/>
        <w:ind w:left="0"/>
        <w:jc w:val="both"/>
      </w:pPr>
      <w:r>
        <w:rPr>
          <w:rFonts w:ascii="Times New Roman"/>
          <w:b w:val="false"/>
          <w:i w:val="false"/>
          <w:color w:val="000000"/>
          <w:sz w:val="28"/>
        </w:rPr>
        <w:t>ДБ-Б-Нысаны</w:t>
      </w:r>
    </w:p>
    <w:p>
      <w:pPr>
        <w:spacing w:after="0"/>
        <w:ind w:left="0"/>
        <w:jc w:val="left"/>
      </w:pPr>
      <w:r>
        <w:rPr>
          <w:rFonts w:ascii="Times New Roman"/>
          <w:b/>
          <w:i w:val="false"/>
          <w:color w:val="000000"/>
        </w:rPr>
        <w:t xml:space="preserve"> ______________ жылға арналған</w:t>
      </w:r>
      <w:r>
        <w:br/>
      </w:r>
      <w:r>
        <w:rPr>
          <w:rFonts w:ascii="Times New Roman"/>
          <w:b/>
          <w:i w:val="false"/>
          <w:color w:val="000000"/>
        </w:rPr>
        <w:t>
Дебиторлық берешек туралы есеп (мемлекеттік, республикалық бюджеттің облыс,</w:t>
      </w:r>
      <w:r>
        <w:br/>
      </w:r>
      <w:r>
        <w:rPr>
          <w:rFonts w:ascii="Times New Roman"/>
          <w:b/>
          <w:i w:val="false"/>
          <w:color w:val="000000"/>
        </w:rPr>
        <w:t>
республикалық маңызы бар қаланың, астананың, ауданның</w:t>
      </w:r>
      <w:r>
        <w:br/>
      </w:r>
      <w:r>
        <w:rPr>
          <w:rFonts w:ascii="Times New Roman"/>
          <w:b/>
          <w:i w:val="false"/>
          <w:color w:val="000000"/>
        </w:rPr>
        <w:t>
(облыстық маңызы бар қаланың)</w:t>
      </w:r>
      <w:r>
        <w:br/>
      </w:r>
      <w:r>
        <w:rPr>
          <w:rFonts w:ascii="Times New Roman"/>
          <w:b/>
          <w:i w:val="false"/>
          <w:color w:val="000000"/>
        </w:rPr>
        <w:t>
________________</w:t>
      </w:r>
    </w:p>
    <w:p>
      <w:pPr>
        <w:spacing w:after="0"/>
        <w:ind w:left="0"/>
        <w:jc w:val="both"/>
      </w:pPr>
      <w:r>
        <w:rPr>
          <w:rFonts w:ascii="Times New Roman"/>
          <w:b w:val="false"/>
          <w:i w:val="false"/>
          <w:color w:val="ff0000"/>
          <w:sz w:val="28"/>
        </w:rPr>
        <w:t>      Ескерту. 14-қосымша жаңа редакцияда - ҚР Премьер-Министрінің орынбасары - ҚР Қаржы министрінің 13.11.2013 </w:t>
      </w:r>
      <w:r>
        <w:rPr>
          <w:rFonts w:ascii="Times New Roman"/>
          <w:b w:val="false"/>
          <w:i w:val="false"/>
          <w:color w:val="ff0000"/>
          <w:sz w:val="28"/>
        </w:rPr>
        <w:t>№ 523</w:t>
      </w:r>
      <w:r>
        <w:rPr>
          <w:rFonts w:ascii="Times New Roman"/>
          <w:b w:val="false"/>
          <w:i w:val="false"/>
          <w:color w:val="ff0000"/>
          <w:sz w:val="28"/>
        </w:rPr>
        <w:t> бұйрығымен (алғашқы ресми жариялаған күнінен бастап он күнтізбелік күн өткеннен кейін қолданысқа енгізіледі).</w:t>
      </w:r>
    </w:p>
    <w:p>
      <w:pPr>
        <w:spacing w:after="0"/>
        <w:ind w:left="0"/>
        <w:jc w:val="both"/>
      </w:pPr>
      <w:r>
        <w:rPr>
          <w:rFonts w:ascii="Times New Roman"/>
          <w:b w:val="false"/>
          <w:i w:val="false"/>
          <w:color w:val="000000"/>
          <w:sz w:val="28"/>
        </w:rPr>
        <w:t xml:space="preserve">Кезеңділігі </w:t>
      </w:r>
      <w:r>
        <w:rPr>
          <w:rFonts w:ascii="Times New Roman"/>
          <w:b w:val="false"/>
          <w:i w:val="false"/>
          <w:color w:val="000000"/>
          <w:sz w:val="28"/>
          <w:u w:val="single"/>
        </w:rPr>
        <w:t>- тоқсандық, жылдық</w:t>
      </w:r>
      <w:r>
        <w:br/>
      </w:r>
      <w:r>
        <w:rPr>
          <w:rFonts w:ascii="Times New Roman"/>
          <w:b w:val="false"/>
          <w:i w:val="false"/>
          <w:color w:val="000000"/>
          <w:sz w:val="28"/>
        </w:rPr>
        <w:t xml:space="preserve">
Өлшем бірлігі - </w:t>
      </w:r>
      <w:r>
        <w:rPr>
          <w:rFonts w:ascii="Times New Roman"/>
          <w:b w:val="false"/>
          <w:i w:val="false"/>
          <w:color w:val="000000"/>
          <w:sz w:val="28"/>
          <w:u w:val="single"/>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0"/>
        <w:gridCol w:w="2249"/>
        <w:gridCol w:w="1589"/>
        <w:gridCol w:w="1738"/>
        <w:gridCol w:w="1461"/>
        <w:gridCol w:w="2094"/>
        <w:gridCol w:w="25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сыныптама кодтары</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қаржы жылына арналған бюджеттік бағдарламаларды (кіші бағдарламаларды)</w:t>
            </w:r>
            <w:r>
              <w:br/>
            </w:r>
            <w:r>
              <w:rPr>
                <w:rFonts w:ascii="Times New Roman"/>
                <w:b w:val="false"/>
                <w:i w:val="false"/>
                <w:color w:val="000000"/>
                <w:sz w:val="20"/>
              </w:rPr>
              <w:t>
</w:t>
            </w:r>
            <w:r>
              <w:rPr>
                <w:rFonts w:ascii="Times New Roman"/>
                <w:b w:val="false"/>
                <w:i w:val="false"/>
                <w:color w:val="000000"/>
                <w:sz w:val="20"/>
              </w:rPr>
              <w:t>қаржыландыру жоспары</w:t>
            </w:r>
          </w:p>
        </w:tc>
      </w:tr>
      <w:tr>
        <w:trPr>
          <w:trHeight w:val="1515"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1893"/>
        <w:gridCol w:w="1850"/>
        <w:gridCol w:w="1778"/>
        <w:gridCol w:w="1421"/>
        <w:gridCol w:w="1146"/>
        <w:gridCol w:w="1421"/>
        <w:gridCol w:w="2147"/>
        <w:gridCol w:w="894"/>
      </w:tblGrid>
      <w:tr>
        <w:trPr>
          <w:trHeight w:val="7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берешегі</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берешегі</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(11б+12б.)</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жылы өтелген берешек сомасы</w:t>
            </w:r>
          </w:p>
        </w:tc>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жылы өтелгенін ескергендегі берешек (8б- 9б-10-б)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Аванстық төлем сомасы (алдын ала төлеу)</w:t>
            </w:r>
          </w:p>
        </w:tc>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қаржы жылына арналған бюджеттік</w:t>
            </w:r>
            <w:r>
              <w:br/>
            </w:r>
            <w:r>
              <w:rPr>
                <w:rFonts w:ascii="Times New Roman"/>
                <w:b w:val="false"/>
                <w:i w:val="false"/>
                <w:color w:val="000000"/>
                <w:sz w:val="20"/>
              </w:rPr>
              <w:t>
</w:t>
            </w:r>
            <w:r>
              <w:rPr>
                <w:rFonts w:ascii="Times New Roman"/>
                <w:b w:val="false"/>
                <w:i w:val="false"/>
                <w:color w:val="000000"/>
                <w:sz w:val="20"/>
              </w:rPr>
              <w:t>бағдарламаларды (кіші бағдарламаларды)</w:t>
            </w:r>
            <w:r>
              <w:br/>
            </w:r>
            <w:r>
              <w:rPr>
                <w:rFonts w:ascii="Times New Roman"/>
                <w:b w:val="false"/>
                <w:i w:val="false"/>
                <w:color w:val="000000"/>
                <w:sz w:val="20"/>
              </w:rPr>
              <w:t>
</w:t>
            </w:r>
            <w:r>
              <w:rPr>
                <w:rFonts w:ascii="Times New Roman"/>
                <w:b w:val="false"/>
                <w:i w:val="false"/>
                <w:color w:val="000000"/>
                <w:sz w:val="20"/>
              </w:rPr>
              <w:t>қаржыландыру жоспарына аванстық</w:t>
            </w:r>
            <w:r>
              <w:br/>
            </w:r>
            <w:r>
              <w:rPr>
                <w:rFonts w:ascii="Times New Roman"/>
                <w:b w:val="false"/>
                <w:i w:val="false"/>
                <w:color w:val="000000"/>
                <w:sz w:val="20"/>
              </w:rPr>
              <w:t>
</w:t>
            </w:r>
            <w:r>
              <w:rPr>
                <w:rFonts w:ascii="Times New Roman"/>
                <w:b w:val="false"/>
                <w:i w:val="false"/>
                <w:color w:val="000000"/>
                <w:sz w:val="20"/>
              </w:rPr>
              <w:t>төлемдер сомасының (асыра төлеу)</w:t>
            </w:r>
            <w:r>
              <w:br/>
            </w:r>
            <w:r>
              <w:rPr>
                <w:rFonts w:ascii="Times New Roman"/>
                <w:b w:val="false"/>
                <w:i w:val="false"/>
                <w:color w:val="000000"/>
                <w:sz w:val="20"/>
              </w:rPr>
              <w:t>
</w:t>
            </w:r>
            <w:r>
              <w:rPr>
                <w:rFonts w:ascii="Times New Roman"/>
                <w:b w:val="false"/>
                <w:i w:val="false"/>
                <w:color w:val="000000"/>
                <w:sz w:val="20"/>
              </w:rPr>
              <w:t>қатынастары 14-б.:7-б.%,</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қуыным мерзімі өткен берешек сомасы</w:t>
            </w:r>
          </w:p>
        </w:tc>
      </w:tr>
      <w:tr>
        <w:trPr>
          <w:trHeight w:val="1155" w:hRule="atLeast"/>
        </w:trPr>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кірісіне аударылғаны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негіздемелер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бюджетке</w:t>
      </w:r>
      <w:r>
        <w:br/>
      </w:r>
      <w:r>
        <w:rPr>
          <w:rFonts w:ascii="Times New Roman"/>
          <w:b w:val="false"/>
          <w:i w:val="false"/>
          <w:color w:val="000000"/>
          <w:sz w:val="28"/>
        </w:rPr>
        <w:t>
қызмет көрсетуді жүзеге</w:t>
      </w:r>
      <w:r>
        <w:br/>
      </w:r>
      <w:r>
        <w:rPr>
          <w:rFonts w:ascii="Times New Roman"/>
          <w:b w:val="false"/>
          <w:i w:val="false"/>
          <w:color w:val="000000"/>
          <w:sz w:val="28"/>
        </w:rPr>
        <w:t>
асыратын ведомствоның</w:t>
      </w:r>
      <w:r>
        <w:br/>
      </w:r>
      <w:r>
        <w:rPr>
          <w:rFonts w:ascii="Times New Roman"/>
          <w:b w:val="false"/>
          <w:i w:val="false"/>
          <w:color w:val="000000"/>
          <w:sz w:val="28"/>
        </w:rPr>
        <w:t>
басшысы _______________ 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Ведомстваның есепті</w:t>
      </w:r>
      <w:r>
        <w:br/>
      </w:r>
      <w:r>
        <w:rPr>
          <w:rFonts w:ascii="Times New Roman"/>
          <w:b w:val="false"/>
          <w:i w:val="false"/>
          <w:color w:val="000000"/>
          <w:sz w:val="28"/>
        </w:rPr>
        <w:t>
жасауға жауапты құрылымдар</w:t>
      </w:r>
      <w:r>
        <w:br/>
      </w:r>
      <w:r>
        <w:rPr>
          <w:rFonts w:ascii="Times New Roman"/>
          <w:b w:val="false"/>
          <w:i w:val="false"/>
          <w:color w:val="000000"/>
          <w:sz w:val="28"/>
        </w:rPr>
        <w:t>
бөлімінің басшысы ________________ _____________________</w:t>
      </w:r>
      <w:r>
        <w:br/>
      </w:r>
      <w:r>
        <w:rPr>
          <w:rFonts w:ascii="Times New Roman"/>
          <w:b w:val="false"/>
          <w:i w:val="false"/>
          <w:color w:val="000000"/>
          <w:sz w:val="28"/>
        </w:rPr>
        <w:t>
                       (қолы)       (қолды таратып жазу)</w:t>
      </w:r>
      <w:r>
        <w:br/>
      </w:r>
      <w:r>
        <w:rPr>
          <w:rFonts w:ascii="Times New Roman"/>
          <w:b w:val="false"/>
          <w:i w:val="false"/>
          <w:color w:val="000000"/>
          <w:sz w:val="28"/>
        </w:rPr>
        <w:t>
Жергілікті атқарушы</w:t>
      </w:r>
      <w:r>
        <w:br/>
      </w:r>
      <w:r>
        <w:rPr>
          <w:rFonts w:ascii="Times New Roman"/>
          <w:b w:val="false"/>
          <w:i w:val="false"/>
          <w:color w:val="000000"/>
          <w:sz w:val="28"/>
        </w:rPr>
        <w:t>
органның басшысы ________________ _____________________</w:t>
      </w:r>
      <w:r>
        <w:br/>
      </w:r>
      <w:r>
        <w:rPr>
          <w:rFonts w:ascii="Times New Roman"/>
          <w:b w:val="false"/>
          <w:i w:val="false"/>
          <w:color w:val="000000"/>
          <w:sz w:val="28"/>
        </w:rPr>
        <w:t>
       М.О.            (қолы)      (қолды таратып жазу)</w:t>
      </w:r>
    </w:p>
    <w:p>
      <w:pPr>
        <w:spacing w:after="0"/>
        <w:ind w:left="0"/>
        <w:jc w:val="both"/>
      </w:pPr>
      <w:r>
        <w:rPr>
          <w:rFonts w:ascii="Times New Roman"/>
          <w:b w:val="false"/>
          <w:i w:val="false"/>
          <w:color w:val="000000"/>
          <w:sz w:val="28"/>
        </w:rPr>
        <w:t>Бюджетті атқару жөніндегі</w:t>
      </w:r>
      <w:r>
        <w:br/>
      </w:r>
      <w:r>
        <w:rPr>
          <w:rFonts w:ascii="Times New Roman"/>
          <w:b w:val="false"/>
          <w:i w:val="false"/>
          <w:color w:val="000000"/>
          <w:sz w:val="28"/>
        </w:rPr>
        <w:t>
жергілікті уәкілетті</w:t>
      </w:r>
      <w:r>
        <w:br/>
      </w:r>
      <w:r>
        <w:rPr>
          <w:rFonts w:ascii="Times New Roman"/>
          <w:b w:val="false"/>
          <w:i w:val="false"/>
          <w:color w:val="000000"/>
          <w:sz w:val="28"/>
        </w:rPr>
        <w:t>
органның басшысы ________________ 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Бюджетті атқару жөніндегі</w:t>
      </w:r>
      <w:r>
        <w:br/>
      </w:r>
      <w:r>
        <w:rPr>
          <w:rFonts w:ascii="Times New Roman"/>
          <w:b w:val="false"/>
          <w:i w:val="false"/>
          <w:color w:val="000000"/>
          <w:sz w:val="28"/>
        </w:rPr>
        <w:t>
жергілікті уәкілетті органның</w:t>
      </w:r>
      <w:r>
        <w:br/>
      </w:r>
      <w:r>
        <w:rPr>
          <w:rFonts w:ascii="Times New Roman"/>
          <w:b w:val="false"/>
          <w:i w:val="false"/>
          <w:color w:val="000000"/>
          <w:sz w:val="28"/>
        </w:rPr>
        <w:t>
есепті жасауға жауапты</w:t>
      </w:r>
      <w:r>
        <w:br/>
      </w:r>
      <w:r>
        <w:rPr>
          <w:rFonts w:ascii="Times New Roman"/>
          <w:b w:val="false"/>
          <w:i w:val="false"/>
          <w:color w:val="000000"/>
          <w:sz w:val="28"/>
        </w:rPr>
        <w:t>
құрылымдық бөлімшесінің</w:t>
      </w:r>
      <w:r>
        <w:br/>
      </w:r>
      <w:r>
        <w:rPr>
          <w:rFonts w:ascii="Times New Roman"/>
          <w:b w:val="false"/>
          <w:i w:val="false"/>
          <w:color w:val="000000"/>
          <w:sz w:val="28"/>
        </w:rPr>
        <w:t>
басшысы _______________ _____________________</w:t>
      </w:r>
      <w:r>
        <w:br/>
      </w:r>
      <w:r>
        <w:rPr>
          <w:rFonts w:ascii="Times New Roman"/>
          <w:b w:val="false"/>
          <w:i w:val="false"/>
          <w:color w:val="000000"/>
          <w:sz w:val="28"/>
        </w:rPr>
        <w:t>
            (қолы)       (қолды таратып жазу)</w:t>
      </w:r>
    </w:p>
    <w:bookmarkStart w:name="z237" w:id="48"/>
    <w:p>
      <w:pPr>
        <w:spacing w:after="0"/>
        <w:ind w:left="0"/>
        <w:jc w:val="both"/>
      </w:pPr>
      <w:r>
        <w:rPr>
          <w:rFonts w:ascii="Times New Roman"/>
          <w:b w:val="false"/>
          <w:i w:val="false"/>
          <w:color w:val="000000"/>
          <w:sz w:val="28"/>
        </w:rPr>
        <w:t>
Бюджетті атқару жөніндегі</w:t>
      </w:r>
      <w:r>
        <w:br/>
      </w:r>
      <w:r>
        <w:rPr>
          <w:rFonts w:ascii="Times New Roman"/>
          <w:b w:val="false"/>
          <w:i w:val="false"/>
          <w:color w:val="000000"/>
          <w:sz w:val="28"/>
        </w:rPr>
        <w:t xml:space="preserve">
уәкілетті органдардың   </w:t>
      </w:r>
      <w:r>
        <w:br/>
      </w:r>
      <w:r>
        <w:rPr>
          <w:rFonts w:ascii="Times New Roman"/>
          <w:b w:val="false"/>
          <w:i w:val="false"/>
          <w:color w:val="000000"/>
          <w:sz w:val="28"/>
        </w:rPr>
        <w:t xml:space="preserve">
бюджеттік есептілікті   </w:t>
      </w:r>
      <w:r>
        <w:br/>
      </w:r>
      <w:r>
        <w:rPr>
          <w:rFonts w:ascii="Times New Roman"/>
          <w:b w:val="false"/>
          <w:i w:val="false"/>
          <w:color w:val="000000"/>
          <w:sz w:val="28"/>
        </w:rPr>
        <w:t>
жасау және беру ережесіне</w:t>
      </w:r>
      <w:r>
        <w:br/>
      </w:r>
      <w:r>
        <w:rPr>
          <w:rFonts w:ascii="Times New Roman"/>
          <w:b w:val="false"/>
          <w:i w:val="false"/>
          <w:color w:val="000000"/>
          <w:sz w:val="28"/>
        </w:rPr>
        <w:t xml:space="preserve">
15-қосымша       </w:t>
      </w:r>
    </w:p>
    <w:bookmarkEnd w:id="48"/>
    <w:p>
      <w:pPr>
        <w:spacing w:after="0"/>
        <w:ind w:left="0"/>
        <w:jc w:val="both"/>
      </w:pPr>
      <w:r>
        <w:rPr>
          <w:rFonts w:ascii="Times New Roman"/>
          <w:b w:val="false"/>
          <w:i w:val="false"/>
          <w:color w:val="000000"/>
          <w:sz w:val="28"/>
        </w:rPr>
        <w:t>ДБ-Ө-Нысаны</w:t>
      </w:r>
    </w:p>
    <w:p>
      <w:pPr>
        <w:spacing w:after="0"/>
        <w:ind w:left="0"/>
        <w:jc w:val="left"/>
      </w:pPr>
      <w:r>
        <w:rPr>
          <w:rFonts w:ascii="Times New Roman"/>
          <w:b/>
          <w:i w:val="false"/>
          <w:color w:val="000000"/>
        </w:rPr>
        <w:t xml:space="preserve"> _______________ жылға арналған</w:t>
      </w:r>
      <w:r>
        <w:br/>
      </w:r>
      <w:r>
        <w:rPr>
          <w:rFonts w:ascii="Times New Roman"/>
          <w:b/>
          <w:i w:val="false"/>
          <w:color w:val="000000"/>
        </w:rPr>
        <w:t>
Дебиторлық берешек туралы есеп (мемлекеттік, республикалық бюджеттің облыс</w:t>
      </w:r>
      <w:r>
        <w:br/>
      </w:r>
      <w:r>
        <w:rPr>
          <w:rFonts w:ascii="Times New Roman"/>
          <w:b/>
          <w:i w:val="false"/>
          <w:color w:val="000000"/>
        </w:rPr>
        <w:t>
республикалық маңызы бар қаланың, астананың, ауданның</w:t>
      </w:r>
      <w:r>
        <w:br/>
      </w:r>
      <w:r>
        <w:rPr>
          <w:rFonts w:ascii="Times New Roman"/>
          <w:b/>
          <w:i w:val="false"/>
          <w:color w:val="000000"/>
        </w:rPr>
        <w:t>
(облыстық маңызы бар қаланың)</w:t>
      </w:r>
      <w:r>
        <w:br/>
      </w:r>
      <w:r>
        <w:rPr>
          <w:rFonts w:ascii="Times New Roman"/>
          <w:b/>
          <w:i w:val="false"/>
          <w:color w:val="000000"/>
        </w:rPr>
        <w:t>
________________</w:t>
      </w:r>
    </w:p>
    <w:p>
      <w:pPr>
        <w:spacing w:after="0"/>
        <w:ind w:left="0"/>
        <w:jc w:val="both"/>
      </w:pPr>
      <w:r>
        <w:rPr>
          <w:rFonts w:ascii="Times New Roman"/>
          <w:b w:val="false"/>
          <w:i w:val="false"/>
          <w:color w:val="ff0000"/>
          <w:sz w:val="28"/>
        </w:rPr>
        <w:t>      Ескерту. 15-қосымша жаңа редакцияда - ҚР Премьер-Министрінің орынбасары - ҚР Қаржы министрінің 13.11.2013 </w:t>
      </w:r>
      <w:r>
        <w:rPr>
          <w:rFonts w:ascii="Times New Roman"/>
          <w:b w:val="false"/>
          <w:i w:val="false"/>
          <w:color w:val="ff0000"/>
          <w:sz w:val="28"/>
        </w:rPr>
        <w:t>№ 523</w:t>
      </w:r>
      <w:r>
        <w:rPr>
          <w:rFonts w:ascii="Times New Roman"/>
          <w:b w:val="false"/>
          <w:i w:val="false"/>
          <w:color w:val="ff0000"/>
          <w:sz w:val="28"/>
        </w:rPr>
        <w:t> бұйрығымен (алғашқы ресми жариялаған күнінен бастап он күнтізбелік күн өткеннен кейін қолданысқа енгізіледі).</w:t>
      </w:r>
    </w:p>
    <w:p>
      <w:pPr>
        <w:spacing w:after="0"/>
        <w:ind w:left="0"/>
        <w:jc w:val="both"/>
      </w:pPr>
      <w:r>
        <w:rPr>
          <w:rFonts w:ascii="Times New Roman"/>
          <w:b w:val="false"/>
          <w:i w:val="false"/>
          <w:color w:val="000000"/>
          <w:sz w:val="28"/>
        </w:rPr>
        <w:t xml:space="preserve">Кезеңділігі </w:t>
      </w:r>
      <w:r>
        <w:rPr>
          <w:rFonts w:ascii="Times New Roman"/>
          <w:b w:val="false"/>
          <w:i w:val="false"/>
          <w:color w:val="000000"/>
          <w:sz w:val="28"/>
          <w:u w:val="single"/>
        </w:rPr>
        <w:t xml:space="preserve">- тоқсандық, жылдық </w:t>
      </w:r>
      <w:r>
        <w:br/>
      </w:r>
      <w:r>
        <w:rPr>
          <w:rFonts w:ascii="Times New Roman"/>
          <w:b w:val="false"/>
          <w:i w:val="false"/>
          <w:color w:val="000000"/>
          <w:sz w:val="28"/>
        </w:rPr>
        <w:t xml:space="preserve">
Өлшем бірлігі - </w:t>
      </w:r>
      <w:r>
        <w:rPr>
          <w:rFonts w:ascii="Times New Roman"/>
          <w:b w:val="false"/>
          <w:i w:val="false"/>
          <w:color w:val="000000"/>
          <w:sz w:val="28"/>
          <w:u w:val="single"/>
        </w:rPr>
        <w:t xml:space="preserve">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2303"/>
        <w:gridCol w:w="2019"/>
        <w:gridCol w:w="2783"/>
        <w:gridCol w:w="2499"/>
        <w:gridCol w:w="1890"/>
      </w:tblGrid>
      <w:tr>
        <w:trPr>
          <w:trHeight w:val="21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қызмет коды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8"/>
        <w:gridCol w:w="1926"/>
        <w:gridCol w:w="2393"/>
        <w:gridCol w:w="2186"/>
        <w:gridCol w:w="1761"/>
        <w:gridCol w:w="1628"/>
        <w:gridCol w:w="1391"/>
        <w:gridCol w:w="1237"/>
      </w:tblGrid>
      <w:tr>
        <w:trPr>
          <w:trHeight w:val="7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берешегі</w:t>
            </w:r>
          </w:p>
        </w:tc>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берешегі</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(10б+11б)</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жылы өтелгенін берешек сомасының қалдығы</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жылы өтелгенін ескергендегі берешек (7б-8б-9б)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аванстық төлем сомасы (алдын ала төлеу)</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қуыным мерзімі өткен берешек сомасы</w:t>
            </w:r>
          </w:p>
        </w:tc>
      </w:tr>
      <w:tr>
        <w:trPr>
          <w:trHeight w:val="1155" w:hRule="atLeast"/>
        </w:trPr>
        <w:tc>
          <w:tcPr>
            <w:tcW w:w="0" w:type="auto"/>
            <w:vMerge/>
            <w:tcBorders>
              <w:top w:val="nil"/>
              <w:left w:val="single" w:color="cfcfcf" w:sz="5"/>
              <w:bottom w:val="single" w:color="cfcfcf" w:sz="5"/>
              <w:right w:val="single" w:color="cfcfcf" w:sz="5"/>
            </w:tcBorders>
          </w:tcP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кірісіне аударылғаны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негіздемелер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65"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Мемлекеттік бюджетке </w:t>
      </w:r>
      <w:r>
        <w:br/>
      </w:r>
      <w:r>
        <w:rPr>
          <w:rFonts w:ascii="Times New Roman"/>
          <w:b w:val="false"/>
          <w:i w:val="false"/>
          <w:color w:val="000000"/>
          <w:sz w:val="28"/>
        </w:rPr>
        <w:t>
қызмет көрсетуді жүзеге</w:t>
      </w:r>
      <w:r>
        <w:br/>
      </w:r>
      <w:r>
        <w:rPr>
          <w:rFonts w:ascii="Times New Roman"/>
          <w:b w:val="false"/>
          <w:i w:val="false"/>
          <w:color w:val="000000"/>
          <w:sz w:val="28"/>
        </w:rPr>
        <w:t xml:space="preserve">
асыратын ведомствоның </w:t>
      </w:r>
      <w:r>
        <w:br/>
      </w:r>
      <w:r>
        <w:rPr>
          <w:rFonts w:ascii="Times New Roman"/>
          <w:b w:val="false"/>
          <w:i w:val="false"/>
          <w:color w:val="000000"/>
          <w:sz w:val="28"/>
        </w:rPr>
        <w:t xml:space="preserve">
басшысы _______________ ______________________ </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Ведомстованың есепті</w:t>
      </w:r>
      <w:r>
        <w:br/>
      </w:r>
      <w:r>
        <w:rPr>
          <w:rFonts w:ascii="Times New Roman"/>
          <w:b w:val="false"/>
          <w:i w:val="false"/>
          <w:color w:val="000000"/>
          <w:sz w:val="28"/>
        </w:rPr>
        <w:t>
жасауға жауапты құрылымдар</w:t>
      </w:r>
      <w:r>
        <w:br/>
      </w:r>
      <w:r>
        <w:rPr>
          <w:rFonts w:ascii="Times New Roman"/>
          <w:b w:val="false"/>
          <w:i w:val="false"/>
          <w:color w:val="000000"/>
          <w:sz w:val="28"/>
        </w:rPr>
        <w:t xml:space="preserve">
бөлімінің басшысы ________________ _____________________ </w:t>
      </w:r>
      <w:r>
        <w:br/>
      </w:r>
      <w:r>
        <w:rPr>
          <w:rFonts w:ascii="Times New Roman"/>
          <w:b w:val="false"/>
          <w:i w:val="false"/>
          <w:color w:val="000000"/>
          <w:sz w:val="28"/>
        </w:rPr>
        <w:t>
                       (қолы)       (қолды таратып жазу)</w:t>
      </w:r>
      <w:r>
        <w:br/>
      </w:r>
      <w:r>
        <w:rPr>
          <w:rFonts w:ascii="Times New Roman"/>
          <w:b w:val="false"/>
          <w:i w:val="false"/>
          <w:color w:val="000000"/>
          <w:sz w:val="28"/>
        </w:rPr>
        <w:t>
Жергілікті атқарушы</w:t>
      </w:r>
      <w:r>
        <w:br/>
      </w:r>
      <w:r>
        <w:rPr>
          <w:rFonts w:ascii="Times New Roman"/>
          <w:b w:val="false"/>
          <w:i w:val="false"/>
          <w:color w:val="000000"/>
          <w:sz w:val="28"/>
        </w:rPr>
        <w:t>
органның басшысы ________________ _____________________</w:t>
      </w:r>
      <w:r>
        <w:br/>
      </w:r>
      <w:r>
        <w:rPr>
          <w:rFonts w:ascii="Times New Roman"/>
          <w:b w:val="false"/>
          <w:i w:val="false"/>
          <w:color w:val="000000"/>
          <w:sz w:val="28"/>
        </w:rPr>
        <w:t>
      М.О.            (қолы)       (қолды таратып жазу)</w:t>
      </w:r>
    </w:p>
    <w:p>
      <w:pPr>
        <w:spacing w:after="0"/>
        <w:ind w:left="0"/>
        <w:jc w:val="both"/>
      </w:pPr>
      <w:r>
        <w:rPr>
          <w:rFonts w:ascii="Times New Roman"/>
          <w:b w:val="false"/>
          <w:i w:val="false"/>
          <w:color w:val="000000"/>
          <w:sz w:val="28"/>
        </w:rPr>
        <w:t xml:space="preserve">Бюджетті атқару жөніндегі </w:t>
      </w:r>
      <w:r>
        <w:br/>
      </w:r>
      <w:r>
        <w:rPr>
          <w:rFonts w:ascii="Times New Roman"/>
          <w:b w:val="false"/>
          <w:i w:val="false"/>
          <w:color w:val="000000"/>
          <w:sz w:val="28"/>
        </w:rPr>
        <w:t xml:space="preserve">
жергілікті уәкілетті </w:t>
      </w:r>
      <w:r>
        <w:br/>
      </w:r>
      <w:r>
        <w:rPr>
          <w:rFonts w:ascii="Times New Roman"/>
          <w:b w:val="false"/>
          <w:i w:val="false"/>
          <w:color w:val="000000"/>
          <w:sz w:val="28"/>
        </w:rPr>
        <w:t xml:space="preserve">
органның басшысы ________________ _____________________ </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xml:space="preserve">Бюджетті атқару жөніндегі </w:t>
      </w:r>
      <w:r>
        <w:br/>
      </w:r>
      <w:r>
        <w:rPr>
          <w:rFonts w:ascii="Times New Roman"/>
          <w:b w:val="false"/>
          <w:i w:val="false"/>
          <w:color w:val="000000"/>
          <w:sz w:val="28"/>
        </w:rPr>
        <w:t>
жергілікті уәкілетті органның</w:t>
      </w:r>
      <w:r>
        <w:br/>
      </w:r>
      <w:r>
        <w:rPr>
          <w:rFonts w:ascii="Times New Roman"/>
          <w:b w:val="false"/>
          <w:i w:val="false"/>
          <w:color w:val="000000"/>
          <w:sz w:val="28"/>
        </w:rPr>
        <w:t xml:space="preserve">
есепті жасауға жауапты </w:t>
      </w:r>
      <w:r>
        <w:br/>
      </w:r>
      <w:r>
        <w:rPr>
          <w:rFonts w:ascii="Times New Roman"/>
          <w:b w:val="false"/>
          <w:i w:val="false"/>
          <w:color w:val="000000"/>
          <w:sz w:val="28"/>
        </w:rPr>
        <w:t xml:space="preserve">
құрылымдық бөлімшесінің </w:t>
      </w:r>
      <w:r>
        <w:br/>
      </w:r>
      <w:r>
        <w:rPr>
          <w:rFonts w:ascii="Times New Roman"/>
          <w:b w:val="false"/>
          <w:i w:val="false"/>
          <w:color w:val="000000"/>
          <w:sz w:val="28"/>
        </w:rPr>
        <w:t>
басшысы _______________ ______________________</w:t>
      </w:r>
      <w:r>
        <w:br/>
      </w:r>
      <w:r>
        <w:rPr>
          <w:rFonts w:ascii="Times New Roman"/>
          <w:b w:val="false"/>
          <w:i w:val="false"/>
          <w:color w:val="000000"/>
          <w:sz w:val="28"/>
        </w:rPr>
        <w:t>
            (қолы)       (қолды таратып жазу)</w:t>
      </w:r>
    </w:p>
    <w:bookmarkStart w:name="z238" w:id="49"/>
    <w:p>
      <w:pPr>
        <w:spacing w:after="0"/>
        <w:ind w:left="0"/>
        <w:jc w:val="both"/>
      </w:pPr>
      <w:r>
        <w:rPr>
          <w:rFonts w:ascii="Times New Roman"/>
          <w:b w:val="false"/>
          <w:i w:val="false"/>
          <w:color w:val="000000"/>
          <w:sz w:val="28"/>
        </w:rPr>
        <w:t>
Бюджетті атқару жөніндегі</w:t>
      </w:r>
      <w:r>
        <w:br/>
      </w:r>
      <w:r>
        <w:rPr>
          <w:rFonts w:ascii="Times New Roman"/>
          <w:b w:val="false"/>
          <w:i w:val="false"/>
          <w:color w:val="000000"/>
          <w:sz w:val="28"/>
        </w:rPr>
        <w:t xml:space="preserve">
уәкілетті органдардың   </w:t>
      </w:r>
      <w:r>
        <w:br/>
      </w:r>
      <w:r>
        <w:rPr>
          <w:rFonts w:ascii="Times New Roman"/>
          <w:b w:val="false"/>
          <w:i w:val="false"/>
          <w:color w:val="000000"/>
          <w:sz w:val="28"/>
        </w:rPr>
        <w:t xml:space="preserve">
бюджеттік есептілікті   </w:t>
      </w:r>
      <w:r>
        <w:br/>
      </w:r>
      <w:r>
        <w:rPr>
          <w:rFonts w:ascii="Times New Roman"/>
          <w:b w:val="false"/>
          <w:i w:val="false"/>
          <w:color w:val="000000"/>
          <w:sz w:val="28"/>
        </w:rPr>
        <w:t>
жасау және беру ережесіне</w:t>
      </w:r>
      <w:r>
        <w:br/>
      </w:r>
      <w:r>
        <w:rPr>
          <w:rFonts w:ascii="Times New Roman"/>
          <w:b w:val="false"/>
          <w:i w:val="false"/>
          <w:color w:val="000000"/>
          <w:sz w:val="28"/>
        </w:rPr>
        <w:t xml:space="preserve">
16-қосымша      </w:t>
      </w:r>
    </w:p>
    <w:bookmarkEnd w:id="49"/>
    <w:p>
      <w:pPr>
        <w:spacing w:after="0"/>
        <w:ind w:left="0"/>
        <w:jc w:val="both"/>
      </w:pPr>
      <w:r>
        <w:rPr>
          <w:rFonts w:ascii="Times New Roman"/>
          <w:b w:val="false"/>
          <w:i w:val="false"/>
          <w:color w:val="000000"/>
          <w:sz w:val="28"/>
        </w:rPr>
        <w:t>Нысаны</w:t>
      </w:r>
    </w:p>
    <w:bookmarkStart w:name="z275" w:id="50"/>
    <w:p>
      <w:pPr>
        <w:spacing w:after="0"/>
        <w:ind w:left="0"/>
        <w:jc w:val="left"/>
      </w:pPr>
      <w:r>
        <w:rPr>
          <w:rFonts w:ascii="Times New Roman"/>
          <w:b/>
          <w:i w:val="false"/>
          <w:color w:val="000000"/>
        </w:rPr>
        <w:t xml:space="preserve"> 
Бюджет қаражаты есебінен _______________ кредиторлық берешектің</w:t>
      </w:r>
      <w:r>
        <w:br/>
      </w:r>
      <w:r>
        <w:rPr>
          <w:rFonts w:ascii="Times New Roman"/>
          <w:b/>
          <w:i w:val="false"/>
          <w:color w:val="000000"/>
        </w:rPr>
        <w:t>
    (бюджеттің атауы)</w:t>
      </w:r>
      <w:r>
        <w:br/>
      </w:r>
      <w:r>
        <w:rPr>
          <w:rFonts w:ascii="Times New Roman"/>
          <w:b/>
          <w:i w:val="false"/>
          <w:color w:val="000000"/>
        </w:rPr>
        <w:t>
қалыптасу себептері туралы ақпарат 201__ жылға _____ арналған жағдай бойынша</w:t>
      </w:r>
    </w:p>
    <w:bookmarkEnd w:id="50"/>
    <w:p>
      <w:pPr>
        <w:spacing w:after="0"/>
        <w:ind w:left="0"/>
        <w:jc w:val="both"/>
      </w:pPr>
      <w:r>
        <w:rPr>
          <w:rFonts w:ascii="Times New Roman"/>
          <w:b w:val="false"/>
          <w:i w:val="false"/>
          <w:color w:val="ff0000"/>
          <w:sz w:val="28"/>
        </w:rPr>
        <w:t>      Ескерту. 16-қосымша жаңа редакцияда - ҚР Премьер-Министрінің орынбасары - ҚР Қаржы министрінің 13.11.2013 </w:t>
      </w:r>
      <w:r>
        <w:rPr>
          <w:rFonts w:ascii="Times New Roman"/>
          <w:b w:val="false"/>
          <w:i w:val="false"/>
          <w:color w:val="ff0000"/>
          <w:sz w:val="28"/>
        </w:rPr>
        <w:t>№ 523</w:t>
      </w:r>
      <w:r>
        <w:rPr>
          <w:rFonts w:ascii="Times New Roman"/>
          <w:b w:val="false"/>
          <w:i w:val="false"/>
          <w:color w:val="ff0000"/>
          <w:sz w:val="28"/>
        </w:rPr>
        <w:t> бұйрығымен (алғашқы ресми жариялаған күнінен бастап он күнтізбелік күн өткеннен кейін қолданысқа енгізіледі).</w:t>
      </w:r>
    </w:p>
    <w:p>
      <w:pPr>
        <w:spacing w:after="0"/>
        <w:ind w:left="0"/>
        <w:jc w:val="both"/>
      </w:pPr>
      <w:r>
        <w:rPr>
          <w:rFonts w:ascii="Times New Roman"/>
          <w:b w:val="false"/>
          <w:i w:val="false"/>
          <w:color w:val="000000"/>
          <w:sz w:val="28"/>
        </w:rPr>
        <w:t>Бюджет түрі - ____________________</w:t>
      </w:r>
      <w:r>
        <w:br/>
      </w:r>
      <w:r>
        <w:rPr>
          <w:rFonts w:ascii="Times New Roman"/>
          <w:b w:val="false"/>
          <w:i w:val="false"/>
          <w:color w:val="000000"/>
          <w:sz w:val="28"/>
        </w:rPr>
        <w:t>
Кезеңділігі - тоқсандық, жылдық</w:t>
      </w:r>
      <w:r>
        <w:br/>
      </w:r>
      <w:r>
        <w:rPr>
          <w:rFonts w:ascii="Times New Roman"/>
          <w:b w:val="false"/>
          <w:i w:val="false"/>
          <w:color w:val="000000"/>
          <w:sz w:val="28"/>
        </w:rPr>
        <w:t>
Өлшем бірлігі -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
        <w:gridCol w:w="371"/>
        <w:gridCol w:w="371"/>
        <w:gridCol w:w="371"/>
        <w:gridCol w:w="372"/>
        <w:gridCol w:w="1071"/>
        <w:gridCol w:w="605"/>
        <w:gridCol w:w="1281"/>
        <w:gridCol w:w="1306"/>
        <w:gridCol w:w="890"/>
        <w:gridCol w:w="890"/>
        <w:gridCol w:w="890"/>
        <w:gridCol w:w="890"/>
        <w:gridCol w:w="1124"/>
        <w:gridCol w:w="1502"/>
        <w:gridCol w:w="1357"/>
      </w:tblGrid>
      <w:tr>
        <w:trPr>
          <w:trHeight w:val="345" w:hRule="atLeast"/>
        </w:trPr>
        <w:tc>
          <w:tcPr>
            <w:tcW w:w="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Ерекшелері</w:t>
            </w:r>
          </w:p>
        </w:tc>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берешегінің,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берешектiң қалыптастыру өзге себептерi</w:t>
            </w:r>
          </w:p>
        </w:tc>
      </w:tr>
      <w:tr>
        <w:trPr>
          <w:trHeight w:val="12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 бойынша төлеу мерзімі басталмаған міндеттемелер бойынша</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берушілердің жалақысы мен жарналары бойынша қысқа мерзімді берешек (төлем мерзімі келген жоқ)</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актісін және аванстық есептерді кеш беруге байланысты</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көрсетілетін қызметтерді) жеткізу бойынша өнім берушілердің шартты міндеттемелерді орындамауына байланысты</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тарифтың  жоғарылаумен байланысты</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салыстыру актілері бойынша анықталған берешек</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 арналған жоспар бойымен құрал-жабдықтарды жеткіліксіздікпен байланыста</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қарыз (6б - 7б - 9б - 10б- 11б - 12б - 13б - 14б)</w:t>
            </w:r>
          </w:p>
        </w:tc>
        <w:tc>
          <w:tcPr>
            <w:tcW w:w="0" w:type="auto"/>
            <w:vMerge/>
            <w:tcBorders>
              <w:top w:val="nil"/>
              <w:left w:val="single" w:color="cfcfcf" w:sz="5"/>
              <w:bottom w:val="single" w:color="cfcfcf" w:sz="5"/>
              <w:right w:val="single" w:color="cfcfcf" w:sz="5"/>
            </w:tcBorders>
          </w:tcPr>
          <w:p/>
        </w:tc>
      </w:tr>
      <w:tr>
        <w:trPr>
          <w:trHeight w:val="18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құрылыс және реконструкциялау бойынша 5% төлемді ұстау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val="false"/>
          <w:i w:val="false"/>
          <w:color w:val="000000"/>
          <w:sz w:val="28"/>
        </w:rPr>
        <w:t>Мемлекеттік бюджетке қызмет көрсетуді жүзеге</w:t>
      </w:r>
      <w:r>
        <w:br/>
      </w:r>
      <w:r>
        <w:rPr>
          <w:rFonts w:ascii="Times New Roman"/>
          <w:b w:val="false"/>
          <w:i w:val="false"/>
          <w:color w:val="000000"/>
          <w:sz w:val="28"/>
        </w:rPr>
        <w:t>
асыратын ведомствоның/бюджетті атқару</w:t>
      </w:r>
      <w:r>
        <w:br/>
      </w:r>
      <w:r>
        <w:rPr>
          <w:rFonts w:ascii="Times New Roman"/>
          <w:b w:val="false"/>
          <w:i w:val="false"/>
          <w:color w:val="000000"/>
          <w:sz w:val="28"/>
        </w:rPr>
        <w:t>
жөніндегі жергілікті уәкілетті органның</w:t>
      </w:r>
      <w:r>
        <w:br/>
      </w:r>
      <w:r>
        <w:rPr>
          <w:rFonts w:ascii="Times New Roman"/>
          <w:b w:val="false"/>
          <w:i w:val="false"/>
          <w:color w:val="000000"/>
          <w:sz w:val="28"/>
        </w:rPr>
        <w:t>
басшысы ________________ _______________________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Деректерді жасау үшін жауапты құрылымдық</w:t>
      </w:r>
      <w:r>
        <w:br/>
      </w:r>
      <w:r>
        <w:rPr>
          <w:rFonts w:ascii="Times New Roman"/>
          <w:b w:val="false"/>
          <w:i w:val="false"/>
          <w:color w:val="000000"/>
          <w:sz w:val="28"/>
        </w:rPr>
        <w:t>
бөлімшесінің басшысы ________________ ______________________</w:t>
      </w:r>
      <w:r>
        <w:br/>
      </w:r>
      <w:r>
        <w:rPr>
          <w:rFonts w:ascii="Times New Roman"/>
          <w:b w:val="false"/>
          <w:i w:val="false"/>
          <w:color w:val="000000"/>
          <w:sz w:val="28"/>
        </w:rPr>
        <w:t>
                          (қолы)        (қолды таратып жазу)</w:t>
      </w:r>
    </w:p>
    <w:bookmarkStart w:name="z276" w:id="51"/>
    <w:p>
      <w:pPr>
        <w:spacing w:after="0"/>
        <w:ind w:left="0"/>
        <w:jc w:val="both"/>
      </w:pPr>
      <w:r>
        <w:rPr>
          <w:rFonts w:ascii="Times New Roman"/>
          <w:b w:val="false"/>
          <w:i w:val="false"/>
          <w:color w:val="000000"/>
          <w:sz w:val="28"/>
        </w:rPr>
        <w:t>
Бюджетті атқару жөніндегі</w:t>
      </w:r>
      <w:r>
        <w:br/>
      </w:r>
      <w:r>
        <w:rPr>
          <w:rFonts w:ascii="Times New Roman"/>
          <w:b w:val="false"/>
          <w:i w:val="false"/>
          <w:color w:val="000000"/>
          <w:sz w:val="28"/>
        </w:rPr>
        <w:t xml:space="preserve">
уәкілетті органдардың   </w:t>
      </w:r>
      <w:r>
        <w:br/>
      </w:r>
      <w:r>
        <w:rPr>
          <w:rFonts w:ascii="Times New Roman"/>
          <w:b w:val="false"/>
          <w:i w:val="false"/>
          <w:color w:val="000000"/>
          <w:sz w:val="28"/>
        </w:rPr>
        <w:t xml:space="preserve">
бюджеттік есептілікті   </w:t>
      </w:r>
      <w:r>
        <w:br/>
      </w:r>
      <w:r>
        <w:rPr>
          <w:rFonts w:ascii="Times New Roman"/>
          <w:b w:val="false"/>
          <w:i w:val="false"/>
          <w:color w:val="000000"/>
          <w:sz w:val="28"/>
        </w:rPr>
        <w:t>
жасау және беру ережесіне</w:t>
      </w:r>
      <w:r>
        <w:br/>
      </w:r>
      <w:r>
        <w:rPr>
          <w:rFonts w:ascii="Times New Roman"/>
          <w:b w:val="false"/>
          <w:i w:val="false"/>
          <w:color w:val="000000"/>
          <w:sz w:val="28"/>
        </w:rPr>
        <w:t xml:space="preserve">
16-1-қосымша       </w:t>
      </w:r>
    </w:p>
    <w:bookmarkEnd w:id="51"/>
    <w:p>
      <w:pPr>
        <w:spacing w:after="0"/>
        <w:ind w:left="0"/>
        <w:jc w:val="both"/>
      </w:pPr>
      <w:r>
        <w:rPr>
          <w:rFonts w:ascii="Times New Roman"/>
          <w:b w:val="false"/>
          <w:i w:val="false"/>
          <w:color w:val="000000"/>
          <w:sz w:val="28"/>
        </w:rPr>
        <w:t>Нысаны</w:t>
      </w:r>
    </w:p>
    <w:bookmarkStart w:name="z278" w:id="52"/>
    <w:p>
      <w:pPr>
        <w:spacing w:after="0"/>
        <w:ind w:left="0"/>
        <w:jc w:val="left"/>
      </w:pPr>
      <w:r>
        <w:rPr>
          <w:rFonts w:ascii="Times New Roman"/>
          <w:b/>
          <w:i w:val="false"/>
          <w:color w:val="000000"/>
        </w:rPr>
        <w:t xml:space="preserve"> 
Өзге де қаражат есебінен _______________________ берешегiнiң</w:t>
      </w:r>
      <w:r>
        <w:br/>
      </w:r>
      <w:r>
        <w:rPr>
          <w:rFonts w:ascii="Times New Roman"/>
          <w:b/>
          <w:i w:val="false"/>
          <w:color w:val="000000"/>
        </w:rPr>
        <w:t>
          (бюджеттiң атауы)</w:t>
      </w:r>
      <w:r>
        <w:br/>
      </w:r>
      <w:r>
        <w:rPr>
          <w:rFonts w:ascii="Times New Roman"/>
          <w:b/>
          <w:i w:val="false"/>
          <w:color w:val="000000"/>
        </w:rPr>
        <w:t>
қалыптасу себептерi туралы ақпарат</w:t>
      </w:r>
      <w:r>
        <w:br/>
      </w:r>
      <w:r>
        <w:rPr>
          <w:rFonts w:ascii="Times New Roman"/>
          <w:b/>
          <w:i w:val="false"/>
          <w:color w:val="000000"/>
        </w:rPr>
        <w:t>
20 ___ жылға _____ арналған жағдай бойынша</w:t>
      </w:r>
    </w:p>
    <w:bookmarkEnd w:id="52"/>
    <w:p>
      <w:pPr>
        <w:spacing w:after="0"/>
        <w:ind w:left="0"/>
        <w:jc w:val="both"/>
      </w:pPr>
      <w:r>
        <w:rPr>
          <w:rFonts w:ascii="Times New Roman"/>
          <w:b w:val="false"/>
          <w:i w:val="false"/>
          <w:color w:val="ff0000"/>
          <w:sz w:val="28"/>
        </w:rPr>
        <w:t>      Ескерту. Ереже 16-1-қосымшамен толықтырылды - ҚР Қаржы министрінің 2012.06.11 </w:t>
      </w:r>
      <w:r>
        <w:rPr>
          <w:rFonts w:ascii="Times New Roman"/>
          <w:b w:val="false"/>
          <w:i w:val="false"/>
          <w:color w:val="ff0000"/>
          <w:sz w:val="28"/>
        </w:rPr>
        <w:t>№ 295</w:t>
      </w:r>
      <w:r>
        <w:rPr>
          <w:rFonts w:ascii="Times New Roman"/>
          <w:b w:val="false"/>
          <w:i w:val="false"/>
          <w:color w:val="ff0000"/>
          <w:sz w:val="28"/>
        </w:rPr>
        <w:t> (тіркелген күнінен бастап қолданысқа енгізіледі); жаңа редакцияда - ҚР Премьер-Министрінің орынбасары - ҚР Қаржы министрінің 13.11.2013 </w:t>
      </w:r>
      <w:r>
        <w:rPr>
          <w:rFonts w:ascii="Times New Roman"/>
          <w:b w:val="false"/>
          <w:i w:val="false"/>
          <w:color w:val="ff0000"/>
          <w:sz w:val="28"/>
        </w:rPr>
        <w:t>№ 523</w:t>
      </w:r>
      <w:r>
        <w:rPr>
          <w:rFonts w:ascii="Times New Roman"/>
          <w:b w:val="false"/>
          <w:i w:val="false"/>
          <w:color w:val="ff0000"/>
          <w:sz w:val="28"/>
        </w:rPr>
        <w:t> (алғашқы ресми жариялаған күнінен бастап он күнтізбелік күн өткеннен кейін қолданысқа енгізіледі)  бұйрықтарымен.</w:t>
      </w:r>
    </w:p>
    <w:p>
      <w:pPr>
        <w:spacing w:after="0"/>
        <w:ind w:left="0"/>
        <w:jc w:val="both"/>
      </w:pPr>
      <w:r>
        <w:rPr>
          <w:rFonts w:ascii="Times New Roman"/>
          <w:b w:val="false"/>
          <w:i w:val="false"/>
          <w:color w:val="000000"/>
          <w:sz w:val="28"/>
        </w:rPr>
        <w:t>Бюджет түрi - _____________________</w:t>
      </w:r>
      <w:r>
        <w:br/>
      </w:r>
      <w:r>
        <w:rPr>
          <w:rFonts w:ascii="Times New Roman"/>
          <w:b w:val="false"/>
          <w:i w:val="false"/>
          <w:color w:val="000000"/>
          <w:sz w:val="28"/>
        </w:rPr>
        <w:t>
Кезеңдiлiгi: тоқсандық, жылдық</w:t>
      </w:r>
      <w:r>
        <w:br/>
      </w:r>
      <w:r>
        <w:rPr>
          <w:rFonts w:ascii="Times New Roman"/>
          <w:b w:val="false"/>
          <w:i w:val="false"/>
          <w:color w:val="000000"/>
          <w:sz w:val="28"/>
        </w:rPr>
        <w:t>
Өлшем бірлігі -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5"/>
        <w:gridCol w:w="1728"/>
        <w:gridCol w:w="1707"/>
        <w:gridCol w:w="2088"/>
        <w:gridCol w:w="1897"/>
        <w:gridCol w:w="2406"/>
        <w:gridCol w:w="2279"/>
      </w:tblGrid>
      <w:tr>
        <w:trPr>
          <w:trHeight w:val="178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бағдарлама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қызмет</w:t>
            </w:r>
            <w:r>
              <w:br/>
            </w:r>
            <w:r>
              <w:rPr>
                <w:rFonts w:ascii="Times New Roman"/>
                <w:b w:val="false"/>
                <w:i w:val="false"/>
                <w:color w:val="000000"/>
                <w:sz w:val="20"/>
              </w:rPr>
              <w:t>
</w:t>
            </w:r>
            <w:r>
              <w:rPr>
                <w:rFonts w:ascii="Times New Roman"/>
                <w:b w:val="false"/>
                <w:i w:val="false"/>
                <w:color w:val="000000"/>
                <w:sz w:val="20"/>
              </w:rPr>
              <w:t>коды/т.б</w:t>
            </w:r>
            <w:r>
              <w:rPr>
                <w:rFonts w:ascii="Times New Roman"/>
                <w:b/>
                <w:i w:val="false"/>
                <w:color w:val="000000"/>
                <w:sz w:val="20"/>
              </w:rPr>
              <w:t>.</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сомасы, мың теңге</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Берешектiң қалыптастыру себептерi</w:t>
            </w:r>
          </w:p>
        </w:tc>
      </w:tr>
      <w:tr>
        <w:trPr>
          <w:trHeight w:val="24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4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Мемлекеттiк бюджетке қызмет</w:t>
      </w:r>
      <w:r>
        <w:br/>
      </w:r>
      <w:r>
        <w:rPr>
          <w:rFonts w:ascii="Times New Roman"/>
          <w:b w:val="false"/>
          <w:i w:val="false"/>
          <w:color w:val="000000"/>
          <w:sz w:val="28"/>
        </w:rPr>
        <w:t>
көрсетудi жүзеге асыратын</w:t>
      </w:r>
      <w:r>
        <w:br/>
      </w:r>
      <w:r>
        <w:rPr>
          <w:rFonts w:ascii="Times New Roman"/>
          <w:b w:val="false"/>
          <w:i w:val="false"/>
          <w:color w:val="000000"/>
          <w:sz w:val="28"/>
        </w:rPr>
        <w:t>
ведомствоның/бюджеттi атқару</w:t>
      </w:r>
      <w:r>
        <w:br/>
      </w:r>
      <w:r>
        <w:rPr>
          <w:rFonts w:ascii="Times New Roman"/>
          <w:b w:val="false"/>
          <w:i w:val="false"/>
          <w:color w:val="000000"/>
          <w:sz w:val="28"/>
        </w:rPr>
        <w:t>
жөнiндегi жергiлiктi уәкiлеттi</w:t>
      </w:r>
      <w:r>
        <w:br/>
      </w:r>
      <w:r>
        <w:rPr>
          <w:rFonts w:ascii="Times New Roman"/>
          <w:b w:val="false"/>
          <w:i w:val="false"/>
          <w:color w:val="000000"/>
          <w:sz w:val="28"/>
        </w:rPr>
        <w:t>
органның басшысы ____________ _______________________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Деректердi жасау үшiн жауапты</w:t>
      </w:r>
      <w:r>
        <w:br/>
      </w:r>
      <w:r>
        <w:rPr>
          <w:rFonts w:ascii="Times New Roman"/>
          <w:b w:val="false"/>
          <w:i w:val="false"/>
          <w:color w:val="000000"/>
          <w:sz w:val="28"/>
        </w:rPr>
        <w:t>
құрылымдық бөлiмшесiнiң басшысы ____________ _______________________</w:t>
      </w:r>
      <w:r>
        <w:br/>
      </w:r>
      <w:r>
        <w:rPr>
          <w:rFonts w:ascii="Times New Roman"/>
          <w:b w:val="false"/>
          <w:i w:val="false"/>
          <w:color w:val="000000"/>
          <w:sz w:val="28"/>
        </w:rPr>
        <w:t>
                                    (қолы)     (қолды таратып жазу)</w:t>
      </w:r>
    </w:p>
    <w:bookmarkStart w:name="z271" w:id="53"/>
    <w:p>
      <w:pPr>
        <w:spacing w:after="0"/>
        <w:ind w:left="0"/>
        <w:jc w:val="both"/>
      </w:pPr>
      <w:r>
        <w:rPr>
          <w:rFonts w:ascii="Times New Roman"/>
          <w:b w:val="false"/>
          <w:i w:val="false"/>
          <w:color w:val="000000"/>
          <w:sz w:val="28"/>
        </w:rPr>
        <w:t>
Бюджетті атқару жөніндегі</w:t>
      </w:r>
      <w:r>
        <w:br/>
      </w:r>
      <w:r>
        <w:rPr>
          <w:rFonts w:ascii="Times New Roman"/>
          <w:b w:val="false"/>
          <w:i w:val="false"/>
          <w:color w:val="000000"/>
          <w:sz w:val="28"/>
        </w:rPr>
        <w:t xml:space="preserve">
уәкілетті органдардың   </w:t>
      </w:r>
      <w:r>
        <w:br/>
      </w:r>
      <w:r>
        <w:rPr>
          <w:rFonts w:ascii="Times New Roman"/>
          <w:b w:val="false"/>
          <w:i w:val="false"/>
          <w:color w:val="000000"/>
          <w:sz w:val="28"/>
        </w:rPr>
        <w:t xml:space="preserve">
бюджеттік есептілікті   </w:t>
      </w:r>
      <w:r>
        <w:br/>
      </w:r>
      <w:r>
        <w:rPr>
          <w:rFonts w:ascii="Times New Roman"/>
          <w:b w:val="false"/>
          <w:i w:val="false"/>
          <w:color w:val="000000"/>
          <w:sz w:val="28"/>
        </w:rPr>
        <w:t>
жасау және беру ережесіне</w:t>
      </w:r>
      <w:r>
        <w:br/>
      </w:r>
      <w:r>
        <w:rPr>
          <w:rFonts w:ascii="Times New Roman"/>
          <w:b w:val="false"/>
          <w:i w:val="false"/>
          <w:color w:val="000000"/>
          <w:sz w:val="28"/>
        </w:rPr>
        <w:t xml:space="preserve">
16-2-қосымша      </w:t>
      </w:r>
    </w:p>
    <w:bookmarkEnd w:id="53"/>
    <w:p>
      <w:pPr>
        <w:spacing w:after="0"/>
        <w:ind w:left="0"/>
        <w:jc w:val="both"/>
      </w:pPr>
      <w:r>
        <w:rPr>
          <w:rFonts w:ascii="Times New Roman"/>
          <w:b w:val="false"/>
          <w:i w:val="false"/>
          <w:color w:val="000000"/>
          <w:sz w:val="28"/>
        </w:rPr>
        <w:t>Нысаны</w:t>
      </w:r>
    </w:p>
    <w:bookmarkStart w:name="z287" w:id="54"/>
    <w:p>
      <w:pPr>
        <w:spacing w:after="0"/>
        <w:ind w:left="0"/>
        <w:jc w:val="left"/>
      </w:pPr>
      <w:r>
        <w:rPr>
          <w:rFonts w:ascii="Times New Roman"/>
          <w:b/>
          <w:i w:val="false"/>
          <w:color w:val="000000"/>
        </w:rPr>
        <w:t xml:space="preserve"> 
Бюджет қаражаты есебінен _____________ дебиторлық берешектің</w:t>
      </w:r>
      <w:r>
        <w:br/>
      </w:r>
      <w:r>
        <w:rPr>
          <w:rFonts w:ascii="Times New Roman"/>
          <w:b/>
          <w:i w:val="false"/>
          <w:color w:val="000000"/>
        </w:rPr>
        <w:t>
(бюджеттің атауы)</w:t>
      </w:r>
      <w:r>
        <w:br/>
      </w:r>
      <w:r>
        <w:rPr>
          <w:rFonts w:ascii="Times New Roman"/>
          <w:b/>
          <w:i w:val="false"/>
          <w:color w:val="000000"/>
        </w:rPr>
        <w:t>
қалыптасу себептері туралы ақпарат</w:t>
      </w:r>
      <w:r>
        <w:br/>
      </w:r>
      <w:r>
        <w:rPr>
          <w:rFonts w:ascii="Times New Roman"/>
          <w:b/>
          <w:i w:val="false"/>
          <w:color w:val="000000"/>
        </w:rPr>
        <w:t>
201 ___ жылға ______ арналған жағдай бойынша</w:t>
      </w:r>
    </w:p>
    <w:bookmarkEnd w:id="54"/>
    <w:p>
      <w:pPr>
        <w:spacing w:after="0"/>
        <w:ind w:left="0"/>
        <w:jc w:val="both"/>
      </w:pPr>
      <w:r>
        <w:rPr>
          <w:rFonts w:ascii="Times New Roman"/>
          <w:b w:val="false"/>
          <w:i w:val="false"/>
          <w:color w:val="ff0000"/>
          <w:sz w:val="28"/>
        </w:rPr>
        <w:t xml:space="preserve">      Ескерту. 16-2-қосымшамен толықтырылыды - ҚР Қаржы министрінің 2012.10.30 </w:t>
      </w:r>
      <w:r>
        <w:rPr>
          <w:rFonts w:ascii="Times New Roman"/>
          <w:b w:val="false"/>
          <w:i w:val="false"/>
          <w:color w:val="ff0000"/>
          <w:sz w:val="28"/>
        </w:rPr>
        <w:t>№ 473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жаңа редакцияда - ҚР Қаржы министрінің 13.11.2013 </w:t>
      </w:r>
      <w:r>
        <w:rPr>
          <w:rFonts w:ascii="Times New Roman"/>
          <w:b w:val="false"/>
          <w:i w:val="false"/>
          <w:color w:val="ff0000"/>
          <w:sz w:val="28"/>
        </w:rPr>
        <w:t>№ 523</w:t>
      </w:r>
      <w:r>
        <w:rPr>
          <w:rFonts w:ascii="Times New Roman"/>
          <w:b w:val="false"/>
          <w:i w:val="false"/>
          <w:color w:val="ff0000"/>
          <w:sz w:val="28"/>
        </w:rPr>
        <w:t> (алғашқы ресми жариялаған күнінен бастап он күнтізбелік күн өткеннен кейін қолданысқа енгізіледі) бұйрықтарымен.</w:t>
      </w:r>
    </w:p>
    <w:p>
      <w:pPr>
        <w:spacing w:after="0"/>
        <w:ind w:left="0"/>
        <w:jc w:val="both"/>
      </w:pPr>
      <w:r>
        <w:rPr>
          <w:rFonts w:ascii="Times New Roman"/>
          <w:b w:val="false"/>
          <w:i w:val="false"/>
          <w:color w:val="000000"/>
          <w:sz w:val="28"/>
        </w:rPr>
        <w:t>Бюджет түрі - ___________________</w:t>
      </w:r>
      <w:r>
        <w:br/>
      </w:r>
      <w:r>
        <w:rPr>
          <w:rFonts w:ascii="Times New Roman"/>
          <w:b w:val="false"/>
          <w:i w:val="false"/>
          <w:color w:val="000000"/>
          <w:sz w:val="28"/>
        </w:rPr>
        <w:t>
Кезеңділігі: тоқсандық, жылдық</w:t>
      </w:r>
      <w:r>
        <w:br/>
      </w: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
        <w:gridCol w:w="371"/>
        <w:gridCol w:w="371"/>
        <w:gridCol w:w="372"/>
        <w:gridCol w:w="372"/>
        <w:gridCol w:w="1418"/>
        <w:gridCol w:w="1197"/>
        <w:gridCol w:w="1369"/>
        <w:gridCol w:w="372"/>
        <w:gridCol w:w="706"/>
        <w:gridCol w:w="1187"/>
        <w:gridCol w:w="891"/>
        <w:gridCol w:w="657"/>
        <w:gridCol w:w="780"/>
        <w:gridCol w:w="657"/>
        <w:gridCol w:w="1556"/>
        <w:gridCol w:w="1015"/>
      </w:tblGrid>
      <w:tr>
        <w:trPr>
          <w:trHeight w:val="135" w:hRule="atLeast"/>
        </w:trPr>
        <w:tc>
          <w:tcPr>
            <w:tcW w:w="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Ерекшелері</w:t>
            </w:r>
          </w:p>
        </w:tc>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берешектің сомасы,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Берешектiң қалыптастыру өзге себептерi</w:t>
            </w: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талаптары бойынша ағымдағы жылғы алдын ала төлем</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ауыспалы шарттар бойынша (көп жылдық) алдын ала төлем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берілген сома</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салыстыру актісіне сәйкес алдын ала төлеу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берешектiң қалыптастыру себептерi</w:t>
            </w:r>
          </w:p>
        </w:tc>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қарыз (6б - 7б - 8б - 9б - 10б - 11б - 12б - 13б-14б-15б)</w:t>
            </w:r>
          </w:p>
        </w:tc>
        <w:tc>
          <w:tcPr>
            <w:tcW w:w="0" w:type="auto"/>
            <w:vMerge/>
            <w:tcBorders>
              <w:top w:val="nil"/>
              <w:left w:val="single" w:color="cfcfcf" w:sz="5"/>
              <w:bottom w:val="single" w:color="cfcfcf" w:sz="5"/>
              <w:right w:val="single" w:color="cfcfcf" w:sz="5"/>
            </w:tcBorders>
          </w:tcP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міндеттемелердің жеткізушілерімен орындамаумен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берешекті өтеу бойымен соттық шешімдердің орындамауымен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жылдары</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7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жылы</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4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бюджетке қызмет көрсетуді жүзеге</w:t>
      </w:r>
      <w:r>
        <w:br/>
      </w:r>
      <w:r>
        <w:rPr>
          <w:rFonts w:ascii="Times New Roman"/>
          <w:b w:val="false"/>
          <w:i w:val="false"/>
          <w:color w:val="000000"/>
          <w:sz w:val="28"/>
        </w:rPr>
        <w:t>
асыратын ведомствоның/бюджетті атқару жөніндегі</w:t>
      </w:r>
      <w:r>
        <w:br/>
      </w:r>
      <w:r>
        <w:rPr>
          <w:rFonts w:ascii="Times New Roman"/>
          <w:b w:val="false"/>
          <w:i w:val="false"/>
          <w:color w:val="000000"/>
          <w:sz w:val="28"/>
        </w:rPr>
        <w:t>
жергілікті уәкілетті органның</w:t>
      </w:r>
      <w:r>
        <w:br/>
      </w:r>
      <w:r>
        <w:rPr>
          <w:rFonts w:ascii="Times New Roman"/>
          <w:b w:val="false"/>
          <w:i w:val="false"/>
          <w:color w:val="000000"/>
          <w:sz w:val="28"/>
        </w:rPr>
        <w:t>
басшысы ________________ _______________________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Деректерді жасау үшін жауапты құрылымдық</w:t>
      </w:r>
      <w:r>
        <w:br/>
      </w:r>
      <w:r>
        <w:rPr>
          <w:rFonts w:ascii="Times New Roman"/>
          <w:b w:val="false"/>
          <w:i w:val="false"/>
          <w:color w:val="000000"/>
          <w:sz w:val="28"/>
        </w:rPr>
        <w:t>
бөлімшесінің басшысы ________________ _______________________</w:t>
      </w:r>
      <w:r>
        <w:br/>
      </w:r>
      <w:r>
        <w:rPr>
          <w:rFonts w:ascii="Times New Roman"/>
          <w:b w:val="false"/>
          <w:i w:val="false"/>
          <w:color w:val="000000"/>
          <w:sz w:val="28"/>
        </w:rPr>
        <w:t>
                          (қолы)        (қолды таратып жазу)</w:t>
      </w:r>
    </w:p>
    <w:bookmarkStart w:name="z239" w:id="55"/>
    <w:p>
      <w:pPr>
        <w:spacing w:after="0"/>
        <w:ind w:left="0"/>
        <w:jc w:val="both"/>
      </w:pPr>
      <w:r>
        <w:rPr>
          <w:rFonts w:ascii="Times New Roman"/>
          <w:b w:val="false"/>
          <w:i w:val="false"/>
          <w:color w:val="000000"/>
          <w:sz w:val="28"/>
        </w:rPr>
        <w:t xml:space="preserve">
                                        Бюджетті атқару жөніндегі </w:t>
      </w:r>
      <w:r>
        <w:br/>
      </w:r>
      <w:r>
        <w:rPr>
          <w:rFonts w:ascii="Times New Roman"/>
          <w:b w:val="false"/>
          <w:i w:val="false"/>
          <w:color w:val="000000"/>
          <w:sz w:val="28"/>
        </w:rPr>
        <w:t xml:space="preserve">
                                     уәкілетті органдардың бюджеттік </w:t>
      </w:r>
      <w:r>
        <w:br/>
      </w:r>
      <w:r>
        <w:rPr>
          <w:rFonts w:ascii="Times New Roman"/>
          <w:b w:val="false"/>
          <w:i w:val="false"/>
          <w:color w:val="000000"/>
          <w:sz w:val="28"/>
        </w:rPr>
        <w:t xml:space="preserve">
                                       есептілікті жасау және беру </w:t>
      </w:r>
      <w:r>
        <w:br/>
      </w:r>
      <w:r>
        <w:rPr>
          <w:rFonts w:ascii="Times New Roman"/>
          <w:b w:val="false"/>
          <w:i w:val="false"/>
          <w:color w:val="000000"/>
          <w:sz w:val="28"/>
        </w:rPr>
        <w:t xml:space="preserve">
                                          ережесіне 17-қосымша </w:t>
      </w:r>
    </w:p>
    <w:bookmarkEnd w:id="55"/>
    <w:p>
      <w:pPr>
        <w:spacing w:after="0"/>
        <w:ind w:left="0"/>
        <w:jc w:val="both"/>
      </w:pPr>
      <w:r>
        <w:rPr>
          <w:rFonts w:ascii="Times New Roman"/>
          <w:b w:val="false"/>
          <w:i w:val="false"/>
          <w:color w:val="ff0000"/>
          <w:sz w:val="28"/>
        </w:rPr>
        <w:t xml:space="preserve">      Ескерту. 17-қосымша алынып тасталды - ҚР Қаржы министрінің 2012.10.30 </w:t>
      </w:r>
      <w:r>
        <w:rPr>
          <w:rFonts w:ascii="Times New Roman"/>
          <w:b w:val="false"/>
          <w:i w:val="false"/>
          <w:color w:val="ff0000"/>
          <w:sz w:val="28"/>
        </w:rPr>
        <w:t>№ 473</w:t>
      </w:r>
      <w:r>
        <w:rPr>
          <w:rFonts w:ascii="Times New Roman"/>
          <w:b w:val="false"/>
          <w:i w:val="false"/>
          <w:color w:val="ff0000"/>
          <w:sz w:val="28"/>
        </w:rPr>
        <w:t xml:space="preserve"> (2013.01.01 бастап қолданысқа енгізіледі) Бұйрығымен. </w:t>
      </w:r>
    </w:p>
    <w:bookmarkStart w:name="z240" w:id="56"/>
    <w:p>
      <w:pPr>
        <w:spacing w:after="0"/>
        <w:ind w:left="0"/>
        <w:jc w:val="both"/>
      </w:pPr>
      <w:r>
        <w:rPr>
          <w:rFonts w:ascii="Times New Roman"/>
          <w:b w:val="false"/>
          <w:i w:val="false"/>
          <w:color w:val="000000"/>
          <w:sz w:val="28"/>
        </w:rPr>
        <w:t>
Бюджетті атқару жөніндегі уәкілетті</w:t>
      </w:r>
      <w:r>
        <w:br/>
      </w:r>
      <w:r>
        <w:rPr>
          <w:rFonts w:ascii="Times New Roman"/>
          <w:b w:val="false"/>
          <w:i w:val="false"/>
          <w:color w:val="000000"/>
          <w:sz w:val="28"/>
        </w:rPr>
        <w:t xml:space="preserve">
органдардың бюджеттік есептілікті </w:t>
      </w:r>
      <w:r>
        <w:br/>
      </w:r>
      <w:r>
        <w:rPr>
          <w:rFonts w:ascii="Times New Roman"/>
          <w:b w:val="false"/>
          <w:i w:val="false"/>
          <w:color w:val="000000"/>
          <w:sz w:val="28"/>
        </w:rPr>
        <w:t xml:space="preserve">
жасау және беру Ережесіне      </w:t>
      </w:r>
      <w:r>
        <w:br/>
      </w:r>
      <w:r>
        <w:rPr>
          <w:rFonts w:ascii="Times New Roman"/>
          <w:b w:val="false"/>
          <w:i w:val="false"/>
          <w:color w:val="000000"/>
          <w:sz w:val="28"/>
        </w:rPr>
        <w:t xml:space="preserve">
18-қосымша             </w:t>
      </w:r>
    </w:p>
    <w:bookmarkEnd w:id="56"/>
    <w:p>
      <w:pPr>
        <w:spacing w:after="0"/>
        <w:ind w:left="0"/>
        <w:jc w:val="both"/>
      </w:pPr>
      <w:r>
        <w:rPr>
          <w:rFonts w:ascii="Times New Roman"/>
          <w:b w:val="false"/>
          <w:i w:val="false"/>
          <w:color w:val="ff0000"/>
          <w:sz w:val="28"/>
        </w:rPr>
        <w:t xml:space="preserve">    Ескерту. 18-қосымша жаңа редакцияда - Қазақстан Республикасы Қаржы министрінің 2010.06.04 </w:t>
      </w:r>
      <w:r>
        <w:rPr>
          <w:rFonts w:ascii="Times New Roman"/>
          <w:b w:val="false"/>
          <w:i w:val="false"/>
          <w:color w:val="ff0000"/>
          <w:sz w:val="28"/>
        </w:rPr>
        <w:t>N 270</w:t>
      </w:r>
      <w:r>
        <w:rPr>
          <w:rFonts w:ascii="Times New Roman"/>
          <w:b w:val="false"/>
          <w:i w:val="false"/>
          <w:color w:val="ff0000"/>
          <w:sz w:val="28"/>
        </w:rPr>
        <w:t xml:space="preserve">, өзгерту енгізілді - 2011.08.03 </w:t>
      </w:r>
      <w:r>
        <w:rPr>
          <w:rFonts w:ascii="Times New Roman"/>
          <w:b w:val="false"/>
          <w:i w:val="false"/>
          <w:color w:val="ff0000"/>
          <w:sz w:val="28"/>
        </w:rPr>
        <w:t>№ 393</w:t>
      </w:r>
      <w:r>
        <w:rPr>
          <w:rFonts w:ascii="Times New Roman"/>
          <w:b w:val="false"/>
          <w:i w:val="false"/>
          <w:color w:val="ff0000"/>
          <w:sz w:val="28"/>
        </w:rPr>
        <w:t> (мемлекеттiк тiркелген күнінен бастап қолданысқа енгiзiледi) Бұйрықтарымен.</w:t>
      </w:r>
    </w:p>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w:t>
      </w:r>
      <w:r>
        <w:rPr>
          <w:rFonts w:ascii="Times New Roman"/>
          <w:b/>
          <w:i w:val="false"/>
          <w:color w:val="000000"/>
          <w:sz w:val="28"/>
        </w:rPr>
        <w:t>Есепті деректерді</w:t>
      </w:r>
      <w:r>
        <w:br/>
      </w:r>
      <w:r>
        <w:rPr>
          <w:rFonts w:ascii="Times New Roman"/>
          <w:b w:val="false"/>
          <w:i w:val="false"/>
          <w:color w:val="000000"/>
          <w:sz w:val="28"/>
        </w:rPr>
        <w:t>
</w:t>
      </w:r>
      <w:r>
        <w:rPr>
          <w:rFonts w:ascii="Times New Roman"/>
          <w:b/>
          <w:i w:val="false"/>
          <w:color w:val="000000"/>
          <w:sz w:val="28"/>
        </w:rPr>
        <w:t>      салыстыру Актісі</w:t>
      </w:r>
      <w:r>
        <w:br/>
      </w:r>
      <w:r>
        <w:rPr>
          <w:rFonts w:ascii="Times New Roman"/>
          <w:b w:val="false"/>
          <w:i w:val="false"/>
          <w:color w:val="000000"/>
          <w:sz w:val="28"/>
        </w:rPr>
        <w:t>
</w:t>
      </w:r>
      <w:r>
        <w:rPr>
          <w:rFonts w:ascii="Times New Roman"/>
          <w:b/>
          <w:i w:val="false"/>
          <w:color w:val="000000"/>
          <w:sz w:val="28"/>
        </w:rPr>
        <w:t>      __________ жылға</w:t>
      </w:r>
    </w:p>
    <w:p>
      <w:pPr>
        <w:spacing w:after="0"/>
        <w:ind w:left="0"/>
        <w:jc w:val="both"/>
      </w:pPr>
      <w:r>
        <w:rPr>
          <w:rFonts w:ascii="Times New Roman"/>
          <w:b w:val="false"/>
          <w:i w:val="false"/>
          <w:color w:val="000000"/>
          <w:sz w:val="28"/>
        </w:rPr>
        <w:t>Республикасы (облыс, қала, аудан)_________________</w:t>
      </w:r>
      <w:r>
        <w:br/>
      </w:r>
      <w:r>
        <w:rPr>
          <w:rFonts w:ascii="Times New Roman"/>
          <w:b w:val="false"/>
          <w:i w:val="false"/>
          <w:color w:val="000000"/>
          <w:sz w:val="28"/>
        </w:rPr>
        <w:t xml:space="preserve">
Мерзімділік </w:t>
      </w:r>
      <w:r>
        <w:rPr>
          <w:rFonts w:ascii="Times New Roman"/>
          <w:b w:val="false"/>
          <w:i w:val="false"/>
          <w:color w:val="000000"/>
          <w:sz w:val="28"/>
          <w:u w:val="single"/>
        </w:rPr>
        <w:t>айлық, жылдық</w:t>
      </w:r>
      <w:r>
        <w:br/>
      </w:r>
      <w:r>
        <w:rPr>
          <w:rFonts w:ascii="Times New Roman"/>
          <w:b w:val="false"/>
          <w:i w:val="false"/>
          <w:color w:val="000000"/>
          <w:sz w:val="28"/>
        </w:rPr>
        <w:t>
Өлшем бірлік: мың.теңге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4397"/>
        <w:gridCol w:w="2728"/>
        <w:gridCol w:w="2434"/>
        <w:gridCol w:w="2499"/>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 орындау бойынша уәкілетті органның деректері бойынша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бюджетті қамтамасыз етуді іске асыратын, аумақтық органдардың деректері бойынша</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Алшақтық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Бекітілген бюджет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сатудан түскен түсім</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Займдардың түсімі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 өтеу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Нақтыланған бюджет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сатудан түскен түсім</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Займдардың түсімі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 өтеу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Түзетілген бюджет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сатудан түскен түсім</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Займдардың түсімі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 өтеу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кезеңдегі төлемдер бойынша қаржыландыру түсімдердің жиынтық жоспары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сатудан түскен түсім</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Займдардың түсімі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 өтеу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кезеңдегі міндеттемелер бойынша жиынтық жоспары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Займдардың өтелуі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түсімдердің және /немесе төленген міндеттемелердің орындалуы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сатудан түскен түсім</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Займдардың түсімі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 өтеу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жыл басындағы бюджеттік қаражаттар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жыл соңына бюджеттік қаражаттар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ҚР ҰБ салымдарын (депозиттер) ақша орналастыру үшін бюджеттің атқару жөніндегі орталық уәкілетті органдарға берілген, уақытша бос бюджет қаражаты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Бюджеттің орындалуы бойынша жергілікті</w:t>
      </w:r>
      <w:r>
        <w:br/>
      </w:r>
      <w:r>
        <w:rPr>
          <w:rFonts w:ascii="Times New Roman"/>
          <w:b w:val="false"/>
          <w:i w:val="false"/>
          <w:color w:val="000000"/>
          <w:sz w:val="28"/>
        </w:rPr>
        <w:t>
уәкілетті органның басшысы</w:t>
      </w:r>
      <w:r>
        <w:br/>
      </w:r>
      <w:r>
        <w:rPr>
          <w:rFonts w:ascii="Times New Roman"/>
          <w:b w:val="false"/>
          <w:i w:val="false"/>
          <w:color w:val="000000"/>
          <w:sz w:val="28"/>
        </w:rPr>
        <w:t>
                               М.О. ______  __________________</w:t>
      </w:r>
      <w:r>
        <w:br/>
      </w:r>
      <w:r>
        <w:rPr>
          <w:rFonts w:ascii="Times New Roman"/>
          <w:b w:val="false"/>
          <w:i w:val="false"/>
          <w:color w:val="000000"/>
          <w:sz w:val="28"/>
        </w:rPr>
        <w:t xml:space="preserve">
                                    (қолы)  </w:t>
      </w:r>
      <w:r>
        <w:rPr>
          <w:rFonts w:ascii="Times New Roman"/>
          <w:b w:val="false"/>
          <w:i/>
          <w:color w:val="000000"/>
          <w:sz w:val="28"/>
        </w:rPr>
        <w:t>(қолын ашып жазу)</w:t>
      </w:r>
    </w:p>
    <w:p>
      <w:pPr>
        <w:spacing w:after="0"/>
        <w:ind w:left="0"/>
        <w:jc w:val="both"/>
      </w:pPr>
      <w:r>
        <w:rPr>
          <w:rFonts w:ascii="Times New Roman"/>
          <w:b w:val="false"/>
          <w:i w:val="false"/>
          <w:color w:val="000000"/>
          <w:sz w:val="28"/>
        </w:rPr>
        <w:t>Бюджеттің орындалуы туралы есептің</w:t>
      </w:r>
      <w:r>
        <w:br/>
      </w:r>
      <w:r>
        <w:rPr>
          <w:rFonts w:ascii="Times New Roman"/>
          <w:b w:val="false"/>
          <w:i w:val="false"/>
          <w:color w:val="000000"/>
          <w:sz w:val="28"/>
        </w:rPr>
        <w:t>
қалыптастыруына жауапты,</w:t>
      </w:r>
      <w:r>
        <w:br/>
      </w:r>
      <w:r>
        <w:rPr>
          <w:rFonts w:ascii="Times New Roman"/>
          <w:b w:val="false"/>
          <w:i w:val="false"/>
          <w:color w:val="000000"/>
          <w:sz w:val="28"/>
        </w:rPr>
        <w:t>
ведомства аймақтық бөлімше басшысы</w:t>
      </w:r>
      <w:r>
        <w:br/>
      </w:r>
      <w:r>
        <w:rPr>
          <w:rFonts w:ascii="Times New Roman"/>
          <w:b w:val="false"/>
          <w:i w:val="false"/>
          <w:color w:val="000000"/>
          <w:sz w:val="28"/>
        </w:rPr>
        <w:t>
                               М.О. ________   _________________</w:t>
      </w:r>
      <w:r>
        <w:br/>
      </w:r>
      <w:r>
        <w:rPr>
          <w:rFonts w:ascii="Times New Roman"/>
          <w:b w:val="false"/>
          <w:i w:val="false"/>
          <w:color w:val="000000"/>
          <w:sz w:val="28"/>
        </w:rPr>
        <w:t xml:space="preserve">
                                     (қолы)    </w:t>
      </w:r>
      <w:r>
        <w:rPr>
          <w:rFonts w:ascii="Times New Roman"/>
          <w:b w:val="false"/>
          <w:i/>
          <w:color w:val="000000"/>
          <w:sz w:val="28"/>
        </w:rPr>
        <w:t>(қолын ашып жазу)</w:t>
      </w:r>
    </w:p>
    <w:p>
      <w:pPr>
        <w:spacing w:after="0"/>
        <w:ind w:left="0"/>
        <w:jc w:val="both"/>
      </w:pPr>
      <w:r>
        <w:rPr>
          <w:rFonts w:ascii="Times New Roman"/>
          <w:b w:val="false"/>
          <w:i w:val="false"/>
          <w:color w:val="000000"/>
          <w:sz w:val="28"/>
        </w:rPr>
        <w:t>Мемлекеттік бюджеттің орындалуын</w:t>
      </w:r>
      <w:r>
        <w:br/>
      </w:r>
      <w:r>
        <w:rPr>
          <w:rFonts w:ascii="Times New Roman"/>
          <w:b w:val="false"/>
          <w:i w:val="false"/>
          <w:color w:val="000000"/>
          <w:sz w:val="28"/>
        </w:rPr>
        <w:t>
іске асыратын ведомства,</w:t>
      </w:r>
      <w:r>
        <w:br/>
      </w:r>
      <w:r>
        <w:rPr>
          <w:rFonts w:ascii="Times New Roman"/>
          <w:b w:val="false"/>
          <w:i w:val="false"/>
          <w:color w:val="000000"/>
          <w:sz w:val="28"/>
        </w:rPr>
        <w:t>
аймақтық бөлімшесінің басшысы</w:t>
      </w:r>
      <w:r>
        <w:br/>
      </w:r>
      <w:r>
        <w:rPr>
          <w:rFonts w:ascii="Times New Roman"/>
          <w:b w:val="false"/>
          <w:i w:val="false"/>
          <w:color w:val="000000"/>
          <w:sz w:val="28"/>
        </w:rPr>
        <w:t>
                               М.О. ________  _________________</w:t>
      </w:r>
      <w:r>
        <w:br/>
      </w:r>
      <w:r>
        <w:rPr>
          <w:rFonts w:ascii="Times New Roman"/>
          <w:b w:val="false"/>
          <w:i w:val="false"/>
          <w:color w:val="000000"/>
          <w:sz w:val="28"/>
        </w:rPr>
        <w:t xml:space="preserve">
                                     (қолы)   </w:t>
      </w:r>
      <w:r>
        <w:rPr>
          <w:rFonts w:ascii="Times New Roman"/>
          <w:b w:val="false"/>
          <w:i/>
          <w:color w:val="000000"/>
          <w:sz w:val="28"/>
        </w:rPr>
        <w:t>(қолын ашып жазу)</w:t>
      </w:r>
    </w:p>
    <w:p>
      <w:pPr>
        <w:spacing w:after="0"/>
        <w:ind w:left="0"/>
        <w:jc w:val="both"/>
      </w:pPr>
      <w:r>
        <w:rPr>
          <w:rFonts w:ascii="Times New Roman"/>
          <w:b w:val="false"/>
          <w:i w:val="false"/>
          <w:color w:val="000000"/>
          <w:sz w:val="28"/>
        </w:rPr>
        <w:t>Мемлекеттік бюджеттің орындалуын</w:t>
      </w:r>
      <w:r>
        <w:br/>
      </w:r>
      <w:r>
        <w:rPr>
          <w:rFonts w:ascii="Times New Roman"/>
          <w:b w:val="false"/>
          <w:i w:val="false"/>
          <w:color w:val="000000"/>
          <w:sz w:val="28"/>
        </w:rPr>
        <w:t>
іске асыратын, аймақтық ведомстваның</w:t>
      </w:r>
      <w:r>
        <w:br/>
      </w:r>
      <w:r>
        <w:rPr>
          <w:rFonts w:ascii="Times New Roman"/>
          <w:b w:val="false"/>
          <w:i w:val="false"/>
          <w:color w:val="000000"/>
          <w:sz w:val="28"/>
        </w:rPr>
        <w:t>
тиісті құрылымдық сәйкес</w:t>
      </w:r>
      <w:r>
        <w:br/>
      </w:r>
      <w:r>
        <w:rPr>
          <w:rFonts w:ascii="Times New Roman"/>
          <w:b w:val="false"/>
          <w:i w:val="false"/>
          <w:color w:val="000000"/>
          <w:sz w:val="28"/>
        </w:rPr>
        <w:t>
бөлімшесінің басшысы</w:t>
      </w:r>
      <w:r>
        <w:br/>
      </w:r>
      <w:r>
        <w:rPr>
          <w:rFonts w:ascii="Times New Roman"/>
          <w:b w:val="false"/>
          <w:i w:val="false"/>
          <w:color w:val="000000"/>
          <w:sz w:val="28"/>
        </w:rPr>
        <w:t>
                               М.О. ________   ________________</w:t>
      </w:r>
      <w:r>
        <w:br/>
      </w:r>
      <w:r>
        <w:rPr>
          <w:rFonts w:ascii="Times New Roman"/>
          <w:b w:val="false"/>
          <w:i w:val="false"/>
          <w:color w:val="000000"/>
          <w:sz w:val="28"/>
        </w:rPr>
        <w:t xml:space="preserve">
                                      (қолы)   </w:t>
      </w:r>
      <w:r>
        <w:rPr>
          <w:rFonts w:ascii="Times New Roman"/>
          <w:b w:val="false"/>
          <w:i/>
          <w:color w:val="000000"/>
          <w:sz w:val="28"/>
        </w:rPr>
        <w:t>(қолын ашып жазу)</w:t>
      </w:r>
    </w:p>
    <w:p>
      <w:pPr>
        <w:spacing w:after="0"/>
        <w:ind w:left="0"/>
        <w:jc w:val="both"/>
      </w:pPr>
      <w:r>
        <w:rPr>
          <w:rFonts w:ascii="Times New Roman"/>
          <w:b w:val="false"/>
          <w:i w:val="false"/>
          <w:color w:val="000000"/>
          <w:sz w:val="28"/>
        </w:rPr>
        <w:t>Ескерту: алшақтық болған жағдайда салыстыру актісіне алшақтықтың пайда болуы туралы кеңейтілген түсіндірме жазба қолданылады</w:t>
      </w:r>
    </w:p>
    <w:bookmarkStart w:name="z242" w:id="57"/>
    <w:p>
      <w:pPr>
        <w:spacing w:after="0"/>
        <w:ind w:left="0"/>
        <w:jc w:val="both"/>
      </w:pPr>
      <w:r>
        <w:rPr>
          <w:rFonts w:ascii="Times New Roman"/>
          <w:b w:val="false"/>
          <w:i w:val="false"/>
          <w:color w:val="000000"/>
          <w:sz w:val="28"/>
        </w:rPr>
        <w:t>
 </w:t>
      </w:r>
    </w:p>
    <w:bookmarkEnd w:id="57"/>
    <w:p>
      <w:pPr>
        <w:spacing w:after="0"/>
        <w:ind w:left="0"/>
        <w:jc w:val="both"/>
      </w:pPr>
      <w:r>
        <w:rPr>
          <w:rFonts w:ascii="Times New Roman"/>
          <w:b w:val="false"/>
          <w:i w:val="false"/>
          <w:color w:val="000000"/>
          <w:sz w:val="28"/>
        </w:rPr>
        <w:t>      Бюджетті атқару жөніндегі уәкілетті</w:t>
      </w:r>
      <w:r>
        <w:br/>
      </w:r>
      <w:r>
        <w:rPr>
          <w:rFonts w:ascii="Times New Roman"/>
          <w:b w:val="false"/>
          <w:i w:val="false"/>
          <w:color w:val="000000"/>
          <w:sz w:val="28"/>
        </w:rPr>
        <w:t xml:space="preserve">
органдардың бюджеттік есептілікті </w:t>
      </w:r>
      <w:r>
        <w:br/>
      </w:r>
      <w:r>
        <w:rPr>
          <w:rFonts w:ascii="Times New Roman"/>
          <w:b w:val="false"/>
          <w:i w:val="false"/>
          <w:color w:val="000000"/>
          <w:sz w:val="28"/>
        </w:rPr>
        <w:t xml:space="preserve">
жасау және беру Ережесіне      </w:t>
      </w:r>
      <w:r>
        <w:br/>
      </w:r>
      <w:r>
        <w:rPr>
          <w:rFonts w:ascii="Times New Roman"/>
          <w:b w:val="false"/>
          <w:i w:val="false"/>
          <w:color w:val="000000"/>
          <w:sz w:val="28"/>
        </w:rPr>
        <w:t xml:space="preserve">
19-қосымша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Ескерту. 19-қосымша жаңа редакцияда - ҚР Қаржы министрінің 2012.06.11 </w:t>
      </w:r>
      <w:r>
        <w:rPr>
          <w:rFonts w:ascii="Times New Roman"/>
          <w:b w:val="false"/>
          <w:i w:val="false"/>
          <w:color w:val="000000"/>
          <w:sz w:val="28"/>
        </w:rPr>
        <w:t>№ 295</w:t>
      </w:r>
      <w:r>
        <w:rPr>
          <w:rFonts w:ascii="Times New Roman"/>
          <w:b w:val="false"/>
          <w:i w:val="false"/>
          <w:color w:val="ff0000"/>
          <w:sz w:val="28"/>
        </w:rPr>
        <w:t xml:space="preserve"> (</w:t>
      </w:r>
      <w:r>
        <w:rPr>
          <w:rFonts w:ascii="Times New Roman"/>
          <w:b w:val="false"/>
          <w:i w:val="false"/>
          <w:color w:val="ff0000"/>
          <w:sz w:val="28"/>
        </w:rPr>
        <w:t>тіркелген күнінен бастап қолданысқа енгізіледі</w:t>
      </w:r>
      <w:r>
        <w:rPr>
          <w:rFonts w:ascii="Times New Roman"/>
          <w:b w:val="false"/>
          <w:i w:val="false"/>
          <w:color w:val="ff0000"/>
          <w:sz w:val="28"/>
        </w:rPr>
        <w:t xml:space="preserve">) </w:t>
      </w:r>
      <w:r>
        <w:rPr>
          <w:rFonts w:ascii="Times New Roman"/>
          <w:b w:val="false"/>
          <w:i w:val="false"/>
          <w:color w:val="ff0000"/>
          <w:sz w:val="28"/>
        </w:rPr>
        <w:t>Бұйрығымен.</w:t>
      </w:r>
      <w:r>
        <w:rPr>
          <w:rFonts w:ascii="Times New Roman"/>
          <w:b w:val="false"/>
          <w:i w:val="false"/>
          <w:color w:val="000000"/>
          <w:sz w:val="28"/>
        </w:rPr>
        <w:t xml:space="preserve">Нысан            </w:t>
      </w:r>
    </w:p>
    <w:bookmarkStart w:name="z279" w:id="58"/>
    <w:p>
      <w:pPr>
        <w:spacing w:after="0"/>
        <w:ind w:left="0"/>
        <w:jc w:val="both"/>
      </w:pPr>
      <w:r>
        <w:rPr>
          <w:rFonts w:ascii="Times New Roman"/>
          <w:b w:val="false"/>
          <w:i w:val="false"/>
          <w:color w:val="000000"/>
          <w:sz w:val="28"/>
        </w:rPr>
        <w:t>
        </w:t>
      </w:r>
      <w:r>
        <w:rPr>
          <w:rFonts w:ascii="Times New Roman"/>
          <w:b/>
          <w:i w:val="false"/>
          <w:color w:val="000000"/>
          <w:sz w:val="28"/>
        </w:rPr>
        <w:t>Өзара өтелетiн төлемдер операциясы бойынша деректер</w:t>
      </w:r>
      <w:r>
        <w:br/>
      </w:r>
      <w:r>
        <w:rPr>
          <w:rFonts w:ascii="Times New Roman"/>
          <w:b w:val="false"/>
          <w:i w:val="false"/>
          <w:color w:val="000000"/>
          <w:sz w:val="28"/>
        </w:rPr>
        <w:t>
                   _________________________________</w:t>
      </w:r>
      <w:r>
        <w:br/>
      </w:r>
      <w:r>
        <w:rPr>
          <w:rFonts w:ascii="Times New Roman"/>
          <w:b w:val="false"/>
          <w:i w:val="false"/>
          <w:color w:val="000000"/>
          <w:sz w:val="28"/>
        </w:rPr>
        <w:t>
                     (жергiлiктi бюджеттiң атауы)</w:t>
      </w:r>
      <w:r>
        <w:br/>
      </w:r>
      <w:r>
        <w:rPr>
          <w:rFonts w:ascii="Times New Roman"/>
          <w:b w:val="false"/>
          <w:i w:val="false"/>
          <w:color w:val="000000"/>
          <w:sz w:val="28"/>
        </w:rPr>
        <w:t>
                           ____________ жылға</w:t>
      </w:r>
    </w:p>
    <w:bookmarkEnd w:id="58"/>
    <w:p>
      <w:pPr>
        <w:spacing w:after="0"/>
        <w:ind w:left="0"/>
        <w:jc w:val="both"/>
      </w:pPr>
      <w:r>
        <w:rPr>
          <w:rFonts w:ascii="Times New Roman"/>
          <w:b w:val="false"/>
          <w:i w:val="false"/>
          <w:color w:val="000000"/>
          <w:sz w:val="28"/>
        </w:rPr>
        <w:t>1-27 нысанына Қосымша</w:t>
      </w:r>
      <w:r>
        <w:br/>
      </w:r>
      <w:r>
        <w:rPr>
          <w:rFonts w:ascii="Times New Roman"/>
          <w:b w:val="false"/>
          <w:i w:val="false"/>
          <w:color w:val="000000"/>
          <w:sz w:val="28"/>
        </w:rPr>
        <w:t>
Есеп жасалынды: уақыты</w:t>
      </w:r>
      <w:r>
        <w:br/>
      </w:r>
      <w:r>
        <w:rPr>
          <w:rFonts w:ascii="Times New Roman"/>
          <w:b w:val="false"/>
          <w:i w:val="false"/>
          <w:color w:val="000000"/>
          <w:sz w:val="28"/>
        </w:rPr>
        <w:t>
ХN парағына дейiн</w:t>
      </w:r>
    </w:p>
    <w:p>
      <w:pPr>
        <w:spacing w:after="0"/>
        <w:ind w:left="0"/>
        <w:jc w:val="both"/>
      </w:pPr>
      <w:r>
        <w:rPr>
          <w:rFonts w:ascii="Times New Roman"/>
          <w:b w:val="false"/>
          <w:i w:val="false"/>
          <w:color w:val="000000"/>
          <w:sz w:val="28"/>
        </w:rPr>
        <w:t>Республика (область, қала, аудан) ______________________</w:t>
      </w:r>
      <w:r>
        <w:br/>
      </w:r>
      <w:r>
        <w:rPr>
          <w:rFonts w:ascii="Times New Roman"/>
          <w:b w:val="false"/>
          <w:i w:val="false"/>
          <w:color w:val="000000"/>
          <w:sz w:val="28"/>
        </w:rPr>
        <w:t>
Мерзiмдiлiгi айлық, жылдық _____________________________</w:t>
      </w:r>
      <w:r>
        <w:br/>
      </w:r>
      <w:r>
        <w:rPr>
          <w:rFonts w:ascii="Times New Roman"/>
          <w:b w:val="false"/>
          <w:i w:val="false"/>
          <w:color w:val="000000"/>
          <w:sz w:val="28"/>
        </w:rPr>
        <w:t>
Өлшем бiрлiгi: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1339"/>
        <w:gridCol w:w="818"/>
        <w:gridCol w:w="968"/>
        <w:gridCol w:w="894"/>
        <w:gridCol w:w="893"/>
        <w:gridCol w:w="912"/>
        <w:gridCol w:w="1138"/>
        <w:gridCol w:w="1157"/>
        <w:gridCol w:w="1391"/>
        <w:gridCol w:w="1410"/>
        <w:gridCol w:w="1205"/>
      </w:tblGrid>
      <w:tr>
        <w:trPr>
          <w:trHeight w:val="3825" w:hRule="atLeast"/>
        </w:trPr>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жiктеу жүйесi</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қаржы жылына бекiтiлген бюджет</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қаржы жылына нақтыланған бюджет</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қаржы жылына түзету енгiзiлген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Түсiмдер мен төлемдердi қаржыландыру жөнiндегi жиынтық жоспары, есептi жылға мiндеттемелердi қаржыландыру жөнiндегi жиынтық жоспары</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мiндеттемелер</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Төленбеген мiндеттемелер</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түсiмдерiнiң орындалуы/немесе бюджеттiк бағдарламалар бойынша төленген мiндеттемелер (сол бағдарлама бағытындағы)</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жылға түсiмдер мен төлемдердi қаржыландыру жөнiндегi жиынтық жоспарына бюджет түсiмдерiнiң орындалуы/немесе бюджеттiк бағдарламалар бойынша төленген мiндеттемелер (сол бағдарлама бағытындағы)</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Орындалатын (бекiтiлген, нақтыланған, түзету енгiзiлген) бюджетке, бюджет түсiмдерiнiң орындалуы/немесе бюджеттiк бағдарламалар бойынша төленген мiндеттемелер (сол бағдарлама бағытындағы),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Мiндеттемелер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Табыстар</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несиелер</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4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несиелердi өтеу</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активтерiнiң операциялары бойынша қалдық</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қаржы активтерiн сатудан түскен түсiмдер</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пайдаланатын қалдықтары</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Мемлекеттiк бюджеттiң орындалуын</w:t>
      </w:r>
      <w:r>
        <w:br/>
      </w:r>
      <w:r>
        <w:rPr>
          <w:rFonts w:ascii="Times New Roman"/>
          <w:b w:val="false"/>
          <w:i w:val="false"/>
          <w:color w:val="000000"/>
          <w:sz w:val="28"/>
        </w:rPr>
        <w:t>
жүзеге асырушы, ведомстваның</w:t>
      </w:r>
      <w:r>
        <w:br/>
      </w:r>
      <w:r>
        <w:rPr>
          <w:rFonts w:ascii="Times New Roman"/>
          <w:b w:val="false"/>
          <w:i w:val="false"/>
          <w:color w:val="000000"/>
          <w:sz w:val="28"/>
        </w:rPr>
        <w:t>
аймақтық бөлiмшесiнiң басшысы      _________ ________________________</w:t>
      </w:r>
      <w:r>
        <w:br/>
      </w:r>
      <w:r>
        <w:rPr>
          <w:rFonts w:ascii="Times New Roman"/>
          <w:b w:val="false"/>
          <w:i w:val="false"/>
          <w:color w:val="000000"/>
          <w:sz w:val="28"/>
        </w:rPr>
        <w:t>
                                     (қолы)      (қолын ашып жазу)</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Жиынтық жоспарды әзiрлеуге және</w:t>
      </w:r>
      <w:r>
        <w:br/>
      </w:r>
      <w:r>
        <w:rPr>
          <w:rFonts w:ascii="Times New Roman"/>
          <w:b w:val="false"/>
          <w:i w:val="false"/>
          <w:color w:val="000000"/>
          <w:sz w:val="28"/>
        </w:rPr>
        <w:t>
құрастыруға жауапты, құрылымдық</w:t>
      </w:r>
      <w:r>
        <w:br/>
      </w:r>
      <w:r>
        <w:rPr>
          <w:rFonts w:ascii="Times New Roman"/>
          <w:b w:val="false"/>
          <w:i w:val="false"/>
          <w:color w:val="000000"/>
          <w:sz w:val="28"/>
        </w:rPr>
        <w:t>
бөлiмшесiнiң басшысы               _________ ________________________</w:t>
      </w:r>
      <w:r>
        <w:br/>
      </w:r>
      <w:r>
        <w:rPr>
          <w:rFonts w:ascii="Times New Roman"/>
          <w:b w:val="false"/>
          <w:i w:val="false"/>
          <w:color w:val="000000"/>
          <w:sz w:val="28"/>
        </w:rPr>
        <w:t>
                                     (қолы)      (қолын ашып жазу)</w:t>
      </w:r>
    </w:p>
    <w:p>
      <w:pPr>
        <w:spacing w:after="0"/>
        <w:ind w:left="0"/>
        <w:jc w:val="both"/>
      </w:pPr>
      <w:r>
        <w:rPr>
          <w:rFonts w:ascii="Times New Roman"/>
          <w:b w:val="false"/>
          <w:i w:val="false"/>
          <w:color w:val="000000"/>
          <w:sz w:val="28"/>
        </w:rPr>
        <w:t>Деректердi құрастыруға жауапты,</w:t>
      </w:r>
      <w:r>
        <w:br/>
      </w:r>
      <w:r>
        <w:rPr>
          <w:rFonts w:ascii="Times New Roman"/>
          <w:b w:val="false"/>
          <w:i w:val="false"/>
          <w:color w:val="000000"/>
          <w:sz w:val="28"/>
        </w:rPr>
        <w:t>
құрылымдық бөлiмшесiнiң басшысы    _________ ________________________</w:t>
      </w:r>
      <w:r>
        <w:br/>
      </w:r>
      <w:r>
        <w:rPr>
          <w:rFonts w:ascii="Times New Roman"/>
          <w:b w:val="false"/>
          <w:i w:val="false"/>
          <w:color w:val="000000"/>
          <w:sz w:val="28"/>
        </w:rPr>
        <w:t>
                                     (қолы)      (қолын ашып жазу)</w:t>
      </w:r>
    </w:p>
    <w:bookmarkStart w:name="z164" w:id="59"/>
    <w:p>
      <w:pPr>
        <w:spacing w:after="0"/>
        <w:ind w:left="0"/>
        <w:jc w:val="both"/>
      </w:pPr>
      <w:r>
        <w:rPr>
          <w:rFonts w:ascii="Times New Roman"/>
          <w:b w:val="false"/>
          <w:i w:val="false"/>
          <w:color w:val="000000"/>
          <w:sz w:val="28"/>
        </w:rPr>
        <w:t>
Бюджетті атқару жөніндегі уәкілетті</w:t>
      </w:r>
      <w:r>
        <w:br/>
      </w:r>
      <w:r>
        <w:rPr>
          <w:rFonts w:ascii="Times New Roman"/>
          <w:b w:val="false"/>
          <w:i w:val="false"/>
          <w:color w:val="000000"/>
          <w:sz w:val="28"/>
        </w:rPr>
        <w:t xml:space="preserve">
органдардың бюджеттік есептілікті </w:t>
      </w:r>
      <w:r>
        <w:br/>
      </w:r>
      <w:r>
        <w:rPr>
          <w:rFonts w:ascii="Times New Roman"/>
          <w:b w:val="false"/>
          <w:i w:val="false"/>
          <w:color w:val="000000"/>
          <w:sz w:val="28"/>
        </w:rPr>
        <w:t xml:space="preserve">
жасау және беру Ережесіне      </w:t>
      </w:r>
      <w:r>
        <w:br/>
      </w:r>
      <w:r>
        <w:rPr>
          <w:rFonts w:ascii="Times New Roman"/>
          <w:b w:val="false"/>
          <w:i w:val="false"/>
          <w:color w:val="000000"/>
          <w:sz w:val="28"/>
        </w:rPr>
        <w:t xml:space="preserve">
20-қосымша            </w:t>
      </w:r>
    </w:p>
    <w:bookmarkEnd w:id="59"/>
    <w:p>
      <w:pPr>
        <w:spacing w:after="0"/>
        <w:ind w:left="0"/>
        <w:jc w:val="both"/>
      </w:pPr>
      <w:r>
        <w:rPr>
          <w:rFonts w:ascii="Times New Roman"/>
          <w:b w:val="false"/>
          <w:i w:val="false"/>
          <w:color w:val="000000"/>
          <w:sz w:val="28"/>
        </w:rPr>
        <w:t>№ 4-в нысаны</w:t>
      </w:r>
    </w:p>
    <w:p>
      <w:pPr>
        <w:spacing w:after="0"/>
        <w:ind w:left="0"/>
        <w:jc w:val="left"/>
      </w:pPr>
      <w:r>
        <w:rPr>
          <w:rFonts w:ascii="Times New Roman"/>
          <w:b/>
          <w:i w:val="false"/>
          <w:color w:val="000000"/>
        </w:rPr>
        <w:t xml:space="preserve"> Шетел валютасындағы қаражаттың қозғалысы есеп туралы</w:t>
      </w:r>
    </w:p>
    <w:p>
      <w:pPr>
        <w:spacing w:after="0"/>
        <w:ind w:left="0"/>
        <w:jc w:val="both"/>
      </w:pPr>
      <w:r>
        <w:rPr>
          <w:rFonts w:ascii="Times New Roman"/>
          <w:b w:val="false"/>
          <w:i w:val="false"/>
          <w:color w:val="000000"/>
          <w:sz w:val="28"/>
        </w:rPr>
        <w:t>____________________ жылы</w:t>
      </w:r>
    </w:p>
    <w:p>
      <w:pPr>
        <w:spacing w:after="0"/>
        <w:ind w:left="0"/>
        <w:jc w:val="both"/>
      </w:pPr>
      <w:r>
        <w:rPr>
          <w:rFonts w:ascii="Times New Roman"/>
          <w:b w:val="false"/>
          <w:i w:val="false"/>
          <w:color w:val="ff0000"/>
          <w:sz w:val="28"/>
        </w:rPr>
        <w:t>      Ескерту. Ереже 20-қосымшамен толықтырылды - ҚР Премьер-Министрінің орынбасары - ҚР Қаржы министрінің 13.11.2013 </w:t>
      </w:r>
      <w:r>
        <w:rPr>
          <w:rFonts w:ascii="Times New Roman"/>
          <w:b w:val="false"/>
          <w:i w:val="false"/>
          <w:color w:val="ff0000"/>
          <w:sz w:val="28"/>
        </w:rPr>
        <w:t>№ 523</w:t>
      </w:r>
      <w:r>
        <w:rPr>
          <w:rFonts w:ascii="Times New Roman"/>
          <w:b w:val="false"/>
          <w:i w:val="false"/>
          <w:color w:val="ff0000"/>
          <w:sz w:val="28"/>
        </w:rPr>
        <w:t> бұйрығымен (алғашқы ресми жариялаған күнінен бастап он күнтізбелік күн өткеннен кейін қолданысқа енгізіледі).</w:t>
      </w:r>
    </w:p>
    <w:p>
      <w:pPr>
        <w:spacing w:after="0"/>
        <w:ind w:left="0"/>
        <w:jc w:val="both"/>
      </w:pPr>
      <w:r>
        <w:rPr>
          <w:rFonts w:ascii="Times New Roman"/>
          <w:b w:val="false"/>
          <w:i w:val="false"/>
          <w:color w:val="000000"/>
          <w:sz w:val="28"/>
        </w:rPr>
        <w:t>Бюджет түрі _________________________</w:t>
      </w:r>
      <w:r>
        <w:br/>
      </w:r>
      <w:r>
        <w:rPr>
          <w:rFonts w:ascii="Times New Roman"/>
          <w:b w:val="false"/>
          <w:i w:val="false"/>
          <w:color w:val="000000"/>
          <w:sz w:val="28"/>
        </w:rPr>
        <w:t>
Кезеңділігі: тоқсандық, жылдық</w:t>
      </w:r>
      <w:r>
        <w:br/>
      </w: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796"/>
        <w:gridCol w:w="1258"/>
        <w:gridCol w:w="709"/>
        <w:gridCol w:w="797"/>
        <w:gridCol w:w="709"/>
        <w:gridCol w:w="1751"/>
        <w:gridCol w:w="709"/>
        <w:gridCol w:w="895"/>
        <w:gridCol w:w="865"/>
        <w:gridCol w:w="963"/>
        <w:gridCol w:w="963"/>
        <w:gridCol w:w="2017"/>
      </w:tblGrid>
      <w:tr>
        <w:trPr>
          <w:trHeight w:val="420" w:hRule="atLeast"/>
        </w:trPr>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жылының басындағы шетел валютасындағы қаражаттың қалдығы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түсімі</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бағамдық айырма</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айырбастау үшін түскен бюджет қаражатының сомасы</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r>
              <w:rPr>
                <w:rFonts w:ascii="Times New Roman"/>
                <w:b w:val="false"/>
                <w:i w:val="false"/>
                <w:color w:val="000000"/>
                <w:sz w:val="20"/>
              </w:rPr>
              <w:t>7б=(3б+4б+5б+6б)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ерекшелегі</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кірісіне аударылған сомасы</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аударымдар</w:t>
            </w:r>
          </w:p>
        </w:tc>
        <w:tc>
          <w:tcPr>
            <w:tcW w:w="2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аяғындағы шетел валютасындағы қаражаттың қалдығы 13б=(7б-10б-11б-12б)</w:t>
            </w:r>
          </w:p>
        </w:tc>
      </w:tr>
      <w:tr>
        <w:trPr>
          <w:trHeight w:val="18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4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ББӘ1 жиыны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ББӘ2 жиыны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Мемлекеттiк бюджетке қызмет</w:t>
      </w:r>
      <w:r>
        <w:br/>
      </w:r>
      <w:r>
        <w:rPr>
          <w:rFonts w:ascii="Times New Roman"/>
          <w:b w:val="false"/>
          <w:i w:val="false"/>
          <w:color w:val="000000"/>
          <w:sz w:val="28"/>
        </w:rPr>
        <w:t>
көрсетудi жүзеге асыратын</w:t>
      </w:r>
      <w:r>
        <w:br/>
      </w:r>
      <w:r>
        <w:rPr>
          <w:rFonts w:ascii="Times New Roman"/>
          <w:b w:val="false"/>
          <w:i w:val="false"/>
          <w:color w:val="000000"/>
          <w:sz w:val="28"/>
        </w:rPr>
        <w:t>
ведомствоның/бюджеттi атқару</w:t>
      </w:r>
      <w:r>
        <w:br/>
      </w:r>
      <w:r>
        <w:rPr>
          <w:rFonts w:ascii="Times New Roman"/>
          <w:b w:val="false"/>
          <w:i w:val="false"/>
          <w:color w:val="000000"/>
          <w:sz w:val="28"/>
        </w:rPr>
        <w:t>
жөнiндегi жергiлiктi уәкiлеттi</w:t>
      </w:r>
      <w:r>
        <w:br/>
      </w:r>
      <w:r>
        <w:rPr>
          <w:rFonts w:ascii="Times New Roman"/>
          <w:b w:val="false"/>
          <w:i w:val="false"/>
          <w:color w:val="000000"/>
          <w:sz w:val="28"/>
        </w:rPr>
        <w:t>
органның басшысы ____________ _______________________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Деректердi жасау үшiн жауапты</w:t>
      </w:r>
      <w:r>
        <w:br/>
      </w:r>
      <w:r>
        <w:rPr>
          <w:rFonts w:ascii="Times New Roman"/>
          <w:b w:val="false"/>
          <w:i w:val="false"/>
          <w:color w:val="000000"/>
          <w:sz w:val="28"/>
        </w:rPr>
        <w:t>
құрылымдық бөлiмшесiнiң басшысы ____________ _______________________</w:t>
      </w:r>
      <w:r>
        <w:br/>
      </w:r>
      <w:r>
        <w:rPr>
          <w:rFonts w:ascii="Times New Roman"/>
          <w:b w:val="false"/>
          <w:i w:val="false"/>
          <w:color w:val="000000"/>
          <w:sz w:val="28"/>
        </w:rPr>
        <w:t>
                                    (қолы)     (қолды таратып жазу)</w:t>
      </w:r>
    </w:p>
    <w:bookmarkStart w:name="z214" w:id="6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2008 ж. 30 желтоқсандағы </w:t>
      </w:r>
      <w:r>
        <w:br/>
      </w:r>
      <w:r>
        <w:rPr>
          <w:rFonts w:ascii="Times New Roman"/>
          <w:b w:val="false"/>
          <w:i w:val="false"/>
          <w:color w:val="000000"/>
          <w:sz w:val="28"/>
        </w:rPr>
        <w:t xml:space="preserve">
N 644 бұйрықтарына қосымша </w:t>
      </w:r>
    </w:p>
    <w:bookmarkEnd w:id="60"/>
    <w:p>
      <w:pPr>
        <w:spacing w:after="0"/>
        <w:ind w:left="0"/>
        <w:jc w:val="left"/>
      </w:pPr>
      <w:r>
        <w:rPr>
          <w:rFonts w:ascii="Times New Roman"/>
          <w:b/>
          <w:i w:val="false"/>
          <w:color w:val="000000"/>
        </w:rPr>
        <w:t xml:space="preserve"> Қазақстан Республикасы Қаржы министрлігінің күші </w:t>
      </w:r>
      <w:r>
        <w:br/>
      </w:r>
      <w:r>
        <w:rPr>
          <w:rFonts w:ascii="Times New Roman"/>
          <w:b/>
          <w:i w:val="false"/>
          <w:color w:val="000000"/>
        </w:rPr>
        <w:t xml:space="preserve">
жойылған кейбір бұйрықтарының тізбесі </w:t>
      </w:r>
    </w:p>
    <w:bookmarkStart w:name="z215" w:id="61"/>
    <w:p>
      <w:pPr>
        <w:spacing w:after="0"/>
        <w:ind w:left="0"/>
        <w:jc w:val="both"/>
      </w:pPr>
      <w:r>
        <w:rPr>
          <w:rFonts w:ascii="Times New Roman"/>
          <w:b w:val="false"/>
          <w:i w:val="false"/>
          <w:color w:val="000000"/>
          <w:sz w:val="28"/>
        </w:rPr>
        <w:t>      1. "Мемлекеттік, біріктірілген бюджеттердің және облыс бюджетінің, атқарылуы туралы есептердi жасау мен ұсынудың тәртiбi туралы ережелер" туралы Қазақстан Республикасы Қаржы министрінің 2004 жылғы 8 желтоқсандағы </w:t>
      </w:r>
      <w:r>
        <w:rPr>
          <w:rFonts w:ascii="Times New Roman"/>
          <w:b w:val="false"/>
          <w:i w:val="false"/>
          <w:color w:val="000000"/>
          <w:sz w:val="28"/>
        </w:rPr>
        <w:t xml:space="preserve">N 432 </w:t>
      </w:r>
      <w:r>
        <w:rPr>
          <w:rFonts w:ascii="Times New Roman"/>
          <w:b w:val="false"/>
          <w:i w:val="false"/>
          <w:color w:val="000000"/>
          <w:sz w:val="28"/>
        </w:rPr>
        <w:t xml:space="preserve">бұйрығы (Нормативтік құқықтық актілерді мемлекеттік тіркеу тізілімінде 2005 жылғы 6 қаңтардағы N 3321 болып тіркелген, Қазақстан Республикасы орталық атқарушы органдарының және өзге де мемлекеттік органдарының нормативтік құқықтық актілерінің 2006 жылғы қаңтардағы N 1 бюллетенінде жарияланған, 198-құжат). </w:t>
      </w:r>
      <w:r>
        <w:br/>
      </w:r>
      <w:r>
        <w:rPr>
          <w:rFonts w:ascii="Times New Roman"/>
          <w:b w:val="false"/>
          <w:i w:val="false"/>
          <w:color w:val="000000"/>
          <w:sz w:val="28"/>
        </w:rPr>
        <w:t>
</w:t>
      </w:r>
      <w:r>
        <w:rPr>
          <w:rFonts w:ascii="Times New Roman"/>
          <w:b w:val="false"/>
          <w:i w:val="false"/>
          <w:color w:val="000000"/>
          <w:sz w:val="28"/>
        </w:rPr>
        <w:t>
      2. "Мемлекеттік мекемелердің кредиторлық берешегі туралы есепті жасау және беру ережесін бекіту туралы" Қазақстан Республикасы Қаржы министрінің 2004 жылғы 24 желтоқсандағы </w:t>
      </w:r>
      <w:r>
        <w:rPr>
          <w:rFonts w:ascii="Times New Roman"/>
          <w:b w:val="false"/>
          <w:i w:val="false"/>
          <w:color w:val="000000"/>
          <w:sz w:val="28"/>
        </w:rPr>
        <w:t xml:space="preserve">N 460 </w:t>
      </w:r>
      <w:r>
        <w:rPr>
          <w:rFonts w:ascii="Times New Roman"/>
          <w:b w:val="false"/>
          <w:i w:val="false"/>
          <w:color w:val="000000"/>
          <w:sz w:val="28"/>
        </w:rPr>
        <w:t xml:space="preserve">бұйрығы (Нормативтік құқықтық актілерді мемлекеттік тіркеу тізілімінде 2005 жылғы 18 қаңтардағы N 3367 болып тіркелген). </w:t>
      </w:r>
      <w:r>
        <w:br/>
      </w:r>
      <w:r>
        <w:rPr>
          <w:rFonts w:ascii="Times New Roman"/>
          <w:b w:val="false"/>
          <w:i w:val="false"/>
          <w:color w:val="000000"/>
          <w:sz w:val="28"/>
        </w:rPr>
        <w:t>
</w:t>
      </w:r>
      <w:r>
        <w:rPr>
          <w:rFonts w:ascii="Times New Roman"/>
          <w:b w:val="false"/>
          <w:i w:val="false"/>
          <w:color w:val="000000"/>
          <w:sz w:val="28"/>
        </w:rPr>
        <w:t>
      3. "Мемлекеттік мекемелердің дебиторлық берешек туралы есептерді жасау және ұсыну ережесін бекіту туралы" Қазақстан Республикасы Қаржы министрінің 2004 жылғы 24 желтоқсандағы </w:t>
      </w:r>
      <w:r>
        <w:rPr>
          <w:rFonts w:ascii="Times New Roman"/>
          <w:b w:val="false"/>
          <w:i w:val="false"/>
          <w:color w:val="000000"/>
          <w:sz w:val="28"/>
        </w:rPr>
        <w:t xml:space="preserve">N 461 </w:t>
      </w:r>
      <w:r>
        <w:rPr>
          <w:rFonts w:ascii="Times New Roman"/>
          <w:b w:val="false"/>
          <w:i w:val="false"/>
          <w:color w:val="000000"/>
          <w:sz w:val="28"/>
        </w:rPr>
        <w:t xml:space="preserve">бұйрығы (Нормативтік құқықтық актілерді мемлекеттік тіркеу тізілімінде 2005 жылғы 18 қаңтардағы N 3368 тіркелген, "Заң газетінде" 2005 жылғы 23 желтоқсандағы N 240-241 (974-975) жарияланған). </w:t>
      </w:r>
      <w:r>
        <w:br/>
      </w:r>
      <w:r>
        <w:rPr>
          <w:rFonts w:ascii="Times New Roman"/>
          <w:b w:val="false"/>
          <w:i w:val="false"/>
          <w:color w:val="000000"/>
          <w:sz w:val="28"/>
        </w:rPr>
        <w:t>
</w:t>
      </w:r>
      <w:r>
        <w:rPr>
          <w:rFonts w:ascii="Times New Roman"/>
          <w:b w:val="false"/>
          <w:i w:val="false"/>
          <w:color w:val="000000"/>
          <w:sz w:val="28"/>
        </w:rPr>
        <w:t>
      4. "Мемлекеттік бюджет пен облыс бюджетінің, республикалық және жергілікті бюджеттердің атқарылуы туралы есептерді жасау мен ұсынудың тәртібі туралы нұсқаулықты бекіту туралы" Қазақстан Республикасы Қаржы министрінің 2004 жылғы 8 желтоқсандағы N 432 бұйрығына өзгерістер мен толықтырулар енгізу туралы" Қазақстан Республикасы Қаржы министрінің 2005 жылғы 27 қаңтардағы </w:t>
      </w:r>
      <w:r>
        <w:rPr>
          <w:rFonts w:ascii="Times New Roman"/>
          <w:b w:val="false"/>
          <w:i w:val="false"/>
          <w:color w:val="000000"/>
          <w:sz w:val="28"/>
        </w:rPr>
        <w:t xml:space="preserve">N 17 </w:t>
      </w:r>
      <w:r>
        <w:rPr>
          <w:rFonts w:ascii="Times New Roman"/>
          <w:b w:val="false"/>
          <w:i w:val="false"/>
          <w:color w:val="000000"/>
          <w:sz w:val="28"/>
        </w:rPr>
        <w:t xml:space="preserve">бұйрығы (Нормативтік құқықтық актілерді мемлекеттік тіркеу тізілімінде 2005 жылғы 22 ақпандағы N 3454 болып тіркелген, Қазақстан Республикасы орталық атқарушы органдарының және өзге де мемлекеттік органдарының нормативтік құқықтық актілерінің 2005 жылғы 14 мамырдағы бюллетенінде жарияланған, 82-құжат). </w:t>
      </w:r>
      <w:r>
        <w:br/>
      </w:r>
      <w:r>
        <w:rPr>
          <w:rFonts w:ascii="Times New Roman"/>
          <w:b w:val="false"/>
          <w:i w:val="false"/>
          <w:color w:val="000000"/>
          <w:sz w:val="28"/>
        </w:rPr>
        <w:t>
</w:t>
      </w:r>
      <w:r>
        <w:rPr>
          <w:rFonts w:ascii="Times New Roman"/>
          <w:b w:val="false"/>
          <w:i w:val="false"/>
          <w:color w:val="000000"/>
          <w:sz w:val="28"/>
        </w:rPr>
        <w:t>
      5. "Мемлекеттік мекемелердің дебиторлық берешек туралы есептерді жасау және ұсыну ережесін бекіту туралы" Қазақстан Республикасы Қаржы министрінің 2004 жылғы 24 желтоқсандағы N 461 бұйрығына өзгерістер енгізу туралы" Қазақстан Республикасы Қаржы министрінің 2005 жылғы 4 мамырдағы </w:t>
      </w:r>
      <w:r>
        <w:rPr>
          <w:rFonts w:ascii="Times New Roman"/>
          <w:b w:val="false"/>
          <w:i w:val="false"/>
          <w:color w:val="000000"/>
          <w:sz w:val="28"/>
        </w:rPr>
        <w:t xml:space="preserve">N 170 </w:t>
      </w:r>
      <w:r>
        <w:rPr>
          <w:rFonts w:ascii="Times New Roman"/>
          <w:b w:val="false"/>
          <w:i w:val="false"/>
          <w:color w:val="000000"/>
          <w:sz w:val="28"/>
        </w:rPr>
        <w:t xml:space="preserve">бұйрығы (Нормативтік құқықтық актілерді мемлекеттік тіркеу тізілімінде 2005 жылғы 12 мамырдағы N 3638 болып тіркелген, "Заң газетінде" 2005 жылғы 18 тамыздағы N 151 жарияланған). </w:t>
      </w:r>
      <w:r>
        <w:br/>
      </w:r>
      <w:r>
        <w:rPr>
          <w:rFonts w:ascii="Times New Roman"/>
          <w:b w:val="false"/>
          <w:i w:val="false"/>
          <w:color w:val="000000"/>
          <w:sz w:val="28"/>
        </w:rPr>
        <w:t>
</w:t>
      </w:r>
      <w:r>
        <w:rPr>
          <w:rFonts w:ascii="Times New Roman"/>
          <w:b w:val="false"/>
          <w:i w:val="false"/>
          <w:color w:val="000000"/>
          <w:sz w:val="28"/>
        </w:rPr>
        <w:t>
      6. "Мемлекеттік бюджет пен облыс бюджетінің, республикалық және жергілікті бюджеттердің атқарылуы туралы есептерді жасау мен ұсынудың Ережелері" туралы Қазақстан Республикасы Қаржы министрінің 2004 жылғы 8 желтоқсандағы N 432 бұйрығына толықтырулар мен өзгерістер енгізу туралы" Қазақстан Республикасы Қаржы министрінің міндетін атқарушысының 2006 жылғы 12 қаңтардағы </w:t>
      </w:r>
      <w:r>
        <w:rPr>
          <w:rFonts w:ascii="Times New Roman"/>
          <w:b w:val="false"/>
          <w:i w:val="false"/>
          <w:color w:val="000000"/>
          <w:sz w:val="28"/>
        </w:rPr>
        <w:t xml:space="preserve">N 5 </w:t>
      </w:r>
      <w:r>
        <w:rPr>
          <w:rFonts w:ascii="Times New Roman"/>
          <w:b w:val="false"/>
          <w:i w:val="false"/>
          <w:color w:val="000000"/>
          <w:sz w:val="28"/>
        </w:rPr>
        <w:t xml:space="preserve">бұйрығы (Нормативтік құқықтық актілерді мемлекеттік тіркеу тізілімінде 2005 жылғы 12 мамырдағы N 4062 болып тіркелген). </w:t>
      </w:r>
      <w:r>
        <w:br/>
      </w:r>
      <w:r>
        <w:rPr>
          <w:rFonts w:ascii="Times New Roman"/>
          <w:b w:val="false"/>
          <w:i w:val="false"/>
          <w:color w:val="000000"/>
          <w:sz w:val="28"/>
        </w:rPr>
        <w:t>
</w:t>
      </w:r>
      <w:r>
        <w:rPr>
          <w:rFonts w:ascii="Times New Roman"/>
          <w:b w:val="false"/>
          <w:i w:val="false"/>
          <w:color w:val="000000"/>
          <w:sz w:val="28"/>
        </w:rPr>
        <w:t>
      7. "Мемлекеттік мекемелердің кредиторлық берешегі туралы есепті жасау және беру ережесін бекіту туралы" Қазақстан Республикасы Қаржы министрінің 2004 жылғы 24 желтоқсандағы N 460 бұйрығына толықтырулар мен өзгерістер енгізу туралы" Қазақстан Республикасы Қаржы министрінің 2006 жылғы 26 қаңтардағы </w:t>
      </w:r>
      <w:r>
        <w:rPr>
          <w:rFonts w:ascii="Times New Roman"/>
          <w:b w:val="false"/>
          <w:i w:val="false"/>
          <w:color w:val="000000"/>
          <w:sz w:val="28"/>
        </w:rPr>
        <w:t xml:space="preserve">N 29 </w:t>
      </w:r>
      <w:r>
        <w:rPr>
          <w:rFonts w:ascii="Times New Roman"/>
          <w:b w:val="false"/>
          <w:i w:val="false"/>
          <w:color w:val="000000"/>
          <w:sz w:val="28"/>
        </w:rPr>
        <w:t xml:space="preserve">бұйрығы (Нормативтік құқықтық актілерді мемлекеттік тіркеу тізілімінде 2006 жылғы 27 қаңтардағы N 4057 болып тіркелген). </w:t>
      </w:r>
      <w:r>
        <w:br/>
      </w:r>
      <w:r>
        <w:rPr>
          <w:rFonts w:ascii="Times New Roman"/>
          <w:b w:val="false"/>
          <w:i w:val="false"/>
          <w:color w:val="000000"/>
          <w:sz w:val="28"/>
        </w:rPr>
        <w:t>
</w:t>
      </w:r>
      <w:r>
        <w:rPr>
          <w:rFonts w:ascii="Times New Roman"/>
          <w:b w:val="false"/>
          <w:i w:val="false"/>
          <w:color w:val="000000"/>
          <w:sz w:val="28"/>
        </w:rPr>
        <w:t>
      8. "Мемлекеттік мекемелердің дебиторлық берешек туралы есептерді жасау және ұсыну ережесін бекіту туралы" Қазақстан Республикасы Қаржы министрінің 2004 жылғы 24 желтоқсандағы N 461 бұйрығына толықтырулар мен өзгерістер енгізу туралы" Қазақстан Республикасы Қаржы министрінің 2006 жылғы 26 қаңтардағы </w:t>
      </w:r>
      <w:r>
        <w:rPr>
          <w:rFonts w:ascii="Times New Roman"/>
          <w:b w:val="false"/>
          <w:i w:val="false"/>
          <w:color w:val="000000"/>
          <w:sz w:val="28"/>
        </w:rPr>
        <w:t xml:space="preserve">N 30 </w:t>
      </w:r>
      <w:r>
        <w:rPr>
          <w:rFonts w:ascii="Times New Roman"/>
          <w:b w:val="false"/>
          <w:i w:val="false"/>
          <w:color w:val="000000"/>
          <w:sz w:val="28"/>
        </w:rPr>
        <w:t xml:space="preserve">бұйрығы (Нормативтік құқықтық актілерді мемлекеттік тіркеу тізілімінде 2006 жылғы 27 қаңтардағы N 4058 болып тіркелген). </w:t>
      </w:r>
      <w:r>
        <w:br/>
      </w:r>
      <w:r>
        <w:rPr>
          <w:rFonts w:ascii="Times New Roman"/>
          <w:b w:val="false"/>
          <w:i w:val="false"/>
          <w:color w:val="000000"/>
          <w:sz w:val="28"/>
        </w:rPr>
        <w:t>
</w:t>
      </w:r>
      <w:r>
        <w:rPr>
          <w:rFonts w:ascii="Times New Roman"/>
          <w:b w:val="false"/>
          <w:i w:val="false"/>
          <w:color w:val="000000"/>
          <w:sz w:val="28"/>
        </w:rPr>
        <w:t xml:space="preserve">
      9. "Мемлекеттік бюджет пен облыс бюджетінің, республикалық және жергілікті бюджеттердің атқарылуы туралы есептерді жасау мен ұсынудың ережелерін бекіту туралы" Қазақстан Республикасы Қаржы министрінің </w:t>
      </w:r>
      <w:r>
        <w:br/>
      </w:r>
      <w:r>
        <w:rPr>
          <w:rFonts w:ascii="Times New Roman"/>
          <w:b w:val="false"/>
          <w:i w:val="false"/>
          <w:color w:val="000000"/>
          <w:sz w:val="28"/>
        </w:rPr>
        <w:t>
2004 жылғы 8 желтоқсандағы N 432 бұйрығына өзгерістер мен толықтырулар енгізу туралы" Қазақстан Республикасы Қаржы министрінің 2006 жылғы 1 қыркүйектегі </w:t>
      </w:r>
      <w:r>
        <w:rPr>
          <w:rFonts w:ascii="Times New Roman"/>
          <w:b w:val="false"/>
          <w:i w:val="false"/>
          <w:color w:val="000000"/>
          <w:sz w:val="28"/>
        </w:rPr>
        <w:t xml:space="preserve">N 335 </w:t>
      </w:r>
      <w:r>
        <w:rPr>
          <w:rFonts w:ascii="Times New Roman"/>
          <w:b w:val="false"/>
          <w:i w:val="false"/>
          <w:color w:val="000000"/>
          <w:sz w:val="28"/>
        </w:rPr>
        <w:t xml:space="preserve">бұйрығы (Нормативтік құқықтық актілерді мемлекеттік тіркеу тізілімінде 2006 жылғы 7 қазандағы N 4409 болып тіркелген). </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