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44a8" w14:textId="bab44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"Қылмыстар туралы өтініштер мен хабарламаларды, қылмыстық істерді, 
олардың тергелу және сотта қаралу нәтижелерін бірыңғай карточкалық есепке алу негізінде жүргізу жөніндегі Нұсқаулықты бекіту туралы (Бірыңғай біріздендірілген статистикалық жүйе)" Қазақстан Республикасы Бас Прокурорының 2005 жылғы 17 маусымдағы N 27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2008 жылғы 26 желтоқсандағы N 78 Бұйрығы. Қазақстан Республикасының Әділет министрлігінде 2009 жылғы 16 қаңтарда Нормативтік құқықтық кесімдерді мемлекеттік тіркеудің тізіліміне N 5492 болып енгізілді. Күші жойылды - Қазақстан Республикасы Бас Прокурорының 2011 жылғы 18 қарашадағы № 122 Бұйрығымен.</w:t>
      </w:r>
    </w:p>
    <w:p>
      <w:pPr>
        <w:spacing w:after="0"/>
        <w:ind w:left="0"/>
        <w:jc w:val="both"/>
      </w:pPr>
      <w:r>
        <w:rPr>
          <w:rFonts w:ascii="Times New Roman"/>
          <w:b w:val="false"/>
          <w:i w:val="false"/>
          <w:color w:val="ff0000"/>
          <w:sz w:val="28"/>
        </w:rPr>
        <w:t xml:space="preserve">      Ескерту. Бұйрықтың күші жойылды - ҚР Бас Прокурорының 2011.11.18 </w:t>
      </w:r>
      <w:r>
        <w:rPr>
          <w:rFonts w:ascii="Times New Roman"/>
          <w:b w:val="false"/>
          <w:i w:val="false"/>
          <w:color w:val="ff0000"/>
          <w:sz w:val="28"/>
        </w:rPr>
        <w:t>№ 122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Бұйрығымен.</w:t>
      </w:r>
    </w:p>
    <w:bookmarkStart w:name="z1" w:id="0"/>
    <w:p>
      <w:pPr>
        <w:spacing w:after="0"/>
        <w:ind w:left="0"/>
        <w:jc w:val="both"/>
      </w:pPr>
      <w:r>
        <w:rPr>
          <w:rFonts w:ascii="Times New Roman"/>
          <w:b w:val="false"/>
          <w:i w:val="false"/>
          <w:color w:val="000000"/>
          <w:sz w:val="28"/>
        </w:rPr>
        <w:t>
      Қылмыстар туралы өтініштер мен хабарламаларды, қылмыстық істерді, олардың тергелу және сотта қаралу нәтижелерін бірыңғай карточкалық есепке алу негізінде жүргізуді одан әрі жетілдіру мақсатында, "Прокуратура туралы" Қазақстан Республикасының Заңы </w:t>
      </w:r>
      <w:r>
        <w:rPr>
          <w:rFonts w:ascii="Times New Roman"/>
          <w:b w:val="false"/>
          <w:i w:val="false"/>
          <w:color w:val="000000"/>
          <w:sz w:val="28"/>
        </w:rPr>
        <w:t xml:space="preserve">11-бабының </w:t>
      </w:r>
      <w:r>
        <w:rPr>
          <w:rFonts w:ascii="Times New Roman"/>
          <w:b w:val="false"/>
          <w:i w:val="false"/>
          <w:color w:val="000000"/>
          <w:sz w:val="28"/>
        </w:rPr>
        <w:t xml:space="preserve">4-1) тармақшасын басшылыққа ала отырып,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"Қылмыстар туралы өтініштер мен хабарламаларды, қылмыстық істерді, олардың тергелу және сотта қаралу нәтижелерін бірыңғай карточкалық есепке алу негізінде жүргізу жөніндегі Нұсқаулықты бекіту туралы (Бірыңғай біріздендірілген статистикалық жүйе)" Қазақстан Республикасы Бас Прокурорының 2005 жылғы 17 маусымдағы </w:t>
      </w:r>
      <w:r>
        <w:rPr>
          <w:rFonts w:ascii="Times New Roman"/>
          <w:b w:val="false"/>
          <w:i w:val="false"/>
          <w:color w:val="000000"/>
          <w:sz w:val="28"/>
        </w:rPr>
        <w:t xml:space="preserve">N 27 </w:t>
      </w:r>
      <w:r>
        <w:rPr>
          <w:rFonts w:ascii="Times New Roman"/>
          <w:b w:val="false"/>
          <w:i w:val="false"/>
          <w:color w:val="000000"/>
          <w:sz w:val="28"/>
        </w:rPr>
        <w:t>бұйрығына (Нормативтік құқықтық актілерді мемлекеттік тіркеу тізілімінде N 3704 санымен тіркелген, Қазақстан Республикасы Бас Прокурорының "Қылмыстар туралы өтініштер мен хабарламаларды, қылмыстық істерді, олардың тергелу және сотта қаралу нәтижелерін бірыңғай карточкалық есепке алу негізінде жүргізу жөніндегі Нұсқаулықты бекіту туралы" (Бірыңғай біріздендірілген статистикалық жүйе) Қазақстан Республикасы Бас Прокурорының 2005 жылғы 17 маусымдағы N 27 бұйрығына толықтырулар мен өзгерістер енгізу туралы" 2006 жылғы 9 наурыздағы </w:t>
      </w:r>
      <w:r>
        <w:rPr>
          <w:rFonts w:ascii="Times New Roman"/>
          <w:b w:val="false"/>
          <w:i w:val="false"/>
          <w:color w:val="000000"/>
          <w:sz w:val="28"/>
        </w:rPr>
        <w:t xml:space="preserve">N 14 </w:t>
      </w:r>
      <w:r>
        <w:rPr>
          <w:rFonts w:ascii="Times New Roman"/>
          <w:b w:val="false"/>
          <w:i w:val="false"/>
          <w:color w:val="000000"/>
          <w:sz w:val="28"/>
        </w:rPr>
        <w:t>(Нормативтік құқықтық актілерді мемлекеттік тіркеу тізілімінде N 4160 санымен тіркелген), "Қылмыстар туралы өтініштер мен хабарламаларды, қылмыстық істерді, олардың тергелу және сотта қаралу нәтижелерін бірыңғай карточкалық есепке алу негізінде жүргізу жөніндегі Нұсқаулықты бекіту туралы" (Бірыңғай біріздендірілген статистикалық жүйе) Қазақстан Республикасы Бас Прокурорының 2005 жылғы 17 маусымдағы N 27 бұйрығына өзгерістер мен толықтырулар енгізу туралы" 2006 жылғы 15 қыркүйектегі </w:t>
      </w:r>
      <w:r>
        <w:rPr>
          <w:rFonts w:ascii="Times New Roman"/>
          <w:b w:val="false"/>
          <w:i w:val="false"/>
          <w:color w:val="000000"/>
          <w:sz w:val="28"/>
        </w:rPr>
        <w:t xml:space="preserve">N 51 </w:t>
      </w:r>
      <w:r>
        <w:rPr>
          <w:rFonts w:ascii="Times New Roman"/>
          <w:b w:val="false"/>
          <w:i w:val="false"/>
          <w:color w:val="000000"/>
          <w:sz w:val="28"/>
        </w:rPr>
        <w:t>(Нормативтік құқықтық актілерді мемлекеттік тіркеу тізілімінде N 4423 санымен тіркелген), "Қазақстан Республикасы Бас Прокурорының статистикалық есептілікті қалыптастыру мәселелері жөніндегі кейбір нормативтік құқықтық актілеріне өзгерістер мен толықтырулар енгізу туралы" 2007 жылғы 12 наурыздағы </w:t>
      </w:r>
      <w:r>
        <w:rPr>
          <w:rFonts w:ascii="Times New Roman"/>
          <w:b w:val="false"/>
          <w:i w:val="false"/>
          <w:color w:val="000000"/>
          <w:sz w:val="28"/>
        </w:rPr>
        <w:t xml:space="preserve">N 7 </w:t>
      </w:r>
      <w:r>
        <w:rPr>
          <w:rFonts w:ascii="Times New Roman"/>
          <w:b w:val="false"/>
          <w:i w:val="false"/>
          <w:color w:val="000000"/>
          <w:sz w:val="28"/>
        </w:rPr>
        <w:t>(Нормативтік құқықтық актілерді мемлекеттік тіркеу тізілімінде N 4604 санымен тіркелген) "Қазақстан Республикасы Бас Прокурорының кейбір нормативтік құқықтық актілеріне өзгерістер мен толықтырулар енгізу туралы" 2007 жылғы 30 шілдедегі </w:t>
      </w:r>
      <w:r>
        <w:rPr>
          <w:rFonts w:ascii="Times New Roman"/>
          <w:b w:val="false"/>
          <w:i w:val="false"/>
          <w:color w:val="000000"/>
          <w:sz w:val="28"/>
        </w:rPr>
        <w:t xml:space="preserve">N 32 </w:t>
      </w:r>
      <w:r>
        <w:rPr>
          <w:rFonts w:ascii="Times New Roman"/>
          <w:b w:val="false"/>
          <w:i w:val="false"/>
          <w:color w:val="000000"/>
          <w:sz w:val="28"/>
        </w:rPr>
        <w:t>(Нормативтік құқықтық актілерді мемлекеттік тіркеу тізілімінде N 4908 санымен тіркелген), "Қазақстан Республикасы Бас Прокурорының кейбір нормативтік құқықтық актілеріне толықтырулар мен өзгерістер енгізу туралы" 2008 жылғы 4 ақпандағы </w:t>
      </w:r>
      <w:r>
        <w:rPr>
          <w:rFonts w:ascii="Times New Roman"/>
          <w:b w:val="false"/>
          <w:i w:val="false"/>
          <w:color w:val="000000"/>
          <w:sz w:val="28"/>
        </w:rPr>
        <w:t xml:space="preserve">N 5 </w:t>
      </w:r>
      <w:r>
        <w:rPr>
          <w:rFonts w:ascii="Times New Roman"/>
          <w:b w:val="false"/>
          <w:i w:val="false"/>
          <w:color w:val="000000"/>
          <w:sz w:val="28"/>
        </w:rPr>
        <w:t>(Нормативтік құқықтық актілерді мемлекеттік тіркеу тізілімінде N 5158 санымен тіркелген), "Қылмыстар туралы өтініштер мен хабарламаларды, қылмыстық істерді, олардың тергелу және сотта қаралу нәтижелерін бірыңғай карточкалық есепке алу негізінде жүргізу жөніндегі Нұсқаулықты бекіту туралы (Бірыңғай біріздендірілген статистикалық жүйе)" Қазақстан Республикасы Бас Прокурорының 2005 жылғы 17 маусымдағы N 27 бұйрығына толықтырулар мен өзгерістер енгізу туралы" 2008 жылғы 25 тамыздағы </w:t>
      </w:r>
      <w:r>
        <w:rPr>
          <w:rFonts w:ascii="Times New Roman"/>
          <w:b w:val="false"/>
          <w:i w:val="false"/>
          <w:color w:val="000000"/>
          <w:sz w:val="28"/>
        </w:rPr>
        <w:t xml:space="preserve">N 45 </w:t>
      </w:r>
      <w:r>
        <w:rPr>
          <w:rFonts w:ascii="Times New Roman"/>
          <w:b w:val="false"/>
          <w:i w:val="false"/>
          <w:color w:val="000000"/>
          <w:sz w:val="28"/>
        </w:rPr>
        <w:t>(Нормативтік құқықтық актілерді мемлекеттік тіркеу тізілімінде N 5311 санымен тіркелген), "Қазақстан Республикасы Бас Прокурорының кейбір нормативтік құқықтық актілеріне толықтырулар мен өзгерістер енгізу туралы" 2008 жылғы 4 қыркүйектегі </w:t>
      </w:r>
      <w:r>
        <w:rPr>
          <w:rFonts w:ascii="Times New Roman"/>
          <w:b w:val="false"/>
          <w:i w:val="false"/>
          <w:color w:val="000000"/>
          <w:sz w:val="28"/>
        </w:rPr>
        <w:t xml:space="preserve">N 50 </w:t>
      </w:r>
      <w:r>
        <w:rPr>
          <w:rFonts w:ascii="Times New Roman"/>
          <w:b w:val="false"/>
          <w:i w:val="false"/>
          <w:color w:val="000000"/>
          <w:sz w:val="28"/>
        </w:rPr>
        <w:t>(Нормативтік құқықтық актілерді мемлекеттік тіркеу тізілімінде N 5317 санымен тіркелген) және "Қазақстан Республикасы Бас Прокурорының кейбір нормативтік құқықтық актілеріне толықтырулар мен өзгерістер енгізу туралы" 2008 жылғы 25 қарашадағы </w:t>
      </w:r>
      <w:r>
        <w:rPr>
          <w:rFonts w:ascii="Times New Roman"/>
          <w:b w:val="false"/>
          <w:i w:val="false"/>
          <w:color w:val="000000"/>
          <w:sz w:val="28"/>
        </w:rPr>
        <w:t xml:space="preserve">N 69 </w:t>
      </w:r>
      <w:r>
        <w:rPr>
          <w:rFonts w:ascii="Times New Roman"/>
          <w:b w:val="false"/>
          <w:i w:val="false"/>
          <w:color w:val="000000"/>
          <w:sz w:val="28"/>
        </w:rPr>
        <w:t xml:space="preserve">(Нормативтік құқықтық актілерді мемлекеттік тіркеу тізілімінде N 5404 санымен тіркелген) бұйрықтарымен енгізілген өзгерістері мен толықтырулары бар 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Қылмыстар туралы өтініштер мен хабарламаларды, қылмыстық істерді, олардың тергелу және сотта қаралу нәтижелерін бірыңғай карточкалық есепке алу негізінде жүргізу жөніндегі Нұсқаулықта (Бірыңғай біріздендірілген статистикалық жүйе) (бұдан әрі – Нұсқаулық): </w:t>
      </w:r>
      <w:r>
        <w:br/>
      </w:r>
      <w:r>
        <w:rPr>
          <w:rFonts w:ascii="Times New Roman"/>
          <w:b w:val="false"/>
          <w:i w:val="false"/>
          <w:color w:val="000000"/>
          <w:sz w:val="28"/>
        </w:rPr>
        <w:t>
</w:t>
      </w:r>
      <w:r>
        <w:rPr>
          <w:rFonts w:ascii="Times New Roman"/>
          <w:b w:val="false"/>
          <w:i w:val="false"/>
          <w:color w:val="000000"/>
          <w:sz w:val="28"/>
        </w:rPr>
        <w:t>
      70-тармақтағы "бас тарту негізінде бір мезгілде" деген сөздерден кейін ", сондай-ақ "Қылмыстық қудалау органдарының қылмыстық істер бойынша заттай дәлел болатын есірткі заттарды, жүйкеге әсер ететін заттарды жою ережелерін бекіту туралы" Қазақстан Республикасы Үкіметінің 2008 жылғы 6 қарашадағы </w:t>
      </w:r>
      <w:r>
        <w:rPr>
          <w:rFonts w:ascii="Times New Roman"/>
          <w:b w:val="false"/>
          <w:i w:val="false"/>
          <w:color w:val="000000"/>
          <w:sz w:val="28"/>
        </w:rPr>
        <w:t xml:space="preserve">N 1017 </w:t>
      </w:r>
      <w:r>
        <w:rPr>
          <w:rFonts w:ascii="Times New Roman"/>
          <w:b w:val="false"/>
          <w:i w:val="false"/>
          <w:color w:val="000000"/>
          <w:sz w:val="28"/>
        </w:rPr>
        <w:t xml:space="preserve">қаулысына сәйкес ЕЖП жою туралы актінің көшірмесімен"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Нұсқаулыққа қоса берілген 3, 7, 8-қосымшалар осы бұйрыққа қоса берілген 1, 2, 3-қосымшаларға сәйкес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Бас прокуратурасының Құқықтық статистика және арнайы есепке алу жөніндегі комитеті (бұдан әрі – Комитет) осы бұйрықты: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Әділет министрлігіне мемлекеттік тіркеу үшін; </w:t>
      </w:r>
      <w:r>
        <w:br/>
      </w:r>
      <w:r>
        <w:rPr>
          <w:rFonts w:ascii="Times New Roman"/>
          <w:b w:val="false"/>
          <w:i w:val="false"/>
          <w:color w:val="000000"/>
          <w:sz w:val="28"/>
        </w:rPr>
        <w:t>
</w:t>
      </w:r>
      <w:r>
        <w:rPr>
          <w:rFonts w:ascii="Times New Roman"/>
          <w:b w:val="false"/>
          <w:i w:val="false"/>
          <w:color w:val="000000"/>
          <w:sz w:val="28"/>
        </w:rPr>
        <w:t xml:space="preserve">
      2) құқықтық статистика және арнайы есепке алу субъектілеріне және Комитеттің аумақтық органдарына орындау үшін жолдасын. </w:t>
      </w:r>
      <w:r>
        <w:br/>
      </w:r>
      <w:r>
        <w:rPr>
          <w:rFonts w:ascii="Times New Roman"/>
          <w:b w:val="false"/>
          <w:i w:val="false"/>
          <w:color w:val="000000"/>
          <w:sz w:val="28"/>
        </w:rPr>
        <w:t>
</w:t>
      </w:r>
      <w:r>
        <w:rPr>
          <w:rFonts w:ascii="Times New Roman"/>
          <w:b w:val="false"/>
          <w:i w:val="false"/>
          <w:color w:val="000000"/>
          <w:sz w:val="28"/>
        </w:rPr>
        <w:t xml:space="preserve">
      3. Комитет (Г.В. Ким) Қазақстан Республикасы Бас прокуратурасының Тергеу және анықтау заңдылығын қадағалау департаментімен (Б.Қ. Абдулов) бірлесіп және қылмыстық қудалау органдары нормативтік құқықтық актілерді осы бұйрықтың талаптарына сәйкес келтірсін. </w:t>
      </w:r>
      <w:r>
        <w:br/>
      </w:r>
      <w:r>
        <w:rPr>
          <w:rFonts w:ascii="Times New Roman"/>
          <w:b w:val="false"/>
          <w:i w:val="false"/>
          <w:color w:val="000000"/>
          <w:sz w:val="28"/>
        </w:rPr>
        <w:t>
</w:t>
      </w:r>
      <w:r>
        <w:rPr>
          <w:rFonts w:ascii="Times New Roman"/>
          <w:b w:val="false"/>
          <w:i w:val="false"/>
          <w:color w:val="000000"/>
          <w:sz w:val="28"/>
        </w:rPr>
        <w:t xml:space="preserve">
      4. Осы бұйрықтың орындалуын бақылау Комитет Төрағасына жүктелсін (Г.В.Ким). </w:t>
      </w:r>
      <w:r>
        <w:br/>
      </w:r>
      <w:r>
        <w:rPr>
          <w:rFonts w:ascii="Times New Roman"/>
          <w:b w:val="false"/>
          <w:i w:val="false"/>
          <w:color w:val="000000"/>
          <w:sz w:val="28"/>
        </w:rPr>
        <w:t>
</w:t>
      </w:r>
      <w:r>
        <w:rPr>
          <w:rFonts w:ascii="Times New Roman"/>
          <w:b w:val="false"/>
          <w:i w:val="false"/>
          <w:color w:val="000000"/>
          <w:sz w:val="28"/>
        </w:rPr>
        <w:t xml:space="preserve">
      5. Осы бұйрық Қазақстан Республикасының Әділет министрлігінде мемлекеттік тіркелген күнінен бастап қолданысқа енгізіледі.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Р. Түсіпбеков </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2008 жылғы </w:t>
      </w:r>
      <w:r>
        <w:br/>
      </w:r>
      <w:r>
        <w:rPr>
          <w:rFonts w:ascii="Times New Roman"/>
          <w:b w:val="false"/>
          <w:i w:val="false"/>
          <w:color w:val="000000"/>
          <w:sz w:val="28"/>
        </w:rPr>
        <w:t xml:space="preserve">
                                    26 желтоқсандағы N 78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                                   Қылмыстар туралы өтініштер мен </w:t>
      </w:r>
      <w:r>
        <w:br/>
      </w:r>
      <w:r>
        <w:rPr>
          <w:rFonts w:ascii="Times New Roman"/>
          <w:b w:val="false"/>
          <w:i w:val="false"/>
          <w:color w:val="000000"/>
          <w:sz w:val="28"/>
        </w:rPr>
        <w:t xml:space="preserve">
                                  хабарламаларды, қылмыстық істерді, </w:t>
      </w:r>
      <w:r>
        <w:br/>
      </w:r>
      <w:r>
        <w:rPr>
          <w:rFonts w:ascii="Times New Roman"/>
          <w:b w:val="false"/>
          <w:i w:val="false"/>
          <w:color w:val="000000"/>
          <w:sz w:val="28"/>
        </w:rPr>
        <w:t xml:space="preserve">
                                    олардың тергелуі және сотта </w:t>
      </w:r>
      <w:r>
        <w:br/>
      </w:r>
      <w:r>
        <w:rPr>
          <w:rFonts w:ascii="Times New Roman"/>
          <w:b w:val="false"/>
          <w:i w:val="false"/>
          <w:color w:val="000000"/>
          <w:sz w:val="28"/>
        </w:rPr>
        <w:t xml:space="preserve">
                                  қарастырылу нәтижелерінің бірыңғай </w:t>
      </w:r>
      <w:r>
        <w:br/>
      </w:r>
      <w:r>
        <w:rPr>
          <w:rFonts w:ascii="Times New Roman"/>
          <w:b w:val="false"/>
          <w:i w:val="false"/>
          <w:color w:val="000000"/>
          <w:sz w:val="28"/>
        </w:rPr>
        <w:t xml:space="preserve">
                                   кәртішкелік есепке алу негізінде </w:t>
      </w:r>
      <w:r>
        <w:br/>
      </w:r>
      <w:r>
        <w:rPr>
          <w:rFonts w:ascii="Times New Roman"/>
          <w:b w:val="false"/>
          <w:i w:val="false"/>
          <w:color w:val="000000"/>
          <w:sz w:val="28"/>
        </w:rPr>
        <w:t xml:space="preserve">
                                  жүргізу туралы (Бірыңғай бірегейлік </w:t>
      </w:r>
      <w:r>
        <w:br/>
      </w:r>
      <w:r>
        <w:rPr>
          <w:rFonts w:ascii="Times New Roman"/>
          <w:b w:val="false"/>
          <w:i w:val="false"/>
          <w:color w:val="000000"/>
          <w:sz w:val="28"/>
        </w:rPr>
        <w:t xml:space="preserve">
                                   статистикалық жүйе) Нұсқаулыққа </w:t>
      </w:r>
      <w:r>
        <w:br/>
      </w:r>
      <w:r>
        <w:rPr>
          <w:rFonts w:ascii="Times New Roman"/>
          <w:b w:val="false"/>
          <w:i w:val="false"/>
          <w:color w:val="000000"/>
          <w:sz w:val="28"/>
        </w:rPr>
        <w:t xml:space="preserve">
                                               3-қосымша </w:t>
      </w:r>
    </w:p>
    <w:p>
      <w:pPr>
        <w:spacing w:after="0"/>
        <w:ind w:left="0"/>
        <w:jc w:val="both"/>
      </w:pPr>
      <w:r>
        <w:rPr>
          <w:rFonts w:ascii="Times New Roman"/>
          <w:b/>
          <w:i w:val="false"/>
          <w:color w:val="000000"/>
          <w:sz w:val="28"/>
        </w:rPr>
        <w:t xml:space="preserve">1.0 Нысаны </w:t>
      </w:r>
    </w:p>
    <w:p>
      <w:pPr>
        <w:spacing w:after="0"/>
        <w:ind w:left="0"/>
        <w:jc w:val="both"/>
      </w:pPr>
      <w:r>
        <w:rPr>
          <w:rFonts w:ascii="Times New Roman"/>
          <w:b/>
          <w:i w:val="false"/>
          <w:color w:val="000000"/>
          <w:sz w:val="28"/>
        </w:rPr>
        <w:t xml:space="preserve">             Қ </w:t>
      </w:r>
      <w:r>
        <w:rPr>
          <w:rFonts w:ascii="Times New Roman"/>
          <w:b/>
          <w:i w:val="false"/>
          <w:color w:val="000000"/>
          <w:sz w:val="28"/>
        </w:rPr>
        <w:t xml:space="preserve">ылмыстарды есепке алу к </w:t>
      </w:r>
      <w:r>
        <w:rPr>
          <w:rFonts w:ascii="Times New Roman"/>
          <w:b/>
          <w:i w:val="false"/>
          <w:color w:val="000000"/>
          <w:sz w:val="28"/>
        </w:rPr>
        <w:t xml:space="preserve">ә </w:t>
      </w:r>
      <w:r>
        <w:rPr>
          <w:rFonts w:ascii="Times New Roman"/>
          <w:b/>
          <w:i w:val="false"/>
          <w:color w:val="000000"/>
          <w:sz w:val="28"/>
        </w:rPr>
        <w:t xml:space="preserve">ртішкесі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3"/>
        <w:gridCol w:w="3547"/>
      </w:tblGrid>
      <w:tr>
        <w:trPr>
          <w:trHeight w:val="915"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rPr>
                <w:rFonts w:ascii="Times New Roman"/>
                <w:b w:val="false"/>
                <w:i w:val="false"/>
                <w:color w:val="000000"/>
                <w:sz w:val="20"/>
              </w:rPr>
              <w:t xml:space="preserve">____________________________________________ </w:t>
            </w:r>
            <w:r>
              <w:br/>
            </w:r>
            <w:r>
              <w:rPr>
                <w:rFonts w:ascii="Times New Roman"/>
                <w:b w:val="false"/>
                <w:i w:val="false"/>
                <w:color w:val="000000"/>
                <w:sz w:val="20"/>
              </w:rPr>
              <w:t>
</w:t>
            </w:r>
            <w:r>
              <w:rPr>
                <w:rFonts w:ascii="Times New Roman"/>
                <w:b/>
                <w:i w:val="false"/>
                <w:color w:val="000000"/>
                <w:sz w:val="20"/>
              </w:rPr>
              <w:t xml:space="preserve">         Қ </w:t>
            </w:r>
            <w:r>
              <w:rPr>
                <w:rFonts w:ascii="Times New Roman"/>
                <w:b/>
                <w:i w:val="false"/>
                <w:color w:val="000000"/>
                <w:sz w:val="20"/>
              </w:rPr>
              <w:t xml:space="preserve">І </w:t>
            </w:r>
            <w:r>
              <w:rPr>
                <w:rFonts w:ascii="Times New Roman"/>
                <w:b/>
                <w:i w:val="false"/>
                <w:color w:val="000000"/>
                <w:sz w:val="20"/>
              </w:rPr>
              <w:t xml:space="preserve">қ </w:t>
            </w:r>
            <w:r>
              <w:rPr>
                <w:rFonts w:ascii="Times New Roman"/>
                <w:b/>
                <w:i w:val="false"/>
                <w:color w:val="000000"/>
                <w:sz w:val="20"/>
              </w:rPr>
              <w:t xml:space="preserve">оз </w:t>
            </w:r>
            <w:r>
              <w:rPr>
                <w:rFonts w:ascii="Times New Roman"/>
                <w:b/>
                <w:i w:val="false"/>
                <w:color w:val="000000"/>
                <w:sz w:val="20"/>
              </w:rPr>
              <w:t xml:space="preserve">ғ </w:t>
            </w:r>
            <w:r>
              <w:rPr>
                <w:rFonts w:ascii="Times New Roman"/>
                <w:b/>
                <w:i w:val="false"/>
                <w:color w:val="000000"/>
                <w:sz w:val="20"/>
              </w:rPr>
              <w:t xml:space="preserve">а </w:t>
            </w:r>
            <w:r>
              <w:rPr>
                <w:rFonts w:ascii="Times New Roman"/>
                <w:b/>
                <w:i w:val="false"/>
                <w:color w:val="000000"/>
                <w:sz w:val="20"/>
              </w:rPr>
              <w:t xml:space="preserve">ғ </w:t>
            </w:r>
            <w:r>
              <w:rPr>
                <w:rFonts w:ascii="Times New Roman"/>
                <w:b/>
                <w:i w:val="false"/>
                <w:color w:val="000000"/>
                <w:sz w:val="20"/>
              </w:rPr>
              <w:t xml:space="preserve">ан органны </w:t>
            </w:r>
            <w:r>
              <w:rPr>
                <w:rFonts w:ascii="Times New Roman"/>
                <w:b/>
                <w:i w:val="false"/>
                <w:color w:val="000000"/>
                <w:sz w:val="20"/>
              </w:rPr>
              <w:t xml:space="preserve">ң </w:t>
            </w:r>
            <w:r>
              <w:rPr>
                <w:rFonts w:ascii="Times New Roman"/>
                <w:b/>
                <w:i w:val="false"/>
                <w:color w:val="000000"/>
                <w:sz w:val="20"/>
              </w:rPr>
              <w:t xml:space="preserve">аталуы </w:t>
            </w:r>
            <w:r>
              <w:br/>
            </w:r>
            <w:r>
              <w:rPr>
                <w:rFonts w:ascii="Times New Roman"/>
                <w:b w:val="false"/>
                <w:i w:val="false"/>
                <w:color w:val="000000"/>
                <w:sz w:val="20"/>
              </w:rPr>
              <w:t>
</w:t>
            </w:r>
            <w:r>
              <w:rPr>
                <w:rFonts w:ascii="Times New Roman"/>
                <w:b/>
                <w:i w:val="false"/>
                <w:color w:val="000000"/>
                <w:sz w:val="20"/>
              </w:rPr>
              <w:t xml:space="preserve">2. </w:t>
            </w:r>
            <w:r>
              <w:rPr>
                <w:rFonts w:ascii="Times New Roman"/>
                <w:b/>
                <w:i w:val="false"/>
                <w:color w:val="000000"/>
                <w:sz w:val="20"/>
              </w:rPr>
              <w:t xml:space="preserve">Қ </w:t>
            </w:r>
            <w:r>
              <w:rPr>
                <w:rFonts w:ascii="Times New Roman"/>
                <w:b/>
                <w:i w:val="false"/>
                <w:color w:val="000000"/>
                <w:sz w:val="20"/>
              </w:rPr>
              <w:t xml:space="preserve">І </w:t>
            </w:r>
            <w:r>
              <w:rPr>
                <w:rFonts w:ascii="Times New Roman"/>
                <w:b/>
                <w:i w:val="false"/>
                <w:color w:val="000000"/>
                <w:sz w:val="20"/>
              </w:rPr>
              <w:t xml:space="preserve">қ </w:t>
            </w:r>
            <w:r>
              <w:rPr>
                <w:rFonts w:ascii="Times New Roman"/>
                <w:b/>
                <w:i w:val="false"/>
                <w:color w:val="000000"/>
                <w:sz w:val="20"/>
              </w:rPr>
              <w:t xml:space="preserve">оз </w:t>
            </w:r>
            <w:r>
              <w:rPr>
                <w:rFonts w:ascii="Times New Roman"/>
                <w:b/>
                <w:i w:val="false"/>
                <w:color w:val="000000"/>
                <w:sz w:val="20"/>
              </w:rPr>
              <w:t xml:space="preserve">ғ </w:t>
            </w:r>
            <w:r>
              <w:rPr>
                <w:rFonts w:ascii="Times New Roman"/>
                <w:b/>
                <w:i w:val="false"/>
                <w:color w:val="000000"/>
                <w:sz w:val="20"/>
              </w:rPr>
              <w:t xml:space="preserve">а </w:t>
            </w:r>
            <w:r>
              <w:rPr>
                <w:rFonts w:ascii="Times New Roman"/>
                <w:b/>
                <w:i w:val="false"/>
                <w:color w:val="000000"/>
                <w:sz w:val="20"/>
              </w:rPr>
              <w:t xml:space="preserve">ғ </w:t>
            </w:r>
            <w:r>
              <w:rPr>
                <w:rFonts w:ascii="Times New Roman"/>
                <w:b/>
                <w:i w:val="false"/>
                <w:color w:val="000000"/>
                <w:sz w:val="20"/>
              </w:rPr>
              <w:t xml:space="preserve">ан </w:t>
            </w:r>
            <w:r>
              <w:rPr>
                <w:rFonts w:ascii="Times New Roman"/>
                <w:b/>
                <w:i w:val="false"/>
                <w:color w:val="000000"/>
                <w:sz w:val="20"/>
              </w:rPr>
              <w:t xml:space="preserve">қ </w:t>
            </w:r>
            <w:r>
              <w:rPr>
                <w:rFonts w:ascii="Times New Roman"/>
                <w:b/>
                <w:i w:val="false"/>
                <w:color w:val="000000"/>
                <w:sz w:val="20"/>
              </w:rPr>
              <w:t xml:space="preserve">ызмет </w:t>
            </w:r>
            <w:r>
              <w:rPr>
                <w:rFonts w:ascii="Times New Roman"/>
                <w:b w:val="false"/>
                <w:i w:val="false"/>
                <w:color w:val="000000"/>
                <w:sz w:val="20"/>
              </w:rPr>
              <w:t xml:space="preserve">: тергеу (1), анықтау (2). </w:t>
            </w:r>
            <w:r>
              <w:br/>
            </w: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 xml:space="preserve">Қ </w:t>
            </w:r>
            <w:r>
              <w:rPr>
                <w:rFonts w:ascii="Times New Roman"/>
                <w:b/>
                <w:i w:val="false"/>
                <w:color w:val="000000"/>
                <w:sz w:val="20"/>
              </w:rPr>
              <w:t xml:space="preserve">І н </w:t>
            </w:r>
            <w:r>
              <w:rPr>
                <w:rFonts w:ascii="Times New Roman"/>
                <w:b/>
                <w:i w:val="false"/>
                <w:color w:val="000000"/>
                <w:sz w:val="20"/>
              </w:rPr>
              <w:t xml:space="preserve">ө </w:t>
            </w:r>
            <w:r>
              <w:rPr>
                <w:rFonts w:ascii="Times New Roman"/>
                <w:b/>
                <w:i w:val="false"/>
                <w:color w:val="000000"/>
                <w:sz w:val="20"/>
              </w:rPr>
              <w:t xml:space="preserve">мірі </w:t>
            </w:r>
            <w:r>
              <w:rPr>
                <w:rFonts w:ascii="Times New Roman"/>
                <w:b w:val="false"/>
                <w:i w:val="false"/>
                <w:color w:val="000000"/>
                <w:sz w:val="20"/>
              </w:rPr>
              <w:t xml:space="preserve">____ қозғалған күні "__" ______ 20 ж.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 </w:t>
            </w:r>
            <w:r>
              <w:br/>
            </w:r>
            <w:r>
              <w:rPr>
                <w:rFonts w:ascii="Times New Roman"/>
                <w:b w:val="false"/>
                <w:i w:val="false"/>
                <w:color w:val="000000"/>
                <w:sz w:val="20"/>
              </w:rPr>
              <w:t xml:space="preserve">
2. /_/ </w:t>
            </w:r>
            <w:r>
              <w:br/>
            </w:r>
            <w:r>
              <w:rPr>
                <w:rFonts w:ascii="Times New Roman"/>
                <w:b w:val="false"/>
                <w:i w:val="false"/>
                <w:color w:val="000000"/>
                <w:sz w:val="20"/>
              </w:rPr>
              <w:t xml:space="preserve">
3./_/_/_/_/_/_/_/_/_/_/_/_/     /_/_/ . /_/_/ . /_/_/ </w:t>
            </w:r>
            <w:r>
              <w:br/>
            </w:r>
            <w:r>
              <w:rPr>
                <w:rFonts w:ascii="Times New Roman"/>
                <w:b w:val="false"/>
                <w:i w:val="false"/>
                <w:color w:val="000000"/>
                <w:sz w:val="20"/>
              </w:rPr>
              <w:t xml:space="preserve">
күні айы жылы </w:t>
            </w:r>
          </w:p>
        </w:tc>
      </w:tr>
      <w:tr>
        <w:trPr>
          <w:trHeight w:val="96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r>
              <w:rPr>
                <w:rFonts w:ascii="Times New Roman"/>
                <w:b/>
                <w:i w:val="false"/>
                <w:color w:val="000000"/>
                <w:sz w:val="20"/>
              </w:rPr>
              <w:t xml:space="preserve">Қ </w:t>
            </w:r>
            <w:r>
              <w:rPr>
                <w:rFonts w:ascii="Times New Roman"/>
                <w:b/>
                <w:i w:val="false"/>
                <w:color w:val="000000"/>
                <w:sz w:val="20"/>
              </w:rPr>
              <w:t xml:space="preserve">ылмыс жасал </w:t>
            </w:r>
            <w:r>
              <w:rPr>
                <w:rFonts w:ascii="Times New Roman"/>
                <w:b/>
                <w:i w:val="false"/>
                <w:color w:val="000000"/>
                <w:sz w:val="20"/>
              </w:rPr>
              <w:t xml:space="preserve">ғ </w:t>
            </w:r>
            <w:r>
              <w:rPr>
                <w:rFonts w:ascii="Times New Roman"/>
                <w:b/>
                <w:i w:val="false"/>
                <w:color w:val="000000"/>
                <w:sz w:val="20"/>
              </w:rPr>
              <w:t xml:space="preserve">ан аудан </w:t>
            </w:r>
            <w:r>
              <w:rPr>
                <w:rFonts w:ascii="Times New Roman"/>
                <w:b w:val="false"/>
                <w:i w:val="false"/>
                <w:color w:val="000000"/>
                <w:sz w:val="20"/>
              </w:rPr>
              <w:t xml:space="preserve">_______________________ </w:t>
            </w:r>
            <w:r>
              <w:br/>
            </w:r>
            <w:r>
              <w:rPr>
                <w:rFonts w:ascii="Times New Roman"/>
                <w:b w:val="false"/>
                <w:i w:val="false"/>
                <w:color w:val="000000"/>
                <w:sz w:val="20"/>
              </w:rPr>
              <w:t>
</w:t>
            </w:r>
            <w:r>
              <w:rPr>
                <w:rFonts w:ascii="Times New Roman"/>
                <w:b/>
                <w:i w:val="false"/>
                <w:color w:val="000000"/>
                <w:sz w:val="20"/>
              </w:rPr>
              <w:t xml:space="preserve">5. </w:t>
            </w:r>
            <w:r>
              <w:rPr>
                <w:rFonts w:ascii="Times New Roman"/>
                <w:b/>
                <w:i w:val="false"/>
                <w:color w:val="000000"/>
                <w:sz w:val="20"/>
              </w:rPr>
              <w:t xml:space="preserve">Ә </w:t>
            </w:r>
            <w:r>
              <w:rPr>
                <w:rFonts w:ascii="Times New Roman"/>
                <w:b/>
                <w:i w:val="false"/>
                <w:color w:val="000000"/>
                <w:sz w:val="20"/>
              </w:rPr>
              <w:t xml:space="preserve">скери б </w:t>
            </w:r>
            <w:r>
              <w:rPr>
                <w:rFonts w:ascii="Times New Roman"/>
                <w:b/>
                <w:i w:val="false"/>
                <w:color w:val="000000"/>
                <w:sz w:val="20"/>
              </w:rPr>
              <w:t xml:space="preserve">ө </w:t>
            </w:r>
            <w:r>
              <w:rPr>
                <w:rFonts w:ascii="Times New Roman"/>
                <w:b/>
                <w:i w:val="false"/>
                <w:color w:val="000000"/>
                <w:sz w:val="20"/>
              </w:rPr>
              <w:t xml:space="preserve">лімні </w:t>
            </w:r>
            <w:r>
              <w:rPr>
                <w:rFonts w:ascii="Times New Roman"/>
                <w:b/>
                <w:i w:val="false"/>
                <w:color w:val="000000"/>
                <w:sz w:val="20"/>
              </w:rPr>
              <w:t xml:space="preserve">ң </w:t>
            </w:r>
            <w:r>
              <w:rPr>
                <w:rFonts w:ascii="Times New Roman"/>
                <w:b/>
                <w:i w:val="false"/>
                <w:color w:val="000000"/>
                <w:sz w:val="20"/>
              </w:rPr>
              <w:t xml:space="preserve">н </w:t>
            </w:r>
            <w:r>
              <w:rPr>
                <w:rFonts w:ascii="Times New Roman"/>
                <w:b/>
                <w:i w:val="false"/>
                <w:color w:val="000000"/>
                <w:sz w:val="20"/>
              </w:rPr>
              <w:t xml:space="preserve">ө </w:t>
            </w:r>
            <w:r>
              <w:rPr>
                <w:rFonts w:ascii="Times New Roman"/>
                <w:b/>
                <w:i w:val="false"/>
                <w:color w:val="000000"/>
                <w:sz w:val="20"/>
              </w:rPr>
              <w:t xml:space="preserve">мірі (аталуы) </w:t>
            </w:r>
            <w:r>
              <w:rPr>
                <w:rFonts w:ascii="Times New Roman"/>
                <w:b w:val="false"/>
                <w:i w:val="false"/>
                <w:color w:val="000000"/>
                <w:sz w:val="20"/>
              </w:rPr>
              <w:t xml:space="preserve">___________ </w:t>
            </w:r>
            <w:r>
              <w:br/>
            </w:r>
            <w:r>
              <w:rPr>
                <w:rFonts w:ascii="Times New Roman"/>
                <w:b w:val="false"/>
                <w:i w:val="false"/>
                <w:color w:val="000000"/>
                <w:sz w:val="20"/>
              </w:rPr>
              <w:t>
</w:t>
            </w:r>
            <w:r>
              <w:rPr>
                <w:rFonts w:ascii="Times New Roman"/>
                <w:b/>
                <w:i w:val="false"/>
                <w:color w:val="000000"/>
                <w:sz w:val="20"/>
              </w:rPr>
              <w:t xml:space="preserve">6. </w:t>
            </w:r>
            <w:r>
              <w:rPr>
                <w:rFonts w:ascii="Times New Roman"/>
                <w:b/>
                <w:i w:val="false"/>
                <w:color w:val="000000"/>
                <w:sz w:val="20"/>
              </w:rPr>
              <w:t xml:space="preserve">Стат.есепке алу т </w:t>
            </w:r>
            <w:r>
              <w:rPr>
                <w:rFonts w:ascii="Times New Roman"/>
                <w:b/>
                <w:i w:val="false"/>
                <w:color w:val="000000"/>
                <w:sz w:val="20"/>
              </w:rPr>
              <w:t xml:space="preserve">ү </w:t>
            </w:r>
            <w:r>
              <w:rPr>
                <w:rFonts w:ascii="Times New Roman"/>
                <w:b/>
                <w:i w:val="false"/>
                <w:color w:val="000000"/>
                <w:sz w:val="20"/>
              </w:rPr>
              <w:t xml:space="preserve">рі: </w:t>
            </w:r>
            <w:r>
              <w:rPr>
                <w:rFonts w:ascii="Times New Roman"/>
                <w:b w:val="false"/>
                <w:i w:val="false"/>
                <w:color w:val="000000"/>
                <w:sz w:val="20"/>
              </w:rPr>
              <w:t xml:space="preserve">есепке алу (1), алып тастау (2) </w:t>
            </w:r>
            <w:r>
              <w:br/>
            </w:r>
            <w:r>
              <w:rPr>
                <w:rFonts w:ascii="Times New Roman"/>
                <w:b w:val="false"/>
                <w:i w:val="false"/>
                <w:color w:val="000000"/>
                <w:sz w:val="20"/>
              </w:rPr>
              <w:t>
</w:t>
            </w:r>
            <w:r>
              <w:rPr>
                <w:rFonts w:ascii="Times New Roman"/>
                <w:b/>
                <w:i w:val="false"/>
                <w:color w:val="000000"/>
                <w:sz w:val="20"/>
              </w:rPr>
              <w:t xml:space="preserve">9. </w:t>
            </w:r>
            <w:r>
              <w:rPr>
                <w:rFonts w:ascii="Times New Roman"/>
                <w:b/>
                <w:i w:val="false"/>
                <w:color w:val="000000"/>
                <w:sz w:val="20"/>
              </w:rPr>
              <w:t xml:space="preserve">К </w:t>
            </w:r>
            <w:r>
              <w:rPr>
                <w:rFonts w:ascii="Times New Roman"/>
                <w:b/>
                <w:i w:val="false"/>
                <w:color w:val="000000"/>
                <w:sz w:val="20"/>
              </w:rPr>
              <w:t xml:space="preserve">ә </w:t>
            </w:r>
            <w:r>
              <w:rPr>
                <w:rFonts w:ascii="Times New Roman"/>
                <w:b/>
                <w:i w:val="false"/>
                <w:color w:val="000000"/>
                <w:sz w:val="20"/>
              </w:rPr>
              <w:t xml:space="preserve">ртішкені </w:t>
            </w:r>
            <w:r>
              <w:rPr>
                <w:rFonts w:ascii="Times New Roman"/>
                <w:b/>
                <w:i w:val="false"/>
                <w:color w:val="000000"/>
                <w:sz w:val="20"/>
              </w:rPr>
              <w:t xml:space="preserve">ң </w:t>
            </w:r>
            <w:r>
              <w:rPr>
                <w:rFonts w:ascii="Times New Roman"/>
                <w:b/>
                <w:i w:val="false"/>
                <w:color w:val="000000"/>
                <w:sz w:val="20"/>
              </w:rPr>
              <w:t xml:space="preserve">Қ </w:t>
            </w:r>
            <w:r>
              <w:rPr>
                <w:rFonts w:ascii="Times New Roman"/>
                <w:b/>
                <w:i w:val="false"/>
                <w:color w:val="000000"/>
                <w:sz w:val="20"/>
              </w:rPr>
              <w:t xml:space="preserve">СжАЕК келіп т </w:t>
            </w:r>
            <w:r>
              <w:rPr>
                <w:rFonts w:ascii="Times New Roman"/>
                <w:b/>
                <w:i w:val="false"/>
                <w:color w:val="000000"/>
                <w:sz w:val="20"/>
              </w:rPr>
              <w:t xml:space="preserve">ү </w:t>
            </w:r>
            <w:r>
              <w:rPr>
                <w:rFonts w:ascii="Times New Roman"/>
                <w:b/>
                <w:i w:val="false"/>
                <w:color w:val="000000"/>
                <w:sz w:val="20"/>
              </w:rPr>
              <w:t xml:space="preserve">скен к </w:t>
            </w:r>
            <w:r>
              <w:rPr>
                <w:rFonts w:ascii="Times New Roman"/>
                <w:b/>
                <w:i w:val="false"/>
                <w:color w:val="000000"/>
                <w:sz w:val="20"/>
              </w:rPr>
              <w:t xml:space="preserve">ү </w:t>
            </w:r>
            <w:r>
              <w:rPr>
                <w:rFonts w:ascii="Times New Roman"/>
                <w:b/>
                <w:i w:val="false"/>
                <w:color w:val="000000"/>
                <w:sz w:val="20"/>
              </w:rPr>
              <w:t xml:space="preserve">ні </w:t>
            </w:r>
            <w:r>
              <w:rPr>
                <w:rFonts w:ascii="Times New Roman"/>
                <w:b w:val="false"/>
                <w:i w:val="false"/>
                <w:color w:val="000000"/>
                <w:sz w:val="20"/>
              </w:rPr>
              <w:t xml:space="preserve">"____" ________ 20 ж. </w:t>
            </w:r>
            <w:r>
              <w:br/>
            </w:r>
            <w:r>
              <w:rPr>
                <w:rFonts w:ascii="Times New Roman"/>
                <w:b w:val="false"/>
                <w:i w:val="false"/>
                <w:color w:val="000000"/>
                <w:sz w:val="20"/>
              </w:rPr>
              <w:t>
</w:t>
            </w:r>
            <w:r>
              <w:rPr>
                <w:rFonts w:ascii="Times New Roman"/>
                <w:b/>
                <w:i w:val="false"/>
                <w:color w:val="000000"/>
                <w:sz w:val="20"/>
              </w:rPr>
              <w:t xml:space="preserve">Қ </w:t>
            </w:r>
            <w:r>
              <w:rPr>
                <w:rFonts w:ascii="Times New Roman"/>
                <w:b/>
                <w:i w:val="false"/>
                <w:color w:val="000000"/>
                <w:sz w:val="20"/>
              </w:rPr>
              <w:t xml:space="preserve">СжАЕК </w:t>
            </w:r>
            <w:r>
              <w:rPr>
                <w:rFonts w:ascii="Times New Roman"/>
                <w:b/>
                <w:i w:val="false"/>
                <w:color w:val="000000"/>
                <w:sz w:val="20"/>
              </w:rPr>
              <w:t xml:space="preserve">қ </w:t>
            </w:r>
            <w:r>
              <w:rPr>
                <w:rFonts w:ascii="Times New Roman"/>
                <w:b/>
                <w:i w:val="false"/>
                <w:color w:val="000000"/>
                <w:sz w:val="20"/>
              </w:rPr>
              <w:t xml:space="preserve">ызметкері </w:t>
            </w:r>
            <w:r>
              <w:rPr>
                <w:rFonts w:ascii="Times New Roman"/>
                <w:b w:val="false"/>
                <w:i w:val="false"/>
                <w:color w:val="000000"/>
                <w:sz w:val="20"/>
              </w:rPr>
              <w:t xml:space="preserve">_____________________________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/_/ </w:t>
            </w:r>
            <w:r>
              <w:br/>
            </w:r>
            <w:r>
              <w:rPr>
                <w:rFonts w:ascii="Times New Roman"/>
                <w:b w:val="false"/>
                <w:i w:val="false"/>
                <w:color w:val="000000"/>
                <w:sz w:val="20"/>
              </w:rPr>
              <w:t xml:space="preserve">
5. /_/_/_/_/_/_/_/_/_/_/ </w:t>
            </w:r>
            <w:r>
              <w:br/>
            </w:r>
            <w:r>
              <w:rPr>
                <w:rFonts w:ascii="Times New Roman"/>
                <w:b w:val="false"/>
                <w:i w:val="false"/>
                <w:color w:val="000000"/>
                <w:sz w:val="20"/>
              </w:rPr>
              <w:t xml:space="preserve">
6. /_/ </w:t>
            </w:r>
            <w:r>
              <w:br/>
            </w:r>
            <w:r>
              <w:rPr>
                <w:rFonts w:ascii="Times New Roman"/>
                <w:b w:val="false"/>
                <w:i w:val="false"/>
                <w:color w:val="000000"/>
                <w:sz w:val="20"/>
              </w:rPr>
              <w:t xml:space="preserve">
9. /_/_/ . /_/_/ . /_/_/ </w:t>
            </w:r>
            <w:r>
              <w:br/>
            </w:r>
            <w:r>
              <w:rPr>
                <w:rFonts w:ascii="Times New Roman"/>
                <w:b w:val="false"/>
                <w:i w:val="false"/>
                <w:color w:val="000000"/>
                <w:sz w:val="20"/>
              </w:rPr>
              <w:t xml:space="preserve">
күні айы жылы </w:t>
            </w:r>
          </w:p>
        </w:tc>
      </w:tr>
      <w:tr>
        <w:trPr>
          <w:trHeight w:val="537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 </w:t>
            </w:r>
            <w:r>
              <w:rPr>
                <w:rFonts w:ascii="Times New Roman"/>
                <w:b/>
                <w:i w:val="false"/>
                <w:color w:val="000000"/>
                <w:sz w:val="20"/>
              </w:rPr>
              <w:t xml:space="preserve">Қ </w:t>
            </w:r>
            <w:r>
              <w:rPr>
                <w:rFonts w:ascii="Times New Roman"/>
                <w:b/>
                <w:i w:val="false"/>
                <w:color w:val="000000"/>
                <w:sz w:val="20"/>
              </w:rPr>
              <w:t xml:space="preserve">ылмысты </w:t>
            </w:r>
            <w:r>
              <w:rPr>
                <w:rFonts w:ascii="Times New Roman"/>
                <w:b/>
                <w:i w:val="false"/>
                <w:color w:val="000000"/>
                <w:sz w:val="20"/>
              </w:rPr>
              <w:t xml:space="preserve">қ </w:t>
            </w:r>
            <w:r>
              <w:rPr>
                <w:rFonts w:ascii="Times New Roman"/>
                <w:b/>
                <w:i w:val="false"/>
                <w:color w:val="000000"/>
                <w:sz w:val="20"/>
              </w:rPr>
              <w:t xml:space="preserve">іс </w:t>
            </w:r>
            <w:r>
              <w:rPr>
                <w:rFonts w:ascii="Times New Roman"/>
                <w:b/>
                <w:i w:val="false"/>
                <w:color w:val="000000"/>
                <w:sz w:val="20"/>
              </w:rPr>
              <w:t xml:space="preserve">қ </w:t>
            </w:r>
            <w:r>
              <w:rPr>
                <w:rFonts w:ascii="Times New Roman"/>
                <w:b/>
                <w:i w:val="false"/>
                <w:color w:val="000000"/>
                <w:sz w:val="20"/>
              </w:rPr>
              <w:t xml:space="preserve">оз </w:t>
            </w:r>
            <w:r>
              <w:rPr>
                <w:rFonts w:ascii="Times New Roman"/>
                <w:b/>
                <w:i w:val="false"/>
                <w:color w:val="000000"/>
                <w:sz w:val="20"/>
              </w:rPr>
              <w:t xml:space="preserve">ғ </w:t>
            </w:r>
            <w:r>
              <w:rPr>
                <w:rFonts w:ascii="Times New Roman"/>
                <w:b/>
                <w:i w:val="false"/>
                <w:color w:val="000000"/>
                <w:sz w:val="20"/>
              </w:rPr>
              <w:t xml:space="preserve">алды: </w:t>
            </w:r>
            <w:r>
              <w:rPr>
                <w:rFonts w:ascii="Times New Roman"/>
                <w:b w:val="false"/>
                <w:i w:val="false"/>
                <w:color w:val="000000"/>
                <w:sz w:val="20"/>
              </w:rPr>
              <w:t xml:space="preserve">прокурормен (01), ІІО тергеушісімен (02), ІІО анықтаушысымен (03), учаскелік инспектормен (04), ҰҚК тергеушісімен (05), ҰҚК анықтаушысымен (06), ҚП тергеушісімен (07), ҚП штаттағы анықтаушысымен (08), ҚП қызметкерімен, анықтаудың бөлінген функцияларымен (09), кеден анықтаушысымен (10), ТЖМ анықтаушысымен (11), ТМ анықтаушысымен (12), ӘТД анықтаушысымен (13), ІІМ ӘП анықтаушысымен (14), ӘҚ әскери полиция анықтаушысымен (15), ӘБ командирімен (16), әскери қарсы барлау органдарымен (17),  ҰҚК ӘП анықтаушысымен (18), сотпен (19), ҰҰҚ ШҚ анықтаушысымен (20). </w:t>
            </w:r>
            <w:r>
              <w:br/>
            </w:r>
            <w:r>
              <w:rPr>
                <w:rFonts w:ascii="Times New Roman"/>
                <w:b w:val="false"/>
                <w:i w:val="false"/>
                <w:color w:val="000000"/>
                <w:sz w:val="20"/>
              </w:rPr>
              <w:t>
</w:t>
            </w:r>
            <w:r>
              <w:rPr>
                <w:rFonts w:ascii="Times New Roman"/>
                <w:b/>
                <w:i w:val="false"/>
                <w:color w:val="000000"/>
                <w:sz w:val="20"/>
              </w:rPr>
              <w:t xml:space="preserve">10.1. Мынадай н </w:t>
            </w:r>
            <w:r>
              <w:rPr>
                <w:rFonts w:ascii="Times New Roman"/>
                <w:b/>
                <w:i w:val="false"/>
                <w:color w:val="000000"/>
                <w:sz w:val="20"/>
              </w:rPr>
              <w:t xml:space="preserve">ә </w:t>
            </w:r>
            <w:r>
              <w:rPr>
                <w:rFonts w:ascii="Times New Roman"/>
                <w:b/>
                <w:i w:val="false"/>
                <w:color w:val="000000"/>
                <w:sz w:val="20"/>
              </w:rPr>
              <w:t xml:space="preserve">тижелер бойынша </w:t>
            </w:r>
            <w:r>
              <w:rPr>
                <w:rFonts w:ascii="Times New Roman"/>
                <w:b/>
                <w:i w:val="false"/>
                <w:color w:val="000000"/>
                <w:sz w:val="20"/>
              </w:rPr>
              <w:t xml:space="preserve">қ </w:t>
            </w:r>
            <w:r>
              <w:rPr>
                <w:rFonts w:ascii="Times New Roman"/>
                <w:b/>
                <w:i w:val="false"/>
                <w:color w:val="000000"/>
                <w:sz w:val="20"/>
              </w:rPr>
              <w:t xml:space="preserve">оз </w:t>
            </w:r>
            <w:r>
              <w:rPr>
                <w:rFonts w:ascii="Times New Roman"/>
                <w:b/>
                <w:i w:val="false"/>
                <w:color w:val="000000"/>
                <w:sz w:val="20"/>
              </w:rPr>
              <w:t xml:space="preserve">ғ </w:t>
            </w:r>
            <w:r>
              <w:rPr>
                <w:rFonts w:ascii="Times New Roman"/>
                <w:b/>
                <w:i w:val="false"/>
                <w:color w:val="000000"/>
                <w:sz w:val="20"/>
              </w:rPr>
              <w:t xml:space="preserve">алды: </w:t>
            </w:r>
            <w:r>
              <w:rPr>
                <w:rFonts w:ascii="Times New Roman"/>
                <w:b w:val="false"/>
                <w:i w:val="false"/>
                <w:color w:val="000000"/>
                <w:sz w:val="20"/>
              </w:rPr>
              <w:t xml:space="preserve">қылмыстық істі қозғаудан бас тарту туралы 200__ж. "___" </w:t>
            </w:r>
            <w:r>
              <w:rPr>
                <w:rFonts w:ascii="Times New Roman"/>
                <w:b/>
                <w:i w:val="false"/>
                <w:color w:val="000000"/>
                <w:sz w:val="20"/>
              </w:rPr>
              <w:t xml:space="preserve">_____ </w:t>
            </w:r>
            <w:r>
              <w:rPr>
                <w:rFonts w:ascii="Times New Roman"/>
                <w:b w:val="false"/>
                <w:i w:val="false"/>
                <w:color w:val="000000"/>
                <w:sz w:val="20"/>
              </w:rPr>
              <w:t xml:space="preserve">N </w:t>
            </w:r>
            <w:r>
              <w:rPr>
                <w:rFonts w:ascii="Times New Roman"/>
                <w:b/>
                <w:i w:val="false"/>
                <w:color w:val="000000"/>
                <w:sz w:val="20"/>
              </w:rPr>
              <w:t xml:space="preserve">_____ </w:t>
            </w:r>
            <w:r>
              <w:rPr>
                <w:rFonts w:ascii="Times New Roman"/>
                <w:b w:val="false"/>
                <w:i w:val="false"/>
                <w:color w:val="000000"/>
                <w:sz w:val="20"/>
              </w:rPr>
              <w:t xml:space="preserve">қаулының күшін жоюдың нәтижесінде (01), соның ішінде соттың ҚР ҚІЖК 109-б. тәртібімен (13), бас тарту туралы шешімді қабылдаған органның атауы ______________________, бас тарту туралы шешімді қабылдаған қызмет: тергеу (1), анықтау (2), алдында тіркелмеген материалдар бойынша (02), тергеу барысында аны қ талды (03), N_____істен б ө ліп шы ғ ару қ ылмыс қ а қ атысты (04), </w:t>
            </w:r>
            <w:r>
              <w:br/>
            </w:r>
            <w:r>
              <w:rPr>
                <w:rFonts w:ascii="Times New Roman"/>
                <w:b w:val="false"/>
                <w:i w:val="false"/>
                <w:color w:val="000000"/>
                <w:sz w:val="20"/>
              </w:rPr>
              <w:t xml:space="preserve">
т ұ л ғ а ғ а қ атысты (05), Қ Р Қ ІЖК 394-бабының </w:t>
            </w:r>
            <w:r>
              <w:br/>
            </w:r>
            <w:r>
              <w:rPr>
                <w:rFonts w:ascii="Times New Roman"/>
                <w:b w:val="false"/>
                <w:i w:val="false"/>
                <w:color w:val="000000"/>
                <w:sz w:val="20"/>
              </w:rPr>
              <w:t xml:space="preserve">
1-б ө лігі, 3-тарма ғ ымен орган ар қ ылы жеке айыптау ісі бойынша (06), Материалды қ осымша тексеріске жолда ғ аннан кейін (07), а қ талынба ғ ан негіздер бойынша қ ылмысты қ істі қ оз ғ аудан бас тартылды (08), Қ Р Қ ІЖК 37-бабының 1-б ө лігіні ң 3-тарма ғ ына </w:t>
            </w:r>
            <w:r>
              <w:br/>
            </w:r>
            <w:r>
              <w:rPr>
                <w:rFonts w:ascii="Times New Roman"/>
                <w:b w:val="false"/>
                <w:i w:val="false"/>
                <w:color w:val="000000"/>
                <w:sz w:val="20"/>
              </w:rPr>
              <w:t xml:space="preserve">
с ә йкес қ ылмысты қ істі қ оз ғ аудан бас тартылды (09), мемлекеттік органдар қ ызметіндегі за ң дылы қ тарды </w:t>
            </w:r>
            <w:r>
              <w:br/>
            </w:r>
            <w:r>
              <w:rPr>
                <w:rFonts w:ascii="Times New Roman"/>
                <w:b w:val="false"/>
                <w:i w:val="false"/>
                <w:color w:val="000000"/>
                <w:sz w:val="20"/>
              </w:rPr>
              <w:t xml:space="preserve">
қ ада ғ алау саласы бойынша тексерулер (10), </w:t>
            </w:r>
            <w:r>
              <w:br/>
            </w:r>
            <w:r>
              <w:rPr>
                <w:rFonts w:ascii="Times New Roman"/>
                <w:b w:val="false"/>
                <w:i w:val="false"/>
                <w:color w:val="000000"/>
                <w:sz w:val="20"/>
              </w:rPr>
              <w:t xml:space="preserve">
ә кімшілік ө ндірісті ң негізсіз қ оз ғ алуы (11), жеке айыптаулар бойынша материалдарды сот қ а за ң сыз беру  (12), мемлекеттік органның өз қызметкеріне қатысты жүргізген тексеру нәтижесінде (14). </w:t>
            </w:r>
            <w:r>
              <w:br/>
            </w:r>
            <w:r>
              <w:rPr>
                <w:rFonts w:ascii="Times New Roman"/>
                <w:b w:val="false"/>
                <w:i w:val="false"/>
                <w:color w:val="000000"/>
                <w:sz w:val="20"/>
              </w:rPr>
              <w:t>
</w:t>
            </w:r>
            <w:r>
              <w:rPr>
                <w:rFonts w:ascii="Times New Roman"/>
                <w:b/>
                <w:i w:val="false"/>
                <w:color w:val="000000"/>
                <w:sz w:val="20"/>
              </w:rPr>
              <w:t xml:space="preserve">10.2. Есепке алудан жасырыл </w:t>
            </w:r>
            <w:r>
              <w:rPr>
                <w:rFonts w:ascii="Times New Roman"/>
                <w:b/>
                <w:i w:val="false"/>
                <w:color w:val="000000"/>
                <w:sz w:val="20"/>
              </w:rPr>
              <w:t xml:space="preserve">ғ </w:t>
            </w:r>
            <w:r>
              <w:rPr>
                <w:rFonts w:ascii="Times New Roman"/>
                <w:b/>
                <w:i w:val="false"/>
                <w:color w:val="000000"/>
                <w:sz w:val="20"/>
              </w:rPr>
              <w:t xml:space="preserve">ан </w:t>
            </w:r>
            <w:r>
              <w:rPr>
                <w:rFonts w:ascii="Times New Roman"/>
                <w:b/>
                <w:i w:val="false"/>
                <w:color w:val="000000"/>
                <w:sz w:val="20"/>
              </w:rPr>
              <w:t xml:space="preserve">қ </w:t>
            </w:r>
            <w:r>
              <w:rPr>
                <w:rFonts w:ascii="Times New Roman"/>
                <w:b/>
                <w:i w:val="false"/>
                <w:color w:val="000000"/>
                <w:sz w:val="20"/>
              </w:rPr>
              <w:t xml:space="preserve">ылмыс мынадалармен аны </w:t>
            </w:r>
            <w:r>
              <w:rPr>
                <w:rFonts w:ascii="Times New Roman"/>
                <w:b/>
                <w:i w:val="false"/>
                <w:color w:val="000000"/>
                <w:sz w:val="20"/>
              </w:rPr>
              <w:t xml:space="preserve">қ </w:t>
            </w:r>
            <w:r>
              <w:rPr>
                <w:rFonts w:ascii="Times New Roman"/>
                <w:b/>
                <w:i w:val="false"/>
                <w:color w:val="000000"/>
                <w:sz w:val="20"/>
              </w:rPr>
              <w:t xml:space="preserve">тал </w:t>
            </w:r>
            <w:r>
              <w:rPr>
                <w:rFonts w:ascii="Times New Roman"/>
                <w:b/>
                <w:i w:val="false"/>
                <w:color w:val="000000"/>
                <w:sz w:val="20"/>
              </w:rPr>
              <w:t xml:space="preserve">ғ </w:t>
            </w:r>
            <w:r>
              <w:rPr>
                <w:rFonts w:ascii="Times New Roman"/>
                <w:b/>
                <w:i w:val="false"/>
                <w:color w:val="000000"/>
                <w:sz w:val="20"/>
              </w:rPr>
              <w:t xml:space="preserve">ан: </w:t>
            </w:r>
            <w:r>
              <w:rPr>
                <w:rFonts w:ascii="Times New Roman"/>
                <w:b w:val="false"/>
                <w:i w:val="false"/>
                <w:color w:val="000000"/>
                <w:sz w:val="20"/>
              </w:rPr>
              <w:t xml:space="preserve">ҚСжАЕКБ қызметкерімен (1), прокурормен (2), сотпен (3), ведомстволық жолмен (4), с.і. есепке алу-тіркеу тәртібі бойынша ведомстволық инспекциялармен (5). </w:t>
            </w:r>
            <w:r>
              <w:br/>
            </w:r>
            <w:r>
              <w:rPr>
                <w:rFonts w:ascii="Times New Roman"/>
                <w:b w:val="false"/>
                <w:i w:val="false"/>
                <w:color w:val="000000"/>
                <w:sz w:val="20"/>
              </w:rPr>
              <w:t>
</w:t>
            </w:r>
            <w:r>
              <w:rPr>
                <w:rFonts w:ascii="Times New Roman"/>
                <w:b/>
                <w:i w:val="false"/>
                <w:color w:val="000000"/>
                <w:sz w:val="20"/>
              </w:rPr>
              <w:t xml:space="preserve">қылмыс есептен мынадай жолдармен жасырылған: </w:t>
            </w:r>
            <w:r>
              <w:br/>
            </w:r>
            <w:r>
              <w:rPr>
                <w:rFonts w:ascii="Times New Roman"/>
                <w:b w:val="false"/>
                <w:i w:val="false"/>
                <w:color w:val="000000"/>
                <w:sz w:val="20"/>
              </w:rPr>
              <w:t xml:space="preserve">
а қ тамайтын (1), а қ тайтын (8) негіздер бойынша қылмыстық істі қозғаудан негізсіз бас тарту, тіркемеу (2), шешімді уақытынан кеш қабылдау (3), әкімшілік іс жүргізуді негізсіз қозғау (4), материалды жеке айыптау істері жөніндегі сотқа негізсіз беру (5), жаңа қылмыстық іс қозғау туралы мәселе шешілу үшін материал бөлмеу (6), басқалары (7) </w:t>
            </w:r>
            <w:r>
              <w:br/>
            </w:r>
            <w:r>
              <w:rPr>
                <w:rFonts w:ascii="Times New Roman"/>
                <w:b w:val="false"/>
                <w:i w:val="false"/>
                <w:color w:val="000000"/>
                <w:sz w:val="20"/>
              </w:rPr>
              <w:t>
</w:t>
            </w:r>
            <w:r>
              <w:rPr>
                <w:rFonts w:ascii="Times New Roman"/>
                <w:b/>
                <w:i w:val="false"/>
                <w:color w:val="000000"/>
                <w:sz w:val="20"/>
              </w:rPr>
              <w:t xml:space="preserve">қ </w:t>
            </w:r>
            <w:r>
              <w:rPr>
                <w:rFonts w:ascii="Times New Roman"/>
                <w:b/>
                <w:i w:val="false"/>
                <w:color w:val="000000"/>
                <w:sz w:val="20"/>
              </w:rPr>
              <w:t xml:space="preserve">ылмысты жасыр </w:t>
            </w:r>
            <w:r>
              <w:rPr>
                <w:rFonts w:ascii="Times New Roman"/>
                <w:b/>
                <w:i w:val="false"/>
                <w:color w:val="000000"/>
                <w:sz w:val="20"/>
              </w:rPr>
              <w:t xml:space="preserve">ғ </w:t>
            </w:r>
            <w:r>
              <w:rPr>
                <w:rFonts w:ascii="Times New Roman"/>
                <w:b/>
                <w:i w:val="false"/>
                <w:color w:val="000000"/>
                <w:sz w:val="20"/>
              </w:rPr>
              <w:t xml:space="preserve">ан орган </w:t>
            </w:r>
            <w:r>
              <w:rPr>
                <w:rFonts w:ascii="Times New Roman"/>
                <w:b w:val="false"/>
                <w:i w:val="false"/>
                <w:color w:val="000000"/>
                <w:sz w:val="20"/>
              </w:rPr>
              <w:t xml:space="preserve">______________________ </w:t>
            </w:r>
            <w:r>
              <w:br/>
            </w:r>
            <w:r>
              <w:rPr>
                <w:rFonts w:ascii="Times New Roman"/>
                <w:b w:val="false"/>
                <w:i w:val="false"/>
                <w:color w:val="000000"/>
                <w:sz w:val="20"/>
              </w:rPr>
              <w:t>
</w:t>
            </w:r>
            <w:r>
              <w:rPr>
                <w:rFonts w:ascii="Times New Roman"/>
                <w:b/>
                <w:i w:val="false"/>
                <w:color w:val="000000"/>
                <w:sz w:val="20"/>
              </w:rPr>
              <w:t xml:space="preserve">қ </w:t>
            </w:r>
            <w:r>
              <w:rPr>
                <w:rFonts w:ascii="Times New Roman"/>
                <w:b/>
                <w:i w:val="false"/>
                <w:color w:val="000000"/>
                <w:sz w:val="20"/>
              </w:rPr>
              <w:t xml:space="preserve">ызмет: </w:t>
            </w:r>
            <w:r>
              <w:rPr>
                <w:rFonts w:ascii="Times New Roman"/>
                <w:b w:val="false"/>
                <w:i w:val="false"/>
                <w:color w:val="000000"/>
                <w:sz w:val="20"/>
              </w:rPr>
              <w:t xml:space="preserve">тергеу (1), анықтау (2) </w:t>
            </w:r>
            <w:r>
              <w:br/>
            </w:r>
            <w:r>
              <w:rPr>
                <w:rFonts w:ascii="Times New Roman"/>
                <w:b w:val="false"/>
                <w:i w:val="false"/>
                <w:color w:val="000000"/>
                <w:sz w:val="20"/>
              </w:rPr>
              <w:t>
</w:t>
            </w:r>
            <w:r>
              <w:rPr>
                <w:rFonts w:ascii="Times New Roman"/>
                <w:b/>
                <w:i w:val="false"/>
                <w:color w:val="000000"/>
                <w:sz w:val="20"/>
              </w:rPr>
              <w:t xml:space="preserve">10.3 </w:t>
            </w:r>
            <w:r>
              <w:rPr>
                <w:rFonts w:ascii="Times New Roman"/>
                <w:b w:val="false"/>
                <w:i w:val="false"/>
                <w:color w:val="000000"/>
                <w:sz w:val="20"/>
              </w:rPr>
              <w:t xml:space="preserve">Қылмыс бірлескен жұмыс нәтижесінде айқындалды: ҰҚК (1), ІІМ (2), ҚМ КБК (3), ЭСЖҚКА (4), ҰҚК ШҚ (5) және т.б. (6). </w:t>
            </w:r>
            <w:r>
              <w:br/>
            </w:r>
            <w:r>
              <w:rPr>
                <w:rFonts w:ascii="Times New Roman"/>
                <w:b w:val="false"/>
                <w:i w:val="false"/>
                <w:color w:val="000000"/>
                <w:sz w:val="20"/>
              </w:rPr>
              <w:t>
</w:t>
            </w:r>
            <w:r>
              <w:rPr>
                <w:rFonts w:ascii="Times New Roman"/>
                <w:b/>
                <w:i w:val="false"/>
                <w:color w:val="000000"/>
                <w:sz w:val="20"/>
              </w:rPr>
              <w:t xml:space="preserve">11. </w:t>
            </w:r>
            <w:r>
              <w:rPr>
                <w:rFonts w:ascii="Times New Roman"/>
                <w:b/>
                <w:i w:val="false"/>
                <w:color w:val="000000"/>
                <w:sz w:val="20"/>
              </w:rPr>
              <w:t xml:space="preserve">Қ </w:t>
            </w:r>
            <w:r>
              <w:rPr>
                <w:rFonts w:ascii="Times New Roman"/>
                <w:b/>
                <w:i w:val="false"/>
                <w:color w:val="000000"/>
                <w:sz w:val="20"/>
              </w:rPr>
              <w:t xml:space="preserve">ылмыс туралы </w:t>
            </w:r>
            <w:r>
              <w:rPr>
                <w:rFonts w:ascii="Times New Roman"/>
                <w:b/>
                <w:i w:val="false"/>
                <w:color w:val="000000"/>
                <w:sz w:val="20"/>
              </w:rPr>
              <w:t xml:space="preserve">ө </w:t>
            </w:r>
            <w:r>
              <w:rPr>
                <w:rFonts w:ascii="Times New Roman"/>
                <w:b/>
                <w:i w:val="false"/>
                <w:color w:val="000000"/>
                <w:sz w:val="20"/>
              </w:rPr>
              <w:t xml:space="preserve">тініштерді </w:t>
            </w:r>
            <w:r>
              <w:rPr>
                <w:rFonts w:ascii="Times New Roman"/>
                <w:b/>
                <w:i w:val="false"/>
                <w:color w:val="000000"/>
                <w:sz w:val="20"/>
              </w:rPr>
              <w:t xml:space="preserve">ң </w:t>
            </w:r>
            <w:r>
              <w:rPr>
                <w:rFonts w:ascii="Times New Roman"/>
                <w:b/>
                <w:i w:val="false"/>
                <w:color w:val="000000"/>
                <w:sz w:val="20"/>
              </w:rPr>
              <w:t xml:space="preserve">, хабарларды </w:t>
            </w:r>
            <w:r>
              <w:rPr>
                <w:rFonts w:ascii="Times New Roman"/>
                <w:b/>
                <w:i w:val="false"/>
                <w:color w:val="000000"/>
                <w:sz w:val="20"/>
              </w:rPr>
              <w:t xml:space="preserve">ң </w:t>
            </w:r>
            <w:r>
              <w:br/>
            </w:r>
            <w:r>
              <w:rPr>
                <w:rFonts w:ascii="Times New Roman"/>
                <w:b w:val="false"/>
                <w:i w:val="false"/>
                <w:color w:val="000000"/>
                <w:sz w:val="20"/>
              </w:rPr>
              <w:t>
</w:t>
            </w:r>
            <w:r>
              <w:rPr>
                <w:rFonts w:ascii="Times New Roman"/>
                <w:b/>
                <w:i w:val="false"/>
                <w:color w:val="000000"/>
                <w:sz w:val="20"/>
              </w:rPr>
              <w:t xml:space="preserve">н </w:t>
            </w:r>
            <w:r>
              <w:rPr>
                <w:rFonts w:ascii="Times New Roman"/>
                <w:b/>
                <w:i w:val="false"/>
                <w:color w:val="000000"/>
                <w:sz w:val="20"/>
              </w:rPr>
              <w:t xml:space="preserve">ө </w:t>
            </w:r>
            <w:r>
              <w:rPr>
                <w:rFonts w:ascii="Times New Roman"/>
                <w:b/>
                <w:i w:val="false"/>
                <w:color w:val="000000"/>
                <w:sz w:val="20"/>
              </w:rPr>
              <w:t xml:space="preserve">мірі </w:t>
            </w:r>
            <w:r>
              <w:rPr>
                <w:rFonts w:ascii="Times New Roman"/>
                <w:b w:val="false"/>
                <w:i w:val="false"/>
                <w:color w:val="000000"/>
                <w:sz w:val="20"/>
              </w:rPr>
              <w:t xml:space="preserve">және оның ӨТК тіркелген күні </w:t>
            </w:r>
            <w:r>
              <w:br/>
            </w:r>
            <w:r>
              <w:rPr>
                <w:rFonts w:ascii="Times New Roman"/>
                <w:b w:val="false"/>
                <w:i w:val="false"/>
                <w:color w:val="000000"/>
                <w:sz w:val="20"/>
              </w:rPr>
              <w:t xml:space="preserve">
N _________ "____" ______ 20 ж. </w:t>
            </w:r>
            <w:r>
              <w:br/>
            </w:r>
            <w:r>
              <w:rPr>
                <w:rFonts w:ascii="Times New Roman"/>
                <w:b w:val="false"/>
                <w:i w:val="false"/>
                <w:color w:val="000000"/>
                <w:sz w:val="20"/>
              </w:rPr>
              <w:t xml:space="preserve">
____________________________________________ </w:t>
            </w:r>
            <w:r>
              <w:br/>
            </w:r>
            <w:r>
              <w:rPr>
                <w:rFonts w:ascii="Times New Roman"/>
                <w:b w:val="false"/>
                <w:i w:val="false"/>
                <w:color w:val="000000"/>
                <w:sz w:val="20"/>
              </w:rPr>
              <w:t xml:space="preserve">
өтінішті (хабарды) тіркеген органның аталуы </w:t>
            </w:r>
            <w:r>
              <w:br/>
            </w:r>
            <w:r>
              <w:rPr>
                <w:rFonts w:ascii="Times New Roman"/>
                <w:b w:val="false"/>
                <w:i w:val="false"/>
                <w:color w:val="000000"/>
                <w:sz w:val="20"/>
              </w:rPr>
              <w:t>
</w:t>
            </w:r>
            <w:r>
              <w:rPr>
                <w:rFonts w:ascii="Times New Roman"/>
                <w:b/>
                <w:i w:val="false"/>
                <w:color w:val="000000"/>
                <w:sz w:val="20"/>
              </w:rPr>
              <w:t xml:space="preserve">12. </w:t>
            </w:r>
            <w:r>
              <w:rPr>
                <w:rFonts w:ascii="Times New Roman"/>
                <w:b/>
                <w:i w:val="false"/>
                <w:color w:val="000000"/>
                <w:sz w:val="20"/>
              </w:rPr>
              <w:t xml:space="preserve">Қ </w:t>
            </w:r>
            <w:r>
              <w:rPr>
                <w:rFonts w:ascii="Times New Roman"/>
                <w:b/>
                <w:i w:val="false"/>
                <w:color w:val="000000"/>
                <w:sz w:val="20"/>
              </w:rPr>
              <w:t xml:space="preserve">ылмыстарды сипаттау </w:t>
            </w:r>
            <w:r>
              <w:rPr>
                <w:rFonts w:ascii="Times New Roman"/>
                <w:b w:val="false"/>
                <w:i w:val="false"/>
                <w:color w:val="000000"/>
                <w:sz w:val="20"/>
              </w:rPr>
              <w:t xml:space="preserve">(қылмыс жасаудың әдісі, орны, сипаты, күні, уақыты (сағат), материалдық залал құны _______мың. тенге) "____" __________ </w:t>
            </w:r>
            <w:r>
              <w:br/>
            </w:r>
            <w:r>
              <w:rPr>
                <w:rFonts w:ascii="Times New Roman"/>
                <w:b w:val="false"/>
                <w:i w:val="false"/>
                <w:color w:val="000000"/>
                <w:sz w:val="20"/>
              </w:rPr>
              <w:t xml:space="preserve">
20__ж. "___ сағ. ___мин." </w:t>
            </w:r>
            <w:r>
              <w:br/>
            </w:r>
            <w:r>
              <w:rPr>
                <w:rFonts w:ascii="Times New Roman"/>
                <w:b w:val="false"/>
                <w:i w:val="false"/>
                <w:color w:val="000000"/>
                <w:sz w:val="20"/>
              </w:rPr>
              <w:t>
</w:t>
            </w:r>
            <w:r>
              <w:rPr>
                <w:rFonts w:ascii="Times New Roman"/>
                <w:b/>
                <w:i w:val="false"/>
                <w:color w:val="000000"/>
                <w:sz w:val="20"/>
              </w:rPr>
              <w:t xml:space="preserve">Залал </w:t>
            </w:r>
            <w:r>
              <w:rPr>
                <w:rFonts w:ascii="Times New Roman"/>
                <w:b w:val="false"/>
                <w:i w:val="false"/>
                <w:color w:val="000000"/>
                <w:sz w:val="20"/>
              </w:rPr>
              <w:t xml:space="preserve">____________________ мың. тенге </w:t>
            </w:r>
            <w:r>
              <w:br/>
            </w:r>
            <w:r>
              <w:rPr>
                <w:rFonts w:ascii="Times New Roman"/>
                <w:b w:val="false"/>
                <w:i w:val="false"/>
                <w:color w:val="000000"/>
                <w:sz w:val="20"/>
              </w:rPr>
              <w:t xml:space="preserve">
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1"/>
              <w:gridCol w:w="741"/>
              <w:gridCol w:w="841"/>
              <w:gridCol w:w="766"/>
              <w:gridCol w:w="741"/>
              <w:gridCol w:w="741"/>
              <w:gridCol w:w="517"/>
              <w:gridCol w:w="342"/>
            </w:tblGrid>
            <w:tr>
              <w:trPr>
                <w:trHeight w:val="3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w:t>
                  </w:r>
                  <w:r>
                    <w:rPr>
                      <w:rFonts w:ascii="Times New Roman"/>
                      <w:b w:val="false"/>
                      <w:i w:val="false"/>
                      <w:color w:val="000000"/>
                      <w:sz w:val="20"/>
                    </w:rPr>
                    <w:t xml:space="preserve">Күдіктілердің аты-жөндері, туған күндері, жұмыс орындары, лауазымдары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Анықтамалық бойынша код (14) </w:t>
                  </w:r>
                </w:p>
              </w:tc>
            </w:tr>
            <w:tr>
              <w:trPr>
                <w:trHeight w:val="3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10.1. /_/_/ </w:t>
            </w:r>
            <w:r>
              <w:br/>
            </w:r>
            <w:r>
              <w:rPr>
                <w:rFonts w:ascii="Times New Roman"/>
                <w:b w:val="false"/>
                <w:i w:val="false"/>
                <w:color w:val="000000"/>
                <w:sz w:val="20"/>
              </w:rPr>
              <w:t xml:space="preserve">
N ./_/_/_/_/_/_/_/_/_/_/_/ </w:t>
            </w:r>
            <w:r>
              <w:br/>
            </w:r>
            <w:r>
              <w:rPr>
                <w:rFonts w:ascii="Times New Roman"/>
                <w:b w:val="false"/>
                <w:i w:val="false"/>
                <w:color w:val="000000"/>
                <w:sz w:val="20"/>
              </w:rPr>
              <w:t xml:space="preserve">
/_/_/ . /_/_/ . /_/_/ </w:t>
            </w:r>
            <w:r>
              <w:br/>
            </w:r>
            <w:r>
              <w:rPr>
                <w:rFonts w:ascii="Times New Roman"/>
                <w:b w:val="false"/>
                <w:i w:val="false"/>
                <w:color w:val="000000"/>
                <w:sz w:val="20"/>
              </w:rPr>
              <w:t xml:space="preserve">
күні айы жылы </w:t>
            </w:r>
            <w:r>
              <w:br/>
            </w:r>
            <w:r>
              <w:rPr>
                <w:rFonts w:ascii="Times New Roman"/>
                <w:b w:val="false"/>
                <w:i w:val="false"/>
                <w:color w:val="000000"/>
                <w:sz w:val="20"/>
              </w:rPr>
              <w:t xml:space="preserve">
N /_/_/_/_/_/_/_/_/_/_/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11. /_/_/_/_/_/_/ </w:t>
            </w:r>
            <w:r>
              <w:br/>
            </w:r>
            <w:r>
              <w:rPr>
                <w:rFonts w:ascii="Times New Roman"/>
                <w:b w:val="false"/>
                <w:i w:val="false"/>
                <w:color w:val="000000"/>
                <w:sz w:val="20"/>
              </w:rPr>
              <w:t xml:space="preserve">
/_/_/ . /_/_/ . /_/_/ </w:t>
            </w:r>
            <w:r>
              <w:br/>
            </w:r>
            <w:r>
              <w:rPr>
                <w:rFonts w:ascii="Times New Roman"/>
                <w:b w:val="false"/>
                <w:i w:val="false"/>
                <w:color w:val="000000"/>
                <w:sz w:val="20"/>
              </w:rPr>
              <w:t xml:space="preserve">
күні айы жылы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 /_/_/ . /_/_/ . /_/_/ </w:t>
            </w:r>
            <w:r>
              <w:br/>
            </w:r>
            <w:r>
              <w:rPr>
                <w:rFonts w:ascii="Times New Roman"/>
                <w:b w:val="false"/>
                <w:i w:val="false"/>
                <w:color w:val="000000"/>
                <w:sz w:val="20"/>
              </w:rPr>
              <w:t xml:space="preserve">
күні айы жылы </w:t>
            </w:r>
            <w:r>
              <w:br/>
            </w:r>
            <w:r>
              <w:rPr>
                <w:rFonts w:ascii="Times New Roman"/>
                <w:b w:val="false"/>
                <w:i w:val="false"/>
                <w:color w:val="000000"/>
                <w:sz w:val="20"/>
              </w:rPr>
              <w:t xml:space="preserve">
/_/_/ с. /_/_/ мин./_/_/_/_/_/_/_/_/_/ мың тенге </w:t>
            </w:r>
          </w:p>
        </w:tc>
      </w:tr>
      <w:tr>
        <w:trPr>
          <w:trHeight w:val="189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w:t>
            </w:r>
            <w:r>
              <w:rPr>
                <w:rFonts w:ascii="Times New Roman"/>
                <w:b/>
                <w:i w:val="false"/>
                <w:color w:val="000000"/>
                <w:sz w:val="20"/>
              </w:rPr>
              <w:t xml:space="preserve">Жасал </w:t>
            </w:r>
            <w:r>
              <w:rPr>
                <w:rFonts w:ascii="Times New Roman"/>
                <w:b/>
                <w:i w:val="false"/>
                <w:color w:val="000000"/>
                <w:sz w:val="20"/>
              </w:rPr>
              <w:t xml:space="preserve">ғ </w:t>
            </w:r>
            <w:r>
              <w:rPr>
                <w:rFonts w:ascii="Times New Roman"/>
                <w:b/>
                <w:i w:val="false"/>
                <w:color w:val="000000"/>
                <w:sz w:val="20"/>
              </w:rPr>
              <w:t xml:space="preserve">ан </w:t>
            </w:r>
            <w:r>
              <w:rPr>
                <w:rFonts w:ascii="Times New Roman"/>
                <w:b/>
                <w:i w:val="false"/>
                <w:color w:val="000000"/>
                <w:sz w:val="20"/>
              </w:rPr>
              <w:t xml:space="preserve">қ </w:t>
            </w:r>
            <w:r>
              <w:rPr>
                <w:rFonts w:ascii="Times New Roman"/>
                <w:b/>
                <w:i w:val="false"/>
                <w:color w:val="000000"/>
                <w:sz w:val="20"/>
              </w:rPr>
              <w:t xml:space="preserve">ылмыс </w:t>
            </w:r>
            <w:r>
              <w:rPr>
                <w:rFonts w:ascii="Times New Roman"/>
                <w:b/>
                <w:i w:val="false"/>
                <w:color w:val="000000"/>
                <w:sz w:val="20"/>
              </w:rPr>
              <w:t xml:space="preserve">қ </w:t>
            </w:r>
            <w:r>
              <w:rPr>
                <w:rFonts w:ascii="Times New Roman"/>
                <w:b/>
                <w:i w:val="false"/>
                <w:color w:val="000000"/>
                <w:sz w:val="20"/>
              </w:rPr>
              <w:t xml:space="preserve">а к </w:t>
            </w:r>
            <w:r>
              <w:rPr>
                <w:rFonts w:ascii="Times New Roman"/>
                <w:b/>
                <w:i w:val="false"/>
                <w:color w:val="000000"/>
                <w:sz w:val="20"/>
              </w:rPr>
              <w:t xml:space="preserve">ү </w:t>
            </w:r>
            <w:r>
              <w:rPr>
                <w:rFonts w:ascii="Times New Roman"/>
                <w:b/>
                <w:i w:val="false"/>
                <w:color w:val="000000"/>
                <w:sz w:val="20"/>
              </w:rPr>
              <w:t xml:space="preserve">дікті т </w:t>
            </w:r>
            <w:r>
              <w:rPr>
                <w:rFonts w:ascii="Times New Roman"/>
                <w:b/>
                <w:i w:val="false"/>
                <w:color w:val="000000"/>
                <w:sz w:val="20"/>
              </w:rPr>
              <w:t xml:space="preserve">ұ </w:t>
            </w:r>
            <w:r>
              <w:rPr>
                <w:rFonts w:ascii="Times New Roman"/>
                <w:b/>
                <w:i w:val="false"/>
                <w:color w:val="000000"/>
                <w:sz w:val="20"/>
              </w:rPr>
              <w:t xml:space="preserve">л </w:t>
            </w:r>
            <w:r>
              <w:rPr>
                <w:rFonts w:ascii="Times New Roman"/>
                <w:b/>
                <w:i w:val="false"/>
                <w:color w:val="000000"/>
                <w:sz w:val="20"/>
              </w:rPr>
              <w:t xml:space="preserve">ғ </w:t>
            </w:r>
            <w:r>
              <w:rPr>
                <w:rFonts w:ascii="Times New Roman"/>
                <w:b/>
                <w:i w:val="false"/>
                <w:color w:val="000000"/>
                <w:sz w:val="20"/>
              </w:rPr>
              <w:t xml:space="preserve">а: </w:t>
            </w:r>
            <w:r>
              <w:rPr>
                <w:rFonts w:ascii="Times New Roman"/>
                <w:b w:val="false"/>
                <w:i w:val="false"/>
                <w:color w:val="000000"/>
                <w:sz w:val="20"/>
              </w:rPr>
              <w:t xml:space="preserve">Президенттікке үміткер (01), депутаттыққа үміткер (02); мемлекеттік функцияларды </w:t>
            </w:r>
            <w:r>
              <w:rPr>
                <w:rFonts w:ascii="Times New Roman"/>
                <w:b w:val="false"/>
                <w:i/>
                <w:color w:val="000000"/>
                <w:sz w:val="20"/>
              </w:rPr>
              <w:t xml:space="preserve">орындаушылар </w:t>
            </w:r>
            <w:r>
              <w:rPr>
                <w:rFonts w:ascii="Times New Roman"/>
                <w:b w:val="false"/>
                <w:i w:val="false"/>
                <w:color w:val="000000"/>
                <w:sz w:val="20"/>
              </w:rPr>
              <w:t xml:space="preserve">: депутат (03), саясат қызметкері (05), соның ішінде әкім (04), сот (06); жауапты мемлекеттік лауазымды атқаратын (07), мем. функцияларды орындайтын басқа да тұлғалар және оларға теңестірілгендер (08); </w:t>
            </w:r>
            <w:r>
              <w:br/>
            </w:r>
            <w:r>
              <w:rPr>
                <w:rFonts w:ascii="Times New Roman"/>
                <w:b w:val="false"/>
                <w:i w:val="false"/>
                <w:color w:val="000000"/>
                <w:sz w:val="20"/>
              </w:rPr>
              <w:t>
</w:t>
            </w:r>
            <w:r>
              <w:rPr>
                <w:rFonts w:ascii="Times New Roman"/>
                <w:b w:val="false"/>
                <w:i/>
                <w:color w:val="000000"/>
                <w:sz w:val="20"/>
              </w:rPr>
              <w:t xml:space="preserve">Мемлекеттік мекемелерді </w:t>
            </w:r>
            <w:r>
              <w:rPr>
                <w:rFonts w:ascii="Times New Roman"/>
                <w:b w:val="false"/>
                <w:i/>
                <w:color w:val="000000"/>
                <w:sz w:val="20"/>
              </w:rPr>
              <w:t xml:space="preserve">ң </w:t>
            </w:r>
            <w:r>
              <w:rPr>
                <w:rFonts w:ascii="Times New Roman"/>
                <w:b w:val="false"/>
                <w:i/>
                <w:color w:val="000000"/>
                <w:sz w:val="20"/>
              </w:rPr>
              <w:t xml:space="preserve">қ </w:t>
            </w:r>
            <w:r>
              <w:rPr>
                <w:rFonts w:ascii="Times New Roman"/>
                <w:b w:val="false"/>
                <w:i/>
                <w:color w:val="000000"/>
                <w:sz w:val="20"/>
              </w:rPr>
              <w:t xml:space="preserve">ызметкерлері: </w:t>
            </w:r>
            <w:r>
              <w:rPr>
                <w:rFonts w:ascii="Times New Roman"/>
                <w:b w:val="false"/>
                <w:i/>
                <w:color w:val="000000"/>
                <w:sz w:val="20"/>
              </w:rPr>
              <w:t xml:space="preserve">министрліктерді </w:t>
            </w:r>
            <w:r>
              <w:rPr>
                <w:rFonts w:ascii="Times New Roman"/>
                <w:b w:val="false"/>
                <w:i/>
                <w:color w:val="000000"/>
                <w:sz w:val="20"/>
              </w:rPr>
              <w:t xml:space="preserve">ң </w:t>
            </w:r>
            <w:r>
              <w:rPr>
                <w:rFonts w:ascii="Times New Roman"/>
                <w:b w:val="false"/>
                <w:i w:val="false"/>
                <w:color w:val="000000"/>
                <w:sz w:val="20"/>
              </w:rPr>
              <w:t xml:space="preserve">: денсаулық сақтау (21), білім және ғылым (22), қаржы (23), ауыл шаруашылығы  (24), сыртқы істер (25), энергетика және минералды ресурстар (26), индустрия және сауда (27), қоршаған ортаны қорғау (28), экономика және бюджетті жоспарлау (29), туризм және спорт (30), мәдениет және ақпарат (31), еңбек және халықты әлеуметтік қорғау (32), көлік және коммуникация (33); </w:t>
            </w:r>
            <w:r>
              <w:rPr>
                <w:rFonts w:ascii="Times New Roman"/>
                <w:b w:val="false"/>
                <w:i/>
                <w:color w:val="000000"/>
                <w:sz w:val="20"/>
              </w:rPr>
              <w:t xml:space="preserve">агенттіктердің: </w:t>
            </w:r>
            <w:r>
              <w:rPr>
                <w:rFonts w:ascii="Times New Roman"/>
                <w:b w:val="false"/>
                <w:i w:val="false"/>
                <w:color w:val="000000"/>
                <w:sz w:val="20"/>
              </w:rPr>
              <w:t xml:space="preserve">статистика жөніндегі (34), жер ресурстарын реттеу бойынша (35), табиғи монополияларды реттеу жөніндегі (36), қаржы нарығын және қаржы ұйымдарын қадағалау және реттеу жөніндегі (37), мемлекеттік қызмет істері жөніндегі (38), ақпараттандыру және байланыс жөніндегі (39), Алматы қаласындағы өңірлік қаржы орталығының қызметін реттеу жөніндегі (40), ұлттық ғарыштық агенттігінің (48); Ұлттық банктің (49), Республикалық бюджеттің орындалуын бақылау жөніндегі есеп комитетінің (71); </w:t>
            </w:r>
            <w:r>
              <w:br/>
            </w:r>
            <w:r>
              <w:rPr>
                <w:rFonts w:ascii="Times New Roman"/>
                <w:b w:val="false"/>
                <w:i w:val="false"/>
                <w:color w:val="000000"/>
                <w:sz w:val="20"/>
              </w:rPr>
              <w:t xml:space="preserve">
бас бостандығынан айырылу түрінде жазаны өтеушілер: Түзету колониясы (41), тәрбиелеу колониясы (42), тергеу изоляторы (43), колония қоныс (44), қоғамнан оқшаулаусыз (45), уақытша ұстау изоляторы (46), қылмыстық-орындау инспекциясы (47); </w:t>
            </w:r>
            <w:r>
              <w:br/>
            </w:r>
            <w:r>
              <w:rPr>
                <w:rFonts w:ascii="Times New Roman"/>
                <w:b w:val="false"/>
                <w:i w:val="false"/>
                <w:color w:val="000000"/>
                <w:sz w:val="20"/>
              </w:rPr>
              <w:t xml:space="preserve">
Ведомство </w:t>
            </w:r>
            <w:r>
              <w:rPr>
                <w:rFonts w:ascii="Times New Roman"/>
                <w:b w:val="false"/>
                <w:i/>
                <w:color w:val="000000"/>
                <w:sz w:val="20"/>
              </w:rPr>
              <w:t xml:space="preserve">коды </w:t>
            </w:r>
            <w:r>
              <w:rPr>
                <w:rFonts w:ascii="Times New Roman"/>
                <w:b w:val="false"/>
                <w:i w:val="false"/>
                <w:color w:val="000000"/>
                <w:sz w:val="20"/>
              </w:rPr>
              <w:t xml:space="preserve">: қаржы полициясы (51), салық комитеті (52), ІІМ (53), БМ (54), биліктің мем. органдары (55), ҰҚК (56), ТЖМ (57), кеден органдары (58), сот органдары (59), прокуратура (60), ІІМ әскери полициясы (61), ҰҚК шекаралық қызметі (62), Республикалық гвардия (63), басқа да әскери құрылымдар (64), ҚР Жоғарғы Сот жанындағы сот әкімшілігі жөніндегі комитет (65), ІІМ ІКҚ (66), ІІМ ішкі әскері (67), ӘМ (68), Қылмыстық-атқару комитеті (69), ҰҚК ШК әскери полициясы (70), басқа да мем. құрылымдар (79). </w:t>
            </w:r>
            <w:r>
              <w:br/>
            </w:r>
            <w:r>
              <w:rPr>
                <w:rFonts w:ascii="Times New Roman"/>
                <w:b w:val="false"/>
                <w:i w:val="false"/>
                <w:color w:val="000000"/>
                <w:sz w:val="20"/>
              </w:rPr>
              <w:t>
</w:t>
            </w:r>
            <w:r>
              <w:rPr>
                <w:rFonts w:ascii="Times New Roman"/>
                <w:b w:val="false"/>
                <w:i/>
                <w:color w:val="000000"/>
                <w:sz w:val="20"/>
              </w:rPr>
              <w:t xml:space="preserve">Де </w:t>
            </w:r>
            <w:r>
              <w:rPr>
                <w:rFonts w:ascii="Times New Roman"/>
                <w:b w:val="false"/>
                <w:i/>
                <w:color w:val="000000"/>
                <w:sz w:val="20"/>
              </w:rPr>
              <w:t xml:space="preserve">ң </w:t>
            </w:r>
            <w:r>
              <w:rPr>
                <w:rFonts w:ascii="Times New Roman"/>
                <w:b w:val="false"/>
                <w:i/>
                <w:color w:val="000000"/>
                <w:sz w:val="20"/>
              </w:rPr>
              <w:t xml:space="preserve">гей </w:t>
            </w:r>
            <w:r>
              <w:rPr>
                <w:rFonts w:ascii="Times New Roman"/>
                <w:b w:val="false"/>
                <w:i w:val="false"/>
                <w:color w:val="000000"/>
                <w:sz w:val="20"/>
              </w:rPr>
              <w:t xml:space="preserve">: республикалық (81), облыстық (82), аудандық (83); </w:t>
            </w:r>
            <w:r>
              <w:rPr>
                <w:rFonts w:ascii="Times New Roman"/>
                <w:b w:val="false"/>
                <w:i/>
                <w:color w:val="000000"/>
                <w:sz w:val="20"/>
              </w:rPr>
              <w:t xml:space="preserve">Ә </w:t>
            </w:r>
            <w:r>
              <w:rPr>
                <w:rFonts w:ascii="Times New Roman"/>
                <w:b w:val="false"/>
                <w:i/>
                <w:color w:val="000000"/>
                <w:sz w:val="20"/>
              </w:rPr>
              <w:t xml:space="preserve">скери </w:t>
            </w:r>
            <w:r>
              <w:rPr>
                <w:rFonts w:ascii="Times New Roman"/>
                <w:b w:val="false"/>
                <w:i/>
                <w:color w:val="000000"/>
                <w:sz w:val="20"/>
              </w:rPr>
              <w:t xml:space="preserve">қ </w:t>
            </w:r>
            <w:r>
              <w:rPr>
                <w:rFonts w:ascii="Times New Roman"/>
                <w:b w:val="false"/>
                <w:i/>
                <w:color w:val="000000"/>
                <w:sz w:val="20"/>
              </w:rPr>
              <w:t xml:space="preserve">ызметшілерге </w:t>
            </w:r>
            <w:r>
              <w:rPr>
                <w:rFonts w:ascii="Times New Roman"/>
                <w:b w:val="false"/>
                <w:i w:val="false"/>
                <w:color w:val="000000"/>
                <w:sz w:val="20"/>
              </w:rPr>
              <w:t xml:space="preserve">: қатардағы (91), сержант (92), прапорщик (93), офицер (94), жұмысшы (қызметші) (95); </w:t>
            </w:r>
            <w:r>
              <w:rPr>
                <w:rFonts w:ascii="Times New Roman"/>
                <w:b w:val="false"/>
                <w:i/>
                <w:color w:val="000000"/>
                <w:sz w:val="20"/>
              </w:rPr>
              <w:t xml:space="preserve">Оларды </w:t>
            </w:r>
            <w:r>
              <w:rPr>
                <w:rFonts w:ascii="Times New Roman"/>
                <w:b w:val="false"/>
                <w:i/>
                <w:color w:val="000000"/>
                <w:sz w:val="20"/>
              </w:rPr>
              <w:t xml:space="preserve">ң </w:t>
            </w:r>
            <w:r>
              <w:rPr>
                <w:rFonts w:ascii="Times New Roman"/>
                <w:b w:val="false"/>
                <w:i/>
                <w:color w:val="000000"/>
                <w:sz w:val="20"/>
              </w:rPr>
              <w:t xml:space="preserve">ішінде </w:t>
            </w:r>
            <w:r>
              <w:rPr>
                <w:rFonts w:ascii="Times New Roman"/>
                <w:b w:val="false"/>
                <w:i w:val="false"/>
                <w:color w:val="000000"/>
                <w:sz w:val="20"/>
              </w:rPr>
              <w:t xml:space="preserve">: жедел (96), шарт бойынша қызмет (97).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/_/_/ </w:t>
            </w:r>
          </w:p>
        </w:tc>
      </w:tr>
      <w:tr>
        <w:trPr>
          <w:trHeight w:val="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w:t>
            </w:r>
            <w:r>
              <w:rPr>
                <w:rFonts w:ascii="Times New Roman"/>
                <w:b/>
                <w:i w:val="false"/>
                <w:color w:val="000000"/>
                <w:sz w:val="20"/>
              </w:rPr>
              <w:t xml:space="preserve">Қ </w:t>
            </w:r>
            <w:r>
              <w:rPr>
                <w:rFonts w:ascii="Times New Roman"/>
                <w:b/>
                <w:i w:val="false"/>
                <w:color w:val="000000"/>
                <w:sz w:val="20"/>
              </w:rPr>
              <w:t xml:space="preserve">ылмыс д </w:t>
            </w:r>
            <w:r>
              <w:rPr>
                <w:rFonts w:ascii="Times New Roman"/>
                <w:b/>
                <w:i w:val="false"/>
                <w:color w:val="000000"/>
                <w:sz w:val="20"/>
              </w:rPr>
              <w:t xml:space="preserve">ә </w:t>
            </w:r>
            <w:r>
              <w:rPr>
                <w:rFonts w:ascii="Times New Roman"/>
                <w:b/>
                <w:i w:val="false"/>
                <w:color w:val="000000"/>
                <w:sz w:val="20"/>
              </w:rPr>
              <w:t xml:space="preserve">режесі </w:t>
            </w:r>
            <w:r>
              <w:rPr>
                <w:rFonts w:ascii="Times New Roman"/>
                <w:b w:val="false"/>
                <w:i w:val="false"/>
                <w:color w:val="000000"/>
                <w:sz w:val="20"/>
              </w:rPr>
              <w:t xml:space="preserve">ҚР ҚК.____________ </w:t>
            </w:r>
            <w:r>
              <w:br/>
            </w:r>
            <w:r>
              <w:rPr>
                <w:rFonts w:ascii="Times New Roman"/>
                <w:b w:val="false"/>
                <w:i w:val="false"/>
                <w:color w:val="000000"/>
                <w:sz w:val="20"/>
              </w:rPr>
              <w:t xml:space="preserve">
бабы_______ тармағы бойынша </w:t>
            </w:r>
            <w:r>
              <w:br/>
            </w:r>
            <w:r>
              <w:rPr>
                <w:rFonts w:ascii="Times New Roman"/>
                <w:b w:val="false"/>
                <w:i w:val="false"/>
                <w:color w:val="000000"/>
                <w:sz w:val="20"/>
              </w:rPr>
              <w:t>
</w:t>
            </w:r>
            <w:r>
              <w:rPr>
                <w:rFonts w:ascii="Times New Roman"/>
                <w:b/>
                <w:i w:val="false"/>
                <w:color w:val="000000"/>
                <w:sz w:val="20"/>
              </w:rPr>
              <w:t xml:space="preserve">15.1 </w:t>
            </w:r>
            <w:r>
              <w:rPr>
                <w:rFonts w:ascii="Times New Roman"/>
                <w:b/>
                <w:i w:val="false"/>
                <w:color w:val="000000"/>
                <w:sz w:val="20"/>
              </w:rPr>
              <w:t xml:space="preserve">Қ </w:t>
            </w:r>
            <w:r>
              <w:rPr>
                <w:rFonts w:ascii="Times New Roman"/>
                <w:b/>
                <w:i w:val="false"/>
                <w:color w:val="000000"/>
                <w:sz w:val="20"/>
              </w:rPr>
              <w:t xml:space="preserve">ылмыс: </w:t>
            </w:r>
            <w:r>
              <w:rPr>
                <w:rFonts w:ascii="Times New Roman"/>
                <w:b w:val="false"/>
                <w:i w:val="false"/>
                <w:color w:val="000000"/>
                <w:sz w:val="20"/>
              </w:rPr>
              <w:t xml:space="preserve">қызметпен байланыспайтын сыбайлас жемқорлық (01), қызметпен байланысатын (02), лаңкестік бағытта (03), адамды саудаға салумен байланысты (04). </w:t>
            </w:r>
            <w:r>
              <w:br/>
            </w:r>
            <w:r>
              <w:rPr>
                <w:rFonts w:ascii="Times New Roman"/>
                <w:b w:val="false"/>
                <w:i w:val="false"/>
                <w:color w:val="000000"/>
                <w:sz w:val="20"/>
              </w:rPr>
              <w:t>
</w:t>
            </w:r>
            <w:r>
              <w:rPr>
                <w:rFonts w:ascii="Times New Roman"/>
                <w:b/>
                <w:i w:val="false"/>
                <w:color w:val="000000"/>
                <w:sz w:val="20"/>
              </w:rPr>
              <w:t xml:space="preserve">16. </w:t>
            </w:r>
            <w:r>
              <w:rPr>
                <w:rFonts w:ascii="Times New Roman"/>
                <w:b/>
                <w:i w:val="false"/>
                <w:color w:val="000000"/>
                <w:sz w:val="20"/>
              </w:rPr>
              <w:t xml:space="preserve">Қ </w:t>
            </w:r>
            <w:r>
              <w:rPr>
                <w:rFonts w:ascii="Times New Roman"/>
                <w:b/>
                <w:i w:val="false"/>
                <w:color w:val="000000"/>
                <w:sz w:val="20"/>
              </w:rPr>
              <w:t xml:space="preserve">ылмыс: </w:t>
            </w:r>
            <w:r>
              <w:rPr>
                <w:rFonts w:ascii="Times New Roman"/>
                <w:b w:val="false"/>
                <w:i w:val="false"/>
                <w:color w:val="000000"/>
                <w:sz w:val="20"/>
              </w:rPr>
              <w:t xml:space="preserve">жалпы қылмыстық (1), экономикалық (2), басқа (4). </w:t>
            </w:r>
            <w:r>
              <w:br/>
            </w:r>
            <w:r>
              <w:rPr>
                <w:rFonts w:ascii="Times New Roman"/>
                <w:b w:val="false"/>
                <w:i w:val="false"/>
                <w:color w:val="000000"/>
                <w:sz w:val="20"/>
              </w:rPr>
              <w:t>
</w:t>
            </w:r>
            <w:r>
              <w:rPr>
                <w:rFonts w:ascii="Times New Roman"/>
                <w:b/>
                <w:i w:val="false"/>
                <w:color w:val="000000"/>
                <w:sz w:val="20"/>
              </w:rPr>
              <w:t xml:space="preserve">16.1 </w:t>
            </w:r>
            <w:r>
              <w:rPr>
                <w:rFonts w:ascii="Times New Roman"/>
                <w:b/>
                <w:i w:val="false"/>
                <w:color w:val="000000"/>
                <w:sz w:val="20"/>
              </w:rPr>
              <w:t xml:space="preserve">Қ </w:t>
            </w:r>
            <w:r>
              <w:rPr>
                <w:rFonts w:ascii="Times New Roman"/>
                <w:b/>
                <w:i w:val="false"/>
                <w:color w:val="000000"/>
                <w:sz w:val="20"/>
              </w:rPr>
              <w:t xml:space="preserve">Р </w:t>
            </w:r>
            <w:r>
              <w:rPr>
                <w:rFonts w:ascii="Times New Roman"/>
                <w:b/>
                <w:i w:val="false"/>
                <w:color w:val="000000"/>
                <w:sz w:val="20"/>
              </w:rPr>
              <w:t xml:space="preserve">Қ </w:t>
            </w:r>
            <w:r>
              <w:rPr>
                <w:rFonts w:ascii="Times New Roman"/>
                <w:b/>
                <w:i w:val="false"/>
                <w:color w:val="000000"/>
                <w:sz w:val="20"/>
              </w:rPr>
              <w:t xml:space="preserve">К 10 бабы бойынша: </w:t>
            </w:r>
            <w:r>
              <w:rPr>
                <w:rFonts w:ascii="Times New Roman"/>
                <w:b w:val="false"/>
                <w:i w:val="false"/>
                <w:color w:val="000000"/>
                <w:sz w:val="20"/>
              </w:rPr>
              <w:t xml:space="preserve">онша ауыр емес (1), ауырлығы орташа (2), ауыр (3), ерекше ауыр (4) </w:t>
            </w:r>
            <w:r>
              <w:br/>
            </w:r>
            <w:r>
              <w:rPr>
                <w:rFonts w:ascii="Times New Roman"/>
                <w:b w:val="false"/>
                <w:i w:val="false"/>
                <w:color w:val="000000"/>
                <w:sz w:val="20"/>
              </w:rPr>
              <w:t>
</w:t>
            </w:r>
            <w:r>
              <w:rPr>
                <w:rFonts w:ascii="Times New Roman"/>
                <w:b/>
                <w:i w:val="false"/>
                <w:color w:val="000000"/>
                <w:sz w:val="20"/>
              </w:rPr>
              <w:t xml:space="preserve">17. </w:t>
            </w:r>
            <w:r>
              <w:rPr>
                <w:rFonts w:ascii="Times New Roman"/>
                <w:b/>
                <w:i w:val="false"/>
                <w:color w:val="000000"/>
                <w:sz w:val="20"/>
              </w:rPr>
              <w:t xml:space="preserve">Қ </w:t>
            </w:r>
            <w:r>
              <w:rPr>
                <w:rFonts w:ascii="Times New Roman"/>
                <w:b/>
                <w:i w:val="false"/>
                <w:color w:val="000000"/>
                <w:sz w:val="20"/>
              </w:rPr>
              <w:t xml:space="preserve">Р </w:t>
            </w:r>
            <w:r>
              <w:rPr>
                <w:rFonts w:ascii="Times New Roman"/>
                <w:b/>
                <w:i w:val="false"/>
                <w:color w:val="000000"/>
                <w:sz w:val="20"/>
              </w:rPr>
              <w:t xml:space="preserve">Қ </w:t>
            </w:r>
            <w:r>
              <w:rPr>
                <w:rFonts w:ascii="Times New Roman"/>
                <w:b/>
                <w:i w:val="false"/>
                <w:color w:val="000000"/>
                <w:sz w:val="20"/>
              </w:rPr>
              <w:t xml:space="preserve">К 24 бабы бойынша: </w:t>
            </w:r>
            <w:r>
              <w:rPr>
                <w:rFonts w:ascii="Times New Roman"/>
                <w:b w:val="false"/>
                <w:i w:val="false"/>
                <w:color w:val="000000"/>
                <w:sz w:val="20"/>
              </w:rPr>
              <w:t xml:space="preserve">дайындық (1), қастандық (2). </w:t>
            </w:r>
            <w:r>
              <w:br/>
            </w:r>
            <w:r>
              <w:rPr>
                <w:rFonts w:ascii="Times New Roman"/>
                <w:b w:val="false"/>
                <w:i w:val="false"/>
                <w:color w:val="000000"/>
                <w:sz w:val="20"/>
              </w:rPr>
              <w:t>
</w:t>
            </w:r>
            <w:r>
              <w:rPr>
                <w:rFonts w:ascii="Times New Roman"/>
                <w:b/>
                <w:i w:val="false"/>
                <w:color w:val="000000"/>
                <w:sz w:val="20"/>
              </w:rPr>
              <w:t xml:space="preserve">18. </w:t>
            </w:r>
            <w:r>
              <w:rPr>
                <w:rFonts w:ascii="Times New Roman"/>
                <w:b/>
                <w:i w:val="false"/>
                <w:color w:val="000000"/>
                <w:sz w:val="20"/>
              </w:rPr>
              <w:t xml:space="preserve">М </w:t>
            </w:r>
            <w:r>
              <w:rPr>
                <w:rFonts w:ascii="Times New Roman"/>
                <w:b/>
                <w:i w:val="false"/>
                <w:color w:val="000000"/>
                <w:sz w:val="20"/>
              </w:rPr>
              <w:t xml:space="preserve">ө </w:t>
            </w:r>
            <w:r>
              <w:rPr>
                <w:rFonts w:ascii="Times New Roman"/>
                <w:b/>
                <w:i w:val="false"/>
                <w:color w:val="000000"/>
                <w:sz w:val="20"/>
              </w:rPr>
              <w:t xml:space="preserve">лшерде: </w:t>
            </w:r>
            <w:r>
              <w:rPr>
                <w:rFonts w:ascii="Times New Roman"/>
                <w:b w:val="false"/>
                <w:i w:val="false"/>
                <w:color w:val="000000"/>
                <w:sz w:val="20"/>
              </w:rPr>
              <w:t xml:space="preserve">күрделі (1), аса күрделі (2).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15.бап./_/_/_/ </w:t>
            </w:r>
            <w:r>
              <w:br/>
            </w:r>
            <w:r>
              <w:rPr>
                <w:rFonts w:ascii="Times New Roman"/>
                <w:b w:val="false"/>
                <w:i w:val="false"/>
                <w:color w:val="000000"/>
                <w:sz w:val="20"/>
              </w:rPr>
              <w:t xml:space="preserve">
б./_/_/ т./_/_/ </w:t>
            </w:r>
            <w:r>
              <w:br/>
            </w:r>
            <w:r>
              <w:rPr>
                <w:rFonts w:ascii="Times New Roman"/>
                <w:b w:val="false"/>
                <w:i w:val="false"/>
                <w:color w:val="000000"/>
                <w:sz w:val="20"/>
              </w:rPr>
              <w:t xml:space="preserve">
15.1. /_/_/ </w:t>
            </w:r>
            <w:r>
              <w:br/>
            </w:r>
            <w:r>
              <w:rPr>
                <w:rFonts w:ascii="Times New Roman"/>
                <w:b w:val="false"/>
                <w:i w:val="false"/>
                <w:color w:val="000000"/>
                <w:sz w:val="20"/>
              </w:rPr>
              <w:t xml:space="preserve">
16. /_/ </w:t>
            </w:r>
            <w:r>
              <w:br/>
            </w:r>
            <w:r>
              <w:rPr>
                <w:rFonts w:ascii="Times New Roman"/>
                <w:b w:val="false"/>
                <w:i w:val="false"/>
                <w:color w:val="000000"/>
                <w:sz w:val="20"/>
              </w:rPr>
              <w:t xml:space="preserve">
16.1 /_/ </w:t>
            </w:r>
            <w:r>
              <w:br/>
            </w:r>
            <w:r>
              <w:rPr>
                <w:rFonts w:ascii="Times New Roman"/>
                <w:b w:val="false"/>
                <w:i w:val="false"/>
                <w:color w:val="000000"/>
                <w:sz w:val="20"/>
              </w:rPr>
              <w:t xml:space="preserve">
17. /_/ </w:t>
            </w:r>
            <w:r>
              <w:br/>
            </w:r>
            <w:r>
              <w:rPr>
                <w:rFonts w:ascii="Times New Roman"/>
                <w:b w:val="false"/>
                <w:i w:val="false"/>
                <w:color w:val="000000"/>
                <w:sz w:val="20"/>
              </w:rPr>
              <w:t xml:space="preserve">
18. /_/ </w:t>
            </w:r>
          </w:p>
        </w:tc>
      </w:tr>
      <w:tr>
        <w:trPr>
          <w:trHeight w:val="1365"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w:t>
            </w:r>
            <w:r>
              <w:rPr>
                <w:rFonts w:ascii="Times New Roman"/>
                <w:b/>
                <w:i w:val="false"/>
                <w:color w:val="000000"/>
                <w:sz w:val="20"/>
              </w:rPr>
              <w:t xml:space="preserve">Қ </w:t>
            </w:r>
            <w:r>
              <w:rPr>
                <w:rFonts w:ascii="Times New Roman"/>
                <w:b/>
                <w:i w:val="false"/>
                <w:color w:val="000000"/>
                <w:sz w:val="20"/>
              </w:rPr>
              <w:t xml:space="preserve">осымша белгілер: </w:t>
            </w:r>
            <w:r>
              <w:rPr>
                <w:rFonts w:ascii="Times New Roman"/>
                <w:b w:val="false"/>
                <w:i w:val="false"/>
                <w:color w:val="000000"/>
                <w:sz w:val="20"/>
              </w:rPr>
              <w:t xml:space="preserve">табиғи зіл зала (01), апат (02), басқа да жауынгерлік немесе (03) арнайы техникамен байланысты (04), қаруды абайсыздықпен қолдану (05), жарылғыш затпен (06), электрлік зақымдау (07), төмен температураның ықпалы (08), мүлікті билік етуден шектелу (09), есірткімен байланысты (10), қасақана (11), абайсызда (12), тапсырыс бойынша (13), к ү ш  қ олданумен (14), </w:t>
            </w:r>
            <w:r>
              <w:br/>
            </w:r>
            <w:r>
              <w:rPr>
                <w:rFonts w:ascii="Times New Roman"/>
                <w:b w:val="false"/>
                <w:i w:val="false"/>
                <w:color w:val="000000"/>
                <w:sz w:val="20"/>
              </w:rPr>
              <w:t xml:space="preserve">
ө ткізу ма қ сатында немесе есірткі құ ралдарын ө ткізу (15), азаматтарды ң конституциялы қ құқ ы қ тарын </w:t>
            </w:r>
            <w:r>
              <w:br/>
            </w:r>
            <w:r>
              <w:rPr>
                <w:rFonts w:ascii="Times New Roman"/>
                <w:b w:val="false"/>
                <w:i w:val="false"/>
                <w:color w:val="000000"/>
                <w:sz w:val="20"/>
              </w:rPr>
              <w:t xml:space="preserve">
б ұ зумен байланысты (16), салы қ заңдарын бұзумен байланысты (17), мемлекеттік сатып алулармен байланысты (18), мемлекеттік бағдарлама бойынша тұрғын-үй салумен байланысты (19), үлестік құрылыспен байланысты (20) қылмыс (түрткі) уәждері: әлеуметтік (21), ұлттық (22), рулық (23), нәсілдік (24) діни (25) араздықтарды қоздырумен байланысты. </w:t>
            </w:r>
            <w:r>
              <w:br/>
            </w:r>
            <w:r>
              <w:rPr>
                <w:rFonts w:ascii="Times New Roman"/>
                <w:b w:val="false"/>
                <w:i w:val="false"/>
                <w:color w:val="000000"/>
                <w:sz w:val="20"/>
              </w:rPr>
              <w:t>
</w:t>
            </w:r>
            <w:r>
              <w:rPr>
                <w:rFonts w:ascii="Times New Roman"/>
                <w:b/>
                <w:i w:val="false"/>
                <w:color w:val="000000"/>
                <w:sz w:val="20"/>
              </w:rPr>
              <w:t xml:space="preserve">20. </w:t>
            </w:r>
            <w:r>
              <w:rPr>
                <w:rFonts w:ascii="Times New Roman"/>
                <w:b/>
                <w:i w:val="false"/>
                <w:color w:val="000000"/>
                <w:sz w:val="20"/>
              </w:rPr>
              <w:t xml:space="preserve">Қ </w:t>
            </w:r>
            <w:r>
              <w:rPr>
                <w:rFonts w:ascii="Times New Roman"/>
                <w:b/>
                <w:i w:val="false"/>
                <w:color w:val="000000"/>
                <w:sz w:val="20"/>
              </w:rPr>
              <w:t xml:space="preserve">ылмыс жасалды: </w:t>
            </w:r>
            <w:r>
              <w:rPr>
                <w:rFonts w:ascii="Times New Roman"/>
                <w:b w:val="false"/>
                <w:i w:val="false"/>
                <w:color w:val="000000"/>
                <w:sz w:val="20"/>
              </w:rPr>
              <w:t xml:space="preserve">республикалық (01), облыстық орталықта (02), аудандық орталықта (03), қалада (04), әскери қалашықта (05), ауылда (06), түзету колониясында (07), тәрбиелеу колониясында (08), ЕПМ (09), ӘБ аумағында (10), тергеу изоляторында (11), УҚҰИ (12), колония қоныста (13), қылмыстық орындау инспекциясында (14); басқа да орындарда (15), мемлекеттік шекарада (16), бірнеше мемлекеттердің аумағында (17)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/_/_/, /_/_/, /_/_/, /_/_/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20. /_/_/ </w:t>
            </w:r>
          </w:p>
        </w:tc>
      </w:tr>
      <w:tr>
        <w:trPr>
          <w:trHeight w:val="1545"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 </w:t>
            </w:r>
            <w:r>
              <w:rPr>
                <w:rFonts w:ascii="Times New Roman"/>
                <w:b/>
                <w:i w:val="false"/>
                <w:color w:val="000000"/>
                <w:sz w:val="20"/>
              </w:rPr>
              <w:t xml:space="preserve">Қ </w:t>
            </w:r>
            <w:r>
              <w:rPr>
                <w:rFonts w:ascii="Times New Roman"/>
                <w:b/>
                <w:i w:val="false"/>
                <w:color w:val="000000"/>
                <w:sz w:val="20"/>
              </w:rPr>
              <w:t xml:space="preserve">ылмыс жасал </w:t>
            </w:r>
            <w:r>
              <w:rPr>
                <w:rFonts w:ascii="Times New Roman"/>
                <w:b/>
                <w:i w:val="false"/>
                <w:color w:val="000000"/>
                <w:sz w:val="20"/>
              </w:rPr>
              <w:t xml:space="preserve">ғ </w:t>
            </w:r>
            <w:r>
              <w:rPr>
                <w:rFonts w:ascii="Times New Roman"/>
                <w:b/>
                <w:i w:val="false"/>
                <w:color w:val="000000"/>
                <w:sz w:val="20"/>
              </w:rPr>
              <w:t xml:space="preserve">ан орын: </w:t>
            </w:r>
            <w:r>
              <w:rPr>
                <w:rFonts w:ascii="Times New Roman"/>
                <w:b w:val="false"/>
                <w:i/>
                <w:color w:val="000000"/>
                <w:sz w:val="20"/>
              </w:rPr>
              <w:t xml:space="preserve">ашы </w:t>
            </w:r>
            <w:r>
              <w:rPr>
                <w:rFonts w:ascii="Times New Roman"/>
                <w:b w:val="false"/>
                <w:i/>
                <w:color w:val="000000"/>
                <w:sz w:val="20"/>
              </w:rPr>
              <w:t xml:space="preserve">қ </w:t>
            </w:r>
            <w:r>
              <w:rPr>
                <w:rFonts w:ascii="Times New Roman"/>
                <w:b w:val="false"/>
                <w:i/>
                <w:color w:val="000000"/>
                <w:sz w:val="20"/>
              </w:rPr>
              <w:t xml:space="preserve">орындар: </w:t>
            </w:r>
            <w:r>
              <w:rPr>
                <w:rFonts w:ascii="Times New Roman"/>
                <w:b w:val="false"/>
                <w:i w:val="false"/>
                <w:color w:val="000000"/>
                <w:sz w:val="20"/>
              </w:rPr>
              <w:t xml:space="preserve">көше (алаң) (01), сауда орны (02), вокзал: т/ж (03), мұхит (өзен) (04), автовокзал (05), аэровокзал (06), қоршалмаған үйдің маңы (жекелерден басқа) (07), парк (сквер) (08), пляж (09),  аэропорт (10), перрон (11), басқа да көшелік (12) </w:t>
            </w:r>
            <w:r>
              <w:rPr>
                <w:rFonts w:ascii="Times New Roman"/>
                <w:b w:val="false"/>
                <w:i/>
                <w:color w:val="000000"/>
                <w:sz w:val="20"/>
              </w:rPr>
              <w:t xml:space="preserve">, </w:t>
            </w:r>
            <w:r>
              <w:rPr>
                <w:rFonts w:ascii="Times New Roman"/>
                <w:b w:val="false"/>
                <w:i w:val="false"/>
                <w:color w:val="000000"/>
                <w:sz w:val="20"/>
              </w:rPr>
              <w:t xml:space="preserve">су қоймалары (13), </w:t>
            </w:r>
            <w:r>
              <w:rPr>
                <w:rFonts w:ascii="Times New Roman"/>
                <w:b w:val="false"/>
                <w:i/>
                <w:color w:val="000000"/>
                <w:sz w:val="20"/>
              </w:rPr>
              <w:t xml:space="preserve">орман </w:t>
            </w:r>
            <w:r>
              <w:rPr>
                <w:rFonts w:ascii="Times New Roman"/>
                <w:b w:val="false"/>
                <w:i w:val="false"/>
                <w:color w:val="000000"/>
                <w:sz w:val="20"/>
              </w:rPr>
              <w:t xml:space="preserve">, орман отырғызулары (14), шұқырлы жерлер, ойлы жерлер (15), автотұрақ (16),  АЗС (17); жеке аула , сонымен қ атар қ оршал ғ ан (18). </w:t>
            </w:r>
            <w:r>
              <w:br/>
            </w:r>
            <w:r>
              <w:rPr>
                <w:rFonts w:ascii="Times New Roman"/>
                <w:b w:val="false"/>
                <w:i w:val="false"/>
                <w:color w:val="000000"/>
                <w:sz w:val="20"/>
              </w:rPr>
              <w:t xml:space="preserve">
Үй-жайлар: пәтер (21), үй (22), тұрғын үй подъезі (23), лифт (24), шатыр (25), қуыс (26), қонақ үй (27), жатақхана (28), дәр мекеме (29), демалу үйі (санаторий) (30), дачалар (31), отарлар (32), сақтау үй-жайлары (33), сақтау орны (34), вагон (35), контейнер (36), гараж (37), балабақша (38), сарай (39), құрылыстағы үй (40), киім ілгіш (41), дінге табыну (42), қойма (43), оқу орны (44), басқа да орындар (45), түнгі клуб (46), казино (47), ломбард (48), ойын бизнесінің объектісі (49), жол жүрушілер поезді вагонының тамбуры (50);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/_/_/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5490" w:hRule="atLeast"/>
        </w:trPr>
        <w:tc>
          <w:tcPr>
            <w:tcW w:w="10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Д </w:t>
            </w:r>
            <w:r>
              <w:rPr>
                <w:rFonts w:ascii="Times New Roman"/>
                <w:b w:val="false"/>
                <w:i/>
                <w:color w:val="000000"/>
                <w:sz w:val="20"/>
              </w:rPr>
              <w:t xml:space="preserve">ү </w:t>
            </w:r>
            <w:r>
              <w:rPr>
                <w:rFonts w:ascii="Times New Roman"/>
                <w:b w:val="false"/>
                <w:i/>
                <w:color w:val="000000"/>
                <w:sz w:val="20"/>
              </w:rPr>
              <w:t xml:space="preserve">кендер </w:t>
            </w:r>
            <w:r>
              <w:rPr>
                <w:rFonts w:ascii="Times New Roman"/>
                <w:b w:val="false"/>
                <w:i w:val="false"/>
                <w:color w:val="000000"/>
                <w:sz w:val="20"/>
              </w:rPr>
              <w:t xml:space="preserve">: мемлекеттік сауда (51), коммерциялық (52), жеке (53), әскери сауда (54), комиссиялық (55), буфет (56), киоскі (57), дәмхана, мейрамхана (58). </w:t>
            </w:r>
            <w:r>
              <w:br/>
            </w:r>
            <w:r>
              <w:rPr>
                <w:rFonts w:ascii="Times New Roman"/>
                <w:b w:val="false"/>
                <w:i w:val="false"/>
                <w:color w:val="000000"/>
                <w:sz w:val="20"/>
              </w:rPr>
              <w:t>
</w:t>
            </w:r>
            <w:r>
              <w:rPr>
                <w:rFonts w:ascii="Times New Roman"/>
                <w:b w:val="false"/>
                <w:i/>
                <w:color w:val="000000"/>
                <w:sz w:val="20"/>
              </w:rPr>
              <w:t xml:space="preserve">Банкілер: </w:t>
            </w:r>
            <w:r>
              <w:rPr>
                <w:rFonts w:ascii="Times New Roman"/>
                <w:b w:val="false"/>
                <w:i w:val="false"/>
                <w:color w:val="000000"/>
                <w:sz w:val="20"/>
              </w:rPr>
              <w:t xml:space="preserve">мемлекетаралық (61), мемлекеттік (62), акционерлік (63), шетелдік қатысулармен (64), жеке (65), коммерциялық (66), акционерлік қоғам (67), еншілес акционерлік банкі (69), жинақтаушы банкі (70), кәсіпорындар және мекемелер кассасы (71), айырбастау пункті (72). </w:t>
            </w:r>
            <w:r>
              <w:br/>
            </w:r>
            <w:r>
              <w:rPr>
                <w:rFonts w:ascii="Times New Roman"/>
                <w:b w:val="false"/>
                <w:i w:val="false"/>
                <w:color w:val="000000"/>
                <w:sz w:val="20"/>
              </w:rPr>
              <w:t>
</w:t>
            </w:r>
            <w:r>
              <w:rPr>
                <w:rFonts w:ascii="Times New Roman"/>
                <w:b w:val="false"/>
                <w:i/>
                <w:color w:val="000000"/>
                <w:sz w:val="20"/>
              </w:rPr>
              <w:t xml:space="preserve">К </w:t>
            </w:r>
            <w:r>
              <w:rPr>
                <w:rFonts w:ascii="Times New Roman"/>
                <w:b w:val="false"/>
                <w:i/>
                <w:color w:val="000000"/>
                <w:sz w:val="20"/>
              </w:rPr>
              <w:t xml:space="preserve">ә </w:t>
            </w:r>
            <w:r>
              <w:rPr>
                <w:rFonts w:ascii="Times New Roman"/>
                <w:b w:val="false"/>
                <w:i/>
                <w:color w:val="000000"/>
                <w:sz w:val="20"/>
              </w:rPr>
              <w:t xml:space="preserve">сіпорын, мекеме, </w:t>
            </w:r>
            <w:r>
              <w:rPr>
                <w:rFonts w:ascii="Times New Roman"/>
                <w:b w:val="false"/>
                <w:i/>
                <w:color w:val="000000"/>
                <w:sz w:val="20"/>
              </w:rPr>
              <w:t xml:space="preserve">ұ </w:t>
            </w:r>
            <w:r>
              <w:rPr>
                <w:rFonts w:ascii="Times New Roman"/>
                <w:b w:val="false"/>
                <w:i/>
                <w:color w:val="000000"/>
                <w:sz w:val="20"/>
              </w:rPr>
              <w:t xml:space="preserve">йымдар: </w:t>
            </w:r>
            <w:r>
              <w:rPr>
                <w:rFonts w:ascii="Times New Roman"/>
                <w:b w:val="false"/>
                <w:i w:val="false"/>
                <w:color w:val="000000"/>
                <w:sz w:val="20"/>
              </w:rPr>
              <w:t xml:space="preserve">офис (81), база (82), дәріхана (83), байланыс бөлімі (84), мұражай (85), көрме залы (86), діни табынушылық орындары (87), театрлар, к/театрлар (88), ЖОО (89); </w:t>
            </w:r>
            <w:r>
              <w:br/>
            </w:r>
            <w:r>
              <w:rPr>
                <w:rFonts w:ascii="Times New Roman"/>
                <w:b w:val="false"/>
                <w:i w:val="false"/>
                <w:color w:val="000000"/>
                <w:sz w:val="20"/>
              </w:rPr>
              <w:t>
</w:t>
            </w:r>
            <w:r>
              <w:rPr>
                <w:rFonts w:ascii="Times New Roman"/>
                <w:b w:val="false"/>
                <w:i/>
                <w:color w:val="000000"/>
                <w:sz w:val="20"/>
              </w:rPr>
              <w:t xml:space="preserve">К </w:t>
            </w:r>
            <w:r>
              <w:rPr>
                <w:rFonts w:ascii="Times New Roman"/>
                <w:b w:val="false"/>
                <w:i/>
                <w:color w:val="000000"/>
                <w:sz w:val="20"/>
              </w:rPr>
              <w:t xml:space="preserve">ө </w:t>
            </w:r>
            <w:r>
              <w:rPr>
                <w:rFonts w:ascii="Times New Roman"/>
                <w:b w:val="false"/>
                <w:i/>
                <w:color w:val="000000"/>
                <w:sz w:val="20"/>
              </w:rPr>
              <w:t xml:space="preserve">лік: </w:t>
            </w:r>
            <w:r>
              <w:rPr>
                <w:rFonts w:ascii="Times New Roman"/>
                <w:b w:val="false"/>
                <w:i w:val="false"/>
                <w:color w:val="000000"/>
                <w:sz w:val="20"/>
              </w:rPr>
              <w:t xml:space="preserve">қоғамдық көлік (91), т/ж (92), әуе (93), мұхиттық, өзендік (94), электрлік (95), автокөліктік (96), жеке (97), басқалары (98), автострада (трасса) (99). </w:t>
            </w:r>
            <w:r>
              <w:br/>
            </w:r>
            <w:r>
              <w:rPr>
                <w:rFonts w:ascii="Times New Roman"/>
                <w:b w:val="false"/>
                <w:i w:val="false"/>
                <w:color w:val="000000"/>
                <w:sz w:val="20"/>
              </w:rPr>
              <w:t>
</w:t>
            </w:r>
            <w:r>
              <w:rPr>
                <w:rFonts w:ascii="Times New Roman"/>
                <w:b/>
                <w:i w:val="false"/>
                <w:color w:val="000000"/>
                <w:sz w:val="20"/>
              </w:rPr>
              <w:t xml:space="preserve">21.1. </w:t>
            </w:r>
            <w:r>
              <w:rPr>
                <w:rFonts w:ascii="Times New Roman"/>
                <w:b w:val="false"/>
                <w:i w:val="false"/>
                <w:color w:val="000000"/>
                <w:sz w:val="20"/>
              </w:rPr>
              <w:t xml:space="preserve">Қ о ғ амды қ орындар (1), іс- қ имылсыз с ә ттегі </w:t>
            </w:r>
            <w:r>
              <w:br/>
            </w:r>
            <w:r>
              <w:rPr>
                <w:rFonts w:ascii="Times New Roman"/>
                <w:b w:val="false"/>
                <w:i w:val="false"/>
                <w:color w:val="000000"/>
                <w:sz w:val="20"/>
              </w:rPr>
              <w:t xml:space="preserve">
қ о ғ амды қ орын (2). </w:t>
            </w:r>
            <w:r>
              <w:br/>
            </w:r>
            <w:r>
              <w:rPr>
                <w:rFonts w:ascii="Times New Roman"/>
                <w:b w:val="false"/>
                <w:i w:val="false"/>
                <w:color w:val="000000"/>
                <w:sz w:val="20"/>
              </w:rPr>
              <w:t>
</w:t>
            </w:r>
            <w:r>
              <w:rPr>
                <w:rFonts w:ascii="Times New Roman"/>
                <w:b/>
                <w:i w:val="false"/>
                <w:color w:val="000000"/>
                <w:sz w:val="20"/>
              </w:rPr>
              <w:t xml:space="preserve">22. </w:t>
            </w:r>
            <w:r>
              <w:rPr>
                <w:rFonts w:ascii="Times New Roman"/>
                <w:b/>
                <w:i w:val="false"/>
                <w:color w:val="000000"/>
                <w:sz w:val="20"/>
              </w:rPr>
              <w:t xml:space="preserve">Қ </w:t>
            </w:r>
            <w:r>
              <w:rPr>
                <w:rFonts w:ascii="Times New Roman"/>
                <w:b/>
                <w:i w:val="false"/>
                <w:color w:val="000000"/>
                <w:sz w:val="20"/>
              </w:rPr>
              <w:t xml:space="preserve">ол с </w:t>
            </w:r>
            <w:r>
              <w:rPr>
                <w:rFonts w:ascii="Times New Roman"/>
                <w:b/>
                <w:i w:val="false"/>
                <w:color w:val="000000"/>
                <w:sz w:val="20"/>
              </w:rPr>
              <w:t xml:space="preserve">ұғ </w:t>
            </w:r>
            <w:r>
              <w:rPr>
                <w:rFonts w:ascii="Times New Roman"/>
                <w:b/>
                <w:i w:val="false"/>
                <w:color w:val="000000"/>
                <w:sz w:val="20"/>
              </w:rPr>
              <w:t xml:space="preserve">у нысанасы: </w:t>
            </w:r>
            <w:r>
              <w:rPr>
                <w:rFonts w:ascii="Times New Roman"/>
                <w:b w:val="false"/>
                <w:i w:val="false"/>
                <w:color w:val="000000"/>
                <w:sz w:val="20"/>
              </w:rPr>
              <w:t xml:space="preserve">құнды тастар және темірлер: алтын (01), күміс (02), платина (03), зергерлік бұйымдар (04), құнды тастар (05), басқалары (06), темір және мұнай: түсті (07), сонымен қатар, электрберуші (08), қара (09), жиі топырақты (10), мыс (11), мұнай (12), мұнай өнімдері (13), ЖЖМ (14), бензин (15); тарихи., деректі құндылықтар (16), мәдениет құндылықтары (17), көне көздері (18), өнер шығармашылығы (19); құжаттар: төлқұжат (20), куәлік: жеке (21), қызметтік (22), жылжымайтын дүние-мүлік: үй, пәтер (23), жер бөлігі (24), басқалары (25); техника: есептеп шығару (компьютерлік) (26), теле-видео аппаратуралар (27), радиоаппаратуралар (28), басқа (29); көлік: жүк автокөлігі (30), автокөлік (31), мотоциклдер (32), мопедтер (33), велосипедтер (34), басқа (35), автомобиль заттары (36), дөңгелектер (колеса) (37); өнеркәсіп тауарлары (38), азық-түлік тауары (39), бидай (40), ауылшаруашылық өнімі (41), ет өнімі (42), балық өнімі (43), спирт өнімі (44), темекі бұйымы (45), дәрі-дәрмек (46), құрылыс материалдары (47), орман және орман өнімі (48); ұ са қ ү й жануарлары (ешкі, </w:t>
            </w:r>
            <w:r>
              <w:br/>
            </w:r>
            <w:r>
              <w:rPr>
                <w:rFonts w:ascii="Times New Roman"/>
                <w:b w:val="false"/>
                <w:i w:val="false"/>
                <w:color w:val="000000"/>
                <w:sz w:val="20"/>
              </w:rPr>
              <w:t xml:space="preserve">
қ ойлар) (49), ірі қ ара мал (жыл қ ылар , қара малдар) (50), жиі кездесетін аңдар және құстар (51), үй құсы (52), балықтардың құнды түрлері (53),  есірткі заттары (54), радиоактивті материалдар (55), қатты әсер еткіш дәрі-дәрмек заттары (56), көліктегі жүктер: т/ж (57), су (58), әуе (59), ә/б мүлігі және мекеме (60), хабарлау жолдары (61), байланыс (62), салық және міндет төлемдері (63), терілер (64), бас киімдері (65), сөмке (портфель) (66), киім, аяқ киім (67), жол жүрушілер киімі (68), ұялы телефондар (69), тозатын заттар (70), әскери техника (71), валюта (72), құнды қағаздар (73), қағаздар (74), қарулар (75), оқ-дәрілер (76), жарылғыш заттар (77), көмір (78), табиғи газ (79), электр энергиясы (80, интелектуалдық меншік объектілері (81), адамның органдары мен тіні (83), барсетка (84), тағы басқа (82). </w:t>
            </w:r>
            <w:r>
              <w:br/>
            </w:r>
            <w:r>
              <w:rPr>
                <w:rFonts w:ascii="Times New Roman"/>
                <w:b w:val="false"/>
                <w:i w:val="false"/>
                <w:color w:val="000000"/>
                <w:sz w:val="20"/>
              </w:rPr>
              <w:t>
</w:t>
            </w:r>
            <w:r>
              <w:rPr>
                <w:rFonts w:ascii="Times New Roman"/>
                <w:b/>
                <w:i w:val="false"/>
                <w:color w:val="000000"/>
                <w:sz w:val="20"/>
              </w:rPr>
              <w:t xml:space="preserve">23. </w:t>
            </w:r>
            <w:r>
              <w:rPr>
                <w:rFonts w:ascii="Times New Roman"/>
                <w:b/>
                <w:i w:val="false"/>
                <w:color w:val="000000"/>
                <w:sz w:val="20"/>
              </w:rPr>
              <w:t xml:space="preserve">Қ </w:t>
            </w:r>
            <w:r>
              <w:rPr>
                <w:rFonts w:ascii="Times New Roman"/>
                <w:b/>
                <w:i w:val="false"/>
                <w:color w:val="000000"/>
                <w:sz w:val="20"/>
              </w:rPr>
              <w:t xml:space="preserve">ол с </w:t>
            </w:r>
            <w:r>
              <w:rPr>
                <w:rFonts w:ascii="Times New Roman"/>
                <w:b/>
                <w:i w:val="false"/>
                <w:color w:val="000000"/>
                <w:sz w:val="20"/>
              </w:rPr>
              <w:t xml:space="preserve">ұғ </w:t>
            </w:r>
            <w:r>
              <w:rPr>
                <w:rFonts w:ascii="Times New Roman"/>
                <w:b/>
                <w:i w:val="false"/>
                <w:color w:val="000000"/>
                <w:sz w:val="20"/>
              </w:rPr>
              <w:t xml:space="preserve">у нысанасы мынадай меншікте: </w:t>
            </w:r>
            <w:r>
              <w:rPr>
                <w:rFonts w:ascii="Times New Roman"/>
                <w:b w:val="false"/>
                <w:i w:val="false"/>
                <w:color w:val="000000"/>
                <w:sz w:val="20"/>
              </w:rPr>
              <w:t xml:space="preserve">мемлекеттік (1), ұжымдық (2), кооперативтік (3), акционерлік (4), қоғамдық ұйымдарда (5), шетелдік қатысулармен бірлесіп (6), шетел фирмасымен (7), жеке (8), жеке (9).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21.1. /_/ </w:t>
            </w:r>
          </w:p>
        </w:tc>
      </w:tr>
      <w:tr>
        <w:trPr>
          <w:trHeight w:val="1650" w:hRule="atLeast"/>
        </w:trPr>
        <w:tc>
          <w:tcPr>
            <w:tcW w:w="0" w:type="auto"/>
            <w:vMerge/>
            <w:tcBorders>
              <w:top w:val="nil"/>
              <w:left w:val="single" w:color="cfcfcf" w:sz="5"/>
              <w:bottom w:val="single" w:color="cfcfcf" w:sz="5"/>
              <w:right w:val="single" w:color="cfcfcf" w:sz="5"/>
            </w:tcBorders>
          </w:tcP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/_/_/, /_/_/, /_/_/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23. /_/, /_/ </w:t>
            </w:r>
          </w:p>
        </w:tc>
      </w:tr>
      <w:tr>
        <w:trPr>
          <w:trHeight w:val="1305"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 Жәбірленушілердің жалпы саны </w:t>
            </w:r>
            <w:r>
              <w:rPr>
                <w:rFonts w:ascii="Times New Roman"/>
                <w:b w:val="false"/>
                <w:i w:val="false"/>
                <w:color w:val="000000"/>
                <w:sz w:val="20"/>
              </w:rPr>
              <w:t xml:space="preserve">(1)_____, олардың ішінде әйелдер: (2)______, кәмелетке толмағандар (3)_____, әскери қызметшілер (4)________, шет елдіктер (сонымен қатар ТМД азаматтары) (5)_______. </w:t>
            </w:r>
            <w:r>
              <w:br/>
            </w:r>
            <w:r>
              <w:rPr>
                <w:rFonts w:ascii="Times New Roman"/>
                <w:b w:val="false"/>
                <w:i w:val="false"/>
                <w:color w:val="000000"/>
                <w:sz w:val="20"/>
              </w:rPr>
              <w:t>
</w:t>
            </w:r>
            <w:r>
              <w:rPr>
                <w:rFonts w:ascii="Times New Roman"/>
                <w:b/>
                <w:i w:val="false"/>
                <w:color w:val="000000"/>
                <w:sz w:val="20"/>
              </w:rPr>
              <w:t xml:space="preserve">25. Жәбірленушілер арасында қайтыс болғандар саны </w:t>
            </w:r>
            <w:r>
              <w:rPr>
                <w:rFonts w:ascii="Times New Roman"/>
                <w:b w:val="false"/>
                <w:i w:val="false"/>
                <w:color w:val="000000"/>
                <w:sz w:val="20"/>
              </w:rPr>
              <w:t xml:space="preserve">(1)_____, олардың ішінде әйелдер: (2)__, кәмелетке толмағандар саны (3)__, әскери қызметшілер (4)____, шет елдіктер (сонымен қатар ТМД азаматтары) (5)__. </w:t>
            </w:r>
            <w:r>
              <w:br/>
            </w:r>
            <w:r>
              <w:rPr>
                <w:rFonts w:ascii="Times New Roman"/>
                <w:b w:val="false"/>
                <w:i w:val="false"/>
                <w:color w:val="000000"/>
                <w:sz w:val="20"/>
              </w:rPr>
              <w:t>
</w:t>
            </w:r>
            <w:r>
              <w:rPr>
                <w:rFonts w:ascii="Times New Roman"/>
                <w:b/>
                <w:i w:val="false"/>
                <w:color w:val="000000"/>
                <w:sz w:val="20"/>
              </w:rPr>
              <w:t xml:space="preserve">26. Қылмыс төмендегілерге қатысты жасалды: </w:t>
            </w:r>
            <w:r>
              <w:rPr>
                <w:rFonts w:ascii="Times New Roman"/>
                <w:b w:val="false"/>
                <w:i/>
                <w:color w:val="000000"/>
                <w:sz w:val="20"/>
              </w:rPr>
              <w:t xml:space="preserve">құқық қорғаушы органының қызметкеріне және арнайы органдарға </w:t>
            </w:r>
            <w:r>
              <w:rPr>
                <w:rFonts w:ascii="Times New Roman"/>
                <w:b w:val="false"/>
                <w:i w:val="false"/>
                <w:color w:val="000000"/>
                <w:sz w:val="20"/>
              </w:rPr>
              <w:t xml:space="preserve">: ІІМ (01), ҰҚК (02), ЭжСЖҚКА (03), КБК (04), ТЖМ (05), ТЖМ ГО (06), прокуратураларға (07), соттарға (08), әділет органдарына (09), депутаттарға (10), әкімдерге (11), басқа да мем. қызметшілерге (12), әскери полиция (13); жұмысшыларына: банкі (21), дүкен (22), ақша жинаушы (23), қорғаушы, күзетші (24), автокөлік жүргізушісі (25), таксиші (26); жеке еңбек қызметімен айналысатын тұлғалар (31), кәсіпкерлік қызметпен, коммерциялық қызметпен айналысатын тұлғалар (32); тасымалдаушы зат (33), қашық шет елдегі шет ел тұлғалары (41), ТМД азаматтары (42); </w:t>
            </w:r>
            <w:r>
              <w:br/>
            </w:r>
            <w:r>
              <w:rPr>
                <w:rFonts w:ascii="Times New Roman"/>
                <w:b w:val="false"/>
                <w:i w:val="false"/>
                <w:color w:val="000000"/>
                <w:sz w:val="20"/>
              </w:rPr>
              <w:t>
</w:t>
            </w:r>
            <w:r>
              <w:rPr>
                <w:rFonts w:ascii="Times New Roman"/>
                <w:b/>
                <w:i w:val="false"/>
                <w:color w:val="000000"/>
                <w:sz w:val="20"/>
              </w:rPr>
              <w:t xml:space="preserve">Мектепке дейінгі жас шамасындағы балалар: </w:t>
            </w:r>
            <w:r>
              <w:rPr>
                <w:rFonts w:ascii="Times New Roman"/>
                <w:b w:val="false"/>
                <w:i w:val="false"/>
                <w:color w:val="000000"/>
                <w:sz w:val="20"/>
              </w:rPr>
              <w:t xml:space="preserve">балалар үйінің (43), жетімдер үйінің (44). </w:t>
            </w:r>
            <w:r>
              <w:br/>
            </w:r>
            <w:r>
              <w:rPr>
                <w:rFonts w:ascii="Times New Roman"/>
                <w:b w:val="false"/>
                <w:i w:val="false"/>
                <w:color w:val="000000"/>
                <w:sz w:val="20"/>
              </w:rPr>
              <w:t>
</w:t>
            </w:r>
            <w:r>
              <w:rPr>
                <w:rFonts w:ascii="Times New Roman"/>
                <w:b/>
                <w:i w:val="false"/>
                <w:color w:val="000000"/>
                <w:sz w:val="20"/>
              </w:rPr>
              <w:t xml:space="preserve">Оқитындар: </w:t>
            </w:r>
            <w:r>
              <w:rPr>
                <w:rFonts w:ascii="Times New Roman"/>
                <w:b w:val="false"/>
                <w:i w:val="false"/>
                <w:color w:val="000000"/>
                <w:sz w:val="20"/>
              </w:rPr>
              <w:t xml:space="preserve">орта мектепте (45), мектеп-интернатта (46), техникумда (47), гимназияда (48), лицейде (49), колледжде (50), ЖОО студенті (52), КТМ </w:t>
            </w:r>
            <w:r>
              <w:br/>
            </w:r>
            <w:r>
              <w:rPr>
                <w:rFonts w:ascii="Times New Roman"/>
                <w:b w:val="false"/>
                <w:i w:val="false"/>
                <w:color w:val="000000"/>
                <w:sz w:val="20"/>
              </w:rPr>
              <w:t xml:space="preserve">
оқушысы (53). </w:t>
            </w:r>
            <w:r>
              <w:br/>
            </w:r>
            <w:r>
              <w:rPr>
                <w:rFonts w:ascii="Times New Roman"/>
                <w:b w:val="false"/>
                <w:i w:val="false"/>
                <w:color w:val="000000"/>
                <w:sz w:val="20"/>
              </w:rPr>
              <w:t xml:space="preserve">
уақытша жұмыссыз тұлғалары (51). </w:t>
            </w:r>
            <w:r>
              <w:br/>
            </w:r>
            <w:r>
              <w:rPr>
                <w:rFonts w:ascii="Times New Roman"/>
                <w:b w:val="false"/>
                <w:i w:val="false"/>
                <w:color w:val="000000"/>
                <w:sz w:val="20"/>
              </w:rPr>
              <w:t>
</w:t>
            </w:r>
            <w:r>
              <w:rPr>
                <w:rFonts w:ascii="Times New Roman"/>
                <w:b/>
                <w:i w:val="false"/>
                <w:color w:val="000000"/>
                <w:sz w:val="20"/>
              </w:rPr>
              <w:t xml:space="preserve">26.1. </w:t>
            </w:r>
            <w:r>
              <w:rPr>
                <w:rFonts w:ascii="Times New Roman"/>
                <w:b w:val="false"/>
                <w:i w:val="false"/>
                <w:color w:val="000000"/>
                <w:sz w:val="20"/>
              </w:rPr>
              <w:t xml:space="preserve">Жәбірленген шет елдіктердің азаматтығы (сонымен қатар ТМД азаматтары) (анықтама бойынша)_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/_/_/(1), /_/_/(2), /_/_/(3), /_/_/(4), /_/_/(5). </w:t>
            </w:r>
            <w:r>
              <w:br/>
            </w:r>
            <w:r>
              <w:rPr>
                <w:rFonts w:ascii="Times New Roman"/>
                <w:b w:val="false"/>
                <w:i w:val="false"/>
                <w:color w:val="000000"/>
                <w:sz w:val="20"/>
              </w:rPr>
              <w:t xml:space="preserve">
25. /_/_/(1), /_/_/(2), /_/_/(3), /_/_/(4), /_/_/(5). </w:t>
            </w:r>
            <w:r>
              <w:br/>
            </w:r>
            <w:r>
              <w:rPr>
                <w:rFonts w:ascii="Times New Roman"/>
                <w:b w:val="false"/>
                <w:i w:val="false"/>
                <w:color w:val="000000"/>
                <w:sz w:val="20"/>
              </w:rPr>
              <w:t xml:space="preserve">
26. /_/_/, /_/_/, /_/_/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26.1. /_/_/_/, /_/_/_/, /_/_/_/ </w:t>
            </w:r>
          </w:p>
        </w:tc>
      </w:tr>
      <w:tr>
        <w:trPr>
          <w:trHeight w:val="303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27. Төмендегілерді қолдану арқылы жасалды: </w:t>
            </w:r>
            <w:r>
              <w:br/>
            </w:r>
            <w:r>
              <w:rPr>
                <w:rFonts w:ascii="Times New Roman"/>
                <w:b w:val="false"/>
                <w:i w:val="false"/>
                <w:color w:val="000000"/>
                <w:sz w:val="20"/>
              </w:rPr>
              <w:t>
</w:t>
            </w:r>
            <w:r>
              <w:rPr>
                <w:rFonts w:ascii="Times New Roman"/>
                <w:b w:val="false"/>
                <w:i/>
                <w:color w:val="000000"/>
                <w:sz w:val="20"/>
              </w:rPr>
              <w:t xml:space="preserve">қарулар: </w:t>
            </w:r>
            <w:r>
              <w:rPr>
                <w:rFonts w:ascii="Times New Roman"/>
                <w:b w:val="false"/>
                <w:i w:val="false"/>
                <w:color w:val="000000"/>
                <w:sz w:val="20"/>
              </w:rPr>
              <w:t xml:space="preserve">суық (01), газ (02), атыс қаруы (03), сондай-ақ кесу қаруы (04), тегіс ұңғылы қару (05), оқ-дәрілер (06), сонымен қатар миналар (07), гранаттар (08), жарылғыш заттары: өндірістік (09), жасанды жарылғыш заттары (10), бұзу қаруы (11), техникалық заттар (12), көлік (13), химиялық заттар (14), сонымен қатар уландыратын (15), жүйкеге әсер ететін заттар (16); компьютерлік техника (17), бағдарламалық заттар (18), магниттік тасушылар (19), жалған несиелік авизо (20), басқа да бейімді заттар (21), құрал-саймандар (22), бүркемелеу заттары (23), құжаттар (24), газкескіштер (25), зақымдаушы (26); </w:t>
            </w:r>
            <w:r>
              <w:br/>
            </w:r>
            <w:r>
              <w:rPr>
                <w:rFonts w:ascii="Times New Roman"/>
                <w:b w:val="false"/>
                <w:i w:val="false"/>
                <w:color w:val="000000"/>
                <w:sz w:val="20"/>
              </w:rPr>
              <w:t>
</w:t>
            </w:r>
            <w:r>
              <w:rPr>
                <w:rFonts w:ascii="Times New Roman"/>
                <w:b/>
                <w:i w:val="false"/>
                <w:color w:val="000000"/>
                <w:sz w:val="20"/>
              </w:rPr>
              <w:t xml:space="preserve">27.1. Алынды: </w:t>
            </w:r>
            <w:r>
              <w:rPr>
                <w:rFonts w:ascii="Times New Roman"/>
                <w:b w:val="false"/>
                <w:i/>
                <w:color w:val="000000"/>
                <w:sz w:val="20"/>
              </w:rPr>
              <w:t xml:space="preserve">қару: автоматтық кескіш қаруы </w:t>
            </w:r>
            <w:r>
              <w:rPr>
                <w:rFonts w:ascii="Times New Roman"/>
                <w:b w:val="false"/>
                <w:i w:val="false"/>
                <w:color w:val="000000"/>
                <w:sz w:val="20"/>
              </w:rPr>
              <w:t xml:space="preserve">(01) _____дана., автоматтық емес кескіш (02) _____дана., тегіс ұңғылы аң қаруы (03) _____дана., тегіс ұңғылы әскери (04) ____дана., автоматтық емес әскери (05) ____дана., спорттық атыс қаруы (06) ____дана., газ (07) ____дана., суық (08) ____дана., пневматикалық қару (09) ____ дана., сигналдық (10) ______ дана., басқа да (11)______ дана, зақымдаушы (12)_____ дана;. </w:t>
            </w:r>
            <w:r>
              <w:br/>
            </w:r>
            <w:r>
              <w:rPr>
                <w:rFonts w:ascii="Times New Roman"/>
                <w:b w:val="false"/>
                <w:i w:val="false"/>
                <w:color w:val="000000"/>
                <w:sz w:val="20"/>
              </w:rPr>
              <w:t>
</w:t>
            </w:r>
            <w:r>
              <w:rPr>
                <w:rFonts w:ascii="Times New Roman"/>
                <w:b w:val="false"/>
                <w:i/>
                <w:color w:val="000000"/>
                <w:sz w:val="20"/>
              </w:rPr>
              <w:t xml:space="preserve">Оқ-дәрілер: </w:t>
            </w:r>
            <w:r>
              <w:rPr>
                <w:rFonts w:ascii="Times New Roman"/>
                <w:b w:val="false"/>
                <w:i w:val="false"/>
                <w:color w:val="000000"/>
                <w:sz w:val="20"/>
              </w:rPr>
              <w:t xml:space="preserve">әскери (21) ______дана., аңшылық (22) ______дана., спорттық (23) ______дана., газдық өзіндік қорғану (24) ______дана., басқалары (25) ______дана, зақымдаушы (26)_____ дана; </w:t>
            </w:r>
            <w:r>
              <w:br/>
            </w:r>
            <w:r>
              <w:rPr>
                <w:rFonts w:ascii="Times New Roman"/>
                <w:b w:val="false"/>
                <w:i w:val="false"/>
                <w:color w:val="000000"/>
                <w:sz w:val="20"/>
              </w:rPr>
              <w:t xml:space="preserve">
Жарылғыш заттары: әскери (31) ______дана., өндірістік (32) ______дана., жасанды (33) ______дана., химиялық заттар (34) ______дана., радиоактивті материалдар (35) ______дана. </w:t>
            </w:r>
            <w:r>
              <w:br/>
            </w:r>
            <w:r>
              <w:rPr>
                <w:rFonts w:ascii="Times New Roman"/>
                <w:b w:val="false"/>
                <w:i w:val="false"/>
                <w:color w:val="000000"/>
                <w:sz w:val="20"/>
              </w:rPr>
              <w:t xml:space="preserve">
Лаңкестік материалдар: үндеухаттар (41) ____дана., кітаптар (42)___ дана., басқа да тасушылар (43)__ дана. </w:t>
            </w:r>
            <w:r>
              <w:br/>
            </w:r>
            <w:r>
              <w:rPr>
                <w:rFonts w:ascii="Times New Roman"/>
                <w:b w:val="false"/>
                <w:i w:val="false"/>
                <w:color w:val="000000"/>
                <w:sz w:val="20"/>
              </w:rPr>
              <w:t>
</w:t>
            </w:r>
            <w:r>
              <w:rPr>
                <w:rFonts w:ascii="Times New Roman"/>
                <w:b/>
                <w:i w:val="false"/>
                <w:color w:val="000000"/>
                <w:sz w:val="20"/>
              </w:rPr>
              <w:t xml:space="preserve">28. Төмендегідей жолмен жасалды </w:t>
            </w:r>
            <w:r>
              <w:rPr>
                <w:rFonts w:ascii="Times New Roman"/>
                <w:b w:val="false"/>
                <w:i w:val="false"/>
                <w:color w:val="000000"/>
                <w:sz w:val="20"/>
              </w:rPr>
              <w:t xml:space="preserve">: адамды кепілге алу: балаларды (01), ересектерді (02), еркін қол жетімділік (03), күштеп зорлау жолымен (04), кілт таңдау (05), есіктерді бұзу (06), алдау (07), параға сатып алу (08), айдап әкету (09), вагон асытқыштары, контейнерлер (10), пломбаларды бұзу (11), форт арқылы кіру. (12), бұзу (13), қирату (14), сығу (15), секіру (16), балкон арқылы кіру (17), сейфті бұзу (18), қаруды қорқыта қолдану (19), өртеу (20), 175 бап: қалта ұрлығы (21), автокөліктің салонынан ұрлау (22), көліктің жасақтануы (23), шинаны тесу (24), алаңдату арқылы (25).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/_/_/, /_/_/, /_/_/, /_/_/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27.1. /_/_/, /_/_/, /_/_/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28. /_/_/, /_/_/, /_/_/, /_/_/ </w:t>
            </w:r>
          </w:p>
        </w:tc>
      </w:tr>
      <w:tr>
        <w:trPr>
          <w:trHeight w:val="360" w:hRule="atLeast"/>
        </w:trPr>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29. Объектіні қорғау: </w:t>
            </w:r>
            <w:r>
              <w:rPr>
                <w:rFonts w:ascii="Times New Roman"/>
                <w:b w:val="false"/>
                <w:i w:val="false"/>
                <w:color w:val="000000"/>
                <w:sz w:val="20"/>
              </w:rPr>
              <w:t xml:space="preserve">мемлекеттік (1), жеке (2), арнайы (3), жоқ (4), ведомстволық (5), ведомстводан тыс (6) </w:t>
            </w:r>
            <w:r>
              <w:br/>
            </w:r>
            <w:r>
              <w:rPr>
                <w:rFonts w:ascii="Times New Roman"/>
                <w:b w:val="false"/>
                <w:i w:val="false"/>
                <w:color w:val="000000"/>
                <w:sz w:val="20"/>
              </w:rPr>
              <w:t>
</w:t>
            </w:r>
            <w:r>
              <w:rPr>
                <w:rFonts w:ascii="Times New Roman"/>
                <w:b/>
                <w:i w:val="false"/>
                <w:color w:val="000000"/>
                <w:sz w:val="20"/>
              </w:rPr>
              <w:t xml:space="preserve">30. Сыртқы экономикалық қызмет объектісінде жасалған қылмыс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i w:val="false"/>
                <w:color w:val="000000"/>
                <w:sz w:val="20"/>
              </w:rPr>
              <w:t xml:space="preserve">31. Экономика секторының объектісі: </w:t>
            </w:r>
            <w:r>
              <w:rPr>
                <w:rFonts w:ascii="Times New Roman"/>
                <w:b w:val="false"/>
                <w:i/>
                <w:color w:val="000000"/>
                <w:sz w:val="20"/>
              </w:rPr>
              <w:t xml:space="preserve">мемлекеттік: </w:t>
            </w:r>
            <w:r>
              <w:rPr>
                <w:rFonts w:ascii="Times New Roman"/>
                <w:b w:val="false"/>
                <w:i w:val="false"/>
                <w:color w:val="000000"/>
                <w:sz w:val="20"/>
              </w:rPr>
              <w:t xml:space="preserve">қаржы-несиелік жүйенің (01), банктік мекемелердің (02), коммерциялық банктердің (03), салық салу саласында (04), сақтандыру саласында (05), өндіріс (06), жеңіл (07), жергілікті (08), энергетика (09), жағу комплексі (10), мұнай тауарын өндіру және жабдықтану (11), металлургия (12), машина жасау (13), дәрі-дәрмек өндірісі (14), құнды металлдарды және тастарды алу және қайта өңдеу (15), ауылшаруашылық өнімдерінің жүйесі және сату (16), жеміс-жидектер өнімі (17), ет өнімдері (18), сүт өнімдері (19), нан өнімдері (20), балықты өндіру және қайта өңдеу (21), мақта және терілерді алғашқы рет қайта өңдеу (22), өндірістік емес секторда (23), білім, мәдениет және денсаулық сақтау (24), әлеуметтік қамтамасыз ету (25), теледидар және радио (26), баспа (30), өндірістік және азаматтық құрылыс (32), құрылыс материалдарының өндірісі (33), автожол құрылысы (34), автокөліктік кәсіпорындар (35), автосервис жүйесі (36), байланыс (37), экономиканың мемлекеттік секторының басқа да объектілерінде (38), әскери және қорғаныс объектілерінде (39), </w:t>
            </w:r>
            <w:r>
              <w:rPr>
                <w:rFonts w:ascii="Times New Roman"/>
                <w:b w:val="false"/>
                <w:i/>
                <w:color w:val="000000"/>
                <w:sz w:val="20"/>
              </w:rPr>
              <w:t xml:space="preserve">мемлекеттік емес: </w:t>
            </w:r>
            <w:r>
              <w:rPr>
                <w:rFonts w:ascii="Times New Roman"/>
                <w:b w:val="false"/>
                <w:i w:val="false"/>
                <w:color w:val="000000"/>
                <w:sz w:val="20"/>
              </w:rPr>
              <w:t xml:space="preserve">қаржы-несиелік (51), банктік (52), биржалық жүйе (53), ауылшаруашылық өнімін өндіру жүйесі (54), өндіріс (55), салада: тауар өндірісі (56), қызмет (57), сауда (58), тұрмыстық күту (59), сақтандыру (60), </w:t>
            </w:r>
            <w:r>
              <w:rPr>
                <w:rFonts w:ascii="Times New Roman"/>
                <w:b w:val="false"/>
                <w:i/>
                <w:color w:val="000000"/>
                <w:sz w:val="20"/>
              </w:rPr>
              <w:t xml:space="preserve">объектілерде: </w:t>
            </w:r>
            <w:r>
              <w:rPr>
                <w:rFonts w:ascii="Times New Roman"/>
                <w:b w:val="false"/>
                <w:i w:val="false"/>
                <w:color w:val="000000"/>
                <w:sz w:val="20"/>
              </w:rPr>
              <w:t xml:space="preserve">бірлескен кәсіпорындарда (71), кіші кәсіпорындарда (72), жалға алу кәсіпорындары (73), қорларда, союздарда (74), жолдастықта (75), фермерлік шаруашылықта (76), коммуналды шаруашылықта (77), басқа да экономиканың мемлекеттік емес объектісінде (78). </w:t>
            </w:r>
            <w:r>
              <w:br/>
            </w:r>
            <w:r>
              <w:rPr>
                <w:rFonts w:ascii="Times New Roman"/>
                <w:b w:val="false"/>
                <w:i w:val="false"/>
                <w:color w:val="000000"/>
                <w:sz w:val="20"/>
              </w:rPr>
              <w:t>
</w:t>
            </w:r>
            <w:r>
              <w:rPr>
                <w:rFonts w:ascii="Times New Roman"/>
                <w:b/>
                <w:i w:val="false"/>
                <w:color w:val="000000"/>
                <w:sz w:val="20"/>
              </w:rPr>
              <w:t xml:space="preserve">32. Басқа белгілер </w:t>
            </w:r>
            <w:r>
              <w:rPr>
                <w:rFonts w:ascii="Times New Roman"/>
                <w:b w:val="false"/>
                <w:i w:val="false"/>
                <w:color w:val="000000"/>
                <w:sz w:val="20"/>
              </w:rPr>
              <w:t xml:space="preserve">______________________________ </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30. /_/ </w:t>
            </w:r>
            <w:r>
              <w:br/>
            </w:r>
            <w:r>
              <w:rPr>
                <w:rFonts w:ascii="Times New Roman"/>
                <w:b w:val="false"/>
                <w:i w:val="false"/>
                <w:color w:val="000000"/>
                <w:sz w:val="20"/>
              </w:rPr>
              <w:t xml:space="preserve">
  </w:t>
            </w:r>
            <w:r>
              <w:br/>
            </w:r>
            <w:r>
              <w:rPr>
                <w:rFonts w:ascii="Times New Roman"/>
                <w:b w:val="false"/>
                <w:i w:val="false"/>
                <w:color w:val="000000"/>
                <w:sz w:val="20"/>
              </w:rPr>
              <w:t xml:space="preserve">
31. /_/_/, /_/_/, /_/_/, /_/_/ </w:t>
            </w:r>
          </w:p>
        </w:tc>
      </w:tr>
    </w:tbl>
    <w:p>
      <w:pPr>
        <w:spacing w:after="0"/>
        <w:ind w:left="0"/>
        <w:jc w:val="both"/>
      </w:pPr>
      <w:r>
        <w:rPr>
          <w:rFonts w:ascii="Times New Roman"/>
          <w:b w:val="false"/>
          <w:i w:val="false"/>
          <w:color w:val="000000"/>
          <w:sz w:val="28"/>
        </w:rPr>
        <w:t xml:space="preserve">_____________________________________________ "__"__________ 20 ж </w:t>
      </w:r>
      <w:r>
        <w:br/>
      </w:r>
      <w:r>
        <w:rPr>
          <w:rFonts w:ascii="Times New Roman"/>
          <w:b w:val="false"/>
          <w:i w:val="false"/>
          <w:color w:val="000000"/>
          <w:sz w:val="28"/>
        </w:rPr>
        <w:t xml:space="preserve">
  қ ылмысты қ қ удалауды ж ү зеге асырушы т ұ л ғ а </w:t>
      </w:r>
      <w:r>
        <w:br/>
      </w:r>
      <w:r>
        <w:rPr>
          <w:rFonts w:ascii="Times New Roman"/>
          <w:b w:val="false"/>
          <w:i w:val="false"/>
          <w:color w:val="000000"/>
          <w:sz w:val="28"/>
        </w:rPr>
        <w:t xml:space="preserve">
_____________________________________________ "__"__________ 20 ж. </w:t>
      </w:r>
      <w:r>
        <w:br/>
      </w:r>
      <w:r>
        <w:rPr>
          <w:rFonts w:ascii="Times New Roman"/>
          <w:b w:val="false"/>
          <w:i w:val="false"/>
          <w:color w:val="000000"/>
          <w:sz w:val="28"/>
        </w:rPr>
        <w:t xml:space="preserve">
қ ылмысты қ қ удалау органын басты ғ ы (прокурор, </w:t>
      </w:r>
      <w:r>
        <w:br/>
      </w:r>
      <w:r>
        <w:rPr>
          <w:rFonts w:ascii="Times New Roman"/>
          <w:b w:val="false"/>
          <w:i w:val="false"/>
          <w:color w:val="000000"/>
          <w:sz w:val="28"/>
        </w:rPr>
        <w:t xml:space="preserve">
     жеке айыптау істері ж ө ніндегі сот) </w:t>
      </w:r>
      <w:r>
        <w:br/>
      </w:r>
      <w:r>
        <w:rPr>
          <w:rFonts w:ascii="Times New Roman"/>
          <w:b w:val="false"/>
          <w:i w:val="false"/>
          <w:color w:val="000000"/>
          <w:sz w:val="28"/>
        </w:rPr>
        <w:t>
</w:t>
      </w:r>
      <w:r>
        <w:rPr>
          <w:rFonts w:ascii="Times New Roman"/>
          <w:b/>
          <w:i w:val="false"/>
          <w:color w:val="000000"/>
          <w:sz w:val="28"/>
        </w:rPr>
        <w:t xml:space="preserve">      Ескерту: </w:t>
      </w:r>
      <w:r>
        <w:rPr>
          <w:rFonts w:ascii="Times New Roman"/>
          <w:b w:val="false"/>
          <w:i w:val="false"/>
          <w:color w:val="000000"/>
          <w:sz w:val="28"/>
        </w:rPr>
        <w:t xml:space="preserve">Толтыру бойынша кәртішке ресми статистикалық құжат болып табылады. Оған қол қойған тұлғалар көрінеу жалған мәліметтерді енгізгені үшін заң тәртібімен жауап береді. </w:t>
      </w:r>
    </w:p>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2008 жылғы 26 желтоқсандағы </w:t>
      </w:r>
      <w:r>
        <w:br/>
      </w:r>
      <w:r>
        <w:rPr>
          <w:rFonts w:ascii="Times New Roman"/>
          <w:b w:val="false"/>
          <w:i w:val="false"/>
          <w:color w:val="000000"/>
          <w:sz w:val="28"/>
        </w:rPr>
        <w:t xml:space="preserve">
                                            N 78 бұйрығына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                                    Қылмыстар туралы өтініштер мен </w:t>
      </w:r>
      <w:r>
        <w:br/>
      </w:r>
      <w:r>
        <w:rPr>
          <w:rFonts w:ascii="Times New Roman"/>
          <w:b w:val="false"/>
          <w:i w:val="false"/>
          <w:color w:val="000000"/>
          <w:sz w:val="28"/>
        </w:rPr>
        <w:t xml:space="preserve">
                                   хабарламаларды, қылмыстық істерді, </w:t>
      </w:r>
      <w:r>
        <w:br/>
      </w:r>
      <w:r>
        <w:rPr>
          <w:rFonts w:ascii="Times New Roman"/>
          <w:b w:val="false"/>
          <w:i w:val="false"/>
          <w:color w:val="000000"/>
          <w:sz w:val="28"/>
        </w:rPr>
        <w:t xml:space="preserve">
                                      олардың тергелуі және сотта </w:t>
      </w:r>
      <w:r>
        <w:br/>
      </w:r>
      <w:r>
        <w:rPr>
          <w:rFonts w:ascii="Times New Roman"/>
          <w:b w:val="false"/>
          <w:i w:val="false"/>
          <w:color w:val="000000"/>
          <w:sz w:val="28"/>
        </w:rPr>
        <w:t xml:space="preserve">
                                   қарастырылу нәтижелерінің бірыңғай </w:t>
      </w:r>
      <w:r>
        <w:br/>
      </w:r>
      <w:r>
        <w:rPr>
          <w:rFonts w:ascii="Times New Roman"/>
          <w:b w:val="false"/>
          <w:i w:val="false"/>
          <w:color w:val="000000"/>
          <w:sz w:val="28"/>
        </w:rPr>
        <w:t xml:space="preserve">
                                    кәртішкелік есепке алу негізінде </w:t>
      </w:r>
      <w:r>
        <w:br/>
      </w:r>
      <w:r>
        <w:rPr>
          <w:rFonts w:ascii="Times New Roman"/>
          <w:b w:val="false"/>
          <w:i w:val="false"/>
          <w:color w:val="000000"/>
          <w:sz w:val="28"/>
        </w:rPr>
        <w:t xml:space="preserve">
                                  жүргізу туралы (Бірыңғай бірегейлік </w:t>
      </w:r>
      <w:r>
        <w:br/>
      </w:r>
      <w:r>
        <w:rPr>
          <w:rFonts w:ascii="Times New Roman"/>
          <w:b w:val="false"/>
          <w:i w:val="false"/>
          <w:color w:val="000000"/>
          <w:sz w:val="28"/>
        </w:rPr>
        <w:t xml:space="preserve">
                                    статистикалық жүйе) Нұсқаулыққа </w:t>
      </w:r>
      <w:r>
        <w:br/>
      </w:r>
      <w:r>
        <w:rPr>
          <w:rFonts w:ascii="Times New Roman"/>
          <w:b w:val="false"/>
          <w:i w:val="false"/>
          <w:color w:val="000000"/>
          <w:sz w:val="28"/>
        </w:rPr>
        <w:t xml:space="preserve">
                                                7-Қосымша </w:t>
      </w:r>
    </w:p>
    <w:p>
      <w:pPr>
        <w:spacing w:after="0"/>
        <w:ind w:left="0"/>
        <w:jc w:val="both"/>
      </w:pPr>
      <w:r>
        <w:rPr>
          <w:rFonts w:ascii="Times New Roman"/>
          <w:b/>
          <w:i w:val="false"/>
          <w:color w:val="000000"/>
          <w:sz w:val="28"/>
        </w:rPr>
        <w:t xml:space="preserve">2.1 Нысаны </w:t>
      </w:r>
    </w:p>
    <w:p>
      <w:pPr>
        <w:spacing w:after="0"/>
        <w:ind w:left="0"/>
        <w:jc w:val="both"/>
      </w:pPr>
      <w:r>
        <w:rPr>
          <w:rFonts w:ascii="Times New Roman"/>
          <w:b/>
          <w:i w:val="false"/>
          <w:color w:val="000000"/>
          <w:sz w:val="28"/>
        </w:rPr>
        <w:t xml:space="preserve">      Айыпталушы, </w:t>
      </w:r>
      <w:r>
        <w:rPr>
          <w:rFonts w:ascii="Times New Roman"/>
          <w:b/>
          <w:i w:val="false"/>
          <w:color w:val="000000"/>
          <w:sz w:val="28"/>
        </w:rPr>
        <w:t xml:space="preserve">ұ </w:t>
      </w:r>
      <w:r>
        <w:rPr>
          <w:rFonts w:ascii="Times New Roman"/>
          <w:b/>
          <w:i w:val="false"/>
          <w:color w:val="000000"/>
          <w:sz w:val="28"/>
        </w:rPr>
        <w:t xml:space="preserve">стал </w:t>
      </w:r>
      <w:r>
        <w:rPr>
          <w:rFonts w:ascii="Times New Roman"/>
          <w:b/>
          <w:i w:val="false"/>
          <w:color w:val="000000"/>
          <w:sz w:val="28"/>
        </w:rPr>
        <w:t xml:space="preserve">ғ </w:t>
      </w:r>
      <w:r>
        <w:rPr>
          <w:rFonts w:ascii="Times New Roman"/>
          <w:b/>
          <w:i w:val="false"/>
          <w:color w:val="000000"/>
          <w:sz w:val="28"/>
        </w:rPr>
        <w:t xml:space="preserve">ан немесе т </w:t>
      </w:r>
      <w:r>
        <w:rPr>
          <w:rFonts w:ascii="Times New Roman"/>
          <w:b/>
          <w:i w:val="false"/>
          <w:color w:val="000000"/>
          <w:sz w:val="28"/>
        </w:rPr>
        <w:t xml:space="preserve">ұ </w:t>
      </w:r>
      <w:r>
        <w:rPr>
          <w:rFonts w:ascii="Times New Roman"/>
          <w:b/>
          <w:i w:val="false"/>
          <w:color w:val="000000"/>
          <w:sz w:val="28"/>
        </w:rPr>
        <w:t xml:space="preserve">т </w:t>
      </w:r>
      <w:r>
        <w:rPr>
          <w:rFonts w:ascii="Times New Roman"/>
          <w:b/>
          <w:i w:val="false"/>
          <w:color w:val="000000"/>
          <w:sz w:val="28"/>
        </w:rPr>
        <w:t xml:space="preserve">қ </w:t>
      </w:r>
      <w:r>
        <w:rPr>
          <w:rFonts w:ascii="Times New Roman"/>
          <w:b/>
          <w:i w:val="false"/>
          <w:color w:val="000000"/>
          <w:sz w:val="28"/>
        </w:rPr>
        <w:t xml:space="preserve">ындал </w:t>
      </w:r>
      <w:r>
        <w:rPr>
          <w:rFonts w:ascii="Times New Roman"/>
          <w:b/>
          <w:i w:val="false"/>
          <w:color w:val="000000"/>
          <w:sz w:val="28"/>
        </w:rPr>
        <w:t xml:space="preserve">ғ </w:t>
      </w:r>
      <w:r>
        <w:rPr>
          <w:rFonts w:ascii="Times New Roman"/>
          <w:b/>
          <w:i w:val="false"/>
          <w:color w:val="000000"/>
          <w:sz w:val="28"/>
        </w:rPr>
        <w:t xml:space="preserve">ан т </w:t>
      </w:r>
      <w:r>
        <w:rPr>
          <w:rFonts w:ascii="Times New Roman"/>
          <w:b/>
          <w:i w:val="false"/>
          <w:color w:val="000000"/>
          <w:sz w:val="28"/>
        </w:rPr>
        <w:t xml:space="preserve">ұ </w:t>
      </w:r>
      <w:r>
        <w:rPr>
          <w:rFonts w:ascii="Times New Roman"/>
          <w:b/>
          <w:i w:val="false"/>
          <w:color w:val="000000"/>
          <w:sz w:val="28"/>
        </w:rPr>
        <w:t xml:space="preserve">л </w:t>
      </w:r>
      <w:r>
        <w:rPr>
          <w:rFonts w:ascii="Times New Roman"/>
          <w:b/>
          <w:i w:val="false"/>
          <w:color w:val="000000"/>
          <w:sz w:val="28"/>
        </w:rPr>
        <w:t xml:space="preserve">ғ </w:t>
      </w:r>
      <w:r>
        <w:rPr>
          <w:rFonts w:ascii="Times New Roman"/>
          <w:b/>
          <w:i w:val="false"/>
          <w:color w:val="000000"/>
          <w:sz w:val="28"/>
        </w:rPr>
        <w:t xml:space="preserve">а </w:t>
      </w:r>
      <w:r>
        <w:rPr>
          <w:rFonts w:ascii="Times New Roman"/>
          <w:b/>
          <w:i w:val="false"/>
          <w:color w:val="000000"/>
          <w:sz w:val="28"/>
        </w:rPr>
        <w:t xml:space="preserve">ғ </w:t>
      </w:r>
      <w:r>
        <w:rPr>
          <w:rFonts w:ascii="Times New Roman"/>
          <w:b/>
          <w:i w:val="false"/>
          <w:color w:val="000000"/>
          <w:sz w:val="28"/>
        </w:rPr>
        <w:t xml:space="preserve">а </w:t>
      </w:r>
      <w:r>
        <w:br/>
      </w:r>
      <w:r>
        <w:rPr>
          <w:rFonts w:ascii="Times New Roman"/>
          <w:b w:val="false"/>
          <w:i w:val="false"/>
          <w:color w:val="000000"/>
          <w:sz w:val="28"/>
        </w:rPr>
        <w:t xml:space="preserve">
                         </w:t>
      </w:r>
      <w:r>
        <w:rPr>
          <w:rFonts w:ascii="Times New Roman"/>
          <w:b/>
          <w:i w:val="false"/>
          <w:color w:val="000000"/>
          <w:sz w:val="28"/>
        </w:rPr>
        <w:t xml:space="preserve">арнал </w:t>
      </w:r>
      <w:r>
        <w:rPr>
          <w:rFonts w:ascii="Times New Roman"/>
          <w:b/>
          <w:i w:val="false"/>
          <w:color w:val="000000"/>
          <w:sz w:val="28"/>
        </w:rPr>
        <w:t xml:space="preserve">ғ </w:t>
      </w:r>
      <w:r>
        <w:rPr>
          <w:rFonts w:ascii="Times New Roman"/>
          <w:b/>
          <w:i w:val="false"/>
          <w:color w:val="000000"/>
          <w:sz w:val="28"/>
        </w:rPr>
        <w:t xml:space="preserve">ан к </w:t>
      </w:r>
      <w:r>
        <w:rPr>
          <w:rFonts w:ascii="Times New Roman"/>
          <w:b/>
          <w:i w:val="false"/>
          <w:color w:val="000000"/>
          <w:sz w:val="28"/>
        </w:rPr>
        <w:t xml:space="preserve">ә </w:t>
      </w:r>
      <w:r>
        <w:rPr>
          <w:rFonts w:ascii="Times New Roman"/>
          <w:b/>
          <w:i w:val="false"/>
          <w:color w:val="000000"/>
          <w:sz w:val="28"/>
        </w:rPr>
        <w:t xml:space="preserve">ртішке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3"/>
        <w:gridCol w:w="4233"/>
        <w:gridCol w:w="1461"/>
        <w:gridCol w:w="3673"/>
      </w:tblGrid>
      <w:tr>
        <w:trPr>
          <w:trHeight w:val="17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rPr>
                <w:rFonts w:ascii="Times New Roman"/>
                <w:b w:val="false"/>
                <w:i w:val="false"/>
                <w:color w:val="000000"/>
                <w:sz w:val="20"/>
              </w:rPr>
              <w:t xml:space="preserve">___________________________________________ </w:t>
            </w:r>
            <w:r>
              <w:br/>
            </w:r>
            <w:r>
              <w:rPr>
                <w:rFonts w:ascii="Times New Roman"/>
                <w:b w:val="false"/>
                <w:i w:val="false"/>
                <w:color w:val="000000"/>
                <w:sz w:val="20"/>
              </w:rPr>
              <w:t>
</w:t>
            </w:r>
            <w:r>
              <w:rPr>
                <w:rFonts w:ascii="Times New Roman"/>
                <w:b/>
                <w:i w:val="false"/>
                <w:color w:val="000000"/>
                <w:sz w:val="20"/>
              </w:rPr>
              <w:t xml:space="preserve">              органны </w:t>
            </w:r>
            <w:r>
              <w:rPr>
                <w:rFonts w:ascii="Times New Roman"/>
                <w:b/>
                <w:i w:val="false"/>
                <w:color w:val="000000"/>
                <w:sz w:val="20"/>
              </w:rPr>
              <w:t xml:space="preserve">ң </w:t>
            </w:r>
            <w:r>
              <w:rPr>
                <w:rFonts w:ascii="Times New Roman"/>
                <w:b/>
                <w:i w:val="false"/>
                <w:color w:val="000000"/>
                <w:sz w:val="20"/>
              </w:rPr>
              <w:t xml:space="preserve">аталуы </w:t>
            </w:r>
            <w:r>
              <w:br/>
            </w:r>
            <w:r>
              <w:rPr>
                <w:rFonts w:ascii="Times New Roman"/>
                <w:b w:val="false"/>
                <w:i w:val="false"/>
                <w:color w:val="000000"/>
                <w:sz w:val="20"/>
              </w:rPr>
              <w:t>
</w:t>
            </w:r>
            <w:r>
              <w:rPr>
                <w:rFonts w:ascii="Times New Roman"/>
                <w:b/>
                <w:i w:val="false"/>
                <w:color w:val="000000"/>
                <w:sz w:val="20"/>
              </w:rPr>
              <w:t xml:space="preserve">2. </w:t>
            </w:r>
            <w:r>
              <w:rPr>
                <w:rFonts w:ascii="Times New Roman"/>
                <w:b/>
                <w:i w:val="false"/>
                <w:color w:val="000000"/>
                <w:sz w:val="20"/>
              </w:rPr>
              <w:t xml:space="preserve">Қ </w:t>
            </w:r>
            <w:r>
              <w:rPr>
                <w:rFonts w:ascii="Times New Roman"/>
                <w:b/>
                <w:i w:val="false"/>
                <w:color w:val="000000"/>
                <w:sz w:val="20"/>
              </w:rPr>
              <w:t xml:space="preserve">ызмет: </w:t>
            </w:r>
            <w:r>
              <w:rPr>
                <w:rFonts w:ascii="Times New Roman"/>
                <w:b w:val="false"/>
                <w:i w:val="false"/>
                <w:color w:val="000000"/>
                <w:sz w:val="20"/>
              </w:rPr>
              <w:t xml:space="preserve">тергеуге (1), анықтау (2) </w:t>
            </w:r>
            <w:r>
              <w:br/>
            </w:r>
            <w:r>
              <w:rPr>
                <w:rFonts w:ascii="Times New Roman"/>
                <w:b w:val="false"/>
                <w:i w:val="false"/>
                <w:color w:val="000000"/>
                <w:sz w:val="20"/>
              </w:rPr>
              <w:t>
</w:t>
            </w:r>
            <w:r>
              <w:rPr>
                <w:rFonts w:ascii="Times New Roman"/>
                <w:b/>
                <w:i w:val="false"/>
                <w:color w:val="000000"/>
                <w:sz w:val="20"/>
              </w:rPr>
              <w:t xml:space="preserve">3. </w:t>
            </w:r>
            <w:r>
              <w:rPr>
                <w:rFonts w:ascii="Times New Roman"/>
                <w:b/>
                <w:i w:val="false"/>
                <w:color w:val="000000"/>
                <w:sz w:val="20"/>
              </w:rPr>
              <w:t xml:space="preserve">Қ </w:t>
            </w:r>
            <w:r>
              <w:rPr>
                <w:rFonts w:ascii="Times New Roman"/>
                <w:b/>
                <w:i w:val="false"/>
                <w:color w:val="000000"/>
                <w:sz w:val="20"/>
              </w:rPr>
              <w:t xml:space="preserve">І н </w:t>
            </w:r>
            <w:r>
              <w:rPr>
                <w:rFonts w:ascii="Times New Roman"/>
                <w:b/>
                <w:i w:val="false"/>
                <w:color w:val="000000"/>
                <w:sz w:val="20"/>
              </w:rPr>
              <w:t xml:space="preserve">ө </w:t>
            </w:r>
            <w:r>
              <w:rPr>
                <w:rFonts w:ascii="Times New Roman"/>
                <w:b/>
                <w:i w:val="false"/>
                <w:color w:val="000000"/>
                <w:sz w:val="20"/>
              </w:rPr>
              <w:t xml:space="preserve">мірі </w:t>
            </w:r>
            <w:r>
              <w:rPr>
                <w:rFonts w:ascii="Times New Roman"/>
                <w:b w:val="false"/>
                <w:i w:val="false"/>
                <w:color w:val="000000"/>
                <w:sz w:val="20"/>
              </w:rPr>
              <w:t xml:space="preserve">__________________________ </w:t>
            </w:r>
            <w:r>
              <w:br/>
            </w:r>
            <w:r>
              <w:rPr>
                <w:rFonts w:ascii="Times New Roman"/>
                <w:b w:val="false"/>
                <w:i w:val="false"/>
                <w:color w:val="000000"/>
                <w:sz w:val="20"/>
              </w:rPr>
              <w:t>
</w:t>
            </w:r>
            <w:r>
              <w:rPr>
                <w:rFonts w:ascii="Times New Roman"/>
                <w:b/>
                <w:i w:val="false"/>
                <w:color w:val="000000"/>
                <w:sz w:val="20"/>
              </w:rPr>
              <w:t xml:space="preserve">7. </w:t>
            </w:r>
            <w:r>
              <w:rPr>
                <w:rFonts w:ascii="Times New Roman"/>
                <w:b/>
                <w:i w:val="false"/>
                <w:color w:val="000000"/>
                <w:sz w:val="20"/>
              </w:rPr>
              <w:t xml:space="preserve">К </w:t>
            </w:r>
            <w:r>
              <w:rPr>
                <w:rFonts w:ascii="Times New Roman"/>
                <w:b/>
                <w:i w:val="false"/>
                <w:color w:val="000000"/>
                <w:sz w:val="20"/>
              </w:rPr>
              <w:t xml:space="preserve">ә </w:t>
            </w:r>
            <w:r>
              <w:rPr>
                <w:rFonts w:ascii="Times New Roman"/>
                <w:b/>
                <w:i w:val="false"/>
                <w:color w:val="000000"/>
                <w:sz w:val="20"/>
              </w:rPr>
              <w:t xml:space="preserve">ртішкені </w:t>
            </w:r>
            <w:r>
              <w:rPr>
                <w:rFonts w:ascii="Times New Roman"/>
                <w:b/>
                <w:i w:val="false"/>
                <w:color w:val="000000"/>
                <w:sz w:val="20"/>
              </w:rPr>
              <w:t xml:space="preserve">ң </w:t>
            </w:r>
            <w:r>
              <w:rPr>
                <w:rFonts w:ascii="Times New Roman"/>
                <w:b/>
                <w:i w:val="false"/>
                <w:color w:val="000000"/>
                <w:sz w:val="20"/>
              </w:rPr>
              <w:t xml:space="preserve">Қ </w:t>
            </w:r>
            <w:r>
              <w:rPr>
                <w:rFonts w:ascii="Times New Roman"/>
                <w:b/>
                <w:i w:val="false"/>
                <w:color w:val="000000"/>
                <w:sz w:val="20"/>
              </w:rPr>
              <w:t xml:space="preserve">СжАЕКБ </w:t>
            </w:r>
            <w:r>
              <w:rPr>
                <w:rFonts w:ascii="Times New Roman"/>
                <w:b/>
                <w:i w:val="false"/>
                <w:color w:val="000000"/>
                <w:sz w:val="20"/>
              </w:rPr>
              <w:t xml:space="preserve">келіп т </w:t>
            </w:r>
            <w:r>
              <w:rPr>
                <w:rFonts w:ascii="Times New Roman"/>
                <w:b/>
                <w:i w:val="false"/>
                <w:color w:val="000000"/>
                <w:sz w:val="20"/>
              </w:rPr>
              <w:t xml:space="preserve">ү </w:t>
            </w:r>
            <w:r>
              <w:rPr>
                <w:rFonts w:ascii="Times New Roman"/>
                <w:b/>
                <w:i w:val="false"/>
                <w:color w:val="000000"/>
                <w:sz w:val="20"/>
              </w:rPr>
              <w:t xml:space="preserve">скен к </w:t>
            </w:r>
            <w:r>
              <w:rPr>
                <w:rFonts w:ascii="Times New Roman"/>
                <w:b/>
                <w:i w:val="false"/>
                <w:color w:val="000000"/>
                <w:sz w:val="20"/>
              </w:rPr>
              <w:t xml:space="preserve">ү </w:t>
            </w:r>
            <w:r>
              <w:rPr>
                <w:rFonts w:ascii="Times New Roman"/>
                <w:b/>
                <w:i w:val="false"/>
                <w:color w:val="000000"/>
                <w:sz w:val="20"/>
              </w:rPr>
              <w:t xml:space="preserve">ні </w:t>
            </w:r>
            <w:r>
              <w:br/>
            </w:r>
            <w:r>
              <w:rPr>
                <w:rFonts w:ascii="Times New Roman"/>
                <w:b w:val="false"/>
                <w:i w:val="false"/>
                <w:color w:val="000000"/>
                <w:sz w:val="20"/>
              </w:rPr>
              <w:t xml:space="preserve">
"___" ________________ 20 ж. </w:t>
            </w:r>
            <w:r>
              <w:br/>
            </w:r>
            <w:r>
              <w:rPr>
                <w:rFonts w:ascii="Times New Roman"/>
                <w:b w:val="false"/>
                <w:i w:val="false"/>
                <w:color w:val="000000"/>
                <w:sz w:val="20"/>
              </w:rPr>
              <w:t>
</w:t>
            </w:r>
            <w:r>
              <w:rPr>
                <w:rFonts w:ascii="Times New Roman"/>
                <w:b/>
                <w:i w:val="false"/>
                <w:color w:val="000000"/>
                <w:sz w:val="20"/>
              </w:rPr>
              <w:t xml:space="preserve">Қ </w:t>
            </w:r>
            <w:r>
              <w:rPr>
                <w:rFonts w:ascii="Times New Roman"/>
                <w:b/>
                <w:i w:val="false"/>
                <w:color w:val="000000"/>
                <w:sz w:val="20"/>
              </w:rPr>
              <w:t xml:space="preserve">СжАЕКБ </w:t>
            </w:r>
            <w:r>
              <w:rPr>
                <w:rFonts w:ascii="Times New Roman"/>
                <w:b w:val="false"/>
                <w:i w:val="false"/>
                <w:color w:val="000000"/>
                <w:sz w:val="20"/>
              </w:rPr>
              <w:t xml:space="preserve">_________________________ </w:t>
            </w:r>
            <w:r>
              <w:rPr>
                <w:rFonts w:ascii="Times New Roman"/>
                <w:b/>
                <w:i w:val="false"/>
                <w:color w:val="000000"/>
                <w:sz w:val="20"/>
              </w:rPr>
              <w:t xml:space="preserve">қ </w:t>
            </w:r>
            <w:r>
              <w:rPr>
                <w:rFonts w:ascii="Times New Roman"/>
                <w:b/>
                <w:i w:val="false"/>
                <w:color w:val="000000"/>
                <w:sz w:val="20"/>
              </w:rPr>
              <w:t xml:space="preserve">ызметкері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 </w:t>
            </w:r>
            <w:r>
              <w:br/>
            </w:r>
            <w:r>
              <w:rPr>
                <w:rFonts w:ascii="Times New Roman"/>
                <w:b w:val="false"/>
                <w:i w:val="false"/>
                <w:color w:val="000000"/>
                <w:sz w:val="20"/>
              </w:rPr>
              <w:t xml:space="preserve">
2. /_/ </w:t>
            </w:r>
            <w:r>
              <w:br/>
            </w:r>
            <w:r>
              <w:rPr>
                <w:rFonts w:ascii="Times New Roman"/>
                <w:b w:val="false"/>
                <w:i w:val="false"/>
                <w:color w:val="000000"/>
                <w:sz w:val="20"/>
              </w:rPr>
              <w:t xml:space="preserve">
3. /_/_/_/_/_/_/_/_/_/_/_/ </w:t>
            </w:r>
            <w:r>
              <w:br/>
            </w:r>
            <w:r>
              <w:rPr>
                <w:rFonts w:ascii="Times New Roman"/>
                <w:b w:val="false"/>
                <w:i w:val="false"/>
                <w:color w:val="000000"/>
                <w:sz w:val="20"/>
              </w:rPr>
              <w:t xml:space="preserve">
7. /_/_/ . /_/_/ . /_/_/ </w:t>
            </w:r>
            <w:r>
              <w:br/>
            </w:r>
            <w:r>
              <w:rPr>
                <w:rFonts w:ascii="Times New Roman"/>
                <w:b w:val="false"/>
                <w:i w:val="false"/>
                <w:color w:val="000000"/>
                <w:sz w:val="20"/>
              </w:rPr>
              <w:t xml:space="preserve">
күні. айы. жылы </w:t>
            </w:r>
          </w:p>
        </w:tc>
      </w:tr>
      <w:tr>
        <w:trPr>
          <w:trHeight w:val="270"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r>
              <w:rPr>
                <w:rFonts w:ascii="Times New Roman"/>
                <w:b w:val="false"/>
                <w:i w:val="false"/>
                <w:color w:val="000000"/>
                <w:sz w:val="20"/>
              </w:rPr>
              <w:t xml:space="preserve">     </w:t>
            </w:r>
            <w:r>
              <w:rPr>
                <w:rFonts w:ascii="Times New Roman"/>
                <w:b/>
                <w:i w:val="false"/>
                <w:color w:val="000000"/>
                <w:sz w:val="20"/>
              </w:rPr>
              <w:t xml:space="preserve">ТЕГІ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8.1. </w:t>
            </w:r>
            <w:r>
              <w:rPr>
                <w:rFonts w:ascii="Times New Roman"/>
                <w:b w:val="false"/>
                <w:i w:val="false"/>
                <w:color w:val="000000"/>
                <w:sz w:val="20"/>
              </w:rPr>
              <w:t xml:space="preserve">     </w:t>
            </w:r>
            <w:r>
              <w:rPr>
                <w:rFonts w:ascii="Times New Roman"/>
                <w:b/>
                <w:i w:val="false"/>
                <w:color w:val="000000"/>
                <w:sz w:val="20"/>
              </w:rPr>
              <w:t xml:space="preserve">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8.2. </w:t>
            </w:r>
            <w:r>
              <w:rPr>
                <w:rFonts w:ascii="Times New Roman"/>
                <w:b w:val="false"/>
                <w:i w:val="false"/>
                <w:color w:val="000000"/>
                <w:sz w:val="20"/>
              </w:rPr>
              <w:t xml:space="preserve">  </w:t>
            </w:r>
            <w:r>
              <w:rPr>
                <w:rFonts w:ascii="Times New Roman"/>
                <w:b/>
                <w:i w:val="false"/>
                <w:color w:val="000000"/>
                <w:sz w:val="20"/>
              </w:rPr>
              <w:t xml:space="preserve">Ә </w:t>
            </w:r>
            <w:r>
              <w:rPr>
                <w:rFonts w:ascii="Times New Roman"/>
                <w:b/>
                <w:i w:val="false"/>
                <w:color w:val="000000"/>
                <w:sz w:val="20"/>
              </w:rPr>
              <w:t xml:space="preserve">КЕСІНІ </w:t>
            </w:r>
            <w:r>
              <w:rPr>
                <w:rFonts w:ascii="Times New Roman"/>
                <w:b/>
                <w:i w:val="false"/>
                <w:color w:val="000000"/>
                <w:sz w:val="20"/>
              </w:rPr>
              <w:t xml:space="preserve">Ң </w:t>
            </w:r>
            <w:r>
              <w:rPr>
                <w:rFonts w:ascii="Times New Roman"/>
                <w:b/>
                <w:i w:val="false"/>
                <w:color w:val="000000"/>
                <w:sz w:val="20"/>
              </w:rPr>
              <w:t xml:space="preserve">АТЫ </w:t>
            </w:r>
          </w:p>
        </w:tc>
      </w:tr>
      <w:tr>
        <w:trPr>
          <w:trHeight w:val="255" w:hRule="atLeast"/>
        </w:trPr>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9. Жынысы: </w:t>
            </w:r>
            <w:r>
              <w:rPr>
                <w:rFonts w:ascii="Times New Roman"/>
                <w:b w:val="false"/>
                <w:i w:val="false"/>
                <w:color w:val="000000"/>
                <w:sz w:val="20"/>
              </w:rPr>
              <w:t xml:space="preserve">еркек (1), әйел (2). </w:t>
            </w:r>
            <w:r>
              <w:br/>
            </w:r>
            <w:r>
              <w:rPr>
                <w:rFonts w:ascii="Times New Roman"/>
                <w:b w:val="false"/>
                <w:i w:val="false"/>
                <w:color w:val="000000"/>
                <w:sz w:val="20"/>
              </w:rPr>
              <w:t>
</w:t>
            </w:r>
            <w:r>
              <w:rPr>
                <w:rFonts w:ascii="Times New Roman"/>
                <w:b/>
                <w:i w:val="false"/>
                <w:color w:val="000000"/>
                <w:sz w:val="20"/>
              </w:rPr>
              <w:t xml:space="preserve">10. Туған күні </w:t>
            </w:r>
            <w:r>
              <w:rPr>
                <w:rFonts w:ascii="Times New Roman"/>
                <w:b w:val="false"/>
                <w:i w:val="false"/>
                <w:color w:val="000000"/>
                <w:sz w:val="20"/>
              </w:rPr>
              <w:t xml:space="preserve">"_____" ________________ 20____ ж. </w:t>
            </w:r>
            <w:r>
              <w:br/>
            </w:r>
            <w:r>
              <w:rPr>
                <w:rFonts w:ascii="Times New Roman"/>
                <w:b w:val="false"/>
                <w:i w:val="false"/>
                <w:color w:val="000000"/>
                <w:sz w:val="20"/>
              </w:rPr>
              <w:t>
</w:t>
            </w:r>
            <w:r>
              <w:rPr>
                <w:rFonts w:ascii="Times New Roman"/>
                <w:b/>
                <w:i w:val="false"/>
                <w:color w:val="000000"/>
                <w:sz w:val="20"/>
              </w:rPr>
              <w:t xml:space="preserve">11. Қылмыс жасаған кездегі жас шамасы: </w:t>
            </w:r>
            <w:r>
              <w:rPr>
                <w:rFonts w:ascii="Times New Roman"/>
                <w:b w:val="false"/>
                <w:i w:val="false"/>
                <w:color w:val="000000"/>
                <w:sz w:val="20"/>
              </w:rPr>
              <w:t xml:space="preserve">11 жасқа дейін (01), 12-13 жаста (02), 14-15 жаста (03), 16-17 жаста (04), 18-20 жаста (05), 21-29 жаста (06), 30-39 жаста (07), 40-49 жаста (08), 50-59 жаста (09), 60 жаста және одан үлкен (10).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/_/ </w:t>
            </w:r>
            <w:r>
              <w:br/>
            </w:r>
            <w:r>
              <w:rPr>
                <w:rFonts w:ascii="Times New Roman"/>
                <w:b w:val="false"/>
                <w:i w:val="false"/>
                <w:color w:val="000000"/>
                <w:sz w:val="20"/>
              </w:rPr>
              <w:t xml:space="preserve">
10. /_/_/ . /_/_/ . /_/_/ </w:t>
            </w:r>
            <w:r>
              <w:br/>
            </w:r>
            <w:r>
              <w:rPr>
                <w:rFonts w:ascii="Times New Roman"/>
                <w:b w:val="false"/>
                <w:i w:val="false"/>
                <w:color w:val="000000"/>
                <w:sz w:val="20"/>
              </w:rPr>
              <w:t xml:space="preserve">
күні. айы. жылы </w:t>
            </w:r>
            <w:r>
              <w:br/>
            </w:r>
            <w:r>
              <w:rPr>
                <w:rFonts w:ascii="Times New Roman"/>
                <w:b w:val="false"/>
                <w:i w:val="false"/>
                <w:color w:val="000000"/>
                <w:sz w:val="20"/>
              </w:rPr>
              <w:t xml:space="preserve">
11. /_/ </w:t>
            </w:r>
          </w:p>
        </w:tc>
      </w:tr>
      <w:tr>
        <w:trPr>
          <w:trHeight w:val="8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Айыпқа </w:t>
            </w:r>
            <w:r>
              <w:rPr>
                <w:rFonts w:ascii="Times New Roman"/>
                <w:b w:val="false"/>
                <w:i w:val="false"/>
                <w:color w:val="000000"/>
                <w:sz w:val="20"/>
              </w:rPr>
              <w:t xml:space="preserve">ҚР ҚК ___т. __ б. ___________________________ бабы бойынша тартылған </w:t>
            </w:r>
            <w:r>
              <w:br/>
            </w:r>
            <w:r>
              <w:rPr>
                <w:rFonts w:ascii="Times New Roman"/>
                <w:b w:val="false"/>
                <w:i w:val="false"/>
                <w:color w:val="000000"/>
                <w:sz w:val="20"/>
              </w:rPr>
              <w:t xml:space="preserve">
ҚР ҚК ____т. ____ б. ___________________________ бабы бойынша тартылған </w:t>
            </w:r>
            <w:r>
              <w:br/>
            </w:r>
            <w:r>
              <w:rPr>
                <w:rFonts w:ascii="Times New Roman"/>
                <w:b w:val="false"/>
                <w:i w:val="false"/>
                <w:color w:val="000000"/>
                <w:sz w:val="20"/>
              </w:rPr>
              <w:t xml:space="preserve">
ҚР ҚК _____т. _____ б. ___________________________ бабы бойынша тартылған </w:t>
            </w:r>
            <w:r>
              <w:br/>
            </w:r>
            <w:r>
              <w:rPr>
                <w:rFonts w:ascii="Times New Roman"/>
                <w:b w:val="false"/>
                <w:i w:val="false"/>
                <w:color w:val="000000"/>
                <w:sz w:val="20"/>
              </w:rPr>
              <w:t xml:space="preserve">
ҚР ҚК _____т. _____ б. ___________________________ бабы бойынша тартылған </w:t>
            </w:r>
            <w:r>
              <w:br/>
            </w:r>
            <w:r>
              <w:rPr>
                <w:rFonts w:ascii="Times New Roman"/>
                <w:b w:val="false"/>
                <w:i w:val="false"/>
                <w:color w:val="000000"/>
                <w:sz w:val="20"/>
              </w:rPr>
              <w:t xml:space="preserve">
ҚР ҚК _____т. _____ б. ___________________________ бабы бойынша тартылған </w:t>
            </w:r>
            <w:r>
              <w:br/>
            </w:r>
            <w:r>
              <w:rPr>
                <w:rFonts w:ascii="Times New Roman"/>
                <w:b w:val="false"/>
                <w:i w:val="false"/>
                <w:color w:val="000000"/>
                <w:sz w:val="20"/>
              </w:rPr>
              <w:t xml:space="preserve">
ҚР ҚК _____т. _____ б. ___________________________ бабы бойынша тартылған </w:t>
            </w:r>
            <w:r>
              <w:br/>
            </w:r>
            <w:r>
              <w:rPr>
                <w:rFonts w:ascii="Times New Roman"/>
                <w:b w:val="false"/>
                <w:i w:val="false"/>
                <w:color w:val="000000"/>
                <w:sz w:val="20"/>
              </w:rPr>
              <w:t xml:space="preserve">
ҚР ҚК _____т. _____ б. ___________________________ бабы бойынша тартылған </w:t>
            </w:r>
            <w:r>
              <w:br/>
            </w:r>
            <w:r>
              <w:rPr>
                <w:rFonts w:ascii="Times New Roman"/>
                <w:b w:val="false"/>
                <w:i w:val="false"/>
                <w:color w:val="000000"/>
                <w:sz w:val="20"/>
              </w:rPr>
              <w:t xml:space="preserve">
Есепке алынатын бабы ҚР ҚК _____т. _____ б. ____________________________ бабы </w:t>
            </w:r>
            <w:r>
              <w:br/>
            </w:r>
            <w:r>
              <w:rPr>
                <w:rFonts w:ascii="Times New Roman"/>
                <w:b w:val="false"/>
                <w:i w:val="false"/>
                <w:color w:val="000000"/>
                <w:sz w:val="20"/>
              </w:rPr>
              <w:t>
</w:t>
            </w:r>
            <w:r>
              <w:rPr>
                <w:rFonts w:ascii="Times New Roman"/>
                <w:b/>
                <w:i w:val="false"/>
                <w:color w:val="000000"/>
                <w:sz w:val="20"/>
              </w:rPr>
              <w:t xml:space="preserve">ҚР ҚК 10 бабы бойынша: онша ауыр емес (1), ауырлығы орташа (2), ауыр (3), ерекше ауыр (4) </w:t>
            </w:r>
            <w:r>
              <w:br/>
            </w:r>
            <w:r>
              <w:rPr>
                <w:rFonts w:ascii="Times New Roman"/>
                <w:b w:val="false"/>
                <w:i w:val="false"/>
                <w:color w:val="000000"/>
                <w:sz w:val="20"/>
              </w:rPr>
              <w:t>
</w:t>
            </w:r>
            <w:r>
              <w:rPr>
                <w:rFonts w:ascii="Times New Roman"/>
                <w:b/>
                <w:i w:val="false"/>
                <w:color w:val="000000"/>
                <w:sz w:val="20"/>
              </w:rPr>
              <w:t xml:space="preserve">12.1. Айыпқа тарту мерзімі </w:t>
            </w:r>
            <w:r>
              <w:rPr>
                <w:rFonts w:ascii="Times New Roman"/>
                <w:b w:val="false"/>
                <w:i w:val="false"/>
                <w:color w:val="000000"/>
                <w:sz w:val="20"/>
              </w:rPr>
              <w:t xml:space="preserve">: 3 тәулікке дейін (1), 10 тәулікке дейін (2), 10 тәуліктен жоғары (3). </w:t>
            </w:r>
            <w:r>
              <w:br/>
            </w:r>
            <w:r>
              <w:rPr>
                <w:rFonts w:ascii="Times New Roman"/>
                <w:b w:val="false"/>
                <w:i w:val="false"/>
                <w:color w:val="000000"/>
                <w:sz w:val="20"/>
              </w:rPr>
              <w:t>
</w:t>
            </w:r>
            <w:r>
              <w:rPr>
                <w:rFonts w:ascii="Times New Roman"/>
                <w:b/>
                <w:i w:val="false"/>
                <w:color w:val="000000"/>
                <w:sz w:val="20"/>
              </w:rPr>
              <w:t xml:space="preserve">12.2. Кіммен: </w:t>
            </w:r>
            <w:r>
              <w:rPr>
                <w:rFonts w:ascii="Times New Roman"/>
                <w:b w:val="false"/>
                <w:i w:val="false"/>
                <w:color w:val="000000"/>
                <w:sz w:val="20"/>
              </w:rPr>
              <w:t xml:space="preserve">тергеушімен (1), анықтаушымен (2), шұғыл қызметкермен (3), анықтау органының басқа да қызметкерлерімен (4), прокурормен (5). </w:t>
            </w:r>
            <w:r>
              <w:br/>
            </w:r>
            <w:r>
              <w:rPr>
                <w:rFonts w:ascii="Times New Roman"/>
                <w:b w:val="false"/>
                <w:i w:val="false"/>
                <w:color w:val="000000"/>
                <w:sz w:val="20"/>
              </w:rPr>
              <w:t>
</w:t>
            </w:r>
            <w:r>
              <w:rPr>
                <w:rFonts w:ascii="Times New Roman"/>
                <w:b/>
                <w:i w:val="false"/>
                <w:color w:val="000000"/>
                <w:sz w:val="20"/>
              </w:rPr>
              <w:t xml:space="preserve">12.3. Айыпқа тарту күні </w:t>
            </w:r>
            <w:r>
              <w:rPr>
                <w:rFonts w:ascii="Times New Roman"/>
                <w:b w:val="false"/>
                <w:i w:val="false"/>
                <w:color w:val="000000"/>
                <w:sz w:val="20"/>
              </w:rPr>
              <w:t xml:space="preserve">"____" __________ 20 ж.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бб./_/_/_/ </w:t>
            </w:r>
            <w:r>
              <w:br/>
            </w:r>
            <w:r>
              <w:rPr>
                <w:rFonts w:ascii="Times New Roman"/>
                <w:b w:val="false"/>
                <w:i w:val="false"/>
                <w:color w:val="000000"/>
                <w:sz w:val="20"/>
              </w:rPr>
              <w:t xml:space="preserve">
б./_/_/ т./_/_/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12.1. /_/ </w:t>
            </w:r>
            <w:r>
              <w:br/>
            </w:r>
            <w:r>
              <w:rPr>
                <w:rFonts w:ascii="Times New Roman"/>
                <w:b w:val="false"/>
                <w:i w:val="false"/>
                <w:color w:val="000000"/>
                <w:sz w:val="20"/>
              </w:rPr>
              <w:t xml:space="preserve">
12.2 /_/ </w:t>
            </w:r>
            <w:r>
              <w:br/>
            </w:r>
            <w:r>
              <w:rPr>
                <w:rFonts w:ascii="Times New Roman"/>
                <w:b w:val="false"/>
                <w:i w:val="false"/>
                <w:color w:val="000000"/>
                <w:sz w:val="20"/>
              </w:rPr>
              <w:t xml:space="preserve">
12.2. /_/_/ . /_/_/ . /_/_/ </w:t>
            </w:r>
            <w:r>
              <w:br/>
            </w:r>
            <w:r>
              <w:rPr>
                <w:rFonts w:ascii="Times New Roman"/>
                <w:b w:val="false"/>
                <w:i w:val="false"/>
                <w:color w:val="000000"/>
                <w:sz w:val="20"/>
              </w:rPr>
              <w:t xml:space="preserve">
күні. айы. жылы </w:t>
            </w:r>
          </w:p>
        </w:tc>
      </w:tr>
      <w:tr>
        <w:trPr>
          <w:trHeight w:val="20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 Ұстаудың негіздері мен уәждері: </w:t>
            </w:r>
            <w:r>
              <w:rPr>
                <w:rFonts w:ascii="Times New Roman"/>
                <w:b w:val="false"/>
                <w:i w:val="false"/>
                <w:color w:val="000000"/>
                <w:sz w:val="20"/>
              </w:rPr>
              <w:t xml:space="preserve">тұлғ-ң қылм. жас. кезде немесе оны тіркел. жасап болғ.-н кей. ұсталуы (1), Соны көзбен көргендер осы тұлғаны қылм. жас. ретін. көрсеткен немесе ҚІЖК 133-б. қар. тәртіп. осы тұлға ұсталған (2), осы тұлғада немесе оның киім.-де, оның өзінде немесе үйінде қылм.-ң айқын іздері табылған (3), ЖІҚ-нің заңға сәйкес алынған материалдарында ол тұлғаға қатысты ол жасаған нем. дайындап жатқан ауыр нем. аса ауыр қылм. туралы анық деректер болған кезде (37-бб. 1-б.) (4), тұлғаның қылмыс жасағандығына сезіктенуге негіз беретін өзге де деректер болған кезде ол тұлға жасырынуға әрекет жасаған не оның тұрақты тұратын жері болмаған, немесе сезіктінің жеке басы анықталмаған жағдайларда (5). </w:t>
            </w:r>
            <w:r>
              <w:br/>
            </w:r>
            <w:r>
              <w:rPr>
                <w:rFonts w:ascii="Times New Roman"/>
                <w:b w:val="false"/>
                <w:i w:val="false"/>
                <w:color w:val="000000"/>
                <w:sz w:val="20"/>
              </w:rPr>
              <w:t>
</w:t>
            </w:r>
            <w:r>
              <w:rPr>
                <w:rFonts w:ascii="Times New Roman"/>
                <w:b/>
                <w:i w:val="false"/>
                <w:color w:val="000000"/>
                <w:sz w:val="20"/>
              </w:rPr>
              <w:t xml:space="preserve">13.1. Кіммен: </w:t>
            </w:r>
            <w:r>
              <w:rPr>
                <w:rFonts w:ascii="Times New Roman"/>
                <w:b w:val="false"/>
                <w:i w:val="false"/>
                <w:color w:val="000000"/>
                <w:sz w:val="20"/>
              </w:rPr>
              <w:t xml:space="preserve">тергеушімен (1), анықтаушымен (2), шұғыл қызметкермен (3), анықтау органының басқа да қызметкерлерімен (4). </w:t>
            </w:r>
            <w:r>
              <w:br/>
            </w:r>
            <w:r>
              <w:rPr>
                <w:rFonts w:ascii="Times New Roman"/>
                <w:b w:val="false"/>
                <w:i w:val="false"/>
                <w:color w:val="000000"/>
                <w:sz w:val="20"/>
              </w:rPr>
              <w:t>
</w:t>
            </w:r>
            <w:r>
              <w:rPr>
                <w:rFonts w:ascii="Times New Roman"/>
                <w:b/>
                <w:i w:val="false"/>
                <w:color w:val="000000"/>
                <w:sz w:val="20"/>
              </w:rPr>
              <w:t xml:space="preserve">13.2. Ұсталған күні </w:t>
            </w:r>
            <w:r>
              <w:rPr>
                <w:rFonts w:ascii="Times New Roman"/>
                <w:b w:val="false"/>
                <w:i w:val="false"/>
                <w:color w:val="000000"/>
                <w:sz w:val="20"/>
              </w:rPr>
              <w:t xml:space="preserve">"___" _____ 20__ ж. ____ сағ. _____ мин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13.1 /_/ </w:t>
            </w:r>
            <w:r>
              <w:br/>
            </w:r>
            <w:r>
              <w:rPr>
                <w:rFonts w:ascii="Times New Roman"/>
                <w:b w:val="false"/>
                <w:i w:val="false"/>
                <w:color w:val="000000"/>
                <w:sz w:val="20"/>
              </w:rPr>
              <w:t xml:space="preserve">
13.2. /_/_/ . /_/_/ . /_/_/ </w:t>
            </w:r>
            <w:r>
              <w:br/>
            </w:r>
            <w:r>
              <w:rPr>
                <w:rFonts w:ascii="Times New Roman"/>
                <w:b w:val="false"/>
                <w:i w:val="false"/>
                <w:color w:val="000000"/>
                <w:sz w:val="20"/>
              </w:rPr>
              <w:t xml:space="preserve">
күні. айы. жылы </w:t>
            </w:r>
            <w:r>
              <w:br/>
            </w:r>
            <w:r>
              <w:rPr>
                <w:rFonts w:ascii="Times New Roman"/>
                <w:b w:val="false"/>
                <w:i w:val="false"/>
                <w:color w:val="000000"/>
                <w:sz w:val="20"/>
              </w:rPr>
              <w:t xml:space="preserve">
_/_/ с.  /_/_/мин. </w:t>
            </w:r>
          </w:p>
        </w:tc>
      </w:tr>
      <w:tr>
        <w:trPr>
          <w:trHeight w:val="10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13.4 Қамауға алуды (1), үйде қамауда ұстауды (2) жүргізу туралы прокурорға өтініш жолданды </w:t>
            </w:r>
            <w:r>
              <w:br/>
            </w:r>
            <w:r>
              <w:rPr>
                <w:rFonts w:ascii="Times New Roman"/>
                <w:b w:val="false"/>
                <w:i w:val="false"/>
                <w:color w:val="000000"/>
                <w:sz w:val="20"/>
              </w:rPr>
              <w:t>
</w:t>
            </w:r>
            <w:r>
              <w:rPr>
                <w:rFonts w:ascii="Times New Roman"/>
                <w:b/>
                <w:i w:val="false"/>
                <w:color w:val="000000"/>
                <w:sz w:val="20"/>
              </w:rPr>
              <w:t xml:space="preserve">Негіздері: </w:t>
            </w:r>
            <w:r>
              <w:rPr>
                <w:rFonts w:ascii="Times New Roman"/>
                <w:b w:val="false"/>
                <w:i w:val="false"/>
                <w:color w:val="000000"/>
                <w:sz w:val="20"/>
              </w:rPr>
              <w:t xml:space="preserve">ҚР ҚІК 142-бабы тәртібінде (1), айыпталушының іздеуге байланысты (ҚР ҚІЖК 267 б.) (2), халықаралық іздеуге байланысты (ҚР ҚІЖК 267-1 б) (3), ҚІЖК 534-б. тәртібінде әдеттен тыс қамау (4). </w:t>
            </w:r>
            <w:r>
              <w:br/>
            </w:r>
            <w:r>
              <w:rPr>
                <w:rFonts w:ascii="Times New Roman"/>
                <w:b w:val="false"/>
                <w:i w:val="false"/>
                <w:color w:val="000000"/>
                <w:sz w:val="20"/>
              </w:rPr>
              <w:t>
</w:t>
            </w:r>
            <w:r>
              <w:rPr>
                <w:rFonts w:ascii="Times New Roman"/>
                <w:b/>
                <w:i w:val="false"/>
                <w:color w:val="000000"/>
                <w:sz w:val="20"/>
              </w:rPr>
              <w:t xml:space="preserve">Кіммен: </w:t>
            </w:r>
            <w:r>
              <w:rPr>
                <w:rFonts w:ascii="Times New Roman"/>
                <w:b w:val="false"/>
                <w:i w:val="false"/>
                <w:color w:val="000000"/>
                <w:sz w:val="20"/>
              </w:rPr>
              <w:t xml:space="preserve">тергеушімен (1), анықтаушымен (2) </w:t>
            </w:r>
            <w:r>
              <w:br/>
            </w:r>
            <w:r>
              <w:rPr>
                <w:rFonts w:ascii="Times New Roman"/>
                <w:b w:val="false"/>
                <w:i w:val="false"/>
                <w:color w:val="000000"/>
                <w:sz w:val="20"/>
              </w:rPr>
              <w:t>
</w:t>
            </w:r>
            <w:r>
              <w:rPr>
                <w:rFonts w:ascii="Times New Roman"/>
                <w:b/>
                <w:i w:val="false"/>
                <w:color w:val="000000"/>
                <w:sz w:val="20"/>
              </w:rPr>
              <w:t xml:space="preserve">13.5 Нәтижесі: Бас тартылды (1), қабылданды (2) </w:t>
            </w:r>
            <w:r>
              <w:br/>
            </w:r>
            <w:r>
              <w:rPr>
                <w:rFonts w:ascii="Times New Roman"/>
                <w:b w:val="false"/>
                <w:i w:val="false"/>
                <w:color w:val="000000"/>
                <w:sz w:val="20"/>
              </w:rPr>
              <w:t>
</w:t>
            </w:r>
            <w:r>
              <w:rPr>
                <w:rFonts w:ascii="Times New Roman"/>
                <w:b/>
                <w:i w:val="false"/>
                <w:color w:val="000000"/>
                <w:sz w:val="20"/>
              </w:rPr>
              <w:t xml:space="preserve">Өтініш бойынша шешім қабылданған күн "___"___________20___ ж. </w:t>
            </w:r>
            <w:r>
              <w:br/>
            </w:r>
            <w:r>
              <w:rPr>
                <w:rFonts w:ascii="Times New Roman"/>
                <w:b w:val="false"/>
                <w:i w:val="false"/>
                <w:color w:val="000000"/>
                <w:sz w:val="20"/>
              </w:rPr>
              <w:t>
</w:t>
            </w:r>
            <w:r>
              <w:rPr>
                <w:rFonts w:ascii="Times New Roman"/>
                <w:b/>
                <w:i w:val="false"/>
                <w:color w:val="000000"/>
                <w:sz w:val="20"/>
              </w:rPr>
              <w:t xml:space="preserve">13.6 Қамауға </w:t>
            </w:r>
            <w:r>
              <w:rPr>
                <w:rFonts w:ascii="Times New Roman"/>
                <w:b w:val="false"/>
                <w:i w:val="false"/>
                <w:color w:val="000000"/>
                <w:sz w:val="20"/>
              </w:rPr>
              <w:t xml:space="preserve">алуды (1), үйде қамауда ұстауды (2) жүргізу туралы прокурормен өтініш жолданды </w:t>
            </w:r>
            <w:r>
              <w:rPr>
                <w:rFonts w:ascii="Times New Roman"/>
                <w:b/>
                <w:i w:val="false"/>
                <w:color w:val="000000"/>
                <w:sz w:val="20"/>
              </w:rPr>
              <w:t xml:space="preserve">Негіздері: </w:t>
            </w:r>
            <w:r>
              <w:rPr>
                <w:rFonts w:ascii="Times New Roman"/>
                <w:b w:val="false"/>
                <w:i w:val="false"/>
                <w:color w:val="000000"/>
                <w:sz w:val="20"/>
              </w:rPr>
              <w:t xml:space="preserve">ҚР ҚІК 142-бабы тәртібінде (1), айыпталушыны іздеуге байланысты (ҚР ҚІЖК 267 б.) (2), халықаралық іздеуге байланысты (ҚР ҚІЖК 267-1 б) (3), ҚІЖК 534-б. тәртібінде әдеттен тыс қамау (4). </w:t>
            </w:r>
            <w:r>
              <w:br/>
            </w:r>
            <w:r>
              <w:rPr>
                <w:rFonts w:ascii="Times New Roman"/>
                <w:b w:val="false"/>
                <w:i w:val="false"/>
                <w:color w:val="000000"/>
                <w:sz w:val="20"/>
              </w:rPr>
              <w:t>
</w:t>
            </w:r>
            <w:r>
              <w:rPr>
                <w:rFonts w:ascii="Times New Roman"/>
                <w:b/>
                <w:i w:val="false"/>
                <w:color w:val="000000"/>
                <w:sz w:val="20"/>
              </w:rPr>
              <w:t xml:space="preserve">Жолданған күні "_____"______________20___ж. </w:t>
            </w:r>
            <w:r>
              <w:br/>
            </w:r>
            <w:r>
              <w:rPr>
                <w:rFonts w:ascii="Times New Roman"/>
                <w:b w:val="false"/>
                <w:i w:val="false"/>
                <w:color w:val="000000"/>
                <w:sz w:val="20"/>
              </w:rPr>
              <w:t>
</w:t>
            </w:r>
            <w:r>
              <w:rPr>
                <w:rFonts w:ascii="Times New Roman"/>
                <w:b/>
                <w:i w:val="false"/>
                <w:color w:val="000000"/>
                <w:sz w:val="20"/>
              </w:rPr>
              <w:t xml:space="preserve">13.7. Прокурормен бұзылды: айыпталушы ретінде </w:t>
            </w:r>
            <w:r>
              <w:br/>
            </w:r>
            <w:r>
              <w:rPr>
                <w:rFonts w:ascii="Times New Roman"/>
                <w:b w:val="false"/>
                <w:i w:val="false"/>
                <w:color w:val="000000"/>
                <w:sz w:val="20"/>
              </w:rPr>
              <w:t>
</w:t>
            </w:r>
            <w:r>
              <w:rPr>
                <w:rFonts w:ascii="Times New Roman"/>
                <w:b/>
                <w:i w:val="false"/>
                <w:color w:val="000000"/>
                <w:sz w:val="20"/>
              </w:rPr>
              <w:t xml:space="preserve">жауапқа тарту туралы қаулы (1) </w:t>
            </w:r>
            <w:r>
              <w:br/>
            </w:r>
            <w:r>
              <w:rPr>
                <w:rFonts w:ascii="Times New Roman"/>
                <w:b w:val="false"/>
                <w:i w:val="false"/>
                <w:color w:val="000000"/>
                <w:sz w:val="20"/>
              </w:rPr>
              <w:t>
</w:t>
            </w:r>
            <w:r>
              <w:rPr>
                <w:rFonts w:ascii="Times New Roman"/>
                <w:b/>
                <w:i w:val="false"/>
                <w:color w:val="000000"/>
                <w:sz w:val="20"/>
              </w:rPr>
              <w:t xml:space="preserve">Бұзылу күні "_____"______________20___ж.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/_/ </w:t>
            </w:r>
            <w:r>
              <w:br/>
            </w:r>
            <w:r>
              <w:rPr>
                <w:rFonts w:ascii="Times New Roman"/>
                <w:b w:val="false"/>
                <w:i w:val="false"/>
                <w:color w:val="000000"/>
                <w:sz w:val="20"/>
              </w:rPr>
              <w:t xml:space="preserve">
/_/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13.5 /_/ </w:t>
            </w:r>
            <w:r>
              <w:br/>
            </w:r>
            <w:r>
              <w:rPr>
                <w:rFonts w:ascii="Times New Roman"/>
                <w:b w:val="false"/>
                <w:i w:val="false"/>
                <w:color w:val="000000"/>
                <w:sz w:val="20"/>
              </w:rPr>
              <w:t xml:space="preserve">
/_/_/. /_/_/. </w:t>
            </w:r>
            <w:r>
              <w:br/>
            </w:r>
            <w:r>
              <w:rPr>
                <w:rFonts w:ascii="Times New Roman"/>
                <w:b w:val="false"/>
                <w:i w:val="false"/>
                <w:color w:val="000000"/>
                <w:sz w:val="20"/>
              </w:rPr>
              <w:t xml:space="preserve">
/_/_/ </w:t>
            </w:r>
            <w:r>
              <w:br/>
            </w:r>
            <w:r>
              <w:rPr>
                <w:rFonts w:ascii="Times New Roman"/>
                <w:b w:val="false"/>
                <w:i w:val="false"/>
                <w:color w:val="000000"/>
                <w:sz w:val="20"/>
              </w:rPr>
              <w:t xml:space="preserve">
13.6. /_/ </w:t>
            </w:r>
            <w:r>
              <w:br/>
            </w:r>
            <w:r>
              <w:rPr>
                <w:rFonts w:ascii="Times New Roman"/>
                <w:b w:val="false"/>
                <w:i w:val="false"/>
                <w:color w:val="000000"/>
                <w:sz w:val="20"/>
              </w:rPr>
              <w:t xml:space="preserve">
/_/_/. /_/_/. </w:t>
            </w:r>
            <w:r>
              <w:br/>
            </w:r>
            <w:r>
              <w:rPr>
                <w:rFonts w:ascii="Times New Roman"/>
                <w:b w:val="false"/>
                <w:i w:val="false"/>
                <w:color w:val="000000"/>
                <w:sz w:val="20"/>
              </w:rPr>
              <w:t xml:space="preserve">
/_/_/ </w:t>
            </w:r>
          </w:p>
        </w:tc>
      </w:tr>
      <w:tr>
        <w:trPr>
          <w:trHeight w:val="10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 Босату негіздері: </w:t>
            </w:r>
            <w:r>
              <w:rPr>
                <w:rFonts w:ascii="Times New Roman"/>
                <w:b w:val="false"/>
                <w:i w:val="false"/>
                <w:color w:val="000000"/>
                <w:sz w:val="20"/>
              </w:rPr>
              <w:t xml:space="preserve">қылмыс жасады деген сезік бойынша расталмаса (1), ҚІЖК 134-бабымен белгіленген ұстау тәртібін бұзумен байланысты (2), ұсталған тұлғаға қамауға алу түріндегі бұлтартпау шарасын қолдануға негіз болмаса (4), белгіленген ұстау мерзімі өтіп кетсе (5) </w:t>
            </w:r>
            <w:r>
              <w:br/>
            </w:r>
            <w:r>
              <w:rPr>
                <w:rFonts w:ascii="Times New Roman"/>
                <w:b w:val="false"/>
                <w:i w:val="false"/>
                <w:color w:val="000000"/>
                <w:sz w:val="20"/>
              </w:rPr>
              <w:t>
</w:t>
            </w:r>
            <w:r>
              <w:rPr>
                <w:rFonts w:ascii="Times New Roman"/>
                <w:b/>
                <w:i w:val="false"/>
                <w:color w:val="000000"/>
                <w:sz w:val="20"/>
              </w:rPr>
              <w:t xml:space="preserve">14.1. Кіммен: </w:t>
            </w:r>
            <w:r>
              <w:rPr>
                <w:rFonts w:ascii="Times New Roman"/>
                <w:b w:val="false"/>
                <w:i w:val="false"/>
                <w:color w:val="000000"/>
                <w:sz w:val="20"/>
              </w:rPr>
              <w:t xml:space="preserve">тергеушімен (1), анықтаушымен (2), шұғыл қызметкермен (3), анықтау органының басқа да қызметкерлерімен (4), прокурормен (5), сотпен (6), ұсталғандарды ұстау мекемесінің бастығымен (7). </w:t>
            </w:r>
            <w:r>
              <w:br/>
            </w:r>
            <w:r>
              <w:rPr>
                <w:rFonts w:ascii="Times New Roman"/>
                <w:b w:val="false"/>
                <w:i w:val="false"/>
                <w:color w:val="000000"/>
                <w:sz w:val="20"/>
              </w:rPr>
              <w:t>
</w:t>
            </w:r>
            <w:r>
              <w:rPr>
                <w:rFonts w:ascii="Times New Roman"/>
                <w:b/>
                <w:i w:val="false"/>
                <w:color w:val="000000"/>
                <w:sz w:val="20"/>
              </w:rPr>
              <w:t xml:space="preserve">14.2. Босату күні </w:t>
            </w:r>
            <w:r>
              <w:rPr>
                <w:rFonts w:ascii="Times New Roman"/>
                <w:b w:val="false"/>
                <w:i w:val="false"/>
                <w:color w:val="000000"/>
                <w:sz w:val="20"/>
              </w:rPr>
              <w:t xml:space="preserve">"____"______ 20 ж. ____ сағ. _____ мин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14.1. /_/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14.2. /_/_/ ./_/_/ . /_/_/ </w:t>
            </w:r>
            <w:r>
              <w:br/>
            </w:r>
            <w:r>
              <w:rPr>
                <w:rFonts w:ascii="Times New Roman"/>
                <w:b w:val="false"/>
                <w:i w:val="false"/>
                <w:color w:val="000000"/>
                <w:sz w:val="20"/>
              </w:rPr>
              <w:t xml:space="preserve">
күні. айы. жылы </w:t>
            </w:r>
          </w:p>
        </w:tc>
      </w:tr>
      <w:tr>
        <w:trPr>
          <w:trHeight w:val="16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15. Бұлтартпау шарасы: </w:t>
            </w:r>
            <w:r>
              <w:rPr>
                <w:rFonts w:ascii="Times New Roman"/>
                <w:b w:val="false"/>
                <w:i w:val="false"/>
                <w:color w:val="000000"/>
                <w:sz w:val="20"/>
              </w:rPr>
              <w:t xml:space="preserve">ешқайда кетпеу және өзін дұрыс ұстау туралы қол қойдыру (1), жеке кепілдік беру (2), әскери қызметшіні әскери бөлім командованиесінің бақылауына беру (3), кәмелетке толмағанды қарауға беру (4), кепіл болу (5). </w:t>
            </w:r>
            <w:r>
              <w:br/>
            </w:r>
            <w:r>
              <w:rPr>
                <w:rFonts w:ascii="Times New Roman"/>
                <w:b w:val="false"/>
                <w:i w:val="false"/>
                <w:color w:val="000000"/>
                <w:sz w:val="20"/>
              </w:rPr>
              <w:t>
</w:t>
            </w:r>
            <w:r>
              <w:rPr>
                <w:rFonts w:ascii="Times New Roman"/>
                <w:b/>
                <w:i w:val="false"/>
                <w:color w:val="000000"/>
                <w:sz w:val="20"/>
              </w:rPr>
              <w:t xml:space="preserve">15.1. Бұлтартпау шарасы </w:t>
            </w:r>
            <w:r>
              <w:rPr>
                <w:rFonts w:ascii="Times New Roman"/>
                <w:b w:val="false"/>
                <w:i w:val="false"/>
                <w:color w:val="000000"/>
                <w:sz w:val="20"/>
              </w:rPr>
              <w:t xml:space="preserve">ҚІЖК 142-бб. тәртібінде (1), </w:t>
            </w:r>
            <w:r>
              <w:rPr>
                <w:rFonts w:ascii="Times New Roman"/>
                <w:b w:val="false"/>
                <w:i/>
                <w:color w:val="000000"/>
                <w:sz w:val="20"/>
              </w:rPr>
              <w:t xml:space="preserve">айыпталушыны іздеумен байланысты (ҚР ҚІЖК 267-бб.) (2), халықаралық іздестірумен байланысты </w:t>
            </w:r>
            <w:r>
              <w:br/>
            </w:r>
            <w:r>
              <w:rPr>
                <w:rFonts w:ascii="Times New Roman"/>
                <w:b w:val="false"/>
                <w:i w:val="false"/>
                <w:color w:val="000000"/>
                <w:sz w:val="20"/>
              </w:rPr>
              <w:t>
</w:t>
            </w:r>
            <w:r>
              <w:rPr>
                <w:rFonts w:ascii="Times New Roman"/>
                <w:b w:val="false"/>
                <w:i/>
                <w:color w:val="000000"/>
                <w:sz w:val="20"/>
              </w:rPr>
              <w:t xml:space="preserve">(ҚР ҚІЖК 267-1-бб.) (3). </w:t>
            </w:r>
            <w:r>
              <w:br/>
            </w:r>
            <w:r>
              <w:rPr>
                <w:rFonts w:ascii="Times New Roman"/>
                <w:b w:val="false"/>
                <w:i w:val="false"/>
                <w:color w:val="000000"/>
                <w:sz w:val="20"/>
              </w:rPr>
              <w:t>
</w:t>
            </w:r>
            <w:r>
              <w:rPr>
                <w:rFonts w:ascii="Times New Roman"/>
                <w:b/>
                <w:i w:val="false"/>
                <w:color w:val="000000"/>
                <w:sz w:val="20"/>
              </w:rPr>
              <w:t xml:space="preserve">15.2. Кіммен: </w:t>
            </w:r>
            <w:r>
              <w:rPr>
                <w:rFonts w:ascii="Times New Roman"/>
                <w:b w:val="false"/>
                <w:i w:val="false"/>
                <w:color w:val="000000"/>
                <w:sz w:val="20"/>
              </w:rPr>
              <w:t xml:space="preserve">тергеушімен (1), анықтаушымен (2), шұғыл қызметкермен (3), анықтау органының басқа да қызметкерлерімен (4), прокурормен (5). </w:t>
            </w:r>
            <w:r>
              <w:br/>
            </w:r>
            <w:r>
              <w:rPr>
                <w:rFonts w:ascii="Times New Roman"/>
                <w:b w:val="false"/>
                <w:i w:val="false"/>
                <w:color w:val="000000"/>
                <w:sz w:val="20"/>
              </w:rPr>
              <w:t>
</w:t>
            </w:r>
            <w:r>
              <w:rPr>
                <w:rFonts w:ascii="Times New Roman"/>
                <w:b/>
                <w:i w:val="false"/>
                <w:color w:val="000000"/>
                <w:sz w:val="20"/>
              </w:rPr>
              <w:t xml:space="preserve">15.3. </w:t>
            </w:r>
            <w:r>
              <w:rPr>
                <w:rFonts w:ascii="Times New Roman"/>
                <w:b w:val="false"/>
                <w:i w:val="false"/>
                <w:color w:val="000000"/>
                <w:sz w:val="20"/>
              </w:rPr>
              <w:t xml:space="preserve">Бұлтартпау шарасын таңдау күні "__" __ 20 ж.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15.1. /_/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15.2. /_/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15.3.  /_/_/ . </w:t>
            </w:r>
            <w:r>
              <w:br/>
            </w:r>
            <w:r>
              <w:rPr>
                <w:rFonts w:ascii="Times New Roman"/>
                <w:b w:val="false"/>
                <w:i w:val="false"/>
                <w:color w:val="000000"/>
                <w:sz w:val="20"/>
              </w:rPr>
              <w:t xml:space="preserve">
/_/_/ . /_/_/ </w:t>
            </w:r>
            <w:r>
              <w:br/>
            </w:r>
            <w:r>
              <w:rPr>
                <w:rFonts w:ascii="Times New Roman"/>
                <w:b w:val="false"/>
                <w:i w:val="false"/>
                <w:color w:val="000000"/>
                <w:sz w:val="20"/>
              </w:rPr>
              <w:t xml:space="preserve">
күні. айы. Жылы </w:t>
            </w:r>
          </w:p>
        </w:tc>
      </w:tr>
      <w:tr>
        <w:trPr>
          <w:trHeight w:val="6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Қамауға алуға (1), үйде қамауда ұстауға (2) санкция беру туралы өтінішті қолдаудан бас тарту туралы қаулыға жоғары тұрған прокурорға шағымдану </w:t>
            </w:r>
            <w:r>
              <w:br/>
            </w:r>
            <w:r>
              <w:rPr>
                <w:rFonts w:ascii="Times New Roman"/>
                <w:b w:val="false"/>
                <w:i w:val="false"/>
                <w:color w:val="000000"/>
                <w:sz w:val="20"/>
              </w:rPr>
              <w:t>
</w:t>
            </w:r>
            <w:r>
              <w:rPr>
                <w:rFonts w:ascii="Times New Roman"/>
                <w:b/>
                <w:i w:val="false"/>
                <w:color w:val="000000"/>
                <w:sz w:val="20"/>
              </w:rPr>
              <w:t xml:space="preserve">Күні </w:t>
            </w:r>
            <w:r>
              <w:rPr>
                <w:rFonts w:ascii="Times New Roman"/>
                <w:b w:val="false"/>
                <w:i w:val="false"/>
                <w:color w:val="000000"/>
                <w:sz w:val="20"/>
              </w:rPr>
              <w:t xml:space="preserve">"___"_____________________ 20 ж. </w:t>
            </w:r>
            <w:r>
              <w:br/>
            </w:r>
            <w:r>
              <w:rPr>
                <w:rFonts w:ascii="Times New Roman"/>
                <w:b w:val="false"/>
                <w:i w:val="false"/>
                <w:color w:val="000000"/>
                <w:sz w:val="20"/>
              </w:rPr>
              <w:t>
</w:t>
            </w:r>
            <w:r>
              <w:rPr>
                <w:rFonts w:ascii="Times New Roman"/>
                <w:b/>
                <w:i w:val="false"/>
                <w:color w:val="000000"/>
                <w:sz w:val="20"/>
              </w:rPr>
              <w:t xml:space="preserve">Нәтижесі: </w:t>
            </w:r>
            <w:r>
              <w:rPr>
                <w:rFonts w:ascii="Times New Roman"/>
                <w:b w:val="false"/>
                <w:i w:val="false"/>
                <w:color w:val="000000"/>
                <w:sz w:val="20"/>
              </w:rPr>
              <w:t xml:space="preserve">қанағаттандырылды (1), қанағаттандырусыз қалдырылды (2) </w:t>
            </w:r>
            <w:r>
              <w:br/>
            </w:r>
            <w:r>
              <w:rPr>
                <w:rFonts w:ascii="Times New Roman"/>
                <w:b w:val="false"/>
                <w:i w:val="false"/>
                <w:color w:val="000000"/>
                <w:sz w:val="20"/>
              </w:rPr>
              <w:t>
</w:t>
            </w:r>
            <w:r>
              <w:rPr>
                <w:rFonts w:ascii="Times New Roman"/>
                <w:b/>
                <w:i w:val="false"/>
                <w:color w:val="000000"/>
                <w:sz w:val="20"/>
              </w:rPr>
              <w:t xml:space="preserve">Күні </w:t>
            </w:r>
            <w:r>
              <w:rPr>
                <w:rFonts w:ascii="Times New Roman"/>
                <w:b w:val="false"/>
                <w:i w:val="false"/>
                <w:color w:val="000000"/>
                <w:sz w:val="20"/>
              </w:rPr>
              <w:t xml:space="preserve">"___"_____________________ 20 ж.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/_/ </w:t>
            </w:r>
            <w:r>
              <w:br/>
            </w:r>
            <w:r>
              <w:rPr>
                <w:rFonts w:ascii="Times New Roman"/>
                <w:b w:val="false"/>
                <w:i w:val="false"/>
                <w:color w:val="000000"/>
                <w:sz w:val="20"/>
              </w:rPr>
              <w:t xml:space="preserve">
/_/ </w:t>
            </w:r>
            <w:r>
              <w:br/>
            </w:r>
            <w:r>
              <w:rPr>
                <w:rFonts w:ascii="Times New Roman"/>
                <w:b w:val="false"/>
                <w:i w:val="false"/>
                <w:color w:val="000000"/>
                <w:sz w:val="20"/>
              </w:rPr>
              <w:t xml:space="preserve">
/_/_/. /_/_/ . /_/_/ </w:t>
            </w:r>
            <w:r>
              <w:br/>
            </w:r>
            <w:r>
              <w:rPr>
                <w:rFonts w:ascii="Times New Roman"/>
                <w:b w:val="false"/>
                <w:i w:val="false"/>
                <w:color w:val="000000"/>
                <w:sz w:val="20"/>
              </w:rPr>
              <w:t xml:space="preserve">
./_/_/ . /_/_/. </w:t>
            </w:r>
            <w:r>
              <w:br/>
            </w:r>
            <w:r>
              <w:rPr>
                <w:rFonts w:ascii="Times New Roman"/>
                <w:b w:val="false"/>
                <w:i w:val="false"/>
                <w:color w:val="000000"/>
                <w:sz w:val="20"/>
              </w:rPr>
              <w:t xml:space="preserve">
/_/_/ </w:t>
            </w:r>
            <w:r>
              <w:br/>
            </w:r>
            <w:r>
              <w:rPr>
                <w:rFonts w:ascii="Times New Roman"/>
                <w:b w:val="false"/>
                <w:i w:val="false"/>
                <w:color w:val="000000"/>
                <w:sz w:val="20"/>
              </w:rPr>
              <w:t xml:space="preserve">
күні. айы. Жылы </w:t>
            </w:r>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 ҚР ҚІЖК 154-бб. тәртібінде: </w:t>
            </w:r>
            <w:r>
              <w:rPr>
                <w:rFonts w:ascii="Times New Roman"/>
                <w:b w:val="false"/>
                <w:i w:val="false"/>
                <w:color w:val="000000"/>
                <w:sz w:val="20"/>
              </w:rPr>
              <w:t xml:space="preserve">бұлтартпау шарасы алынып тасталған (1) немесе өзгертілген (2). </w:t>
            </w:r>
            <w:r>
              <w:br/>
            </w:r>
            <w:r>
              <w:rPr>
                <w:rFonts w:ascii="Times New Roman"/>
                <w:b w:val="false"/>
                <w:i w:val="false"/>
                <w:color w:val="000000"/>
                <w:sz w:val="20"/>
              </w:rPr>
              <w:t>
</w:t>
            </w:r>
            <w:r>
              <w:rPr>
                <w:rFonts w:ascii="Times New Roman"/>
                <w:b/>
                <w:i w:val="false"/>
                <w:color w:val="000000"/>
                <w:sz w:val="20"/>
              </w:rPr>
              <w:t xml:space="preserve">Бұлтартпау шарасы: </w:t>
            </w:r>
            <w:r>
              <w:rPr>
                <w:rFonts w:ascii="Times New Roman"/>
                <w:b w:val="false"/>
                <w:i w:val="false"/>
                <w:color w:val="000000"/>
                <w:sz w:val="20"/>
              </w:rPr>
              <w:t xml:space="preserve">қамауға алу (1), үйде қамауда ұстау (2); </w:t>
            </w:r>
            <w:r>
              <w:br/>
            </w:r>
            <w:r>
              <w:rPr>
                <w:rFonts w:ascii="Times New Roman"/>
                <w:b w:val="false"/>
                <w:i w:val="false"/>
                <w:color w:val="000000"/>
                <w:sz w:val="20"/>
              </w:rPr>
              <w:t xml:space="preserve">
прокурордың қылмыстық істің тергелуін аяқтауға жіберуімен байланысты (3), соттың тергеуді аяқтауға жіберуімен байланысты (4) </w:t>
            </w:r>
            <w:r>
              <w:br/>
            </w:r>
            <w:r>
              <w:rPr>
                <w:rFonts w:ascii="Times New Roman"/>
                <w:b w:val="false"/>
                <w:i w:val="false"/>
                <w:color w:val="000000"/>
                <w:sz w:val="20"/>
              </w:rPr>
              <w:t>
</w:t>
            </w:r>
            <w:r>
              <w:rPr>
                <w:rFonts w:ascii="Times New Roman"/>
                <w:b/>
                <w:i w:val="false"/>
                <w:color w:val="000000"/>
                <w:sz w:val="20"/>
              </w:rPr>
              <w:t xml:space="preserve">17.1. Кіммен: </w:t>
            </w:r>
            <w:r>
              <w:rPr>
                <w:rFonts w:ascii="Times New Roman"/>
                <w:b w:val="false"/>
                <w:i w:val="false"/>
                <w:color w:val="000000"/>
                <w:sz w:val="20"/>
              </w:rPr>
              <w:t xml:space="preserve">тергеушімен (1), анықтаушымен (2), шұғыл қызметкермен (3), анықтау органының басқа да қызметкерлерімен (4), прокурормен (5), сотпен (6). </w:t>
            </w:r>
            <w:r>
              <w:br/>
            </w:r>
            <w:r>
              <w:rPr>
                <w:rFonts w:ascii="Times New Roman"/>
                <w:b w:val="false"/>
                <w:i w:val="false"/>
                <w:color w:val="000000"/>
                <w:sz w:val="20"/>
              </w:rPr>
              <w:t>
</w:t>
            </w:r>
            <w:r>
              <w:rPr>
                <w:rFonts w:ascii="Times New Roman"/>
                <w:b/>
                <w:i w:val="false"/>
                <w:color w:val="000000"/>
                <w:sz w:val="20"/>
              </w:rPr>
              <w:t xml:space="preserve">17.2. </w:t>
            </w:r>
            <w:r>
              <w:rPr>
                <w:rFonts w:ascii="Times New Roman"/>
                <w:b w:val="false"/>
                <w:i w:val="false"/>
                <w:color w:val="000000"/>
                <w:sz w:val="20"/>
              </w:rPr>
              <w:t xml:space="preserve">Бұлтартпау шарасының (алынған) өзгертілген күні "___"_____________ 20 ж. _____ сағ._____ мин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/_/ </w:t>
            </w:r>
            <w:r>
              <w:br/>
            </w:r>
            <w:r>
              <w:rPr>
                <w:rFonts w:ascii="Times New Roman"/>
                <w:b w:val="false"/>
                <w:i w:val="false"/>
                <w:color w:val="000000"/>
                <w:sz w:val="20"/>
              </w:rPr>
              <w:t xml:space="preserve">
17.1. /_/ </w:t>
            </w:r>
            <w:r>
              <w:br/>
            </w:r>
            <w:r>
              <w:rPr>
                <w:rFonts w:ascii="Times New Roman"/>
                <w:b w:val="false"/>
                <w:i w:val="false"/>
                <w:color w:val="000000"/>
                <w:sz w:val="20"/>
              </w:rPr>
              <w:t xml:space="preserve">
17.2. /_/_/ ./_/_/ . /_/_/ </w:t>
            </w:r>
            <w:r>
              <w:br/>
            </w:r>
            <w:r>
              <w:rPr>
                <w:rFonts w:ascii="Times New Roman"/>
                <w:b w:val="false"/>
                <w:i w:val="false"/>
                <w:color w:val="000000"/>
                <w:sz w:val="20"/>
              </w:rPr>
              <w:t xml:space="preserve">
күні. айы. жылы </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19. Басқа да белгілеулер _____________________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______________________ </w:t>
      </w:r>
      <w:r>
        <w:rPr>
          <w:rFonts w:ascii="Times New Roman"/>
          <w:b w:val="false"/>
          <w:i w:val="false"/>
          <w:color w:val="000000"/>
          <w:sz w:val="28"/>
        </w:rPr>
        <w:t xml:space="preserve">__________________ "____" _______ 20 ж. </w:t>
      </w:r>
      <w:r>
        <w:br/>
      </w:r>
      <w:r>
        <w:rPr>
          <w:rFonts w:ascii="Times New Roman"/>
          <w:b w:val="false"/>
          <w:i w:val="false"/>
          <w:color w:val="000000"/>
          <w:sz w:val="28"/>
        </w:rPr>
        <w:t xml:space="preserve">
  ұстауды, босатуды жүзеге асырған тұлға </w:t>
      </w:r>
      <w:r>
        <w:br/>
      </w:r>
      <w:r>
        <w:rPr>
          <w:rFonts w:ascii="Times New Roman"/>
          <w:b w:val="false"/>
          <w:i w:val="false"/>
          <w:color w:val="000000"/>
          <w:sz w:val="28"/>
        </w:rPr>
        <w:t>
</w:t>
      </w:r>
      <w:r>
        <w:rPr>
          <w:rFonts w:ascii="Times New Roman"/>
          <w:b/>
          <w:i w:val="false"/>
          <w:color w:val="000000"/>
          <w:sz w:val="28"/>
        </w:rPr>
        <w:t xml:space="preserve">Қ </w:t>
      </w:r>
      <w:r>
        <w:rPr>
          <w:rFonts w:ascii="Times New Roman"/>
          <w:b/>
          <w:i w:val="false"/>
          <w:color w:val="000000"/>
          <w:sz w:val="28"/>
        </w:rPr>
        <w:t xml:space="preserve">ылмысты </w:t>
      </w:r>
      <w:r>
        <w:rPr>
          <w:rFonts w:ascii="Times New Roman"/>
          <w:b/>
          <w:i w:val="false"/>
          <w:color w:val="000000"/>
          <w:sz w:val="28"/>
        </w:rPr>
        <w:t xml:space="preserve">қ </w:t>
      </w:r>
      <w:r>
        <w:rPr>
          <w:rFonts w:ascii="Times New Roman"/>
          <w:b/>
          <w:i w:val="false"/>
          <w:color w:val="000000"/>
          <w:sz w:val="28"/>
        </w:rPr>
        <w:t xml:space="preserve">қ </w:t>
      </w:r>
      <w:r>
        <w:rPr>
          <w:rFonts w:ascii="Times New Roman"/>
          <w:b/>
          <w:i w:val="false"/>
          <w:color w:val="000000"/>
          <w:sz w:val="28"/>
        </w:rPr>
        <w:t xml:space="preserve">удалауды ж </w:t>
      </w:r>
      <w:r>
        <w:rPr>
          <w:rFonts w:ascii="Times New Roman"/>
          <w:b/>
          <w:i w:val="false"/>
          <w:color w:val="000000"/>
          <w:sz w:val="28"/>
        </w:rPr>
        <w:t xml:space="preserve">ү </w:t>
      </w:r>
      <w:r>
        <w:rPr>
          <w:rFonts w:ascii="Times New Roman"/>
          <w:b/>
          <w:i w:val="false"/>
          <w:color w:val="000000"/>
          <w:sz w:val="28"/>
        </w:rPr>
        <w:t xml:space="preserve">зеге асыратын органны </w:t>
      </w:r>
      <w:r>
        <w:rPr>
          <w:rFonts w:ascii="Times New Roman"/>
          <w:b/>
          <w:i w:val="false"/>
          <w:color w:val="000000"/>
          <w:sz w:val="28"/>
        </w:rPr>
        <w:t xml:space="preserve">ң </w:t>
      </w:r>
      <w:r>
        <w:rPr>
          <w:rFonts w:ascii="Times New Roman"/>
          <w:b/>
          <w:i w:val="false"/>
          <w:color w:val="000000"/>
          <w:sz w:val="28"/>
        </w:rPr>
        <w:t xml:space="preserve">басты </w:t>
      </w:r>
      <w:r>
        <w:rPr>
          <w:rFonts w:ascii="Times New Roman"/>
          <w:b/>
          <w:i w:val="false"/>
          <w:color w:val="000000"/>
          <w:sz w:val="28"/>
        </w:rPr>
        <w:t xml:space="preserve">ғ </w:t>
      </w:r>
      <w:r>
        <w:rPr>
          <w:rFonts w:ascii="Times New Roman"/>
          <w:b/>
          <w:i w:val="false"/>
          <w:color w:val="000000"/>
          <w:sz w:val="28"/>
        </w:rPr>
        <w:t xml:space="preserve">ы </w:t>
      </w:r>
      <w:r>
        <w:br/>
      </w:r>
      <w:r>
        <w:rPr>
          <w:rFonts w:ascii="Times New Roman"/>
          <w:b w:val="false"/>
          <w:i w:val="false"/>
          <w:color w:val="000000"/>
          <w:sz w:val="28"/>
        </w:rPr>
        <w:t xml:space="preserve">
_____________________________ "_____" __________ 20 ж. </w:t>
      </w:r>
      <w:r>
        <w:br/>
      </w:r>
      <w:r>
        <w:rPr>
          <w:rFonts w:ascii="Times New Roman"/>
          <w:b w:val="false"/>
          <w:i w:val="false"/>
          <w:color w:val="000000"/>
          <w:sz w:val="28"/>
        </w:rPr>
        <w:t xml:space="preserve">
Прокурор _________________________________ "____" ________ 20 ж. </w:t>
      </w:r>
      <w:r>
        <w:br/>
      </w:r>
      <w:r>
        <w:rPr>
          <w:rFonts w:ascii="Times New Roman"/>
          <w:b w:val="false"/>
          <w:i w:val="false"/>
          <w:color w:val="000000"/>
          <w:sz w:val="28"/>
        </w:rPr>
        <w:t>
</w:t>
      </w:r>
      <w:r>
        <w:rPr>
          <w:rFonts w:ascii="Times New Roman"/>
          <w:b/>
          <w:i w:val="false"/>
          <w:color w:val="000000"/>
          <w:sz w:val="28"/>
        </w:rPr>
        <w:t xml:space="preserve">      Ескерту: </w:t>
      </w:r>
      <w:r>
        <w:rPr>
          <w:rFonts w:ascii="Times New Roman"/>
          <w:b w:val="false"/>
          <w:i w:val="false"/>
          <w:color w:val="000000"/>
          <w:sz w:val="28"/>
        </w:rPr>
        <w:t xml:space="preserve">толтырылғаннан кейін кәртішке ресми статистикалық құжат болып табылады. Оған қол қойған тұлғалар көрінеу жалған деректер енгізгені үшін заңмен белгіленген тәртіпте жауап береді. </w:t>
      </w:r>
    </w:p>
    <w:bookmarkStart w:name="z1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2008 жылғы 26 желтоқсандағы </w:t>
      </w:r>
      <w:r>
        <w:br/>
      </w:r>
      <w:r>
        <w:rPr>
          <w:rFonts w:ascii="Times New Roman"/>
          <w:b w:val="false"/>
          <w:i w:val="false"/>
          <w:color w:val="000000"/>
          <w:sz w:val="28"/>
        </w:rPr>
        <w:t xml:space="preserve">
                                            N 78 бұйрығына </w:t>
      </w:r>
      <w:r>
        <w:br/>
      </w:r>
      <w:r>
        <w:rPr>
          <w:rFonts w:ascii="Times New Roman"/>
          <w:b w:val="false"/>
          <w:i w:val="false"/>
          <w:color w:val="000000"/>
          <w:sz w:val="28"/>
        </w:rPr>
        <w:t xml:space="preserve">
                                               3-қосымша </w:t>
      </w:r>
    </w:p>
    <w:bookmarkEnd w:id="3"/>
    <w:p>
      <w:pPr>
        <w:spacing w:after="0"/>
        <w:ind w:left="0"/>
        <w:jc w:val="both"/>
      </w:pPr>
      <w:r>
        <w:rPr>
          <w:rFonts w:ascii="Times New Roman"/>
          <w:b w:val="false"/>
          <w:i w:val="false"/>
          <w:color w:val="000000"/>
          <w:sz w:val="28"/>
        </w:rPr>
        <w:t xml:space="preserve">                                    Қылмыстар туралы өтініштер мен </w:t>
      </w:r>
      <w:r>
        <w:br/>
      </w:r>
      <w:r>
        <w:rPr>
          <w:rFonts w:ascii="Times New Roman"/>
          <w:b w:val="false"/>
          <w:i w:val="false"/>
          <w:color w:val="000000"/>
          <w:sz w:val="28"/>
        </w:rPr>
        <w:t xml:space="preserve">
                                   хабарламаларды, қылмыстық істерді, </w:t>
      </w:r>
      <w:r>
        <w:br/>
      </w:r>
      <w:r>
        <w:rPr>
          <w:rFonts w:ascii="Times New Roman"/>
          <w:b w:val="false"/>
          <w:i w:val="false"/>
          <w:color w:val="000000"/>
          <w:sz w:val="28"/>
        </w:rPr>
        <w:t xml:space="preserve">
                                      олардың тергелуі және сотта </w:t>
      </w:r>
      <w:r>
        <w:br/>
      </w:r>
      <w:r>
        <w:rPr>
          <w:rFonts w:ascii="Times New Roman"/>
          <w:b w:val="false"/>
          <w:i w:val="false"/>
          <w:color w:val="000000"/>
          <w:sz w:val="28"/>
        </w:rPr>
        <w:t xml:space="preserve">
                                   қарастырылу нәтижелерінің бірыңғай </w:t>
      </w:r>
      <w:r>
        <w:br/>
      </w:r>
      <w:r>
        <w:rPr>
          <w:rFonts w:ascii="Times New Roman"/>
          <w:b w:val="false"/>
          <w:i w:val="false"/>
          <w:color w:val="000000"/>
          <w:sz w:val="28"/>
        </w:rPr>
        <w:t xml:space="preserve">
                                    кәртішкелік есепке алу негізінде </w:t>
      </w:r>
      <w:r>
        <w:br/>
      </w:r>
      <w:r>
        <w:rPr>
          <w:rFonts w:ascii="Times New Roman"/>
          <w:b w:val="false"/>
          <w:i w:val="false"/>
          <w:color w:val="000000"/>
          <w:sz w:val="28"/>
        </w:rPr>
        <w:t xml:space="preserve">
                                  жүргізу туралы (Бірыңғай бірегейлік </w:t>
      </w:r>
      <w:r>
        <w:br/>
      </w:r>
      <w:r>
        <w:rPr>
          <w:rFonts w:ascii="Times New Roman"/>
          <w:b w:val="false"/>
          <w:i w:val="false"/>
          <w:color w:val="000000"/>
          <w:sz w:val="28"/>
        </w:rPr>
        <w:t xml:space="preserve">
                                    статистикалық жүйе) Нұсқаулыққа </w:t>
      </w:r>
      <w:r>
        <w:br/>
      </w:r>
      <w:r>
        <w:rPr>
          <w:rFonts w:ascii="Times New Roman"/>
          <w:b w:val="false"/>
          <w:i w:val="false"/>
          <w:color w:val="000000"/>
          <w:sz w:val="28"/>
        </w:rPr>
        <w:t xml:space="preserve">
                                                8-Қосымша </w:t>
      </w:r>
    </w:p>
    <w:p>
      <w:pPr>
        <w:spacing w:after="0"/>
        <w:ind w:left="0"/>
        <w:jc w:val="both"/>
      </w:pPr>
      <w:r>
        <w:rPr>
          <w:rFonts w:ascii="Times New Roman"/>
          <w:b/>
          <w:i w:val="false"/>
          <w:color w:val="000000"/>
          <w:sz w:val="28"/>
        </w:rPr>
        <w:t xml:space="preserve">3.0 Нысаны </w:t>
      </w:r>
    </w:p>
    <w:p>
      <w:pPr>
        <w:spacing w:after="0"/>
        <w:ind w:left="0"/>
        <w:jc w:val="both"/>
      </w:pPr>
      <w:r>
        <w:rPr>
          <w:rFonts w:ascii="Times New Roman"/>
          <w:b/>
          <w:i w:val="false"/>
          <w:color w:val="000000"/>
          <w:sz w:val="28"/>
        </w:rPr>
        <w:t xml:space="preserve">      Қ </w:t>
      </w:r>
      <w:r>
        <w:rPr>
          <w:rFonts w:ascii="Times New Roman"/>
          <w:b/>
          <w:i w:val="false"/>
          <w:color w:val="000000"/>
          <w:sz w:val="28"/>
        </w:rPr>
        <w:t xml:space="preserve">ылмысты </w:t>
      </w:r>
      <w:r>
        <w:rPr>
          <w:rFonts w:ascii="Times New Roman"/>
          <w:b/>
          <w:i w:val="false"/>
          <w:color w:val="000000"/>
          <w:sz w:val="28"/>
        </w:rPr>
        <w:t xml:space="preserve">қ </w:t>
      </w:r>
      <w:r>
        <w:rPr>
          <w:rFonts w:ascii="Times New Roman"/>
          <w:b/>
          <w:i w:val="false"/>
          <w:color w:val="000000"/>
          <w:sz w:val="28"/>
        </w:rPr>
        <w:t xml:space="preserve">іс бойынша прокурор шешімі туралы к </w:t>
      </w:r>
      <w:r>
        <w:rPr>
          <w:rFonts w:ascii="Times New Roman"/>
          <w:b/>
          <w:i w:val="false"/>
          <w:color w:val="000000"/>
          <w:sz w:val="28"/>
        </w:rPr>
        <w:t xml:space="preserve">ә </w:t>
      </w:r>
      <w:r>
        <w:rPr>
          <w:rFonts w:ascii="Times New Roman"/>
          <w:b/>
          <w:i w:val="false"/>
          <w:color w:val="000000"/>
          <w:sz w:val="28"/>
        </w:rPr>
        <w:t xml:space="preserve">ртішке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9"/>
        <w:gridCol w:w="4451"/>
      </w:tblGrid>
      <w:tr>
        <w:trPr>
          <w:trHeight w:val="1395" w:hRule="atLeast"/>
        </w:trPr>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w:t>
            </w:r>
            <w:r>
              <w:rPr>
                <w:rFonts w:ascii="Times New Roman"/>
                <w:b w:val="false"/>
                <w:i w:val="false"/>
                <w:color w:val="000000"/>
                <w:sz w:val="20"/>
              </w:rPr>
              <w:t xml:space="preserve">______________________________________________ </w:t>
            </w:r>
            <w:r>
              <w:br/>
            </w:r>
            <w:r>
              <w:rPr>
                <w:rFonts w:ascii="Times New Roman"/>
                <w:b w:val="false"/>
                <w:i w:val="false"/>
                <w:color w:val="000000"/>
                <w:sz w:val="20"/>
              </w:rPr>
              <w:t>
</w:t>
            </w:r>
            <w:r>
              <w:rPr>
                <w:rFonts w:ascii="Times New Roman"/>
                <w:b/>
                <w:i w:val="false"/>
                <w:color w:val="000000"/>
                <w:sz w:val="20"/>
              </w:rPr>
              <w:t xml:space="preserve">      ҚІ тергеп жатқан органның атауы </w:t>
            </w:r>
            <w:r>
              <w:br/>
            </w:r>
            <w:r>
              <w:rPr>
                <w:rFonts w:ascii="Times New Roman"/>
                <w:b w:val="false"/>
                <w:i w:val="false"/>
                <w:color w:val="000000"/>
                <w:sz w:val="20"/>
              </w:rPr>
              <w:t>
</w:t>
            </w:r>
            <w:r>
              <w:rPr>
                <w:rFonts w:ascii="Times New Roman"/>
                <w:b/>
                <w:i w:val="false"/>
                <w:color w:val="000000"/>
                <w:sz w:val="20"/>
              </w:rPr>
              <w:t xml:space="preserve">2. ҚІ тергеп жатқан қызмет: </w:t>
            </w:r>
            <w:r>
              <w:rPr>
                <w:rFonts w:ascii="Times New Roman"/>
                <w:b w:val="false"/>
                <w:i w:val="false"/>
                <w:color w:val="000000"/>
                <w:sz w:val="20"/>
              </w:rPr>
              <w:t xml:space="preserve">тергеу (1); анықтау (2); ҚР ҚІЖК 1-б. 288-бб. (3) тәртібінде, ҚР ҚІЖК 2-б. 288-бб. (4) тәртібінде, ҚР ҚІЖК 2-б. 289-бб. (5) тәртібінде анықтау істері бойынша тергеу. </w:t>
            </w:r>
            <w:r>
              <w:br/>
            </w:r>
            <w:r>
              <w:rPr>
                <w:rFonts w:ascii="Times New Roman"/>
                <w:b w:val="false"/>
                <w:i w:val="false"/>
                <w:color w:val="000000"/>
                <w:sz w:val="20"/>
              </w:rPr>
              <w:t>
</w:t>
            </w:r>
            <w:r>
              <w:rPr>
                <w:rFonts w:ascii="Times New Roman"/>
                <w:b/>
                <w:i w:val="false"/>
                <w:color w:val="000000"/>
                <w:sz w:val="20"/>
              </w:rPr>
              <w:t xml:space="preserve">3. ҚІ нөмірі </w:t>
            </w:r>
            <w:r>
              <w:rPr>
                <w:rFonts w:ascii="Times New Roman"/>
                <w:b w:val="false"/>
                <w:i w:val="false"/>
                <w:color w:val="000000"/>
                <w:sz w:val="20"/>
              </w:rPr>
              <w:t xml:space="preserve">_________ Қозғалу күні "__" ______ 20 ж. </w:t>
            </w:r>
            <w:r>
              <w:br/>
            </w:r>
            <w:r>
              <w:rPr>
                <w:rFonts w:ascii="Times New Roman"/>
                <w:b w:val="false"/>
                <w:i w:val="false"/>
                <w:color w:val="000000"/>
                <w:sz w:val="20"/>
              </w:rPr>
              <w:t>
</w:t>
            </w:r>
            <w:r>
              <w:rPr>
                <w:rFonts w:ascii="Times New Roman"/>
                <w:b/>
                <w:i w:val="false"/>
                <w:color w:val="000000"/>
                <w:sz w:val="20"/>
              </w:rPr>
              <w:t xml:space="preserve">4. Кәртішкенің ҚСжАЕКБ келіп түскен күні </w:t>
            </w:r>
            <w:r>
              <w:rPr>
                <w:rFonts w:ascii="Times New Roman"/>
                <w:b w:val="false"/>
                <w:i w:val="false"/>
                <w:color w:val="000000"/>
                <w:sz w:val="20"/>
              </w:rPr>
              <w:t xml:space="preserve">"_______" __________________ 20 ж. </w:t>
            </w:r>
            <w:r>
              <w:br/>
            </w:r>
            <w:r>
              <w:rPr>
                <w:rFonts w:ascii="Times New Roman"/>
                <w:b w:val="false"/>
                <w:i w:val="false"/>
                <w:color w:val="000000"/>
                <w:sz w:val="20"/>
              </w:rPr>
              <w:t>
</w:t>
            </w:r>
            <w:r>
              <w:rPr>
                <w:rFonts w:ascii="Times New Roman"/>
                <w:b/>
                <w:i w:val="false"/>
                <w:color w:val="000000"/>
                <w:sz w:val="20"/>
              </w:rPr>
              <w:t xml:space="preserve">ҚСжАЕКБ қызмете </w:t>
            </w:r>
            <w:r>
              <w:rPr>
                <w:rFonts w:ascii="Times New Roman"/>
                <w:b w:val="false"/>
                <w:i w:val="false"/>
                <w:color w:val="000000"/>
                <w:sz w:val="20"/>
              </w:rPr>
              <w:t xml:space="preserve">________________________________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/_/_/_/_/_/_/ </w:t>
            </w:r>
            <w:r>
              <w:br/>
            </w:r>
            <w:r>
              <w:rPr>
                <w:rFonts w:ascii="Times New Roman"/>
                <w:b w:val="false"/>
                <w:i w:val="false"/>
                <w:color w:val="000000"/>
                <w:sz w:val="20"/>
              </w:rPr>
              <w:t xml:space="preserve">
  </w:t>
            </w:r>
            <w:r>
              <w:br/>
            </w:r>
            <w:r>
              <w:rPr>
                <w:rFonts w:ascii="Times New Roman"/>
                <w:b w:val="false"/>
                <w:i w:val="false"/>
                <w:color w:val="000000"/>
                <w:sz w:val="20"/>
              </w:rPr>
              <w:t xml:space="preserve">
2. /_/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3. /_/_/_/_/_/_/_/_/_/_/_/_/ </w:t>
            </w:r>
            <w:r>
              <w:br/>
            </w:r>
            <w:r>
              <w:rPr>
                <w:rFonts w:ascii="Times New Roman"/>
                <w:b w:val="false"/>
                <w:i w:val="false"/>
                <w:color w:val="000000"/>
                <w:sz w:val="20"/>
              </w:rPr>
              <w:t xml:space="preserve">
/_/_/ . /_/_/ . /_/_/  күні. айы. жылы </w:t>
            </w:r>
            <w:r>
              <w:br/>
            </w:r>
            <w:r>
              <w:rPr>
                <w:rFonts w:ascii="Times New Roman"/>
                <w:b w:val="false"/>
                <w:i w:val="false"/>
                <w:color w:val="000000"/>
                <w:sz w:val="20"/>
              </w:rPr>
              <w:t xml:space="preserve">
4. /_/_/ . /_/_/ . </w:t>
            </w:r>
            <w:r>
              <w:br/>
            </w:r>
            <w:r>
              <w:rPr>
                <w:rFonts w:ascii="Times New Roman"/>
                <w:b w:val="false"/>
                <w:i w:val="false"/>
                <w:color w:val="000000"/>
                <w:sz w:val="20"/>
              </w:rPr>
              <w:t xml:space="preserve">
/_/_/ </w:t>
            </w:r>
            <w:r>
              <w:br/>
            </w:r>
            <w:r>
              <w:rPr>
                <w:rFonts w:ascii="Times New Roman"/>
                <w:b w:val="false"/>
                <w:i w:val="false"/>
                <w:color w:val="000000"/>
                <w:sz w:val="20"/>
              </w:rPr>
              <w:t xml:space="preserve">
күні. айы. жылы </w:t>
            </w:r>
          </w:p>
        </w:tc>
      </w:tr>
      <w:tr>
        <w:trPr>
          <w:trHeight w:val="1245" w:hRule="atLeast"/>
        </w:trPr>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 Дәрежесі: </w:t>
            </w:r>
            <w:r>
              <w:rPr>
                <w:rFonts w:ascii="Times New Roman"/>
                <w:b w:val="false"/>
                <w:i w:val="false"/>
                <w:color w:val="000000"/>
                <w:sz w:val="20"/>
              </w:rPr>
              <w:t xml:space="preserve">ҚР ҚК ______т.______б. </w:t>
            </w:r>
            <w:r>
              <w:br/>
            </w:r>
            <w:r>
              <w:rPr>
                <w:rFonts w:ascii="Times New Roman"/>
                <w:b w:val="false"/>
                <w:i w:val="false"/>
                <w:color w:val="000000"/>
                <w:sz w:val="20"/>
              </w:rPr>
              <w:t xml:space="preserve">
_____________бабы (ауырырағы) </w:t>
            </w:r>
            <w:r>
              <w:br/>
            </w:r>
            <w:r>
              <w:rPr>
                <w:rFonts w:ascii="Times New Roman"/>
                <w:b w:val="false"/>
                <w:i w:val="false"/>
                <w:color w:val="000000"/>
                <w:sz w:val="20"/>
              </w:rPr>
              <w:t>
</w:t>
            </w:r>
            <w:r>
              <w:rPr>
                <w:rFonts w:ascii="Times New Roman"/>
                <w:b/>
                <w:i w:val="false"/>
                <w:color w:val="000000"/>
                <w:sz w:val="20"/>
              </w:rPr>
              <w:t xml:space="preserve">Қылмыс: </w:t>
            </w:r>
            <w:r>
              <w:rPr>
                <w:rFonts w:ascii="Times New Roman"/>
                <w:b w:val="false"/>
                <w:i w:val="false"/>
                <w:color w:val="000000"/>
                <w:sz w:val="20"/>
              </w:rPr>
              <w:t xml:space="preserve">жалпы қылмыстық (1), экономикалық (2), басқа да (4). </w:t>
            </w:r>
            <w:r>
              <w:br/>
            </w:r>
            <w:r>
              <w:rPr>
                <w:rFonts w:ascii="Times New Roman"/>
                <w:b w:val="false"/>
                <w:i w:val="false"/>
                <w:color w:val="000000"/>
                <w:sz w:val="20"/>
              </w:rPr>
              <w:t>
</w:t>
            </w:r>
            <w:r>
              <w:rPr>
                <w:rFonts w:ascii="Times New Roman"/>
                <w:b/>
                <w:i w:val="false"/>
                <w:color w:val="000000"/>
                <w:sz w:val="20"/>
              </w:rPr>
              <w:t xml:space="preserve">ҚР ҚК 10 бабы бойынша: </w:t>
            </w:r>
            <w:r>
              <w:rPr>
                <w:rFonts w:ascii="Times New Roman"/>
                <w:b w:val="false"/>
                <w:i w:val="false"/>
                <w:color w:val="000000"/>
                <w:sz w:val="20"/>
              </w:rPr>
              <w:t xml:space="preserve">онша ауыр емес (1), ауырлығы орташа (2), ауыр (3), ерекше ауыр (4) </w:t>
            </w:r>
            <w:r>
              <w:br/>
            </w:r>
            <w:r>
              <w:rPr>
                <w:rFonts w:ascii="Times New Roman"/>
                <w:b w:val="false"/>
                <w:i w:val="false"/>
                <w:color w:val="000000"/>
                <w:sz w:val="20"/>
              </w:rPr>
              <w:t>
</w:t>
            </w:r>
            <w:r>
              <w:rPr>
                <w:rFonts w:ascii="Times New Roman"/>
                <w:b/>
                <w:i w:val="false"/>
                <w:color w:val="000000"/>
                <w:sz w:val="20"/>
              </w:rPr>
              <w:t xml:space="preserve">5.1. Қайта дәрежеленген </w:t>
            </w:r>
            <w:r>
              <w:rPr>
                <w:rFonts w:ascii="Times New Roman"/>
                <w:b w:val="false"/>
                <w:i w:val="false"/>
                <w:color w:val="000000"/>
                <w:sz w:val="20"/>
              </w:rPr>
              <w:t xml:space="preserve">ҚК ____т. ______б. _________ бабымен, "____" _________ 20 ж.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бб./_/_/_/ б./_/_/ </w:t>
            </w:r>
            <w:r>
              <w:br/>
            </w:r>
            <w:r>
              <w:rPr>
                <w:rFonts w:ascii="Times New Roman"/>
                <w:b w:val="false"/>
                <w:i w:val="false"/>
                <w:color w:val="000000"/>
                <w:sz w:val="20"/>
              </w:rPr>
              <w:t xml:space="preserve">
т./_/_/ </w:t>
            </w:r>
            <w:r>
              <w:br/>
            </w:r>
            <w:r>
              <w:rPr>
                <w:rFonts w:ascii="Times New Roman"/>
                <w:b w:val="false"/>
                <w:i w:val="false"/>
                <w:color w:val="000000"/>
                <w:sz w:val="20"/>
              </w:rPr>
              <w:t xml:space="preserve">
       /_/ </w:t>
            </w:r>
            <w:r>
              <w:br/>
            </w:r>
            <w:r>
              <w:rPr>
                <w:rFonts w:ascii="Times New Roman"/>
                <w:b w:val="false"/>
                <w:i w:val="false"/>
                <w:color w:val="000000"/>
                <w:sz w:val="20"/>
              </w:rPr>
              <w:t xml:space="preserve">
      /_/ </w:t>
            </w:r>
            <w:r>
              <w:br/>
            </w:r>
            <w:r>
              <w:rPr>
                <w:rFonts w:ascii="Times New Roman"/>
                <w:b w:val="false"/>
                <w:i w:val="false"/>
                <w:color w:val="000000"/>
                <w:sz w:val="20"/>
              </w:rPr>
              <w:t xml:space="preserve">
5.1. бб./_/_/_/ </w:t>
            </w:r>
            <w:r>
              <w:br/>
            </w:r>
            <w:r>
              <w:rPr>
                <w:rFonts w:ascii="Times New Roman"/>
                <w:b w:val="false"/>
                <w:i w:val="false"/>
                <w:color w:val="000000"/>
                <w:sz w:val="20"/>
              </w:rPr>
              <w:t xml:space="preserve">
б./_/_/  т./_/_/ </w:t>
            </w:r>
            <w:r>
              <w:br/>
            </w:r>
            <w:r>
              <w:rPr>
                <w:rFonts w:ascii="Times New Roman"/>
                <w:b w:val="false"/>
                <w:i w:val="false"/>
                <w:color w:val="000000"/>
                <w:sz w:val="20"/>
              </w:rPr>
              <w:t xml:space="preserve">
/_/_/ . /_/_/ . /_/_/ күні. айы. жылы </w:t>
            </w:r>
          </w:p>
        </w:tc>
      </w:tr>
      <w:tr>
        <w:trPr>
          <w:trHeight w:val="5655" w:hRule="atLeast"/>
        </w:trPr>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Шешім: </w:t>
            </w:r>
            <w:r>
              <w:br/>
            </w:r>
            <w:r>
              <w:rPr>
                <w:rFonts w:ascii="Times New Roman"/>
                <w:b w:val="false"/>
                <w:i w:val="false"/>
                <w:color w:val="000000"/>
                <w:sz w:val="20"/>
              </w:rPr>
              <w:t>
</w:t>
            </w:r>
            <w:r>
              <w:rPr>
                <w:rFonts w:ascii="Times New Roman"/>
                <w:b/>
                <w:i w:val="false"/>
                <w:color w:val="000000"/>
                <w:sz w:val="20"/>
              </w:rPr>
              <w:t xml:space="preserve">прокурормен сотқа жіберілген: </w:t>
            </w:r>
            <w:r>
              <w:rPr>
                <w:rFonts w:ascii="Times New Roman"/>
                <w:b w:val="false"/>
                <w:i w:val="false"/>
                <w:color w:val="000000"/>
                <w:sz w:val="20"/>
              </w:rPr>
              <w:t xml:space="preserve">ҚІЖК 284-бб. (04), ҚІЖК 289-бб. (05), ҚІЖК 1-т. 514-бб. 5-б. бойынша (06); </w:t>
            </w:r>
            <w:r>
              <w:br/>
            </w:r>
            <w:r>
              <w:rPr>
                <w:rFonts w:ascii="Times New Roman"/>
                <w:b w:val="false"/>
                <w:i w:val="false"/>
                <w:color w:val="000000"/>
                <w:sz w:val="20"/>
              </w:rPr>
              <w:t>
</w:t>
            </w:r>
            <w:r>
              <w:rPr>
                <w:rFonts w:ascii="Times New Roman"/>
                <w:b/>
                <w:i w:val="false"/>
                <w:color w:val="000000"/>
                <w:sz w:val="20"/>
              </w:rPr>
              <w:t xml:space="preserve">прокурормен жаңа </w:t>
            </w:r>
            <w:r>
              <w:rPr>
                <w:rFonts w:ascii="Times New Roman"/>
                <w:b w:val="false"/>
                <w:i w:val="false"/>
                <w:color w:val="000000"/>
                <w:sz w:val="20"/>
              </w:rPr>
              <w:t xml:space="preserve">айыптау қорытындысы дайындалған (07); </w:t>
            </w:r>
            <w:r>
              <w:br/>
            </w:r>
            <w:r>
              <w:rPr>
                <w:rFonts w:ascii="Times New Roman"/>
                <w:b w:val="false"/>
                <w:i w:val="false"/>
                <w:color w:val="000000"/>
                <w:sz w:val="20"/>
              </w:rPr>
              <w:t>
</w:t>
            </w:r>
            <w:r>
              <w:rPr>
                <w:rFonts w:ascii="Times New Roman"/>
                <w:b/>
                <w:i w:val="false"/>
                <w:color w:val="000000"/>
                <w:sz w:val="20"/>
              </w:rPr>
              <w:t xml:space="preserve">прокурормен </w:t>
            </w:r>
            <w:r>
              <w:rPr>
                <w:rFonts w:ascii="Times New Roman"/>
                <w:b w:val="false"/>
                <w:i w:val="false"/>
                <w:color w:val="000000"/>
                <w:sz w:val="20"/>
              </w:rPr>
              <w:t xml:space="preserve">қосымша тергеуге қайтарылған (54), тергеуге алығандығы өзгертілгені арқылы (55), сотпен (56); </w:t>
            </w:r>
            <w:r>
              <w:br/>
            </w:r>
            <w:r>
              <w:rPr>
                <w:rFonts w:ascii="Times New Roman"/>
                <w:b w:val="false"/>
                <w:i w:val="false"/>
                <w:color w:val="000000"/>
                <w:sz w:val="20"/>
              </w:rPr>
              <w:t>
</w:t>
            </w:r>
            <w:r>
              <w:rPr>
                <w:rFonts w:ascii="Times New Roman"/>
                <w:b/>
                <w:i w:val="false"/>
                <w:color w:val="000000"/>
                <w:sz w:val="20"/>
              </w:rPr>
              <w:t xml:space="preserve">прокурормен </w:t>
            </w:r>
            <w:r>
              <w:rPr>
                <w:rFonts w:ascii="Times New Roman"/>
                <w:b w:val="false"/>
                <w:i w:val="false"/>
                <w:color w:val="000000"/>
                <w:sz w:val="20"/>
              </w:rPr>
              <w:t xml:space="preserve">жаңа айыптау қорытындысын дайындау </w:t>
            </w:r>
            <w:r>
              <w:br/>
            </w:r>
            <w:r>
              <w:rPr>
                <w:rFonts w:ascii="Times New Roman"/>
                <w:b w:val="false"/>
                <w:i w:val="false"/>
                <w:color w:val="000000"/>
                <w:sz w:val="20"/>
              </w:rPr>
              <w:t xml:space="preserve">
үшін жіберілген (57); </w:t>
            </w:r>
            <w:r>
              <w:br/>
            </w:r>
            <w:r>
              <w:rPr>
                <w:rFonts w:ascii="Times New Roman"/>
                <w:b w:val="false"/>
                <w:i w:val="false"/>
                <w:color w:val="000000"/>
                <w:sz w:val="20"/>
              </w:rPr>
              <w:t xml:space="preserve">
ҚР ҚІЖК 37-бб.1б.1-т.(11), 37-бб.1-б.2-т.(12), 37-бб.1-б.3-т.(13), 37-бб.1-б.4-т.(14), 37-бб.1-б.5-т.(15), 37-бб.1-б.6-т.(16), 37-бб.1-б.7-т.(17), 37-бб.1-б.8-т.(18), 37-бб.1-б.9-т.(19), 37-бб.1-б.10-т.(20), 37-бб.1-б.11-т.(21), 37-бб.1-б.12-т., ҚР ҚК 65-бб.(22), ҚІЖК 37-бб.1-б.12-т. - ҚК 66-бб.(23), ҚІЖК 37-бб.1-б.12-т. – ҚК 67-бб 1-б (24), ҚІЖК 37-бб.1-б.12-т. - ҚК 68-бб.(25), 38-бб.1-б - ҚК - 67-бб 2-б (26) бойынша қысқартылған, </w:t>
            </w:r>
            <w:r>
              <w:rPr>
                <w:rFonts w:ascii="Times New Roman"/>
                <w:b/>
                <w:i w:val="false"/>
                <w:color w:val="000000"/>
                <w:sz w:val="20"/>
              </w:rPr>
              <w:t xml:space="preserve">ҚІЖК </w:t>
            </w:r>
            <w:r>
              <w:br/>
            </w:r>
            <w:r>
              <w:rPr>
                <w:rFonts w:ascii="Times New Roman"/>
                <w:b w:val="false"/>
                <w:i w:val="false"/>
                <w:color w:val="000000"/>
                <w:sz w:val="20"/>
              </w:rPr>
              <w:t>
</w:t>
            </w:r>
            <w:r>
              <w:rPr>
                <w:rFonts w:ascii="Times New Roman"/>
                <w:b/>
                <w:i w:val="false"/>
                <w:color w:val="000000"/>
                <w:sz w:val="20"/>
              </w:rPr>
              <w:t xml:space="preserve">496-б. 6б. (27 </w:t>
            </w:r>
            <w:r>
              <w:rPr>
                <w:rFonts w:ascii="Times New Roman"/>
                <w:b w:val="false"/>
                <w:i w:val="false"/>
                <w:color w:val="000000"/>
                <w:sz w:val="20"/>
              </w:rPr>
              <w:t xml:space="preserve">), 190-бб.3-б.-нің тәртібінде ҚІ </w:t>
            </w:r>
            <w:r>
              <w:br/>
            </w:r>
            <w:r>
              <w:rPr>
                <w:rFonts w:ascii="Times New Roman"/>
                <w:b w:val="false"/>
                <w:i w:val="false"/>
                <w:color w:val="000000"/>
                <w:sz w:val="20"/>
              </w:rPr>
              <w:t xml:space="preserve">
қысқарту арқылы ҚІ қозғау туралы қаулы алынып тасталған – (28); </w:t>
            </w:r>
            <w:r>
              <w:rPr>
                <w:rFonts w:ascii="Times New Roman"/>
                <w:b/>
                <w:i w:val="false"/>
                <w:color w:val="000000"/>
                <w:sz w:val="20"/>
              </w:rPr>
              <w:t xml:space="preserve">ҚІЖК 514-б.1б.1-т. (29); </w:t>
            </w:r>
            <w:r>
              <w:br/>
            </w:r>
            <w:r>
              <w:rPr>
                <w:rFonts w:ascii="Times New Roman"/>
                <w:b w:val="false"/>
                <w:i w:val="false"/>
                <w:color w:val="000000"/>
                <w:sz w:val="20"/>
              </w:rPr>
              <w:t>
</w:t>
            </w:r>
            <w:r>
              <w:rPr>
                <w:rFonts w:ascii="Times New Roman"/>
                <w:b/>
                <w:i w:val="false"/>
                <w:color w:val="000000"/>
                <w:sz w:val="20"/>
              </w:rPr>
              <w:t xml:space="preserve">тергеуге алынғандығы прокуромен </w:t>
            </w:r>
            <w:r>
              <w:rPr>
                <w:rFonts w:ascii="Times New Roman"/>
                <w:b w:val="false"/>
                <w:i w:val="false"/>
                <w:color w:val="000000"/>
                <w:sz w:val="20"/>
              </w:rPr>
              <w:t xml:space="preserve">ҚІЖК 197-бб.12-т. сәйкес өзгертілген (66), </w:t>
            </w:r>
            <w:r>
              <w:rPr>
                <w:rFonts w:ascii="Times New Roman"/>
                <w:b/>
                <w:i w:val="false"/>
                <w:color w:val="000000"/>
                <w:sz w:val="20"/>
              </w:rPr>
              <w:t xml:space="preserve">ҚІЖК 289-бб. 2-т. сәйкес өзгертілген (67) </w:t>
            </w:r>
            <w:r>
              <w:br/>
            </w:r>
            <w:r>
              <w:rPr>
                <w:rFonts w:ascii="Times New Roman"/>
                <w:b w:val="false"/>
                <w:i w:val="false"/>
                <w:color w:val="000000"/>
                <w:sz w:val="20"/>
              </w:rPr>
              <w:t>
</w:t>
            </w:r>
            <w:r>
              <w:rPr>
                <w:rFonts w:ascii="Times New Roman"/>
                <w:b/>
                <w:i w:val="false"/>
                <w:color w:val="000000"/>
                <w:sz w:val="20"/>
              </w:rPr>
              <w:t xml:space="preserve">қысқарту </w:t>
            </w:r>
            <w:r>
              <w:rPr>
                <w:rFonts w:ascii="Times New Roman"/>
                <w:b w:val="false"/>
                <w:i w:val="false"/>
                <w:color w:val="000000"/>
                <w:sz w:val="20"/>
              </w:rPr>
              <w:t xml:space="preserve">туралы қаулы прокурормен алынып </w:t>
            </w:r>
            <w:r>
              <w:br/>
            </w:r>
            <w:r>
              <w:rPr>
                <w:rFonts w:ascii="Times New Roman"/>
                <w:b w:val="false"/>
                <w:i w:val="false"/>
                <w:color w:val="000000"/>
                <w:sz w:val="20"/>
              </w:rPr>
              <w:t xml:space="preserve">
тасталған (89), тоқтату туралы қаулы (90), 190-бб.1-б. тәртібінде ҚІ қозғаудан бас тарту </w:t>
            </w:r>
            <w:r>
              <w:br/>
            </w:r>
            <w:r>
              <w:rPr>
                <w:rFonts w:ascii="Times New Roman"/>
                <w:b w:val="false"/>
                <w:i w:val="false"/>
                <w:color w:val="000000"/>
                <w:sz w:val="20"/>
              </w:rPr>
              <w:t xml:space="preserve">
арқылы ҚІ қозғау туралы қаулы (91), қосымша тексеруге жіберу арқылы (92); </w:t>
            </w:r>
            <w:r>
              <w:br/>
            </w:r>
            <w:r>
              <w:rPr>
                <w:rFonts w:ascii="Times New Roman"/>
                <w:b w:val="false"/>
                <w:i w:val="false"/>
                <w:color w:val="000000"/>
                <w:sz w:val="20"/>
              </w:rPr>
              <w:t xml:space="preserve">
304-бб.3-т. тәртібінде сотпен прокурорға </w:t>
            </w:r>
            <w:r>
              <w:br/>
            </w:r>
            <w:r>
              <w:rPr>
                <w:rFonts w:ascii="Times New Roman"/>
                <w:b w:val="false"/>
                <w:i w:val="false"/>
                <w:color w:val="000000"/>
                <w:sz w:val="20"/>
              </w:rPr>
              <w:t xml:space="preserve">
қайтарылған (38), ҚІЖК 301-бб. 5-б. прокурормен </w:t>
            </w:r>
            <w:r>
              <w:br/>
            </w:r>
            <w:r>
              <w:rPr>
                <w:rFonts w:ascii="Times New Roman"/>
                <w:b w:val="false"/>
                <w:i w:val="false"/>
                <w:color w:val="000000"/>
                <w:sz w:val="20"/>
              </w:rPr>
              <w:t xml:space="preserve">
ҚІЖК 5-б.37-бб. тәртібінде талап етілген (74). </w:t>
            </w:r>
            <w:r>
              <w:br/>
            </w:r>
            <w:r>
              <w:rPr>
                <w:rFonts w:ascii="Times New Roman"/>
                <w:b w:val="false"/>
                <w:i w:val="false"/>
                <w:color w:val="000000"/>
                <w:sz w:val="20"/>
              </w:rPr>
              <w:t xml:space="preserve">
376-бб.4-б. тәртібінде тергеу органына </w:t>
            </w:r>
            <w:r>
              <w:br/>
            </w:r>
            <w:r>
              <w:rPr>
                <w:rFonts w:ascii="Times New Roman"/>
                <w:b w:val="false"/>
                <w:i w:val="false"/>
                <w:color w:val="000000"/>
                <w:sz w:val="20"/>
              </w:rPr>
              <w:t xml:space="preserve">
қайтарылған (68) </w:t>
            </w:r>
            <w:r>
              <w:br/>
            </w:r>
            <w:r>
              <w:rPr>
                <w:rFonts w:ascii="Times New Roman"/>
                <w:b w:val="false"/>
                <w:i w:val="false"/>
                <w:color w:val="000000"/>
                <w:sz w:val="20"/>
              </w:rPr>
              <w:t>
</w:t>
            </w:r>
            <w:r>
              <w:rPr>
                <w:rFonts w:ascii="Times New Roman"/>
                <w:b/>
                <w:i w:val="false"/>
                <w:color w:val="000000"/>
                <w:sz w:val="20"/>
              </w:rPr>
              <w:t xml:space="preserve">6.1. Шешім қабылдау күні </w:t>
            </w:r>
            <w:r>
              <w:rPr>
                <w:rFonts w:ascii="Times New Roman"/>
                <w:b w:val="false"/>
                <w:i w:val="false"/>
                <w:color w:val="000000"/>
                <w:sz w:val="20"/>
              </w:rPr>
              <w:t xml:space="preserve">"_____" _______ 20 ж. </w:t>
            </w:r>
            <w:r>
              <w:br/>
            </w:r>
            <w:r>
              <w:rPr>
                <w:rFonts w:ascii="Times New Roman"/>
                <w:b w:val="false"/>
                <w:i w:val="false"/>
                <w:color w:val="000000"/>
                <w:sz w:val="20"/>
              </w:rPr>
              <w:t xml:space="preserve">
6.2. Органның өзінің өтініш хаты бойынша шешім </w:t>
            </w:r>
            <w:r>
              <w:br/>
            </w:r>
            <w:r>
              <w:rPr>
                <w:rFonts w:ascii="Times New Roman"/>
                <w:b w:val="false"/>
                <w:i w:val="false"/>
                <w:color w:val="000000"/>
                <w:sz w:val="20"/>
              </w:rPr>
              <w:t xml:space="preserve">
қабылданған (1) </w:t>
            </w:r>
            <w:r>
              <w:br/>
            </w:r>
            <w:r>
              <w:rPr>
                <w:rFonts w:ascii="Times New Roman"/>
                <w:b w:val="false"/>
                <w:i w:val="false"/>
                <w:color w:val="000000"/>
                <w:sz w:val="20"/>
              </w:rPr>
              <w:t>
</w:t>
            </w:r>
            <w:r>
              <w:rPr>
                <w:rFonts w:ascii="Times New Roman"/>
                <w:b/>
                <w:i w:val="false"/>
                <w:color w:val="000000"/>
                <w:sz w:val="20"/>
              </w:rPr>
              <w:t xml:space="preserve">7. Жазбаша нұсқаулар берілген: </w:t>
            </w:r>
            <w:r>
              <w:rPr>
                <w:rFonts w:ascii="Times New Roman"/>
                <w:b w:val="false"/>
                <w:i w:val="false"/>
                <w:color w:val="000000"/>
                <w:sz w:val="20"/>
              </w:rPr>
              <w:t xml:space="preserve">__________ саны </w:t>
            </w:r>
            <w:r>
              <w:br/>
            </w:r>
            <w:r>
              <w:rPr>
                <w:rFonts w:ascii="Times New Roman"/>
                <w:b w:val="false"/>
                <w:i w:val="false"/>
                <w:color w:val="000000"/>
                <w:sz w:val="20"/>
              </w:rPr>
              <w:t>
</w:t>
            </w:r>
            <w:r>
              <w:rPr>
                <w:rFonts w:ascii="Times New Roman"/>
                <w:b/>
                <w:i w:val="false"/>
                <w:color w:val="000000"/>
                <w:sz w:val="20"/>
              </w:rPr>
              <w:t xml:space="preserve">8. Санкцияланған </w:t>
            </w:r>
            <w:r>
              <w:rPr>
                <w:rFonts w:ascii="Times New Roman"/>
                <w:b w:val="false"/>
                <w:i w:val="false"/>
                <w:color w:val="000000"/>
                <w:sz w:val="20"/>
              </w:rPr>
              <w:t xml:space="preserve">: мәжбүрлеп тексеру (ҚР ҚІЖК 222-бб.) (01), тінту (ҚР ҚІЖК 232-бб.) (02), алу (ҚР ҚІЖК 232-бб.) (03), сот-медициналық сараптама жүргізу үшін медициналық мекемеге қамаудағы тұлғаны мәжбүрлеп орналастыру (ҚР ҚІЖК 247-бб.) (04), кәмелетке толмағанды арнаулы балалар мекемесіне орналастыру (ҚР ҚІЖК 490-бб.) (05), қамауға алу (ҚР ҚІЖК 150-бб.) (06), мүлікке тыйым салу (ҚР ҚІЖК 161-бб.) (07), банктардағы ақшаға және басқа да мүліктерге тыйым салу (ҚР ҚІЖК 13-б. 161-бб.) (08), пошта-телеграф жөнелтілімдерін тұтқындау (ҚР ҚІЖК 235-бб.) (09), бұлтартпау шарасы ретінде қамауға алу қолданылған сезіктілер мен айыпталушыларды, ұсталғандарды ұстау орындарында ұстау (ҚР ҚІЖК 152-бб.) (10), жәбірленушіні, куәні мәжбүрлеп куәландыру (ҚР ҚІЖК 226-бб.) (11), хабарды жол-жөнекей ұстау және ақпаратты компьютерлік жүйеден шығарып алу (ҚР ҚІЖК 236-бб.1-б.) (12), сөйлесулерді тыңдау мен жазу (ҚР ҚІЖК 237-бб.) (13). </w:t>
            </w:r>
            <w:r>
              <w:br/>
            </w:r>
            <w:r>
              <w:rPr>
                <w:rFonts w:ascii="Times New Roman"/>
                <w:b w:val="false"/>
                <w:i w:val="false"/>
                <w:color w:val="000000"/>
                <w:sz w:val="20"/>
              </w:rPr>
              <w:t>
</w:t>
            </w:r>
            <w:r>
              <w:rPr>
                <w:rFonts w:ascii="Times New Roman"/>
                <w:b/>
                <w:i w:val="false"/>
                <w:color w:val="000000"/>
                <w:sz w:val="20"/>
              </w:rPr>
              <w:t xml:space="preserve">9. Заңсыз деп танылған: </w:t>
            </w:r>
            <w:r>
              <w:rPr>
                <w:rFonts w:ascii="Times New Roman"/>
                <w:b w:val="false"/>
                <w:i w:val="false"/>
                <w:color w:val="000000"/>
                <w:sz w:val="20"/>
              </w:rPr>
              <w:t xml:space="preserve">мәжбүрлеп тексеру (01), тінту (02), алу (03), сот-медициналық сараптама </w:t>
            </w:r>
            <w:r>
              <w:br/>
            </w:r>
            <w:r>
              <w:rPr>
                <w:rFonts w:ascii="Times New Roman"/>
                <w:b w:val="false"/>
                <w:i w:val="false"/>
                <w:color w:val="000000"/>
                <w:sz w:val="20"/>
              </w:rPr>
              <w:t xml:space="preserve">
жүргізу үшін медициналық мекемеге қамаудағы </w:t>
            </w:r>
            <w:r>
              <w:br/>
            </w:r>
            <w:r>
              <w:rPr>
                <w:rFonts w:ascii="Times New Roman"/>
                <w:b w:val="false"/>
                <w:i w:val="false"/>
                <w:color w:val="000000"/>
                <w:sz w:val="20"/>
              </w:rPr>
              <w:t xml:space="preserve">
тұлғаны мәжбүрлеп орналастыру (04), айып тағу туралы қаулы (05). </w:t>
            </w:r>
            <w:r>
              <w:br/>
            </w:r>
            <w:r>
              <w:rPr>
                <w:rFonts w:ascii="Times New Roman"/>
                <w:b w:val="false"/>
                <w:i w:val="false"/>
                <w:color w:val="000000"/>
                <w:sz w:val="20"/>
              </w:rPr>
              <w:t>
</w:t>
            </w:r>
            <w:r>
              <w:rPr>
                <w:rFonts w:ascii="Times New Roman"/>
                <w:b/>
                <w:i w:val="false"/>
                <w:color w:val="000000"/>
                <w:sz w:val="20"/>
              </w:rPr>
              <w:t xml:space="preserve">Прокурор </w:t>
            </w:r>
            <w:r>
              <w:rPr>
                <w:rFonts w:ascii="Times New Roman"/>
                <w:b w:val="false"/>
                <w:i w:val="false"/>
                <w:color w:val="000000"/>
                <w:sz w:val="20"/>
              </w:rPr>
              <w:t xml:space="preserve">______________________________________ </w:t>
            </w:r>
            <w:r>
              <w:br/>
            </w:r>
            <w:r>
              <w:rPr>
                <w:rFonts w:ascii="Times New Roman"/>
                <w:b w:val="false"/>
                <w:i w:val="false"/>
                <w:color w:val="000000"/>
                <w:sz w:val="20"/>
              </w:rPr>
              <w:t xml:space="preserve">
             (тегі, лауазымы, сыныптық шені) </w:t>
            </w:r>
            <w:r>
              <w:br/>
            </w:r>
            <w:r>
              <w:rPr>
                <w:rFonts w:ascii="Times New Roman"/>
                <w:b w:val="false"/>
                <w:i w:val="false"/>
                <w:color w:val="000000"/>
                <w:sz w:val="20"/>
              </w:rPr>
              <w:t xml:space="preserve">
                (прокуратураның атауы) </w:t>
            </w:r>
            <w:r>
              <w:br/>
            </w:r>
            <w:r>
              <w:rPr>
                <w:rFonts w:ascii="Times New Roman"/>
                <w:b w:val="false"/>
                <w:i w:val="false"/>
                <w:color w:val="000000"/>
                <w:sz w:val="20"/>
              </w:rPr>
              <w:t xml:space="preserve">
Күні "___" __________________ 20 ж.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6. /_/_/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6.1. /_/_/ . /_/_/ . /_/_/ </w:t>
            </w:r>
            <w:r>
              <w:br/>
            </w:r>
            <w:r>
              <w:rPr>
                <w:rFonts w:ascii="Times New Roman"/>
                <w:b w:val="false"/>
                <w:i w:val="false"/>
                <w:color w:val="000000"/>
                <w:sz w:val="20"/>
              </w:rPr>
              <w:t xml:space="preserve">
күні. айы. жылы </w:t>
            </w:r>
            <w:r>
              <w:br/>
            </w:r>
            <w:r>
              <w:rPr>
                <w:rFonts w:ascii="Times New Roman"/>
                <w:b w:val="false"/>
                <w:i w:val="false"/>
                <w:color w:val="000000"/>
                <w:sz w:val="20"/>
              </w:rPr>
              <w:t xml:space="preserve">
8. /_/_/, /_/_/, /_/_/, /_/_/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9. /_/_/, /_/_/ </w:t>
            </w:r>
          </w:p>
        </w:tc>
      </w:tr>
    </w:tbl>
    <w:p>
      <w:pPr>
        <w:spacing w:after="0"/>
        <w:ind w:left="0"/>
        <w:jc w:val="both"/>
      </w:pPr>
      <w:r>
        <w:rPr>
          <w:rFonts w:ascii="Times New Roman"/>
          <w:b/>
          <w:i w:val="false"/>
          <w:color w:val="000000"/>
          <w:sz w:val="28"/>
        </w:rPr>
        <w:t xml:space="preserve">      Ескерту: </w:t>
      </w:r>
      <w:r>
        <w:rPr>
          <w:rFonts w:ascii="Times New Roman"/>
          <w:b w:val="false"/>
          <w:i w:val="false"/>
          <w:color w:val="000000"/>
          <w:sz w:val="28"/>
        </w:rPr>
        <w:t xml:space="preserve">толтырылғаннан кейін кәртішке ресми статистикалық </w:t>
      </w:r>
      <w:r>
        <w:br/>
      </w:r>
      <w:r>
        <w:rPr>
          <w:rFonts w:ascii="Times New Roman"/>
          <w:b w:val="false"/>
          <w:i w:val="false"/>
          <w:color w:val="000000"/>
          <w:sz w:val="28"/>
        </w:rPr>
        <w:t xml:space="preserve">
құжат болып табылады. Оған қол қойған тұлғалар көрінеу жалған деректер енгізгені үшін заңмен белгіленген тәртіпте жауап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