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73d4" w14:textId="09f7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әділет органдарының түзеу мекемелерінде және тергеу изоляторында ұсталатын адамдарды емдеу-алдын алу және санитарлық-эпидемиялогиялық саулығын қамтамасыз етуді реттейтін нормативтік құқықтық актілерді бекіту туралы" Қазақстан Республикасы Әділет министрінің 2004 жылғы 25 мамырдағы N 145, Қазақстан Республикасы Денсаулық сақтау министрінің 2004 жылғы 7 мамырдағы N 405 бірлескен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2008 жылғы 12 желтоқсандағы N 338, Қазақстан Республикасы Денсаулық сақтау министрінің 2008 жылғы 18 желтоқсандағы N 651 бірлескен бұйрығы. Қазақстан Республикасының Әділет министрлігінде 2009 жылғы 22 қаңтарда Нормативтік құқықтық кесімдерді мемлекеттік тіркеудің тізіліміне N 5506 болып енгізілді. Күші жойылды - Қазақстан Республикасы Әділет министрінің 2010 жылғы 6 мамырдағы N 157, Қазақстан Республикасы Денсаулық сақтау министрінің 2010 жылғы 18 мамырдағы N 350 және Қазақстан Республикасы Ішкі істер министрінің 2010 жылғы 14 маусымдағы N 272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Бұйрықтың күші жойылды - ҚР Әділет министрінің 2010.05.06 N 157, ҚР Денсаулық сақтау министрінің 2010.05.18 N 350 және ҚР Ішкі істер министрінің 2010.06.14 N 272 (ресми жарияланған бірінші күнінен бастап қолданысқа енгізіледі) 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азаматтарының денсаулығын қорғау және санитариялық саулығы саласындағы заңнамаға сәйкес, </w:t>
      </w:r>
      <w:r>
        <w:rPr>
          <w:rFonts w:ascii="Times New Roman"/>
          <w:b/>
          <w:i w:val="false"/>
          <w:color w:val="000000"/>
          <w:sz w:val="28"/>
        </w:rPr>
        <w:t xml:space="preserve">БҰЙЫРАМЫЗ: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әділет органдарының түзеу мекемелерінде және тергеу изоляторында ұсталатын адамдарды емдеу-алдын алу және санитарлық-эпидемиялогиялық саулығын қамтамасыз етуді реттейтін нормативтік құқықтық актілерді бекіту туралы" Қазақстан Республикасы Әділет министрінің 2004 жылғы 25 мамырдағы N 145, Қазақстан Республикасы Денсаулық сақтау министрінің 2004 жылғы 7 мамырдағы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405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бірлескен бұйрығына (Нормативтік құқықтық актілерді мемлекеттік тіркеу тізілімінде N 2876 болып тіркелген)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әділет органдарының түзеу мекемелерінде және тергеу изоляторында ұсталатын адамдарды емдеу-алдын алу және санитарлық-эпидемиялогиялық саулығын қамтамасыз етудің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42-тармақтың үшінші сөйлемі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"Түзеу мекемесіне келгендердің барлығы 6 айға дейін медициналық қарауға жатады.".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жетекшілік ететін Қазақстан Республикасының Әділет және Денсаулық сақтау вице-министрлеріне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министрі                Денсаулық сақтау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______________________   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З. Балиева                     Ж. Досқалиев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"Келісілді"              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 прокуроры                 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 әлеуметтік қорғау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Р. Түсіпбеков                  Б. Сапарбаев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23 желтоқсан 2008 жыл          24 желтоқсан 2008 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