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2a446" w14:textId="772a4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жүйесінің субъектілеріне және басқа да мүдделі тұлғаларға электрондық қызметтер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30 желтоқсандағы N 643 Бұйрығы. Қазақстан Республикасының Әділет министрлігінде 2009 жылғы 30 қаңтарда Нормативтік құқықтық кесімдерді мемлекеттік тіркеудің тізіліміне N 5519 болып енгізілді. Күші жойылды - Қазақстан Республикасы Қаржы министрінің 2014 жылғы 27 наурыздағы № 133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27.03.2014 </w:t>
      </w:r>
      <w:r>
        <w:rPr>
          <w:rFonts w:ascii="Times New Roman"/>
          <w:b w:val="false"/>
          <w:i w:val="false"/>
          <w:color w:val="ff0000"/>
          <w:sz w:val="28"/>
        </w:rPr>
        <w:t>№ 133</w:t>
      </w:r>
      <w:r>
        <w:rPr>
          <w:rFonts w:ascii="Times New Roman"/>
          <w:b w:val="false"/>
          <w:i w:val="false"/>
          <w:color w:val="ff0000"/>
          <w:sz w:val="28"/>
        </w:rPr>
        <w:t xml:space="preserve"> бұйрығымен (алғашқы ресми жарияланған күнінен кейін он күнтiзбелiк күн өткен соң қолданысқа енгiзiледi).</w:t>
      </w:r>
    </w:p>
    <w:bookmarkStart w:name="z1" w:id="0"/>
    <w:p>
      <w:pPr>
        <w:spacing w:after="0"/>
        <w:ind w:left="0"/>
        <w:jc w:val="both"/>
      </w:pPr>
      <w:r>
        <w:rPr>
          <w:rFonts w:ascii="Times New Roman"/>
          <w:b w:val="false"/>
          <w:i w:val="false"/>
          <w:color w:val="000000"/>
          <w:sz w:val="28"/>
        </w:rPr>
        <w:t>
      "Мемлекеттік сатып алу туралы"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9) тармақшасына сәйкес және Мемлекеттік сатып алу жүйесінің субъектілеріне және басқа да мүдделі тұлғаларға электрондық қызметтер көрсету тәртібін белгілеу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Мемлекеттік сатып алу жүйесінің субъектілеріне және басқа да мүдделі тұлғаларға электрондық қызметтер көрсету ережесі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Мемлекеттік активтерді басқару және мемлекеттік сатып алу әдіснамасы департаменті (Б.Х. Тәшенов) </w:t>
      </w:r>
      <w:r>
        <w:rPr>
          <w:rFonts w:ascii="Times New Roman"/>
          <w:b w:val="false"/>
          <w:i w:val="false"/>
          <w:color w:val="000000"/>
          <w:sz w:val="28"/>
        </w:rPr>
        <w:t>заңнамамен</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тәртіпте осы бұйрықтың Қазақстан Республикасы Әділет министрлігінде мемлекеттік тіркелуін және оны кейіннен ресми бұқаралық ақпарат құралдарында жариялауды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Қаржы вице-министрі Р.Е. Дәленовке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оның бірінші ресми жарияланғанынан бастап он күнтізбелік күннен кейін күшіне енеді. </w:t>
      </w:r>
    </w:p>
    <w:bookmarkEnd w:id="0"/>
    <w:p>
      <w:pPr>
        <w:spacing w:after="0"/>
        <w:ind w:left="0"/>
        <w:jc w:val="both"/>
      </w:pPr>
      <w:r>
        <w:rPr>
          <w:rFonts w:ascii="Times New Roman"/>
          <w:b w:val="false"/>
          <w:i/>
          <w:color w:val="000000"/>
          <w:sz w:val="28"/>
        </w:rPr>
        <w:t xml:space="preserve">      Министр                                            Б. Жәмішев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30 желтоқсандағы </w:t>
      </w:r>
      <w:r>
        <w:br/>
      </w:r>
      <w:r>
        <w:rPr>
          <w:rFonts w:ascii="Times New Roman"/>
          <w:b w:val="false"/>
          <w:i w:val="false"/>
          <w:color w:val="000000"/>
          <w:sz w:val="28"/>
        </w:rPr>
        <w:t xml:space="preserve">
N 643 бұйрығымен      </w:t>
      </w:r>
      <w:r>
        <w:br/>
      </w:r>
      <w:r>
        <w:rPr>
          <w:rFonts w:ascii="Times New Roman"/>
          <w:b w:val="false"/>
          <w:i w:val="false"/>
          <w:color w:val="000000"/>
          <w:sz w:val="28"/>
        </w:rPr>
        <w:t xml:space="preserve">
бекітілген         </w:t>
      </w:r>
    </w:p>
    <w:bookmarkStart w:name="z6" w:id="1"/>
    <w:p>
      <w:pPr>
        <w:spacing w:after="0"/>
        <w:ind w:left="0"/>
        <w:jc w:val="left"/>
      </w:pPr>
      <w:r>
        <w:rPr>
          <w:rFonts w:ascii="Times New Roman"/>
          <w:b/>
          <w:i w:val="false"/>
          <w:color w:val="000000"/>
        </w:rPr>
        <w:t xml:space="preserve"> 
Мемлекеттік сатып алу жүйесінің субъектілеріне және </w:t>
      </w:r>
      <w:r>
        <w:br/>
      </w:r>
      <w:r>
        <w:rPr>
          <w:rFonts w:ascii="Times New Roman"/>
          <w:b/>
          <w:i w:val="false"/>
          <w:color w:val="000000"/>
        </w:rPr>
        <w:t xml:space="preserve">
басқа да мүдделі тұлғаларға электрондық қызметтер көрсету </w:t>
      </w:r>
      <w:r>
        <w:br/>
      </w:r>
      <w:r>
        <w:rPr>
          <w:rFonts w:ascii="Times New Roman"/>
          <w:b/>
          <w:i w:val="false"/>
          <w:color w:val="000000"/>
        </w:rPr>
        <w:t xml:space="preserve">
Ережесі  1. Жалпы ережелер </w:t>
      </w:r>
    </w:p>
    <w:bookmarkEnd w:id="1"/>
    <w:bookmarkStart w:name="z7" w:id="2"/>
    <w:p>
      <w:pPr>
        <w:spacing w:after="0"/>
        <w:ind w:left="0"/>
        <w:jc w:val="both"/>
      </w:pPr>
      <w:r>
        <w:rPr>
          <w:rFonts w:ascii="Times New Roman"/>
          <w:b w:val="false"/>
          <w:i w:val="false"/>
          <w:color w:val="000000"/>
          <w:sz w:val="28"/>
        </w:rPr>
        <w:t>      1. Осы мемлекеттік сатып алу жүйесінің субъектілеріне және басқа да мүдделі тұлғаларға электрондық қызметтер көрсету Ережесі (бұдан әрі - Ереже) "</w:t>
      </w:r>
      <w:r>
        <w:rPr>
          <w:rFonts w:ascii="Times New Roman"/>
          <w:b w:val="false"/>
          <w:i w:val="false"/>
          <w:color w:val="000000"/>
          <w:sz w:val="28"/>
        </w:rPr>
        <w:t>Мемлекеттік сатып алу туралы</w:t>
      </w:r>
      <w:r>
        <w:rPr>
          <w:rFonts w:ascii="Times New Roman"/>
          <w:b w:val="false"/>
          <w:i w:val="false"/>
          <w:color w:val="000000"/>
          <w:sz w:val="28"/>
        </w:rPr>
        <w:t>" Қазақстан Республикасының 2007 жылғы 21 шілдедегі, "</w:t>
      </w:r>
      <w:r>
        <w:rPr>
          <w:rFonts w:ascii="Times New Roman"/>
          <w:b w:val="false"/>
          <w:i w:val="false"/>
          <w:color w:val="000000"/>
          <w:sz w:val="28"/>
        </w:rPr>
        <w:t>Ақпараттандыру туралы</w:t>
      </w:r>
      <w:r>
        <w:rPr>
          <w:rFonts w:ascii="Times New Roman"/>
          <w:b w:val="false"/>
          <w:i w:val="false"/>
          <w:color w:val="000000"/>
          <w:sz w:val="28"/>
        </w:rPr>
        <w:t>" 2007 жылғы 11 қаңтардағы, "</w:t>
      </w:r>
      <w:r>
        <w:rPr>
          <w:rFonts w:ascii="Times New Roman"/>
          <w:b w:val="false"/>
          <w:i w:val="false"/>
          <w:color w:val="000000"/>
          <w:sz w:val="28"/>
        </w:rPr>
        <w:t>Электрондық және электрондық цифрлық қолтаңба туралы</w:t>
      </w:r>
      <w:r>
        <w:rPr>
          <w:rFonts w:ascii="Times New Roman"/>
          <w:b w:val="false"/>
          <w:i w:val="false"/>
          <w:color w:val="000000"/>
          <w:sz w:val="28"/>
        </w:rPr>
        <w:t xml:space="preserve">" Заңдарына сәйкес әзірленді және Мемлекеттік сатып алу жүйесінің субъектілеріне және басқа да мүдделі тұлғаларға электрондық қызметтер көрсету тәртібін анықтайды. </w:t>
      </w:r>
      <w:r>
        <w:br/>
      </w:r>
      <w:r>
        <w:rPr>
          <w:rFonts w:ascii="Times New Roman"/>
          <w:b w:val="false"/>
          <w:i w:val="false"/>
          <w:color w:val="000000"/>
          <w:sz w:val="28"/>
        </w:rPr>
        <w:t>
</w:t>
      </w:r>
      <w:r>
        <w:rPr>
          <w:rFonts w:ascii="Times New Roman"/>
          <w:b w:val="false"/>
          <w:i w:val="false"/>
          <w:color w:val="000000"/>
          <w:sz w:val="28"/>
        </w:rPr>
        <w:t xml:space="preserve">
      2. Осы Ережеде мынадай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мемлекеттік сатып алу жүйесінің субъектілері - мемлекеттік сатып алу саласындағы қызметті жүзеге асыратын жеке және заңды тұлғалар; </w:t>
      </w:r>
      <w:r>
        <w:br/>
      </w:r>
      <w:r>
        <w:rPr>
          <w:rFonts w:ascii="Times New Roman"/>
          <w:b w:val="false"/>
          <w:i w:val="false"/>
          <w:color w:val="000000"/>
          <w:sz w:val="28"/>
        </w:rPr>
        <w:t>
</w:t>
      </w:r>
      <w:r>
        <w:rPr>
          <w:rFonts w:ascii="Times New Roman"/>
          <w:b w:val="false"/>
          <w:i w:val="false"/>
          <w:color w:val="000000"/>
          <w:sz w:val="28"/>
        </w:rPr>
        <w:t>
      2) электрондық мемлекеттік сатып алу саласындағы біріңғай оператор (бұдан әрі – Оператор) – Қазақстан Республикасы Үкіметінің шешімі бойынша </w:t>
      </w:r>
      <w:r>
        <w:rPr>
          <w:rFonts w:ascii="Times New Roman"/>
          <w:b w:val="false"/>
          <w:i w:val="false"/>
          <w:color w:val="000000"/>
          <w:sz w:val="28"/>
        </w:rPr>
        <w:t>құрылатын</w:t>
      </w:r>
      <w:r>
        <w:rPr>
          <w:rFonts w:ascii="Times New Roman"/>
          <w:b w:val="false"/>
          <w:i w:val="false"/>
          <w:color w:val="000000"/>
          <w:sz w:val="28"/>
        </w:rPr>
        <w:t xml:space="preserve">, акцияларының (қатысу үлестерінің) жалғыз меншік иесі мемлекет болып табылатын, электрондық мемлекеттік сатып алу саласында бірыңғай техникалық саясатты іске асыруды жүзеге асыратын заңды тұлға; </w:t>
      </w:r>
      <w:r>
        <w:br/>
      </w:r>
      <w:r>
        <w:rPr>
          <w:rFonts w:ascii="Times New Roman"/>
          <w:b w:val="false"/>
          <w:i w:val="false"/>
          <w:color w:val="000000"/>
          <w:sz w:val="28"/>
        </w:rPr>
        <w:t>
</w:t>
      </w:r>
      <w:r>
        <w:rPr>
          <w:rFonts w:ascii="Times New Roman"/>
          <w:b w:val="false"/>
          <w:i w:val="false"/>
          <w:color w:val="000000"/>
          <w:sz w:val="28"/>
        </w:rPr>
        <w:t xml:space="preserve">
      3) мемлекеттік сатып алудың веб—порталы (бұдан әрі – веб-портал) – электрондық мемлекеттік сатып алудың электрондық қызмет көрсетулеріне қол жеткізудің бірыңғай нүктесін ұсынатын мемлекеттік ақпараттық жүйе; </w:t>
      </w:r>
      <w:r>
        <w:br/>
      </w:r>
      <w:r>
        <w:rPr>
          <w:rFonts w:ascii="Times New Roman"/>
          <w:b w:val="false"/>
          <w:i w:val="false"/>
          <w:color w:val="000000"/>
          <w:sz w:val="28"/>
        </w:rPr>
        <w:t>
</w:t>
      </w:r>
      <w:r>
        <w:rPr>
          <w:rFonts w:ascii="Times New Roman"/>
          <w:b w:val="false"/>
          <w:i w:val="false"/>
          <w:color w:val="000000"/>
          <w:sz w:val="28"/>
        </w:rPr>
        <w:t xml:space="preserve">
      4) электрондық мемлекеттік сатып алу – ақпараттық жүйелер мен электрондық ақпараттық ресурстарды пайдалана отырып жүзеге асырылатын мемлекеттік сатып алу; </w:t>
      </w:r>
      <w:r>
        <w:br/>
      </w:r>
      <w:r>
        <w:rPr>
          <w:rFonts w:ascii="Times New Roman"/>
          <w:b w:val="false"/>
          <w:i w:val="false"/>
          <w:color w:val="000000"/>
          <w:sz w:val="28"/>
        </w:rPr>
        <w:t>
</w:t>
      </w:r>
      <w:r>
        <w:rPr>
          <w:rFonts w:ascii="Times New Roman"/>
          <w:b w:val="false"/>
          <w:i w:val="false"/>
          <w:color w:val="000000"/>
          <w:sz w:val="28"/>
        </w:rPr>
        <w:t xml:space="preserve">
      5) электрондық мемлекеттік сатып алудың электрондық қызметтері – жеке және заңды тұлғаларға электрондық мемлекеттік сатып алу саласында ақпараттық технологияларды пайдаланумен ақпараттық және интерактивті қызметтерді ұсыну; </w:t>
      </w:r>
      <w:r>
        <w:br/>
      </w:r>
      <w:r>
        <w:rPr>
          <w:rFonts w:ascii="Times New Roman"/>
          <w:b w:val="false"/>
          <w:i w:val="false"/>
          <w:color w:val="000000"/>
          <w:sz w:val="28"/>
        </w:rPr>
        <w:t>
</w:t>
      </w:r>
      <w:r>
        <w:rPr>
          <w:rFonts w:ascii="Times New Roman"/>
          <w:b w:val="false"/>
          <w:i w:val="false"/>
          <w:color w:val="000000"/>
          <w:sz w:val="28"/>
        </w:rPr>
        <w:t xml:space="preserve">
      6) ақпараттық қызметтер – пайдаланушыларға электрондық ақпараттық ресурстарды ұсыну бойынша қызмет; </w:t>
      </w:r>
      <w:r>
        <w:br/>
      </w:r>
      <w:r>
        <w:rPr>
          <w:rFonts w:ascii="Times New Roman"/>
          <w:b w:val="false"/>
          <w:i w:val="false"/>
          <w:color w:val="000000"/>
          <w:sz w:val="28"/>
        </w:rPr>
        <w:t>
</w:t>
      </w:r>
      <w:r>
        <w:rPr>
          <w:rFonts w:ascii="Times New Roman"/>
          <w:b w:val="false"/>
          <w:i w:val="false"/>
          <w:color w:val="000000"/>
          <w:sz w:val="28"/>
        </w:rPr>
        <w:t xml:space="preserve">
      7) интерактивті қызметтер – пайдаланушыларға олардың сұраулары бойынша немесе тараптардың келісімі бойынша электрондық ақпараттық ресурстарды ұсыну жөніндегі ақпаратпен өзара алмасуды талап ететін келісім; </w:t>
      </w:r>
      <w:r>
        <w:br/>
      </w:r>
      <w:r>
        <w:rPr>
          <w:rFonts w:ascii="Times New Roman"/>
          <w:b w:val="false"/>
          <w:i w:val="false"/>
          <w:color w:val="000000"/>
          <w:sz w:val="28"/>
        </w:rPr>
        <w:t>
</w:t>
      </w:r>
      <w:r>
        <w:rPr>
          <w:rFonts w:ascii="Times New Roman"/>
          <w:b w:val="false"/>
          <w:i w:val="false"/>
          <w:color w:val="000000"/>
          <w:sz w:val="28"/>
        </w:rPr>
        <w:t xml:space="preserve">
      8) электрондық ақпараттық ресурстар – ақпараттық жүйелерде болатын электрондық түрде сақталатын ақпарат (деректердің ақпараттық базасы); </w:t>
      </w:r>
      <w:r>
        <w:br/>
      </w:r>
      <w:r>
        <w:rPr>
          <w:rFonts w:ascii="Times New Roman"/>
          <w:b w:val="false"/>
          <w:i w:val="false"/>
          <w:color w:val="000000"/>
          <w:sz w:val="28"/>
        </w:rPr>
        <w:t>
</w:t>
      </w:r>
      <w:r>
        <w:rPr>
          <w:rFonts w:ascii="Times New Roman"/>
          <w:b w:val="false"/>
          <w:i w:val="false"/>
          <w:color w:val="000000"/>
          <w:sz w:val="28"/>
        </w:rPr>
        <w:t xml:space="preserve">
      9) электрондық ақпараттық веб-порталына тіркеу (бұдан әрі – тіркеу) – мемлекеттік сатып алу жүйесі субъектісінің, оның лауазымды тұлғаларының және мүдделі адамдарының веб-порталға қатысуға рұқсаты; </w:t>
      </w:r>
      <w:r>
        <w:br/>
      </w:r>
      <w:r>
        <w:rPr>
          <w:rFonts w:ascii="Times New Roman"/>
          <w:b w:val="false"/>
          <w:i w:val="false"/>
          <w:color w:val="000000"/>
          <w:sz w:val="28"/>
        </w:rPr>
        <w:t>
</w:t>
      </w:r>
      <w:r>
        <w:rPr>
          <w:rFonts w:ascii="Times New Roman"/>
          <w:b w:val="false"/>
          <w:i w:val="false"/>
          <w:color w:val="000000"/>
          <w:sz w:val="28"/>
        </w:rPr>
        <w:t xml:space="preserve">
      10) веб-портал қатысушысы - (бұдан әрі – Қатысушы) – тапсырыс беруші, мемлекеттік сатып алуды ұйымдастырушы, веб-порталда тіркеуден өткен әлеуетті өнім беруші; </w:t>
      </w:r>
      <w:r>
        <w:br/>
      </w:r>
      <w:r>
        <w:rPr>
          <w:rFonts w:ascii="Times New Roman"/>
          <w:b w:val="false"/>
          <w:i w:val="false"/>
          <w:color w:val="000000"/>
          <w:sz w:val="28"/>
        </w:rPr>
        <w:t>
</w:t>
      </w:r>
      <w:r>
        <w:rPr>
          <w:rFonts w:ascii="Times New Roman"/>
          <w:b w:val="false"/>
          <w:i w:val="false"/>
          <w:color w:val="000000"/>
          <w:sz w:val="28"/>
        </w:rPr>
        <w:t xml:space="preserve">
      11) веб-порталды пайдаланушы (бұдан әрі – Пайдаланушы) – лауазымды тұлға не веб-порталда тіркеуден өткен Қатысушының өкілі; </w:t>
      </w:r>
      <w:r>
        <w:br/>
      </w:r>
      <w:r>
        <w:rPr>
          <w:rFonts w:ascii="Times New Roman"/>
          <w:b w:val="false"/>
          <w:i w:val="false"/>
          <w:color w:val="000000"/>
          <w:sz w:val="28"/>
        </w:rPr>
        <w:t>
</w:t>
      </w:r>
      <w:r>
        <w:rPr>
          <w:rFonts w:ascii="Times New Roman"/>
          <w:b w:val="false"/>
          <w:i w:val="false"/>
          <w:color w:val="000000"/>
          <w:sz w:val="28"/>
        </w:rPr>
        <w:t xml:space="preserve">
      12) веб-порталға қатысу – интерактивті қызметтерді алу үшін мемлекеттік сатып алу веб-порталын пайдаланушы қатысушы атынан пайдалануы; </w:t>
      </w:r>
      <w:r>
        <w:br/>
      </w:r>
      <w:r>
        <w:rPr>
          <w:rFonts w:ascii="Times New Roman"/>
          <w:b w:val="false"/>
          <w:i w:val="false"/>
          <w:color w:val="000000"/>
          <w:sz w:val="28"/>
        </w:rPr>
        <w:t>
</w:t>
      </w:r>
      <w:r>
        <w:rPr>
          <w:rFonts w:ascii="Times New Roman"/>
          <w:b w:val="false"/>
          <w:i w:val="false"/>
          <w:color w:val="000000"/>
          <w:sz w:val="28"/>
        </w:rPr>
        <w:t xml:space="preserve">
      13) жеке кабинет – пайдаланушының автоматтандырылған жұмыс орны; </w:t>
      </w:r>
      <w:r>
        <w:br/>
      </w:r>
      <w:r>
        <w:rPr>
          <w:rFonts w:ascii="Times New Roman"/>
          <w:b w:val="false"/>
          <w:i w:val="false"/>
          <w:color w:val="000000"/>
          <w:sz w:val="28"/>
        </w:rPr>
        <w:t>
</w:t>
      </w:r>
      <w:r>
        <w:rPr>
          <w:rFonts w:ascii="Times New Roman"/>
          <w:b w:val="false"/>
          <w:i w:val="false"/>
          <w:color w:val="000000"/>
          <w:sz w:val="28"/>
        </w:rPr>
        <w:t xml:space="preserve">
      14) электрондық құжат – ақпарат электрондық – цифрлық нысанда ұсынылған және электрондық цифрлық қолтаңба арқылы расталған құжат; </w:t>
      </w:r>
      <w:r>
        <w:br/>
      </w:r>
      <w:r>
        <w:rPr>
          <w:rFonts w:ascii="Times New Roman"/>
          <w:b w:val="false"/>
          <w:i w:val="false"/>
          <w:color w:val="000000"/>
          <w:sz w:val="28"/>
        </w:rPr>
        <w:t xml:space="preserve">
      Осы Ережеде көрсетілмеген басқа да түсініктер мен терминдер Қазақстан Республикасы заңнамасына сәйкес анықталатын мағынада пайдаланылады. </w:t>
      </w:r>
    </w:p>
    <w:bookmarkEnd w:id="2"/>
    <w:bookmarkStart w:name="z22" w:id="3"/>
    <w:p>
      <w:pPr>
        <w:spacing w:after="0"/>
        <w:ind w:left="0"/>
        <w:jc w:val="left"/>
      </w:pPr>
      <w:r>
        <w:rPr>
          <w:rFonts w:ascii="Times New Roman"/>
          <w:b/>
          <w:i w:val="false"/>
          <w:color w:val="000000"/>
        </w:rPr>
        <w:t xml:space="preserve"> 
2. Мемлекеттік сатып алу саласындағы </w:t>
      </w:r>
      <w:r>
        <w:br/>
      </w:r>
      <w:r>
        <w:rPr>
          <w:rFonts w:ascii="Times New Roman"/>
          <w:b/>
          <w:i w:val="false"/>
          <w:color w:val="000000"/>
        </w:rPr>
        <w:t xml:space="preserve">
электрондық қызметтер </w:t>
      </w:r>
    </w:p>
    <w:bookmarkEnd w:id="3"/>
    <w:bookmarkStart w:name="z23" w:id="4"/>
    <w:p>
      <w:pPr>
        <w:spacing w:after="0"/>
        <w:ind w:left="0"/>
        <w:jc w:val="both"/>
      </w:pPr>
      <w:r>
        <w:rPr>
          <w:rFonts w:ascii="Times New Roman"/>
          <w:b w:val="false"/>
          <w:i w:val="false"/>
          <w:color w:val="000000"/>
          <w:sz w:val="28"/>
        </w:rPr>
        <w:t xml:space="preserve">      3. Оператор веб-портал арқылы мемлекеттік сатып алу жүйесінің субъектілеріне және басқа да мүдделі тұлғаларға мынадай ақпараттық қызметтерді ұсынады: </w:t>
      </w:r>
      <w:r>
        <w:br/>
      </w:r>
      <w:r>
        <w:rPr>
          <w:rFonts w:ascii="Times New Roman"/>
          <w:b w:val="false"/>
          <w:i w:val="false"/>
          <w:color w:val="000000"/>
          <w:sz w:val="28"/>
        </w:rPr>
        <w:t xml:space="preserve">
      1) "Мемлекеттік сатып алу туралы" Қазақстан Республикасы </w:t>
      </w:r>
      <w:r>
        <w:rPr>
          <w:rFonts w:ascii="Times New Roman"/>
          <w:b w:val="false"/>
          <w:i w:val="false"/>
          <w:color w:val="000000"/>
          <w:sz w:val="28"/>
          <w:u w:val="single"/>
        </w:rPr>
        <w:t xml:space="preserve">Заңына </w:t>
      </w:r>
      <w:r>
        <w:rPr>
          <w:rFonts w:ascii="Times New Roman"/>
          <w:b w:val="false"/>
          <w:i w:val="false"/>
          <w:color w:val="000000"/>
          <w:sz w:val="28"/>
        </w:rPr>
        <w:t xml:space="preserve">(бұдан әрі – Заң) сәйкес міндетті жариялауға жататын мемлекеттік сатып алу туралы электрондық түрде ақпаратты ұсыну; </w:t>
      </w:r>
      <w:r>
        <w:br/>
      </w:r>
      <w:r>
        <w:rPr>
          <w:rFonts w:ascii="Times New Roman"/>
          <w:b w:val="false"/>
          <w:i w:val="false"/>
          <w:color w:val="000000"/>
          <w:sz w:val="28"/>
        </w:rPr>
        <w:t>
</w:t>
      </w:r>
      <w:r>
        <w:rPr>
          <w:rFonts w:ascii="Times New Roman"/>
          <w:b w:val="false"/>
          <w:i w:val="false"/>
          <w:color w:val="000000"/>
          <w:sz w:val="28"/>
        </w:rPr>
        <w:t xml:space="preserve">
      2) мемлекеттік сатып алу саласындағы тізілімде болатын ақпаратты электрондық түрде ұсыну; </w:t>
      </w:r>
      <w:r>
        <w:br/>
      </w:r>
      <w:r>
        <w:rPr>
          <w:rFonts w:ascii="Times New Roman"/>
          <w:b w:val="false"/>
          <w:i w:val="false"/>
          <w:color w:val="000000"/>
          <w:sz w:val="28"/>
        </w:rPr>
        <w:t>
</w:t>
      </w:r>
      <w:r>
        <w:rPr>
          <w:rFonts w:ascii="Times New Roman"/>
          <w:b w:val="false"/>
          <w:i w:val="false"/>
          <w:color w:val="000000"/>
          <w:sz w:val="28"/>
        </w:rPr>
        <w:t xml:space="preserve">
      3) мемлекеттік сатып алу саласында есептілік туралы ақпаратты электрондық түрде ұсыну; </w:t>
      </w:r>
      <w:r>
        <w:br/>
      </w:r>
      <w:r>
        <w:rPr>
          <w:rFonts w:ascii="Times New Roman"/>
          <w:b w:val="false"/>
          <w:i w:val="false"/>
          <w:color w:val="000000"/>
          <w:sz w:val="28"/>
        </w:rPr>
        <w:t>
</w:t>
      </w:r>
      <w:r>
        <w:rPr>
          <w:rFonts w:ascii="Times New Roman"/>
          <w:b w:val="false"/>
          <w:i w:val="false"/>
          <w:color w:val="000000"/>
          <w:sz w:val="28"/>
        </w:rPr>
        <w:t xml:space="preserve">
      4) веб-порталға орналастырылатын мемлекеттік сатып алу туралы электрондық түрде басқа да ақпаратты ұсыну; </w:t>
      </w:r>
      <w:r>
        <w:br/>
      </w:r>
      <w:r>
        <w:rPr>
          <w:rFonts w:ascii="Times New Roman"/>
          <w:b w:val="false"/>
          <w:i w:val="false"/>
          <w:color w:val="000000"/>
          <w:sz w:val="28"/>
        </w:rPr>
        <w:t>
</w:t>
      </w:r>
      <w:r>
        <w:rPr>
          <w:rFonts w:ascii="Times New Roman"/>
          <w:b w:val="false"/>
          <w:i w:val="false"/>
          <w:color w:val="000000"/>
          <w:sz w:val="28"/>
        </w:rPr>
        <w:t xml:space="preserve">
      4. Оператор веб-портал арқылы мемлекетті сатып алу жүйесінің субъектілеріне және мүдделі тұлғаларға мынадай интерактивті қызметтерді ұсынады: </w:t>
      </w:r>
      <w:r>
        <w:br/>
      </w:r>
      <w:r>
        <w:rPr>
          <w:rFonts w:ascii="Times New Roman"/>
          <w:b w:val="false"/>
          <w:i w:val="false"/>
          <w:color w:val="000000"/>
          <w:sz w:val="28"/>
        </w:rPr>
        <w:t>
</w:t>
      </w:r>
      <w:r>
        <w:rPr>
          <w:rFonts w:ascii="Times New Roman"/>
          <w:b w:val="false"/>
          <w:i w:val="false"/>
          <w:color w:val="000000"/>
          <w:sz w:val="28"/>
        </w:rPr>
        <w:t xml:space="preserve">
      1) веб-порталда тіркелу; </w:t>
      </w:r>
      <w:r>
        <w:br/>
      </w:r>
      <w:r>
        <w:rPr>
          <w:rFonts w:ascii="Times New Roman"/>
          <w:b w:val="false"/>
          <w:i w:val="false"/>
          <w:color w:val="000000"/>
          <w:sz w:val="28"/>
        </w:rPr>
        <w:t>
</w:t>
      </w:r>
      <w:r>
        <w:rPr>
          <w:rFonts w:ascii="Times New Roman"/>
          <w:b w:val="false"/>
          <w:i w:val="false"/>
          <w:color w:val="000000"/>
          <w:sz w:val="28"/>
        </w:rPr>
        <w:t xml:space="preserve">
      2) мемлекеттік сатып алу жоспарын орналастыру; </w:t>
      </w:r>
      <w:r>
        <w:br/>
      </w:r>
      <w:r>
        <w:rPr>
          <w:rFonts w:ascii="Times New Roman"/>
          <w:b w:val="false"/>
          <w:i w:val="false"/>
          <w:color w:val="000000"/>
          <w:sz w:val="28"/>
        </w:rPr>
        <w:t>
</w:t>
      </w:r>
      <w:r>
        <w:rPr>
          <w:rFonts w:ascii="Times New Roman"/>
          <w:b w:val="false"/>
          <w:i w:val="false"/>
          <w:color w:val="000000"/>
          <w:sz w:val="28"/>
        </w:rPr>
        <w:t xml:space="preserve">
      3) мемлекеттік сатып алу саласында уәкілетті органға есептілік ұсыну; </w:t>
      </w:r>
      <w:r>
        <w:br/>
      </w:r>
      <w:r>
        <w:rPr>
          <w:rFonts w:ascii="Times New Roman"/>
          <w:b w:val="false"/>
          <w:i w:val="false"/>
          <w:color w:val="000000"/>
          <w:sz w:val="28"/>
        </w:rPr>
        <w:t>
</w:t>
      </w:r>
      <w:r>
        <w:rPr>
          <w:rFonts w:ascii="Times New Roman"/>
          <w:b w:val="false"/>
          <w:i w:val="false"/>
          <w:color w:val="000000"/>
          <w:sz w:val="28"/>
        </w:rPr>
        <w:t xml:space="preserve">
      4) Заңға сәйкес міндетті жариялауға жататын мемлекеттік сатып алу туралы мәліметтерді веб-порталға ұсыну; </w:t>
      </w:r>
      <w:r>
        <w:br/>
      </w:r>
      <w:r>
        <w:rPr>
          <w:rFonts w:ascii="Times New Roman"/>
          <w:b w:val="false"/>
          <w:i w:val="false"/>
          <w:color w:val="000000"/>
          <w:sz w:val="28"/>
        </w:rPr>
        <w:t>
</w:t>
      </w:r>
      <w:r>
        <w:rPr>
          <w:rFonts w:ascii="Times New Roman"/>
          <w:b w:val="false"/>
          <w:i w:val="false"/>
          <w:color w:val="000000"/>
          <w:sz w:val="28"/>
        </w:rPr>
        <w:t xml:space="preserve">
      5) мемлекеттік сатып алу саласында тізілімге енгізу үшін мәліметтерді веб-порталға ұсыну; </w:t>
      </w:r>
      <w:r>
        <w:br/>
      </w:r>
      <w:r>
        <w:rPr>
          <w:rFonts w:ascii="Times New Roman"/>
          <w:b w:val="false"/>
          <w:i w:val="false"/>
          <w:color w:val="000000"/>
          <w:sz w:val="28"/>
        </w:rPr>
        <w:t>
</w:t>
      </w:r>
      <w:r>
        <w:rPr>
          <w:rFonts w:ascii="Times New Roman"/>
          <w:b w:val="false"/>
          <w:i w:val="false"/>
          <w:color w:val="000000"/>
          <w:sz w:val="28"/>
        </w:rPr>
        <w:t xml:space="preserve">
      6) электрондық мемлекеттік сатып алуды өткізу. </w:t>
      </w:r>
      <w:r>
        <w:br/>
      </w:r>
      <w:r>
        <w:rPr>
          <w:rFonts w:ascii="Times New Roman"/>
          <w:b w:val="false"/>
          <w:i w:val="false"/>
          <w:color w:val="000000"/>
          <w:sz w:val="28"/>
        </w:rPr>
        <w:t>
</w:t>
      </w:r>
      <w:r>
        <w:rPr>
          <w:rFonts w:ascii="Times New Roman"/>
          <w:b w:val="false"/>
          <w:i w:val="false"/>
          <w:color w:val="000000"/>
          <w:sz w:val="28"/>
        </w:rPr>
        <w:t xml:space="preserve">
      5. Мемлекеттік сатып алу саласында электрондық қызметтерді Оператор өтеусіз негізде ұсынады. </w:t>
      </w:r>
    </w:p>
    <w:bookmarkEnd w:id="4"/>
    <w:bookmarkStart w:name="z35" w:id="5"/>
    <w:p>
      <w:pPr>
        <w:spacing w:after="0"/>
        <w:ind w:left="0"/>
        <w:jc w:val="left"/>
      </w:pPr>
      <w:r>
        <w:rPr>
          <w:rFonts w:ascii="Times New Roman"/>
          <w:b/>
          <w:i w:val="false"/>
          <w:color w:val="000000"/>
        </w:rPr>
        <w:t xml:space="preserve"> 
3. Мемлекеттік сатып алу саласында ақпараттық </w:t>
      </w:r>
      <w:r>
        <w:br/>
      </w:r>
      <w:r>
        <w:rPr>
          <w:rFonts w:ascii="Times New Roman"/>
          <w:b/>
          <w:i w:val="false"/>
          <w:color w:val="000000"/>
        </w:rPr>
        <w:t xml:space="preserve">
қызметтерді көрсету тәртібі </w:t>
      </w:r>
    </w:p>
    <w:bookmarkEnd w:id="5"/>
    <w:p>
      <w:pPr>
        <w:spacing w:after="0"/>
        <w:ind w:left="0"/>
        <w:jc w:val="both"/>
      </w:pPr>
      <w:r>
        <w:rPr>
          <w:rFonts w:ascii="Times New Roman"/>
          <w:b w:val="false"/>
          <w:i w:val="false"/>
          <w:color w:val="000000"/>
          <w:sz w:val="28"/>
        </w:rPr>
        <w:t xml:space="preserve">      6. Интернет желісінің көрінген мүдделі тұлғасы Интернет шолушының мекен-жайлық жолына веб-порталдың электрондық адресін енгізеді, онда өзіне қызықты ақпараттық қызметті таңдайды және ұсынылған ақпаратпен танысады. </w:t>
      </w:r>
    </w:p>
    <w:bookmarkStart w:name="z36" w:id="6"/>
    <w:p>
      <w:pPr>
        <w:spacing w:after="0"/>
        <w:ind w:left="0"/>
        <w:jc w:val="left"/>
      </w:pPr>
      <w:r>
        <w:rPr>
          <w:rFonts w:ascii="Times New Roman"/>
          <w:b/>
          <w:i w:val="false"/>
          <w:color w:val="000000"/>
        </w:rPr>
        <w:t xml:space="preserve"> 
4. Мемлекеттік сатып алу саласында интерактивті </w:t>
      </w:r>
      <w:r>
        <w:br/>
      </w:r>
      <w:r>
        <w:rPr>
          <w:rFonts w:ascii="Times New Roman"/>
          <w:b/>
          <w:i w:val="false"/>
          <w:color w:val="000000"/>
        </w:rPr>
        <w:t xml:space="preserve">
қызметті көрсету тәртібі  $ 1 Веб-порталда тіркеу </w:t>
      </w:r>
    </w:p>
    <w:bookmarkEnd w:id="6"/>
    <w:bookmarkStart w:name="z37" w:id="7"/>
    <w:p>
      <w:pPr>
        <w:spacing w:after="0"/>
        <w:ind w:left="0"/>
        <w:jc w:val="both"/>
      </w:pPr>
      <w:r>
        <w:rPr>
          <w:rFonts w:ascii="Times New Roman"/>
          <w:b w:val="false"/>
          <w:i w:val="false"/>
          <w:color w:val="000000"/>
          <w:sz w:val="28"/>
        </w:rPr>
        <w:t>      7. Мемлекеттік сатып алу жүйесінің субъектілері мен мүдделі тұлғаларды тіркеуді Оператор Қатысушының бес жұмыс күні ішінде тіркелуге берген өтініші, Пайдаланушыны тіркеуге берген өтініші және мөрімен куәландырылған немесе электрондық цифрлық қолтаңбамен расталған электрондық құжат түрінде осы ережеге </w:t>
      </w:r>
      <w:r>
        <w:rPr>
          <w:rFonts w:ascii="Times New Roman"/>
          <w:b w:val="false"/>
          <w:i w:val="false"/>
          <w:color w:val="000000"/>
          <w:sz w:val="28"/>
        </w:rPr>
        <w:t xml:space="preserve">1, </w:t>
      </w:r>
      <w:r>
        <w:rPr>
          <w:rFonts w:ascii="Times New Roman"/>
          <w:b w:val="false"/>
          <w:i w:val="false"/>
          <w:color w:val="000000"/>
          <w:sz w:val="28"/>
        </w:rPr>
        <w:t xml:space="preserve">2 </w:t>
      </w:r>
      <w:r>
        <w:rPr>
          <w:rFonts w:ascii="Times New Roman"/>
          <w:b w:val="false"/>
          <w:i w:val="false"/>
          <w:color w:val="000000"/>
          <w:sz w:val="28"/>
        </w:rPr>
        <w:t>және </w:t>
      </w:r>
      <w:r>
        <w:rPr>
          <w:rFonts w:ascii="Times New Roman"/>
          <w:b w:val="false"/>
          <w:i w:val="false"/>
          <w:color w:val="000000"/>
          <w:sz w:val="28"/>
        </w:rPr>
        <w:t xml:space="preserve">3-қосымшаларға </w:t>
      </w:r>
      <w:r>
        <w:rPr>
          <w:rFonts w:ascii="Times New Roman"/>
          <w:b w:val="false"/>
          <w:i w:val="false"/>
          <w:color w:val="000000"/>
          <w:sz w:val="28"/>
        </w:rPr>
        <w:t xml:space="preserve">сәйкес құрастырылған ақпараттық жүйеге қатысу туралы келісім негізінде жүзеге асырады. </w:t>
      </w:r>
      <w:r>
        <w:br/>
      </w:r>
      <w:r>
        <w:rPr>
          <w:rFonts w:ascii="Times New Roman"/>
          <w:b w:val="false"/>
          <w:i w:val="false"/>
          <w:color w:val="000000"/>
          <w:sz w:val="28"/>
        </w:rPr>
        <w:t>
</w:t>
      </w:r>
      <w:r>
        <w:rPr>
          <w:rFonts w:ascii="Times New Roman"/>
          <w:b w:val="false"/>
          <w:i w:val="false"/>
          <w:color w:val="000000"/>
          <w:sz w:val="28"/>
        </w:rPr>
        <w:t xml:space="preserve">
      8. Қатысушыны веб-порталда тіркеуді оның бірінші басшысы немесе веб-порталда оның атынан барлық іс-қимылды орындауға уәкілетті тұлға жүргізеді. </w:t>
      </w:r>
      <w:r>
        <w:br/>
      </w:r>
      <w:r>
        <w:rPr>
          <w:rFonts w:ascii="Times New Roman"/>
          <w:b w:val="false"/>
          <w:i w:val="false"/>
          <w:color w:val="000000"/>
          <w:sz w:val="28"/>
        </w:rPr>
        <w:t>
</w:t>
      </w:r>
      <w:r>
        <w:rPr>
          <w:rFonts w:ascii="Times New Roman"/>
          <w:b w:val="false"/>
          <w:i w:val="false"/>
          <w:color w:val="000000"/>
          <w:sz w:val="28"/>
        </w:rPr>
        <w:t xml:space="preserve">
      9. Осы Ережеге 1, 2-қосымшаларға сәйкес құжаттарда ұсынылған мәліметтер өзгерген жағдайда Қатысушы Операторға өзгерістер туралы дереу хабарлайды. </w:t>
      </w:r>
      <w:r>
        <w:br/>
      </w:r>
      <w:r>
        <w:rPr>
          <w:rFonts w:ascii="Times New Roman"/>
          <w:b w:val="false"/>
          <w:i w:val="false"/>
          <w:color w:val="000000"/>
          <w:sz w:val="28"/>
        </w:rPr>
        <w:t>
</w:t>
      </w:r>
      <w:r>
        <w:rPr>
          <w:rFonts w:ascii="Times New Roman"/>
          <w:b w:val="false"/>
          <w:i w:val="false"/>
          <w:color w:val="000000"/>
          <w:sz w:val="28"/>
        </w:rPr>
        <w:t xml:space="preserve">
      10. Оператор бес жұмыс күні ішінде мемлекеттік сатып алу жүйесінің субъектілері және басқа да мүдделі тұлғалар тіркеуден өткеннен кейін веб-порталға қатысу үшін пайдаланушылардың атын және парольді береді. </w:t>
      </w:r>
      <w:r>
        <w:br/>
      </w:r>
      <w:r>
        <w:rPr>
          <w:rFonts w:ascii="Times New Roman"/>
          <w:b w:val="false"/>
          <w:i w:val="false"/>
          <w:color w:val="000000"/>
          <w:sz w:val="28"/>
        </w:rPr>
        <w:t>
</w:t>
      </w:r>
      <w:r>
        <w:rPr>
          <w:rFonts w:ascii="Times New Roman"/>
          <w:b w:val="false"/>
          <w:i w:val="false"/>
          <w:color w:val="000000"/>
          <w:sz w:val="28"/>
        </w:rPr>
        <w:t xml:space="preserve">
      11. Электрондық мемлекеттік сатып алуды өткізу рәсімдерін орындау үшін Қатысушының бірінші басшысы немесе ол өкілеттік берген тұлға веб-портал арқылы Қатысушының рөліне байланысты (тапсырыс беруші, ұйымдастырушы, әлеуетті өнім беруші) мемлекеттік сатып алу саласында Қатысушы өкілетінің, Оператордың, конкурстық комиссия мүшесінің, конкурстық комиссия хатшысының, сарапшының, сараптау комиссиясы мүшесінің тиісті рөлдерін тағайындайды. </w:t>
      </w:r>
      <w:r>
        <w:br/>
      </w:r>
      <w:r>
        <w:rPr>
          <w:rFonts w:ascii="Times New Roman"/>
          <w:b w:val="false"/>
          <w:i w:val="false"/>
          <w:color w:val="000000"/>
          <w:sz w:val="28"/>
        </w:rPr>
        <w:t>
</w:t>
      </w:r>
      <w:r>
        <w:rPr>
          <w:rFonts w:ascii="Times New Roman"/>
          <w:b w:val="false"/>
          <w:i w:val="false"/>
          <w:color w:val="000000"/>
          <w:sz w:val="28"/>
        </w:rPr>
        <w:t xml:space="preserve">
      12. Пайдаланушы веб-порталға қатысуды жүзеге асыратын жұмыс орны қауіпсіздігін дербес қамтамасыз етеді және пайдаланушының атының, парольінің, тіркеу куәлігінің құпиялығын сақтауға шаралар қолданады. </w:t>
      </w:r>
      <w:r>
        <w:br/>
      </w:r>
      <w:r>
        <w:rPr>
          <w:rFonts w:ascii="Times New Roman"/>
          <w:b w:val="false"/>
          <w:i w:val="false"/>
          <w:color w:val="000000"/>
          <w:sz w:val="28"/>
        </w:rPr>
        <w:t>
      Тіркеу куәлігі электрондық құжат және электрондық цифрлық қолтаңба саласында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тәртіпте беріледі. </w:t>
      </w:r>
      <w:r>
        <w:br/>
      </w:r>
      <w:r>
        <w:rPr>
          <w:rFonts w:ascii="Times New Roman"/>
          <w:b w:val="false"/>
          <w:i w:val="false"/>
          <w:color w:val="000000"/>
          <w:sz w:val="28"/>
        </w:rPr>
        <w:t>
</w:t>
      </w:r>
      <w:r>
        <w:rPr>
          <w:rFonts w:ascii="Times New Roman"/>
          <w:b w:val="false"/>
          <w:i w:val="false"/>
          <w:color w:val="000000"/>
          <w:sz w:val="28"/>
        </w:rPr>
        <w:t xml:space="preserve">
      13. Пайдаланушының дұрыс аты мен парольін көрсетіп веб-порталда Пайдаланушы орындаған және (немесе) электрондық цифрлық қолтаңба арқылы куәландырылған барлық іс-қимылдар, лауазымды тұлға немесе оның өкілі болып табылатын Қатысушы атынан жүргізілген болып есептеледі. </w:t>
      </w:r>
      <w:r>
        <w:br/>
      </w:r>
      <w:r>
        <w:rPr>
          <w:rFonts w:ascii="Times New Roman"/>
          <w:b w:val="false"/>
          <w:i w:val="false"/>
          <w:color w:val="000000"/>
          <w:sz w:val="28"/>
        </w:rPr>
        <w:t>
</w:t>
      </w:r>
      <w:r>
        <w:rPr>
          <w:rFonts w:ascii="Times New Roman"/>
          <w:b w:val="false"/>
          <w:i w:val="false"/>
          <w:color w:val="000000"/>
          <w:sz w:val="28"/>
        </w:rPr>
        <w:t>
      14. Оператор мемлекеттік сатып алу жүйесі субъектілеріне осы Ережеге </w:t>
      </w:r>
      <w:r>
        <w:rPr>
          <w:rFonts w:ascii="Times New Roman"/>
          <w:b w:val="false"/>
          <w:i w:val="false"/>
          <w:color w:val="000000"/>
          <w:sz w:val="28"/>
        </w:rPr>
        <w:t xml:space="preserve">1 </w:t>
      </w:r>
      <w:r>
        <w:rPr>
          <w:rFonts w:ascii="Times New Roman"/>
          <w:b w:val="false"/>
          <w:i w:val="false"/>
          <w:color w:val="000000"/>
          <w:sz w:val="28"/>
        </w:rPr>
        <w:t>және </w:t>
      </w:r>
      <w:r>
        <w:rPr>
          <w:rFonts w:ascii="Times New Roman"/>
          <w:b w:val="false"/>
          <w:i w:val="false"/>
          <w:color w:val="000000"/>
          <w:sz w:val="28"/>
        </w:rPr>
        <w:t xml:space="preserve">2-қосымшаларға </w:t>
      </w:r>
      <w:r>
        <w:rPr>
          <w:rFonts w:ascii="Times New Roman"/>
          <w:b w:val="false"/>
          <w:i w:val="false"/>
          <w:color w:val="000000"/>
          <w:sz w:val="28"/>
        </w:rPr>
        <w:t xml:space="preserve">сәйкес ұсынылған мәліметтер толық немесе дұрыс болмаған жағдайда веб-порталға тіркеуден бас тартады. </w:t>
      </w:r>
      <w:r>
        <w:br/>
      </w:r>
      <w:r>
        <w:rPr>
          <w:rFonts w:ascii="Times New Roman"/>
          <w:b w:val="false"/>
          <w:i w:val="false"/>
          <w:color w:val="000000"/>
          <w:sz w:val="28"/>
        </w:rPr>
        <w:t>
</w:t>
      </w:r>
      <w:r>
        <w:rPr>
          <w:rFonts w:ascii="Times New Roman"/>
          <w:b w:val="false"/>
          <w:i w:val="false"/>
          <w:color w:val="000000"/>
          <w:sz w:val="28"/>
        </w:rPr>
        <w:t>
      15. Оператор тіркеуден бас тарту туралы мемлекеттік сатып алу жүйесі субъектілерін және басқа мүдделі тұлғаларды осы Ережеге 1 және  </w:t>
      </w:r>
      <w:r>
        <w:rPr>
          <w:rFonts w:ascii="Times New Roman"/>
          <w:b w:val="false"/>
          <w:i w:val="false"/>
          <w:color w:val="000000"/>
          <w:sz w:val="28"/>
        </w:rPr>
        <w:t xml:space="preserve">2-қосымшаларға </w:t>
      </w:r>
      <w:r>
        <w:rPr>
          <w:rFonts w:ascii="Times New Roman"/>
          <w:b w:val="false"/>
          <w:i w:val="false"/>
          <w:color w:val="000000"/>
          <w:sz w:val="28"/>
        </w:rPr>
        <w:t xml:space="preserve">сәйкес веб-портал арқылы құжаттарды алған күннен бастап бес жұмыс күні ішінде бас тарту себептерін көрсете отырып хабарлайды. </w:t>
      </w:r>
      <w:r>
        <w:br/>
      </w:r>
      <w:r>
        <w:rPr>
          <w:rFonts w:ascii="Times New Roman"/>
          <w:b w:val="false"/>
          <w:i w:val="false"/>
          <w:color w:val="000000"/>
          <w:sz w:val="28"/>
        </w:rPr>
        <w:t>
</w:t>
      </w:r>
      <w:r>
        <w:rPr>
          <w:rFonts w:ascii="Times New Roman"/>
          <w:b w:val="false"/>
          <w:i w:val="false"/>
          <w:color w:val="000000"/>
          <w:sz w:val="28"/>
        </w:rPr>
        <w:t>
      16. Қатысушы парольді үшінші тұлғалар ашқан жағдайда немесе "Электронды құжат және электронды сандық қол қою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тіркеу куәлігі қайтарылып алынған кезде, сондай-ақ Оператор пайдаланушының аты мен парольін берген қызметкер ұзақ ауырған, жұмыстан босатылған немесе қайтыс болған жағдайда Қатысушы тоқтата тұруды немесе пайдаланушының аты мен парольін қайтарып алуды бастайды. </w:t>
      </w:r>
      <w:r>
        <w:br/>
      </w:r>
      <w:r>
        <w:rPr>
          <w:rFonts w:ascii="Times New Roman"/>
          <w:b w:val="false"/>
          <w:i w:val="false"/>
          <w:color w:val="000000"/>
          <w:sz w:val="28"/>
        </w:rPr>
        <w:t>
</w:t>
      </w:r>
      <w:r>
        <w:rPr>
          <w:rFonts w:ascii="Times New Roman"/>
          <w:b w:val="false"/>
          <w:i w:val="false"/>
          <w:color w:val="000000"/>
          <w:sz w:val="28"/>
        </w:rPr>
        <w:t xml:space="preserve">
      17. Қатысу туралы келісімнің шарттарын Қатысушы орындамаған жағдайда Оператор пайдаланушының аты мен парольінің іс-қимылын тоқтата тұрады. </w:t>
      </w:r>
      <w:r>
        <w:br/>
      </w:r>
      <w:r>
        <w:rPr>
          <w:rFonts w:ascii="Times New Roman"/>
          <w:b w:val="false"/>
          <w:i w:val="false"/>
          <w:color w:val="000000"/>
          <w:sz w:val="28"/>
        </w:rPr>
        <w:t>
</w:t>
      </w:r>
      <w:r>
        <w:rPr>
          <w:rFonts w:ascii="Times New Roman"/>
          <w:b w:val="false"/>
          <w:i w:val="false"/>
          <w:color w:val="000000"/>
          <w:sz w:val="28"/>
        </w:rPr>
        <w:t xml:space="preserve">
      18. Әлеуетті өнім беруші немесе өнім беруші мемлекеттік сатып алуға теріс пиғылды қатысушылардың тізіліміне енгізілген кезде Оператор пайдаланушының аты мен парольін кейіннен осы пайдаланушыға хабарлай отырып қайтарып алады. </w:t>
      </w:r>
      <w:r>
        <w:br/>
      </w:r>
      <w:r>
        <w:rPr>
          <w:rFonts w:ascii="Times New Roman"/>
          <w:b w:val="false"/>
          <w:i w:val="false"/>
          <w:color w:val="000000"/>
          <w:sz w:val="28"/>
        </w:rPr>
        <w:t>
</w:t>
      </w:r>
      <w:r>
        <w:rPr>
          <w:rFonts w:ascii="Times New Roman"/>
          <w:b w:val="false"/>
          <w:i w:val="false"/>
          <w:color w:val="000000"/>
          <w:sz w:val="28"/>
        </w:rPr>
        <w:t xml:space="preserve">
      19. Оператор мемлекеттік сатып алуға теріс пиғылды қатысушылардың тізіліміне енгізілген өнім берушілерді веб-порталда тіркеуге бас тартады. </w:t>
      </w:r>
    </w:p>
    <w:bookmarkEnd w:id="7"/>
    <w:bookmarkStart w:name="z49" w:id="8"/>
    <w:p>
      <w:pPr>
        <w:spacing w:after="0"/>
        <w:ind w:left="0"/>
        <w:jc w:val="left"/>
      </w:pPr>
      <w:r>
        <w:rPr>
          <w:rFonts w:ascii="Times New Roman"/>
          <w:b/>
          <w:i w:val="false"/>
          <w:color w:val="000000"/>
        </w:rPr>
        <w:t xml:space="preserve"> 
$ 2 Мемлекеттік сатып алу жоспарын орналастыру </w:t>
      </w:r>
    </w:p>
    <w:bookmarkEnd w:id="8"/>
    <w:bookmarkStart w:name="z50" w:id="9"/>
    <w:p>
      <w:pPr>
        <w:spacing w:after="0"/>
        <w:ind w:left="0"/>
        <w:jc w:val="both"/>
      </w:pPr>
      <w:r>
        <w:rPr>
          <w:rFonts w:ascii="Times New Roman"/>
          <w:b w:val="false"/>
          <w:i w:val="false"/>
          <w:color w:val="000000"/>
          <w:sz w:val="28"/>
        </w:rPr>
        <w:t>      20. Тапсырыс беруші веб-порталға мемлекеттік сатып алу жылдық жоспарын электрондық форматта Мемлекеттік сатып алу туралы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тәртіпте оны бекіткен күннен кейін бес жұмыс күні ішінде енгізеді. </w:t>
      </w:r>
      <w:r>
        <w:br/>
      </w:r>
      <w:r>
        <w:rPr>
          <w:rFonts w:ascii="Times New Roman"/>
          <w:b w:val="false"/>
          <w:i w:val="false"/>
          <w:color w:val="000000"/>
          <w:sz w:val="28"/>
        </w:rPr>
        <w:t>
</w:t>
      </w:r>
      <w:r>
        <w:rPr>
          <w:rFonts w:ascii="Times New Roman"/>
          <w:b w:val="false"/>
          <w:i w:val="false"/>
          <w:color w:val="000000"/>
          <w:sz w:val="28"/>
        </w:rPr>
        <w:t>
      21. Мемлекеттік сатып алу жылдық жоспарына өзгерістер және (немесе) толықтырулар енгізілген жағдайда тапсырыс беруші тапсырыс беруші веб-порталға мемлекеттік сатып алу жылдық жоспарын электрондық форматта Мемлекеттік сатып алу туралы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тәртіпте оны қабылдаған күннен кейін бес жұмыс күні ішінде енгізеді. </w:t>
      </w:r>
    </w:p>
    <w:bookmarkEnd w:id="9"/>
    <w:bookmarkStart w:name="z51" w:id="10"/>
    <w:p>
      <w:pPr>
        <w:spacing w:after="0"/>
        <w:ind w:left="0"/>
        <w:jc w:val="left"/>
      </w:pPr>
      <w:r>
        <w:rPr>
          <w:rFonts w:ascii="Times New Roman"/>
          <w:b/>
          <w:i w:val="false"/>
          <w:color w:val="000000"/>
        </w:rPr>
        <w:t xml:space="preserve"> 
$ 3 Мемлекеттік сатып алу саласында уәкілетті </w:t>
      </w:r>
      <w:r>
        <w:br/>
      </w:r>
      <w:r>
        <w:rPr>
          <w:rFonts w:ascii="Times New Roman"/>
          <w:b/>
          <w:i w:val="false"/>
          <w:color w:val="000000"/>
        </w:rPr>
        <w:t xml:space="preserve">
органға есептілік ұсыну </w:t>
      </w:r>
    </w:p>
    <w:bookmarkEnd w:id="10"/>
    <w:p>
      <w:pPr>
        <w:spacing w:after="0"/>
        <w:ind w:left="0"/>
        <w:jc w:val="both"/>
      </w:pPr>
      <w:r>
        <w:rPr>
          <w:rFonts w:ascii="Times New Roman"/>
          <w:b w:val="false"/>
          <w:i w:val="false"/>
          <w:color w:val="000000"/>
          <w:sz w:val="28"/>
        </w:rPr>
        <w:t>      22. Тапсырыс берушінің тіркелген пайдаланушыларына жеке кабинетте Қазақстан Республикасы Президенті </w:t>
      </w:r>
      <w:r>
        <w:rPr>
          <w:rFonts w:ascii="Times New Roman"/>
          <w:b w:val="false"/>
          <w:i w:val="false"/>
          <w:color w:val="000000"/>
          <w:sz w:val="28"/>
        </w:rPr>
        <w:t>анықтаған</w:t>
      </w:r>
      <w:r>
        <w:rPr>
          <w:rFonts w:ascii="Times New Roman"/>
          <w:b w:val="false"/>
          <w:i w:val="false"/>
          <w:color w:val="000000"/>
          <w:sz w:val="28"/>
        </w:rPr>
        <w:t xml:space="preserve"> бірінші басшының не жауапты хатшының немесе жауапты хатшының өкілетін жүзеге асыратын лауазымды тұлғаның электрондық цифрлық қолтаңбасымен куәландырылған электрондық құжат арқылы мемлекеттік сатып алу саласында уәкілетті органға есептілік ұсыну мүмкіндігі беріледі. </w:t>
      </w:r>
    </w:p>
    <w:bookmarkStart w:name="z52" w:id="11"/>
    <w:p>
      <w:pPr>
        <w:spacing w:after="0"/>
        <w:ind w:left="0"/>
        <w:jc w:val="left"/>
      </w:pPr>
      <w:r>
        <w:rPr>
          <w:rFonts w:ascii="Times New Roman"/>
          <w:b/>
          <w:i w:val="false"/>
          <w:color w:val="000000"/>
        </w:rPr>
        <w:t xml:space="preserve"> 
$ 4 Заңға сәйкес міндетті жариялауға жататын мемлекеттік </w:t>
      </w:r>
      <w:r>
        <w:br/>
      </w:r>
      <w:r>
        <w:rPr>
          <w:rFonts w:ascii="Times New Roman"/>
          <w:b/>
          <w:i w:val="false"/>
          <w:color w:val="000000"/>
        </w:rPr>
        <w:t xml:space="preserve">
сатып алу туралы мәліметтерді ұсыну </w:t>
      </w:r>
    </w:p>
    <w:bookmarkEnd w:id="11"/>
    <w:p>
      <w:pPr>
        <w:spacing w:after="0"/>
        <w:ind w:left="0"/>
        <w:jc w:val="both"/>
      </w:pPr>
      <w:r>
        <w:rPr>
          <w:rFonts w:ascii="Times New Roman"/>
          <w:b w:val="false"/>
          <w:i w:val="false"/>
          <w:color w:val="000000"/>
          <w:sz w:val="28"/>
        </w:rPr>
        <w:t>      23. Тапсырыс берушінің және ұйымдастырушының жеке кабинетінде тіркелген пайдаланушыларға </w:t>
      </w:r>
      <w:r>
        <w:rPr>
          <w:rFonts w:ascii="Times New Roman"/>
          <w:b w:val="false"/>
          <w:i w:val="false"/>
          <w:color w:val="000000"/>
          <w:sz w:val="28"/>
        </w:rPr>
        <w:t>Заңға</w:t>
      </w:r>
      <w:r>
        <w:rPr>
          <w:rFonts w:ascii="Times New Roman"/>
          <w:b w:val="false"/>
          <w:i w:val="false"/>
          <w:color w:val="000000"/>
          <w:sz w:val="28"/>
        </w:rPr>
        <w:t xml:space="preserve"> сәйкес міндетті жариялауға жататын мемлекеттік сатып алу туралы мәліметтерді веб-порталға электрондық құжат арқылы ұсыну мүмкіндігі беріледі. </w:t>
      </w:r>
    </w:p>
    <w:bookmarkStart w:name="z53" w:id="12"/>
    <w:p>
      <w:pPr>
        <w:spacing w:after="0"/>
        <w:ind w:left="0"/>
        <w:jc w:val="left"/>
      </w:pPr>
      <w:r>
        <w:rPr>
          <w:rFonts w:ascii="Times New Roman"/>
          <w:b/>
          <w:i w:val="false"/>
          <w:color w:val="000000"/>
        </w:rPr>
        <w:t xml:space="preserve"> 
$ 5 Мемлекеттік сатып алу саласындағы тіркелімде </w:t>
      </w:r>
      <w:r>
        <w:br/>
      </w:r>
      <w:r>
        <w:rPr>
          <w:rFonts w:ascii="Times New Roman"/>
          <w:b/>
          <w:i w:val="false"/>
          <w:color w:val="000000"/>
        </w:rPr>
        <w:t xml:space="preserve">
болатын мәліметтерді ұсыну </w:t>
      </w:r>
    </w:p>
    <w:bookmarkEnd w:id="12"/>
    <w:bookmarkStart w:name="z54" w:id="13"/>
    <w:p>
      <w:pPr>
        <w:spacing w:after="0"/>
        <w:ind w:left="0"/>
        <w:jc w:val="both"/>
      </w:pPr>
      <w:r>
        <w:rPr>
          <w:rFonts w:ascii="Times New Roman"/>
          <w:b w:val="false"/>
          <w:i w:val="false"/>
          <w:color w:val="000000"/>
          <w:sz w:val="28"/>
        </w:rPr>
        <w:t>      24. Жеке кабинетте тапсырыс берушінің тіркелген пайдаланушыларына Қазақстан Республикасы Президенті анықтаған басшының не жауапты хатшының немесе жауапты хатшының өкілетін жүзеге асыратын лауазымды тұлғаның электрондық цифрлық қолтаңбасымен куәландырылған электрондық құжат арқылы мемлекеттік сатып алуға теріс пиғылды қатысушылардың тізіліміне енгізу үшін тапсырыс берушінің, не оның міндетін атқарушы тұлғаның мәліметтерін қоспағанда Қазақстан Республикасы Үкіметінің 2007 жылғы 29 қарашадағы </w:t>
      </w:r>
      <w:r>
        <w:rPr>
          <w:rFonts w:ascii="Times New Roman"/>
          <w:b w:val="false"/>
          <w:i w:val="false"/>
          <w:color w:val="000000"/>
          <w:sz w:val="28"/>
        </w:rPr>
        <w:t>N 1149</w:t>
      </w:r>
      <w:r>
        <w:rPr>
          <w:rFonts w:ascii="Times New Roman"/>
          <w:b w:val="false"/>
          <w:i w:val="false"/>
          <w:color w:val="000000"/>
          <w:sz w:val="28"/>
        </w:rPr>
        <w:t xml:space="preserve"> қаулысымен бекітілген мемлекеттік сатып алу саласында тіркелімді қалыптастыру және жүргізу Ережесіне сәйкес уәкілетті органға мәліметтер ұсыну мүмкіндігі беріледі. </w:t>
      </w:r>
      <w:r>
        <w:br/>
      </w:r>
      <w:r>
        <w:rPr>
          <w:rFonts w:ascii="Times New Roman"/>
          <w:b w:val="false"/>
          <w:i w:val="false"/>
          <w:color w:val="000000"/>
          <w:sz w:val="28"/>
        </w:rPr>
        <w:t>
</w:t>
      </w:r>
      <w:r>
        <w:rPr>
          <w:rFonts w:ascii="Times New Roman"/>
          <w:b w:val="false"/>
          <w:i w:val="false"/>
          <w:color w:val="000000"/>
          <w:sz w:val="28"/>
        </w:rPr>
        <w:t xml:space="preserve">
      25. Уәкілетті орган веб-портал арқылы ұсынылған мәліметтерді тексеруді жүзеге асырады. Бар мәліметтер қолданыстағы заңнамаға сәйкес келмеуі анықталған жағдайда тапсырыс берушіге хабарлама жібереді. </w:t>
      </w:r>
    </w:p>
    <w:bookmarkEnd w:id="13"/>
    <w:bookmarkStart w:name="z55" w:id="14"/>
    <w:p>
      <w:pPr>
        <w:spacing w:after="0"/>
        <w:ind w:left="0"/>
        <w:jc w:val="left"/>
      </w:pPr>
      <w:r>
        <w:rPr>
          <w:rFonts w:ascii="Times New Roman"/>
          <w:b/>
          <w:i w:val="false"/>
          <w:color w:val="000000"/>
        </w:rPr>
        <w:t xml:space="preserve"> 
$ 6 Электрондық мемлекеттік сатып алуды жүргізу </w:t>
      </w:r>
    </w:p>
    <w:bookmarkEnd w:id="14"/>
    <w:bookmarkStart w:name="z56" w:id="15"/>
    <w:p>
      <w:pPr>
        <w:spacing w:after="0"/>
        <w:ind w:left="0"/>
        <w:jc w:val="both"/>
      </w:pPr>
      <w:r>
        <w:rPr>
          <w:rFonts w:ascii="Times New Roman"/>
          <w:b w:val="false"/>
          <w:i w:val="false"/>
          <w:color w:val="000000"/>
          <w:sz w:val="28"/>
        </w:rPr>
        <w:t>      26. Баға ұсыныстарын сұрау, конкурс және бір көзден алу, сондай-ақ мемлекеттік сатып алу туралы шартты жасасу тәсілдерімен </w:t>
      </w:r>
      <w:r>
        <w:rPr>
          <w:rFonts w:ascii="Times New Roman"/>
          <w:b w:val="false"/>
          <w:i w:val="false"/>
          <w:color w:val="000000"/>
          <w:sz w:val="28"/>
        </w:rPr>
        <w:t>электрондық мемлекеттік сатып алуды</w:t>
      </w:r>
      <w:r>
        <w:rPr>
          <w:rFonts w:ascii="Times New Roman"/>
          <w:b w:val="false"/>
          <w:i w:val="false"/>
          <w:color w:val="000000"/>
          <w:sz w:val="28"/>
        </w:rPr>
        <w:t xml:space="preserve"> жүргізу тәртібі мен мерзімі Қазақстан Республикасы Үкіметінің 2007 жылғы 27 желтоқсандағы </w:t>
      </w:r>
      <w:r>
        <w:rPr>
          <w:rFonts w:ascii="Times New Roman"/>
          <w:b w:val="false"/>
          <w:i w:val="false"/>
          <w:color w:val="000000"/>
          <w:sz w:val="28"/>
          <w:u w:val="single"/>
        </w:rPr>
        <w:t xml:space="preserve">N 1301 </w:t>
      </w:r>
      <w:r>
        <w:rPr>
          <w:rFonts w:ascii="Times New Roman"/>
          <w:b w:val="false"/>
          <w:i w:val="false"/>
          <w:color w:val="000000"/>
          <w:sz w:val="28"/>
        </w:rPr>
        <w:t xml:space="preserve">қаулысымен бекітілген мемлекеттік сатып алуды жүзеге асыру Ережесі (бұдан әрі – Мемлекеттік сатып алуды жүзеге асыру ережесі) анықталады. </w:t>
      </w:r>
      <w:r>
        <w:br/>
      </w:r>
      <w:r>
        <w:rPr>
          <w:rFonts w:ascii="Times New Roman"/>
          <w:b w:val="false"/>
          <w:i w:val="false"/>
          <w:color w:val="000000"/>
          <w:sz w:val="28"/>
        </w:rPr>
        <w:t>
</w:t>
      </w:r>
      <w:r>
        <w:rPr>
          <w:rFonts w:ascii="Times New Roman"/>
          <w:b w:val="false"/>
          <w:i w:val="false"/>
          <w:color w:val="000000"/>
          <w:sz w:val="28"/>
        </w:rPr>
        <w:t>
      27. Электрондық мемлекеттік сатып алу қорытындысы бойынша тапсырыс беруші жеңімпазбен мемлекеттік сатып алу туралы Қазақстан Республикасы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сатып алу туралы шартты жасасады. </w:t>
      </w:r>
      <w:r>
        <w:br/>
      </w:r>
      <w:r>
        <w:rPr>
          <w:rFonts w:ascii="Times New Roman"/>
          <w:b w:val="false"/>
          <w:i w:val="false"/>
          <w:color w:val="000000"/>
          <w:sz w:val="28"/>
        </w:rPr>
        <w:t>
</w:t>
      </w:r>
      <w:r>
        <w:rPr>
          <w:rFonts w:ascii="Times New Roman"/>
          <w:b w:val="false"/>
          <w:i w:val="false"/>
          <w:color w:val="000000"/>
          <w:sz w:val="28"/>
        </w:rPr>
        <w:t xml:space="preserve">
      28. Веб-порталда жұмыс уақыты болып Астана қаласының уақыты есептеледі. </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Заңда</w:t>
      </w:r>
      <w:r>
        <w:rPr>
          <w:rFonts w:ascii="Times New Roman"/>
          <w:b w:val="false"/>
          <w:i w:val="false"/>
          <w:color w:val="000000"/>
          <w:sz w:val="28"/>
        </w:rPr>
        <w:t xml:space="preserve"> көзделмеген жағдайларда электрондық мемлекеттік сатып алу веб-портал арқылы өткізілмеген болып табылады. </w:t>
      </w:r>
      <w:r>
        <w:br/>
      </w:r>
      <w:r>
        <w:rPr>
          <w:rFonts w:ascii="Times New Roman"/>
          <w:b w:val="false"/>
          <w:i w:val="false"/>
          <w:color w:val="000000"/>
          <w:sz w:val="28"/>
        </w:rPr>
        <w:t>
</w:t>
      </w:r>
      <w:r>
        <w:rPr>
          <w:rFonts w:ascii="Times New Roman"/>
          <w:b w:val="false"/>
          <w:i w:val="false"/>
          <w:color w:val="000000"/>
          <w:sz w:val="28"/>
        </w:rPr>
        <w:t xml:space="preserve">
      30. Электрондық мемлекеттік сатып алу қайтадан өткізілмеген болып танылған жағдайда, тапсырыс беруші осы мемлекеттік сатып алуды Заңға сәйкес веб-порталды пайдаланбай жүзеге асыруға құқылы. </w:t>
      </w:r>
    </w:p>
    <w:bookmarkEnd w:id="15"/>
    <w:bookmarkStart w:name="z60" w:id="16"/>
    <w:p>
      <w:pPr>
        <w:spacing w:after="0"/>
        <w:ind w:left="0"/>
        <w:jc w:val="left"/>
      </w:pPr>
      <w:r>
        <w:rPr>
          <w:rFonts w:ascii="Times New Roman"/>
          <w:b/>
          <w:i w:val="false"/>
          <w:color w:val="000000"/>
        </w:rPr>
        <w:t xml:space="preserve"> 
$ 7 Баға ұсынысын сұрау тәсілімен электрондық </w:t>
      </w:r>
      <w:r>
        <w:br/>
      </w:r>
      <w:r>
        <w:rPr>
          <w:rFonts w:ascii="Times New Roman"/>
          <w:b/>
          <w:i w:val="false"/>
          <w:color w:val="000000"/>
        </w:rPr>
        <w:t xml:space="preserve">
мемлекеттік сатып алуды жүргізу </w:t>
      </w:r>
    </w:p>
    <w:bookmarkEnd w:id="16"/>
    <w:bookmarkStart w:name="z61" w:id="17"/>
    <w:p>
      <w:pPr>
        <w:spacing w:after="0"/>
        <w:ind w:left="0"/>
        <w:jc w:val="both"/>
      </w:pPr>
      <w:r>
        <w:rPr>
          <w:rFonts w:ascii="Times New Roman"/>
          <w:b w:val="false"/>
          <w:i w:val="false"/>
          <w:color w:val="000000"/>
          <w:sz w:val="28"/>
        </w:rPr>
        <w:t xml:space="preserve">      31. Ұйымдастырушы тапсырыс беруші веб-порталға орналастырған мемлекеттік сатып алу жылдық жоспары негізінде веб-порталда баға ұсынысын сұрау тәсілімен мемлекеттік сатып алу тұралы хабарламаны жасайды және жариялайды. </w:t>
      </w:r>
      <w:r>
        <w:br/>
      </w:r>
      <w:r>
        <w:rPr>
          <w:rFonts w:ascii="Times New Roman"/>
          <w:b w:val="false"/>
          <w:i w:val="false"/>
          <w:color w:val="000000"/>
          <w:sz w:val="28"/>
        </w:rPr>
        <w:t>
      32. Электрондық мемлекеттік сатып алуға қатысатын әлеуетті өнім берушілер Мемлекеттік сатып алуды жүзеге асыру </w:t>
      </w:r>
      <w:r>
        <w:rPr>
          <w:rFonts w:ascii="Times New Roman"/>
          <w:b w:val="false"/>
          <w:i w:val="false"/>
          <w:color w:val="000000"/>
          <w:sz w:val="28"/>
        </w:rPr>
        <w:t>ережесі</w:t>
      </w:r>
      <w:r>
        <w:rPr>
          <w:rFonts w:ascii="Times New Roman"/>
          <w:b w:val="false"/>
          <w:i w:val="false"/>
          <w:color w:val="000000"/>
          <w:sz w:val="28"/>
        </w:rPr>
        <w:t xml:space="preserve"> белгілеген тәртіпте және мерзімде веб-порталға электрондық құжат арқылы баға ұсыныстарын береді. </w:t>
      </w:r>
      <w:r>
        <w:br/>
      </w:r>
      <w:r>
        <w:rPr>
          <w:rFonts w:ascii="Times New Roman"/>
          <w:b w:val="false"/>
          <w:i w:val="false"/>
          <w:color w:val="000000"/>
          <w:sz w:val="28"/>
        </w:rPr>
        <w:t>
</w:t>
      </w:r>
      <w:r>
        <w:rPr>
          <w:rFonts w:ascii="Times New Roman"/>
          <w:b w:val="false"/>
          <w:i w:val="false"/>
          <w:color w:val="000000"/>
          <w:sz w:val="28"/>
        </w:rPr>
        <w:t xml:space="preserve">
      33. Мынадай жағдайларда әлеуетті өнім берушінің баға ұсынысы веб-портал функционалы арқылы автоматты түрде қабылданбайды: </w:t>
      </w:r>
      <w:r>
        <w:br/>
      </w:r>
      <w:r>
        <w:rPr>
          <w:rFonts w:ascii="Times New Roman"/>
          <w:b w:val="false"/>
          <w:i w:val="false"/>
          <w:color w:val="000000"/>
          <w:sz w:val="28"/>
        </w:rPr>
        <w:t>
</w:t>
      </w:r>
      <w:r>
        <w:rPr>
          <w:rFonts w:ascii="Times New Roman"/>
          <w:b w:val="false"/>
          <w:i w:val="false"/>
          <w:color w:val="000000"/>
          <w:sz w:val="28"/>
        </w:rPr>
        <w:t xml:space="preserve">
      1) ол осы тауарларды, жұмыстарды, көрсетілетін қызметтерді сатып алу үшін бөлінген сомадан асатын болса; </w:t>
      </w:r>
      <w:r>
        <w:br/>
      </w:r>
      <w:r>
        <w:rPr>
          <w:rFonts w:ascii="Times New Roman"/>
          <w:b w:val="false"/>
          <w:i w:val="false"/>
          <w:color w:val="000000"/>
          <w:sz w:val="28"/>
        </w:rPr>
        <w:t>
</w:t>
      </w:r>
      <w:r>
        <w:rPr>
          <w:rFonts w:ascii="Times New Roman"/>
          <w:b w:val="false"/>
          <w:i w:val="false"/>
          <w:color w:val="000000"/>
          <w:sz w:val="28"/>
        </w:rPr>
        <w:t xml:space="preserve">
      2) әлеуетті өнім беруші бірден артық баға ұсынысын берсе. </w:t>
      </w:r>
      <w:r>
        <w:br/>
      </w:r>
      <w:r>
        <w:rPr>
          <w:rFonts w:ascii="Times New Roman"/>
          <w:b w:val="false"/>
          <w:i w:val="false"/>
          <w:color w:val="000000"/>
          <w:sz w:val="28"/>
        </w:rPr>
        <w:t>
</w:t>
      </w:r>
      <w:r>
        <w:rPr>
          <w:rFonts w:ascii="Times New Roman"/>
          <w:b w:val="false"/>
          <w:i w:val="false"/>
          <w:color w:val="000000"/>
          <w:sz w:val="28"/>
        </w:rPr>
        <w:t xml:space="preserve">
      34. Әлеуетті өнім берушінің баға ұсынысы әлеуетті өнім беруші хабарлама алғаннан кейін веб-порталға қабылданған болып есептеледі. </w:t>
      </w:r>
      <w:r>
        <w:br/>
      </w:r>
      <w:r>
        <w:rPr>
          <w:rFonts w:ascii="Times New Roman"/>
          <w:b w:val="false"/>
          <w:i w:val="false"/>
          <w:color w:val="000000"/>
          <w:sz w:val="28"/>
        </w:rPr>
        <w:t>
</w:t>
      </w:r>
      <w:r>
        <w:rPr>
          <w:rFonts w:ascii="Times New Roman"/>
          <w:b w:val="false"/>
          <w:i w:val="false"/>
          <w:color w:val="000000"/>
          <w:sz w:val="28"/>
        </w:rPr>
        <w:t xml:space="preserve">
      35. Әлеуетті өнім беруші оған өзгерістер және (немесе) толықтырулар енгізуге рұқсат берілмейтін бір ғана баға ұсынысын беруге құқылы. </w:t>
      </w:r>
      <w:r>
        <w:br/>
      </w:r>
      <w:r>
        <w:rPr>
          <w:rFonts w:ascii="Times New Roman"/>
          <w:b w:val="false"/>
          <w:i w:val="false"/>
          <w:color w:val="000000"/>
          <w:sz w:val="28"/>
        </w:rPr>
        <w:t>
</w:t>
      </w:r>
      <w:r>
        <w:rPr>
          <w:rFonts w:ascii="Times New Roman"/>
          <w:b w:val="false"/>
          <w:i w:val="false"/>
          <w:color w:val="000000"/>
          <w:sz w:val="28"/>
        </w:rPr>
        <w:t xml:space="preserve">
      36. Ұйымдастырушы баға ұсынысын беру мерзімі аяқталған күннен кейінгі бір жұмыс күні ішінде әлеуетті өнім берушінің баға ұсыныстарын веб-портал арқылы ашуды және қарауды жүргізеді. </w:t>
      </w:r>
      <w:r>
        <w:br/>
      </w:r>
      <w:r>
        <w:rPr>
          <w:rFonts w:ascii="Times New Roman"/>
          <w:b w:val="false"/>
          <w:i w:val="false"/>
          <w:color w:val="000000"/>
          <w:sz w:val="28"/>
        </w:rPr>
        <w:t xml:space="preserve">
      Егер ұйымдастырушы баға ұсыныстарын ашу күнінде ашуды жүргізбеген болса, Оператор веб-портал арқылы ұйымдастырушыға хабарлайды. </w:t>
      </w:r>
      <w:r>
        <w:br/>
      </w:r>
      <w:r>
        <w:rPr>
          <w:rFonts w:ascii="Times New Roman"/>
          <w:b w:val="false"/>
          <w:i w:val="false"/>
          <w:color w:val="000000"/>
          <w:sz w:val="28"/>
        </w:rPr>
        <w:t>
</w:t>
      </w:r>
      <w:r>
        <w:rPr>
          <w:rFonts w:ascii="Times New Roman"/>
          <w:b w:val="false"/>
          <w:i w:val="false"/>
          <w:color w:val="000000"/>
          <w:sz w:val="28"/>
        </w:rPr>
        <w:t xml:space="preserve">
      37. Егер әлеуетті өнім беруші мемлекеттік сатып алу туралы шарт жобасына келіспеген не елеулі шарттарын өзгертуді және (немесе) толықтыруды ұсынса ұйымдастырушы веб-портал арқылы әлеуетті өнім берушінің баға ұсынысын қабылдамайды. </w:t>
      </w:r>
      <w:r>
        <w:br/>
      </w:r>
      <w:r>
        <w:rPr>
          <w:rFonts w:ascii="Times New Roman"/>
          <w:b w:val="false"/>
          <w:i w:val="false"/>
          <w:color w:val="000000"/>
          <w:sz w:val="28"/>
        </w:rPr>
        <w:t>
</w:t>
      </w:r>
      <w:r>
        <w:rPr>
          <w:rFonts w:ascii="Times New Roman"/>
          <w:b w:val="false"/>
          <w:i w:val="false"/>
          <w:color w:val="000000"/>
          <w:sz w:val="28"/>
        </w:rPr>
        <w:t xml:space="preserve">
      38. Егер осы Ереженің 37-тармағында көзделген негіздемелер бойынша баға ұсыныстарынан бас тартқаннан кейін әлеуетті өнім берушінің екіден кем баға ұсыныстары қалса, онда осындай мемлекеттік сатып алу өткізілмеген болып танылады және мемлекеттік сатып алуды ұйымдастырушы баға ұсыныстарын сұрау тәсілімен электрондық мемлекеттік сатып алуды қайтадан жүзеге асыруға құқылы. </w:t>
      </w:r>
      <w:r>
        <w:br/>
      </w:r>
      <w:r>
        <w:rPr>
          <w:rFonts w:ascii="Times New Roman"/>
          <w:b w:val="false"/>
          <w:i w:val="false"/>
          <w:color w:val="000000"/>
          <w:sz w:val="28"/>
        </w:rPr>
        <w:t>
</w:t>
      </w:r>
      <w:r>
        <w:rPr>
          <w:rFonts w:ascii="Times New Roman"/>
          <w:b w:val="false"/>
          <w:i w:val="false"/>
          <w:color w:val="000000"/>
          <w:sz w:val="28"/>
        </w:rPr>
        <w:t xml:space="preserve">
      39. Баға ұсыныстарын сұрау тәсілімен электрондық мемлекеттік сатып алудың жеңімпазы болып ең аз баға ұсынысын берген әлеуетті өнім беруші табылады. Егер ең аз баға ұсынысын бірнеше әлеуетті өнім беруші ұсынса, жеңімпаз болып баға ұсынысы басқа әлеуетті өнім берушілердің баға ұсыныстарынан ертерек түскен әлеуетті өнім беруші табылады. Баға ұсыныстарын салыстыру веб-порталда автоматты түрде жүргізіледі. </w:t>
      </w:r>
      <w:r>
        <w:br/>
      </w:r>
      <w:r>
        <w:rPr>
          <w:rFonts w:ascii="Times New Roman"/>
          <w:b w:val="false"/>
          <w:i w:val="false"/>
          <w:color w:val="000000"/>
          <w:sz w:val="28"/>
        </w:rPr>
        <w:t>
</w:t>
      </w:r>
      <w:r>
        <w:rPr>
          <w:rFonts w:ascii="Times New Roman"/>
          <w:b w:val="false"/>
          <w:i w:val="false"/>
          <w:color w:val="000000"/>
          <w:sz w:val="28"/>
        </w:rPr>
        <w:t xml:space="preserve">
      40. Егер баға ұсыныстарын беру мерзімі ішінде әлеуетті өнім берушілердің екіден кем емес баға ұсынысы берілсе, мемлекеттік сатып алуды ұйымдастырушы баға ұсыныстарын беру мерзімін бес жұмыс күніне ұзартады. </w:t>
      </w:r>
      <w:r>
        <w:br/>
      </w:r>
      <w:r>
        <w:rPr>
          <w:rFonts w:ascii="Times New Roman"/>
          <w:b w:val="false"/>
          <w:i w:val="false"/>
          <w:color w:val="000000"/>
          <w:sz w:val="28"/>
        </w:rPr>
        <w:t>
</w:t>
      </w:r>
      <w:r>
        <w:rPr>
          <w:rFonts w:ascii="Times New Roman"/>
          <w:b w:val="false"/>
          <w:i w:val="false"/>
          <w:color w:val="000000"/>
          <w:sz w:val="28"/>
        </w:rPr>
        <w:t xml:space="preserve">
      41. Баға ұсынысын сұрау тәсілімен электрондық мемлекеттік сатып алу қорытындысын мемлекеттік сатып алуды ұйымдастырушының өкілі </w:t>
      </w:r>
      <w:r>
        <w:br/>
      </w:r>
      <w:r>
        <w:rPr>
          <w:rFonts w:ascii="Times New Roman"/>
          <w:b w:val="false"/>
          <w:i w:val="false"/>
          <w:color w:val="000000"/>
          <w:sz w:val="28"/>
        </w:rPr>
        <w:t xml:space="preserve">
веб-порталда әлеуетті өнім берушілер баға ұсыныстарын беру мерзімі аяқталған күннен бастап үш жұмыс күнінен кешіктірмей бекітуі және жариялауы тиіс. </w:t>
      </w:r>
    </w:p>
    <w:bookmarkEnd w:id="17"/>
    <w:bookmarkStart w:name="z73" w:id="18"/>
    <w:p>
      <w:pPr>
        <w:spacing w:after="0"/>
        <w:ind w:left="0"/>
        <w:jc w:val="left"/>
      </w:pPr>
      <w:r>
        <w:rPr>
          <w:rFonts w:ascii="Times New Roman"/>
          <w:b/>
          <w:i w:val="false"/>
          <w:color w:val="000000"/>
        </w:rPr>
        <w:t xml:space="preserve"> 
$ 8 Конкурс тәсілімен электрондық мемлекеттік сатып </w:t>
      </w:r>
      <w:r>
        <w:br/>
      </w:r>
      <w:r>
        <w:rPr>
          <w:rFonts w:ascii="Times New Roman"/>
          <w:b/>
          <w:i w:val="false"/>
          <w:color w:val="000000"/>
        </w:rPr>
        <w:t xml:space="preserve">
алуды өткізу </w:t>
      </w:r>
    </w:p>
    <w:bookmarkEnd w:id="18"/>
    <w:bookmarkStart w:name="z74" w:id="19"/>
    <w:p>
      <w:pPr>
        <w:spacing w:after="0"/>
        <w:ind w:left="0"/>
        <w:jc w:val="both"/>
      </w:pPr>
      <w:r>
        <w:rPr>
          <w:rFonts w:ascii="Times New Roman"/>
          <w:b w:val="false"/>
          <w:i w:val="false"/>
          <w:color w:val="000000"/>
          <w:sz w:val="28"/>
        </w:rPr>
        <w:t>      42. Ұйымдастырушы Мемлекеттік сатып алуды жүзеге асыру </w:t>
      </w:r>
      <w:r>
        <w:rPr>
          <w:rFonts w:ascii="Times New Roman"/>
          <w:b w:val="false"/>
          <w:i w:val="false"/>
          <w:color w:val="000000"/>
          <w:sz w:val="28"/>
        </w:rPr>
        <w:t>ережесіне</w:t>
      </w:r>
      <w:r>
        <w:rPr>
          <w:rFonts w:ascii="Times New Roman"/>
          <w:b w:val="false"/>
          <w:i w:val="false"/>
          <w:color w:val="000000"/>
          <w:sz w:val="28"/>
        </w:rPr>
        <w:t xml:space="preserve"> сәйкес конкурстық құжаттаманы әзірлейді және электрондық құжат түрінде веб-порталда ұсынады. </w:t>
      </w:r>
      <w:r>
        <w:br/>
      </w:r>
      <w:r>
        <w:rPr>
          <w:rFonts w:ascii="Times New Roman"/>
          <w:b w:val="false"/>
          <w:i w:val="false"/>
          <w:color w:val="000000"/>
          <w:sz w:val="28"/>
        </w:rPr>
        <w:t>
</w:t>
      </w:r>
      <w:r>
        <w:rPr>
          <w:rFonts w:ascii="Times New Roman"/>
          <w:b w:val="false"/>
          <w:i w:val="false"/>
          <w:color w:val="000000"/>
          <w:sz w:val="28"/>
        </w:rPr>
        <w:t xml:space="preserve">
      43. Электрондық мемлекеттік сатып алуды конкурс тәсілімен жүзеге асыру үшін мемлекеттік сатып алуды ұйымдастырушы Мемлекеттік сатып алуды жүзеге асыру ережесіне сәйкес конкурстық комиссияны құрады және бекітеді. </w:t>
      </w:r>
      <w:r>
        <w:br/>
      </w:r>
      <w:r>
        <w:rPr>
          <w:rFonts w:ascii="Times New Roman"/>
          <w:b w:val="false"/>
          <w:i w:val="false"/>
          <w:color w:val="000000"/>
          <w:sz w:val="28"/>
        </w:rPr>
        <w:t>
</w:t>
      </w:r>
      <w:r>
        <w:rPr>
          <w:rFonts w:ascii="Times New Roman"/>
          <w:b w:val="false"/>
          <w:i w:val="false"/>
          <w:color w:val="000000"/>
          <w:sz w:val="28"/>
        </w:rPr>
        <w:t>
      44. Ұйымдастырушы қажет болған жағдайда Мемлекеттік сатып алуды жүзеге асыру </w:t>
      </w:r>
      <w:r>
        <w:rPr>
          <w:rFonts w:ascii="Times New Roman"/>
          <w:b w:val="false"/>
          <w:i w:val="false"/>
          <w:color w:val="000000"/>
          <w:sz w:val="28"/>
        </w:rPr>
        <w:t>ережесіне</w:t>
      </w:r>
      <w:r>
        <w:rPr>
          <w:rFonts w:ascii="Times New Roman"/>
          <w:b w:val="false"/>
          <w:i w:val="false"/>
          <w:color w:val="000000"/>
          <w:sz w:val="28"/>
        </w:rPr>
        <w:t xml:space="preserve"> сәйкес сараптау комиссиясының құрамын (сарапшыны) құруға және бекітуге құқылы. </w:t>
      </w:r>
      <w:r>
        <w:br/>
      </w:r>
      <w:r>
        <w:rPr>
          <w:rFonts w:ascii="Times New Roman"/>
          <w:b w:val="false"/>
          <w:i w:val="false"/>
          <w:color w:val="000000"/>
          <w:sz w:val="28"/>
        </w:rPr>
        <w:t>
</w:t>
      </w:r>
      <w:r>
        <w:rPr>
          <w:rFonts w:ascii="Times New Roman"/>
          <w:b w:val="false"/>
          <w:i w:val="false"/>
          <w:color w:val="000000"/>
          <w:sz w:val="28"/>
        </w:rPr>
        <w:t xml:space="preserve">
      45. Жеке кабинетте барлық іс-қимылды орындауға өкілетті тұлға мемлекеттік сатып алуды ұйымдастырушы атынан осы Ереженің 43, 44-тармақтарына сәйкес пайдаланушылар рөлін бөледі. </w:t>
      </w:r>
      <w:r>
        <w:br/>
      </w:r>
      <w:r>
        <w:rPr>
          <w:rFonts w:ascii="Times New Roman"/>
          <w:b w:val="false"/>
          <w:i w:val="false"/>
          <w:color w:val="000000"/>
          <w:sz w:val="28"/>
        </w:rPr>
        <w:t>
</w:t>
      </w:r>
      <w:r>
        <w:rPr>
          <w:rFonts w:ascii="Times New Roman"/>
          <w:b w:val="false"/>
          <w:i w:val="false"/>
          <w:color w:val="000000"/>
          <w:sz w:val="28"/>
        </w:rPr>
        <w:t xml:space="preserve">
      46. Тапсырыс беруші конкурстық құжаттаманы Мемлекеттік сатып алуды жүзеге асыру ережесіне сәйкес веб-порталды электрондық цифрлық қолтаңба арқылы бекітеді. </w:t>
      </w:r>
      <w:r>
        <w:br/>
      </w:r>
      <w:r>
        <w:rPr>
          <w:rFonts w:ascii="Times New Roman"/>
          <w:b w:val="false"/>
          <w:i w:val="false"/>
          <w:color w:val="000000"/>
          <w:sz w:val="28"/>
        </w:rPr>
        <w:t>
</w:t>
      </w:r>
      <w:r>
        <w:rPr>
          <w:rFonts w:ascii="Times New Roman"/>
          <w:b w:val="false"/>
          <w:i w:val="false"/>
          <w:color w:val="000000"/>
          <w:sz w:val="28"/>
        </w:rPr>
        <w:t xml:space="preserve">
      47. Ұйымдастырушы тапсырыс беруші бекіткен конкурстық құжаттама негізінде веб-порталда конкурс тәсілімен электрондық мемлекеттік сатып алу туралы хабарландыруды жариялайды. </w:t>
      </w:r>
      <w:r>
        <w:br/>
      </w:r>
      <w:r>
        <w:rPr>
          <w:rFonts w:ascii="Times New Roman"/>
          <w:b w:val="false"/>
          <w:i w:val="false"/>
          <w:color w:val="000000"/>
          <w:sz w:val="28"/>
        </w:rPr>
        <w:t>
</w:t>
      </w:r>
      <w:r>
        <w:rPr>
          <w:rFonts w:ascii="Times New Roman"/>
          <w:b w:val="false"/>
          <w:i w:val="false"/>
          <w:color w:val="000000"/>
          <w:sz w:val="28"/>
        </w:rPr>
        <w:t xml:space="preserve">
      48. Ұйымдастырушы веб-портал арқылы конкурстық құжаттаманың ережесін электрондық мемлекеттік сатып алуға қатысушы әлеуетті өнім берушілерге түсіндіреді. </w:t>
      </w:r>
      <w:r>
        <w:br/>
      </w:r>
      <w:r>
        <w:rPr>
          <w:rFonts w:ascii="Times New Roman"/>
          <w:b w:val="false"/>
          <w:i w:val="false"/>
          <w:color w:val="000000"/>
          <w:sz w:val="28"/>
        </w:rPr>
        <w:t>
</w:t>
      </w:r>
      <w:r>
        <w:rPr>
          <w:rFonts w:ascii="Times New Roman"/>
          <w:b w:val="false"/>
          <w:i w:val="false"/>
          <w:color w:val="000000"/>
          <w:sz w:val="28"/>
        </w:rPr>
        <w:t>
      49. Электрондық мемлекеттік сатып алуға қатысатын әлеуетті өнім берушілер Мемлекеттік сатып алуды жүзеге асыру </w:t>
      </w:r>
      <w:r>
        <w:rPr>
          <w:rFonts w:ascii="Times New Roman"/>
          <w:b w:val="false"/>
          <w:i w:val="false"/>
          <w:color w:val="000000"/>
          <w:sz w:val="28"/>
        </w:rPr>
        <w:t>ережесі</w:t>
      </w:r>
      <w:r>
        <w:rPr>
          <w:rFonts w:ascii="Times New Roman"/>
          <w:b w:val="false"/>
          <w:i w:val="false"/>
          <w:color w:val="000000"/>
          <w:sz w:val="28"/>
        </w:rPr>
        <w:t xml:space="preserve"> бекіткен тәртіп пен мерзімде веб-порталдағы электрондық құжат арқылы конкурсқа қатысу өтінімін, конкурстық баға ұсыныстарын береді. </w:t>
      </w:r>
      <w:r>
        <w:br/>
      </w:r>
      <w:r>
        <w:rPr>
          <w:rFonts w:ascii="Times New Roman"/>
          <w:b w:val="false"/>
          <w:i w:val="false"/>
          <w:color w:val="000000"/>
          <w:sz w:val="28"/>
        </w:rPr>
        <w:t>
      Әлеуетті өнім беруші конкурс тәсілімен электрондық мемлекеттік сатып алуға қатысу кезінде конкурстық өтінімді қамтамасыз ету және мемлекеттік сатып алу туралы шартты орындауды қамтамасыз ету Мемлекеттік сатып алуды жүзеге асыру </w:t>
      </w:r>
      <w:r>
        <w:rPr>
          <w:rFonts w:ascii="Times New Roman"/>
          <w:b w:val="false"/>
          <w:i w:val="false"/>
          <w:color w:val="000000"/>
          <w:sz w:val="28"/>
        </w:rPr>
        <w:t>ережесінде</w:t>
      </w:r>
      <w:r>
        <w:rPr>
          <w:rFonts w:ascii="Times New Roman"/>
          <w:b w:val="false"/>
          <w:i w:val="false"/>
          <w:color w:val="000000"/>
          <w:sz w:val="28"/>
        </w:rPr>
        <w:t xml:space="preserve"> белгіленген тәртіпте енгізіледі. </w:t>
      </w:r>
      <w:r>
        <w:br/>
      </w:r>
      <w:r>
        <w:rPr>
          <w:rFonts w:ascii="Times New Roman"/>
          <w:b w:val="false"/>
          <w:i w:val="false"/>
          <w:color w:val="000000"/>
          <w:sz w:val="28"/>
        </w:rPr>
        <w:t>
</w:t>
      </w:r>
      <w:r>
        <w:rPr>
          <w:rFonts w:ascii="Times New Roman"/>
          <w:b w:val="false"/>
          <w:i w:val="false"/>
          <w:color w:val="000000"/>
          <w:sz w:val="28"/>
        </w:rPr>
        <w:t xml:space="preserve">
      50. Веб-портал автоматты түрде басқа ақпараттық жүйелер және/немесе мемлекеттік деректер базасынан сұрау арқылы веб-порталда тіркелген әлеуетті өнім беруші туралы мынадай мәліметтердің: </w:t>
      </w:r>
      <w:r>
        <w:br/>
      </w:r>
      <w:r>
        <w:rPr>
          <w:rFonts w:ascii="Times New Roman"/>
          <w:b w:val="false"/>
          <w:i w:val="false"/>
          <w:color w:val="000000"/>
          <w:sz w:val="28"/>
        </w:rPr>
        <w:t>
</w:t>
      </w:r>
      <w:r>
        <w:rPr>
          <w:rFonts w:ascii="Times New Roman"/>
          <w:b w:val="false"/>
          <w:i w:val="false"/>
          <w:color w:val="000000"/>
          <w:sz w:val="28"/>
        </w:rPr>
        <w:t xml:space="preserve">
      1) заң органдарында әлеуетті өнім берушілерді мемлекеттік тіркеу (қайта тіркеу) туралы мәліметтердің; </w:t>
      </w:r>
      <w:r>
        <w:br/>
      </w:r>
      <w:r>
        <w:rPr>
          <w:rFonts w:ascii="Times New Roman"/>
          <w:b w:val="false"/>
          <w:i w:val="false"/>
          <w:color w:val="000000"/>
          <w:sz w:val="28"/>
        </w:rPr>
        <w:t>
</w:t>
      </w:r>
      <w:r>
        <w:rPr>
          <w:rFonts w:ascii="Times New Roman"/>
          <w:b w:val="false"/>
          <w:i w:val="false"/>
          <w:color w:val="000000"/>
          <w:sz w:val="28"/>
        </w:rPr>
        <w:t xml:space="preserve">
      2) әлеуетті өнім берушіде салық берешектерінің болмауы туралы және (немесе) конкурс тәсілімен электрондық мемлекеттік сатып алудың басталу күнінің алдында болатын үш айдан астам жинақтаушы зейнетақы қорына міндетті зейнетақы жарналары бойынша мәліметтердің болуын анықтайды; </w:t>
      </w:r>
      <w:r>
        <w:br/>
      </w:r>
      <w:r>
        <w:rPr>
          <w:rFonts w:ascii="Times New Roman"/>
          <w:b w:val="false"/>
          <w:i w:val="false"/>
          <w:color w:val="000000"/>
          <w:sz w:val="28"/>
        </w:rPr>
        <w:t>
</w:t>
      </w:r>
      <w:r>
        <w:rPr>
          <w:rFonts w:ascii="Times New Roman"/>
          <w:b w:val="false"/>
          <w:i w:val="false"/>
          <w:color w:val="000000"/>
          <w:sz w:val="28"/>
        </w:rPr>
        <w:t xml:space="preserve">
      3) мемлекеттік сатып алуға қатысу үдерісі үшін қажет басқа да мәліметтер. </w:t>
      </w:r>
      <w:r>
        <w:br/>
      </w:r>
      <w:r>
        <w:rPr>
          <w:rFonts w:ascii="Times New Roman"/>
          <w:b w:val="false"/>
          <w:i w:val="false"/>
          <w:color w:val="000000"/>
          <w:sz w:val="28"/>
        </w:rPr>
        <w:t>
</w:t>
      </w:r>
      <w:r>
        <w:rPr>
          <w:rFonts w:ascii="Times New Roman"/>
          <w:b w:val="false"/>
          <w:i w:val="false"/>
          <w:color w:val="000000"/>
          <w:sz w:val="28"/>
        </w:rPr>
        <w:t xml:space="preserve">
      51. Веб-порталдың басқа ақпараттық жүйелерге сұрау салу нәтижелері бойынша олар туралы мәліметтер осы Ереженің 50-тармағында көрсетілген әлеуетті өнім берушілер электрондық мемлекеттік сатып алуға қатысуға жіберілмейді. </w:t>
      </w:r>
      <w:r>
        <w:br/>
      </w:r>
      <w:r>
        <w:rPr>
          <w:rFonts w:ascii="Times New Roman"/>
          <w:b w:val="false"/>
          <w:i w:val="false"/>
          <w:color w:val="000000"/>
          <w:sz w:val="28"/>
        </w:rPr>
        <w:t xml:space="preserve">
      Егер әлеуетті өнім берушіде мерзімі өтіп кеткен салық берешегі және (немесе) конкурс тәсілімен электрондық мемлекеттік сатып алудың басталу күнінің алдында болатын үш айдан астам жинақтаушы зейнетақы қорына міндетті зейнетақы жарналары бойынша берешегі болса, мұндай әлеуетті өнім беруші конкурс тәсілімен электрондық мемлекеттік сатып алуға қатысуға жіберілмейді. </w:t>
      </w:r>
      <w:r>
        <w:br/>
      </w:r>
      <w:r>
        <w:rPr>
          <w:rFonts w:ascii="Times New Roman"/>
          <w:b w:val="false"/>
          <w:i w:val="false"/>
          <w:color w:val="000000"/>
          <w:sz w:val="28"/>
        </w:rPr>
        <w:t>
</w:t>
      </w:r>
      <w:r>
        <w:rPr>
          <w:rFonts w:ascii="Times New Roman"/>
          <w:b w:val="false"/>
          <w:i w:val="false"/>
          <w:color w:val="000000"/>
          <w:sz w:val="28"/>
        </w:rPr>
        <w:t>
      52. Веб-порталда өтінімдерді ашу мемлекеттік сатып алуды ұйымдастырушы конкурстық құжаттамада көрсеткен күнде және уақытта Мемлекеттік сатып алуды жүзеге асыру </w:t>
      </w:r>
      <w:r>
        <w:rPr>
          <w:rFonts w:ascii="Times New Roman"/>
          <w:b w:val="false"/>
          <w:i w:val="false"/>
          <w:color w:val="000000"/>
          <w:sz w:val="28"/>
        </w:rPr>
        <w:t>ережесіне</w:t>
      </w:r>
      <w:r>
        <w:rPr>
          <w:rFonts w:ascii="Times New Roman"/>
          <w:b w:val="false"/>
          <w:i w:val="false"/>
          <w:color w:val="000000"/>
          <w:sz w:val="28"/>
        </w:rPr>
        <w:t xml:space="preserve"> сәйкес конкурстық комиссияны мүшелерінің көпшілігінің қатысуымен жүргізіледі. </w:t>
      </w:r>
      <w:r>
        <w:br/>
      </w:r>
      <w:r>
        <w:rPr>
          <w:rFonts w:ascii="Times New Roman"/>
          <w:b w:val="false"/>
          <w:i w:val="false"/>
          <w:color w:val="000000"/>
          <w:sz w:val="28"/>
        </w:rPr>
        <w:t>
</w:t>
      </w:r>
      <w:r>
        <w:rPr>
          <w:rFonts w:ascii="Times New Roman"/>
          <w:b w:val="false"/>
          <w:i w:val="false"/>
          <w:color w:val="000000"/>
          <w:sz w:val="28"/>
        </w:rPr>
        <w:t xml:space="preserve">
      53. Конкурстық өтінімдерді ашу хаттамасы жүйемен автоматты түрде қалыптасады және төраға, конкурстық комиссия мүшелері және хатшы электрондық цифрлық қолтаңба арқылы конкурстық құжаттамада көрсетілген ашу күнінен бастап үш жұмыс күні ішінде қол қояды. </w:t>
      </w:r>
      <w:r>
        <w:br/>
      </w:r>
      <w:r>
        <w:rPr>
          <w:rFonts w:ascii="Times New Roman"/>
          <w:b w:val="false"/>
          <w:i w:val="false"/>
          <w:color w:val="000000"/>
          <w:sz w:val="28"/>
        </w:rPr>
        <w:t>
</w:t>
      </w:r>
      <w:r>
        <w:rPr>
          <w:rFonts w:ascii="Times New Roman"/>
          <w:b w:val="false"/>
          <w:i w:val="false"/>
          <w:color w:val="000000"/>
          <w:sz w:val="28"/>
        </w:rPr>
        <w:t xml:space="preserve">
      54. Сараптау комиссиясы (сарапшы) құрылған жағдайда сарапшының жеке кабинетінде әлеуетті өнім берушілердің өтінімдерін қарау және конкурстық комиссия мүшелеріне электрондық құжат арқылы сараптау қорытындысын ұсыну мүмкіндігі беріледі. </w:t>
      </w:r>
      <w:r>
        <w:br/>
      </w:r>
      <w:r>
        <w:rPr>
          <w:rFonts w:ascii="Times New Roman"/>
          <w:b w:val="false"/>
          <w:i w:val="false"/>
          <w:color w:val="000000"/>
          <w:sz w:val="28"/>
        </w:rPr>
        <w:t>
</w:t>
      </w:r>
      <w:r>
        <w:rPr>
          <w:rFonts w:ascii="Times New Roman"/>
          <w:b w:val="false"/>
          <w:i w:val="false"/>
          <w:color w:val="000000"/>
          <w:sz w:val="28"/>
        </w:rPr>
        <w:t>
      55. Конкурстық комиссия конкурсқа қатысуға өтінімдерді қарайды және Мемлекеттік сатып алуды жүзеге асыру </w:t>
      </w:r>
      <w:r>
        <w:rPr>
          <w:rFonts w:ascii="Times New Roman"/>
          <w:b w:val="false"/>
          <w:i w:val="false"/>
          <w:color w:val="000000"/>
          <w:sz w:val="28"/>
        </w:rPr>
        <w:t>ережесі</w:t>
      </w:r>
      <w:r>
        <w:rPr>
          <w:rFonts w:ascii="Times New Roman"/>
          <w:b w:val="false"/>
          <w:i w:val="false"/>
          <w:color w:val="000000"/>
          <w:sz w:val="28"/>
        </w:rPr>
        <w:t xml:space="preserve"> белгілеген тәртіп пен мерзімде әлеуетті өнім берушілердің конкурсқа қатысуға рұқсаты туралы шешім қабылдайды (конкурсқа қатысушы деп таниды). </w:t>
      </w:r>
      <w:r>
        <w:br/>
      </w:r>
      <w:r>
        <w:rPr>
          <w:rFonts w:ascii="Times New Roman"/>
          <w:b w:val="false"/>
          <w:i w:val="false"/>
          <w:color w:val="000000"/>
          <w:sz w:val="28"/>
        </w:rPr>
        <w:t>
</w:t>
      </w:r>
      <w:r>
        <w:rPr>
          <w:rFonts w:ascii="Times New Roman"/>
          <w:b w:val="false"/>
          <w:i w:val="false"/>
          <w:color w:val="000000"/>
          <w:sz w:val="28"/>
        </w:rPr>
        <w:t xml:space="preserve">
      56. Конкурстық комиссия мүшелеріне жеке кабинетте әр қаралған өтінім бойынша қабылданбаған жағдайда, қабылданбау себебі көрсетіле отырып дауыс беру мүмкіндігі беріледі. </w:t>
      </w:r>
      <w:r>
        <w:br/>
      </w:r>
      <w:r>
        <w:rPr>
          <w:rFonts w:ascii="Times New Roman"/>
          <w:b w:val="false"/>
          <w:i w:val="false"/>
          <w:color w:val="000000"/>
          <w:sz w:val="28"/>
        </w:rPr>
        <w:t>
</w:t>
      </w:r>
      <w:r>
        <w:rPr>
          <w:rFonts w:ascii="Times New Roman"/>
          <w:b w:val="false"/>
          <w:i w:val="false"/>
          <w:color w:val="000000"/>
          <w:sz w:val="28"/>
        </w:rPr>
        <w:t xml:space="preserve">
      57. Веб-портал комиссия мүшелерінің дауыс беру қорытындысы бойынша алынған деректер негізінде жіберілген және қайтаруға жататын әлеуетті өнім берушілердің өтінімдерін анықтайды. </w:t>
      </w:r>
      <w:r>
        <w:br/>
      </w:r>
      <w:r>
        <w:rPr>
          <w:rFonts w:ascii="Times New Roman"/>
          <w:b w:val="false"/>
          <w:i w:val="false"/>
          <w:color w:val="000000"/>
          <w:sz w:val="28"/>
        </w:rPr>
        <w:t>
</w:t>
      </w:r>
      <w:r>
        <w:rPr>
          <w:rFonts w:ascii="Times New Roman"/>
          <w:b w:val="false"/>
          <w:i w:val="false"/>
          <w:color w:val="000000"/>
          <w:sz w:val="28"/>
        </w:rPr>
        <w:t xml:space="preserve">
      58. Конкурстық комиссия әлеуетті өнім берушілердің конкурсқа қатысуға рұқсат туралы шешім қабылданған (конкурсқа қатысушы деп танылған) күннен бастап екі жұмыс күні ішінде электрондық цифрлық қолтаңба арқылы төраға, конкурстық комиссия мүшелері және хатшы қол қойған электрондық құжат түрінде конкурсқа қатысуға рұқсат туралы хаттаманы қалыптастырады және веб-порталда жариялайды. </w:t>
      </w:r>
      <w:r>
        <w:br/>
      </w:r>
      <w:r>
        <w:rPr>
          <w:rFonts w:ascii="Times New Roman"/>
          <w:b w:val="false"/>
          <w:i w:val="false"/>
          <w:color w:val="000000"/>
          <w:sz w:val="28"/>
        </w:rPr>
        <w:t>
</w:t>
      </w:r>
      <w:r>
        <w:rPr>
          <w:rFonts w:ascii="Times New Roman"/>
          <w:b w:val="false"/>
          <w:i w:val="false"/>
          <w:color w:val="000000"/>
          <w:sz w:val="28"/>
        </w:rPr>
        <w:t xml:space="preserve">
      59. Электрондық мемлекеттік сатып алуға қатысушы әлеуетті өнім берушілер және конкурсқа қатысуға жіберілгендер конкурсқа қатысуға рұқсат туралы хаттаманы жариялаған күннен бастап екі жұмыс күні ішінде веб-порталға конкурстық баға ұсынысы бар электрондық құжатты ұсынады. </w:t>
      </w:r>
      <w:r>
        <w:br/>
      </w:r>
      <w:r>
        <w:rPr>
          <w:rFonts w:ascii="Times New Roman"/>
          <w:b w:val="false"/>
          <w:i w:val="false"/>
          <w:color w:val="000000"/>
          <w:sz w:val="28"/>
        </w:rPr>
        <w:t>
</w:t>
      </w:r>
      <w:r>
        <w:rPr>
          <w:rFonts w:ascii="Times New Roman"/>
          <w:b w:val="false"/>
          <w:i w:val="false"/>
          <w:color w:val="000000"/>
          <w:sz w:val="28"/>
        </w:rPr>
        <w:t xml:space="preserve">
      60. Конкурстық комиссия баға ұсыныстарын берген мерзім аяқталған күннен кейінгі екі жұмыс күні ішінде әлеуетті өнім берушілердің баға ұсынысын қарайды. </w:t>
      </w:r>
      <w:r>
        <w:br/>
      </w:r>
      <w:r>
        <w:rPr>
          <w:rFonts w:ascii="Times New Roman"/>
          <w:b w:val="false"/>
          <w:i w:val="false"/>
          <w:color w:val="000000"/>
          <w:sz w:val="28"/>
        </w:rPr>
        <w:t>
</w:t>
      </w:r>
      <w:r>
        <w:rPr>
          <w:rFonts w:ascii="Times New Roman"/>
          <w:b w:val="false"/>
          <w:i w:val="false"/>
          <w:color w:val="000000"/>
          <w:sz w:val="28"/>
        </w:rPr>
        <w:t xml:space="preserve">
      61. Егер конкурстық баға ұсынысы осы тауарларды, жұмыстарды, көрсетілетін қызметтерді сатып алу үшін бөлінген сомадан асқан жағдайда әлеуетті өнім берушінің конкурстық баға ұсынысы автоматты түрде қабылданбайды. </w:t>
      </w:r>
      <w:r>
        <w:br/>
      </w:r>
      <w:r>
        <w:rPr>
          <w:rFonts w:ascii="Times New Roman"/>
          <w:b w:val="false"/>
          <w:i w:val="false"/>
          <w:color w:val="000000"/>
          <w:sz w:val="28"/>
        </w:rPr>
        <w:t>
</w:t>
      </w:r>
      <w:r>
        <w:rPr>
          <w:rFonts w:ascii="Times New Roman"/>
          <w:b w:val="false"/>
          <w:i w:val="false"/>
          <w:color w:val="000000"/>
          <w:sz w:val="28"/>
        </w:rPr>
        <w:t>
      62. Егер конкурстық баға ұсынысы демпингтік болып табылған жағдайда әлеуетті өнім берушінің конкурстық баға ұсынысын веб-портал арқылы конкурстық комиссия қабылдамайды. Демпингтік баға есебінің тәртібі мемлекеттік сатып алу </w:t>
      </w:r>
      <w:r>
        <w:rPr>
          <w:rFonts w:ascii="Times New Roman"/>
          <w:b w:val="false"/>
          <w:i w:val="false"/>
          <w:color w:val="000000"/>
          <w:sz w:val="28"/>
        </w:rPr>
        <w:t>Ережесімен</w:t>
      </w:r>
      <w:r>
        <w:rPr>
          <w:rFonts w:ascii="Times New Roman"/>
          <w:b w:val="false"/>
          <w:i w:val="false"/>
          <w:color w:val="000000"/>
          <w:sz w:val="28"/>
        </w:rPr>
        <w:t xml:space="preserve"> анықталады. </w:t>
      </w:r>
      <w:r>
        <w:br/>
      </w:r>
      <w:r>
        <w:rPr>
          <w:rFonts w:ascii="Times New Roman"/>
          <w:b w:val="false"/>
          <w:i w:val="false"/>
          <w:color w:val="000000"/>
          <w:sz w:val="28"/>
        </w:rPr>
        <w:t>
</w:t>
      </w:r>
      <w:r>
        <w:rPr>
          <w:rFonts w:ascii="Times New Roman"/>
          <w:b w:val="false"/>
          <w:i w:val="false"/>
          <w:color w:val="000000"/>
          <w:sz w:val="28"/>
        </w:rPr>
        <w:t xml:space="preserve">
      63. Егер конкурстық баға ұсыныстары осы Ереженің 59, 60-тармақтарында көрсетілген негіздемелер бойынша қабылданбаған жағдайда конкурсқа қатысушылардың конкурста екі және одан да көп баға ұсыныстары қатысса веб-портал конкурсқа қатысуға рұқсат туралы хаттамада көрсетілген конкурсқа қатысушылардың қайтарылмаған конкурстық баға ұсыныстарына қатысты өлшемдердің пайыздық мағынасын қолдану арқылы конкурсқа қатысушылардың шартты бағасын анықтайды. </w:t>
      </w:r>
      <w:r>
        <w:br/>
      </w:r>
      <w:r>
        <w:rPr>
          <w:rFonts w:ascii="Times New Roman"/>
          <w:b w:val="false"/>
          <w:i w:val="false"/>
          <w:color w:val="000000"/>
          <w:sz w:val="28"/>
        </w:rPr>
        <w:t xml:space="preserve">
      Конкурсқа қатысушылардың шартты бағаларын салыстыру және ең аз шартты баға негізінде электрондық мемлекеттік сатып алудың жеңімпазын анықтау веб-порталда автоматты түрде жүргізіледі. </w:t>
      </w:r>
      <w:r>
        <w:br/>
      </w:r>
      <w:r>
        <w:rPr>
          <w:rFonts w:ascii="Times New Roman"/>
          <w:b w:val="false"/>
          <w:i w:val="false"/>
          <w:color w:val="000000"/>
          <w:sz w:val="28"/>
        </w:rPr>
        <w:t>
</w:t>
      </w:r>
      <w:r>
        <w:rPr>
          <w:rFonts w:ascii="Times New Roman"/>
          <w:b w:val="false"/>
          <w:i w:val="false"/>
          <w:color w:val="000000"/>
          <w:sz w:val="28"/>
        </w:rPr>
        <w:t xml:space="preserve">
      64. Конкурстық комиссия баға ұсыныстарын беру мерзімі аяқталған күннен кейінгі екі жұмыс күні ішінде электрондық цифрлық қолтаңба арқылы төраға, конкурстық комиссия мүшелері және хатшы қол қойған конкурстың қорытындысы туралы хаттаманы қалыптастырады және жариялайды. </w:t>
      </w:r>
    </w:p>
    <w:bookmarkEnd w:id="19"/>
    <w:bookmarkStart w:name="z99" w:id="20"/>
    <w:p>
      <w:pPr>
        <w:spacing w:after="0"/>
        <w:ind w:left="0"/>
        <w:jc w:val="left"/>
      </w:pPr>
      <w:r>
        <w:rPr>
          <w:rFonts w:ascii="Times New Roman"/>
          <w:b/>
          <w:i w:val="false"/>
          <w:color w:val="000000"/>
        </w:rPr>
        <w:t xml:space="preserve"> 
$ 9 Бір көзден алу тәсілімен электрондық мемлекеттік </w:t>
      </w:r>
      <w:r>
        <w:br/>
      </w:r>
      <w:r>
        <w:rPr>
          <w:rFonts w:ascii="Times New Roman"/>
          <w:b/>
          <w:i w:val="false"/>
          <w:color w:val="000000"/>
        </w:rPr>
        <w:t xml:space="preserve">
сатып алуды өткізу </w:t>
      </w:r>
    </w:p>
    <w:bookmarkEnd w:id="20"/>
    <w:bookmarkStart w:name="z100" w:id="21"/>
    <w:p>
      <w:pPr>
        <w:spacing w:after="0"/>
        <w:ind w:left="0"/>
        <w:jc w:val="both"/>
      </w:pPr>
      <w:r>
        <w:rPr>
          <w:rFonts w:ascii="Times New Roman"/>
          <w:b w:val="false"/>
          <w:i w:val="false"/>
          <w:color w:val="000000"/>
          <w:sz w:val="28"/>
        </w:rPr>
        <w:t>      65. Ұйымдастырушы Мемлекеттік сатып алуды жүзеге асыру </w:t>
      </w:r>
      <w:r>
        <w:rPr>
          <w:rFonts w:ascii="Times New Roman"/>
          <w:b w:val="false"/>
          <w:i w:val="false"/>
          <w:color w:val="000000"/>
          <w:sz w:val="28"/>
        </w:rPr>
        <w:t>ережесімен</w:t>
      </w:r>
      <w:r>
        <w:rPr>
          <w:rFonts w:ascii="Times New Roman"/>
          <w:b w:val="false"/>
          <w:i w:val="false"/>
          <w:color w:val="000000"/>
          <w:sz w:val="28"/>
        </w:rPr>
        <w:t xml:space="preserve"> белгіленген тәртіпте анықталатын әлеуетті өнім берушіге бір көзден алу тәсілімен электрондық мемлекеттік сатып алуды өткізуге қатысу туралы шақыру жібереді, сондай-ақ шақыруды веб-порталда электрондық құжат түрінде орналастырады. </w:t>
      </w:r>
      <w:r>
        <w:br/>
      </w:r>
      <w:r>
        <w:rPr>
          <w:rFonts w:ascii="Times New Roman"/>
          <w:b w:val="false"/>
          <w:i w:val="false"/>
          <w:color w:val="000000"/>
          <w:sz w:val="28"/>
        </w:rPr>
        <w:t>
</w:t>
      </w:r>
      <w:r>
        <w:rPr>
          <w:rFonts w:ascii="Times New Roman"/>
          <w:b w:val="false"/>
          <w:i w:val="false"/>
          <w:color w:val="000000"/>
          <w:sz w:val="28"/>
        </w:rPr>
        <w:t xml:space="preserve">
      66. Бір көзден алу тәсілімен электрондық мемлекеттік сатып алуды өткізуге қатысу үшін шақыру алған әлеуетті өнім беруші веб-порталда тіркелмеген жағдайда осы Ережеге сәйкес тіркеуден өтуі тиіс. </w:t>
      </w:r>
      <w:r>
        <w:br/>
      </w:r>
      <w:r>
        <w:rPr>
          <w:rFonts w:ascii="Times New Roman"/>
          <w:b w:val="false"/>
          <w:i w:val="false"/>
          <w:color w:val="000000"/>
          <w:sz w:val="28"/>
        </w:rPr>
        <w:t>
</w:t>
      </w:r>
      <w:r>
        <w:rPr>
          <w:rFonts w:ascii="Times New Roman"/>
          <w:b w:val="false"/>
          <w:i w:val="false"/>
          <w:color w:val="000000"/>
          <w:sz w:val="28"/>
        </w:rPr>
        <w:t xml:space="preserve">
      67. Тауарларды жеткізу, жұмыстарды орындау қызметтерді көрсету туралы ұсыныстарды қабылдаған жағдайда әлеуетті өнім беруші ұйымдастырушыға веб-порталға электрондық құжат жіберу арқылы сұраған ақпаратты ұсынады. </w:t>
      </w:r>
      <w:r>
        <w:br/>
      </w:r>
      <w:r>
        <w:rPr>
          <w:rFonts w:ascii="Times New Roman"/>
          <w:b w:val="false"/>
          <w:i w:val="false"/>
          <w:color w:val="000000"/>
          <w:sz w:val="28"/>
        </w:rPr>
        <w:t xml:space="preserve">
      Осы ретте, веб-портал осы Ереженің 50, 51-тармақтарында көзделген іс-әрекеттерді орындайды. </w:t>
      </w:r>
      <w:r>
        <w:br/>
      </w:r>
      <w:r>
        <w:rPr>
          <w:rFonts w:ascii="Times New Roman"/>
          <w:b w:val="false"/>
          <w:i w:val="false"/>
          <w:color w:val="000000"/>
          <w:sz w:val="28"/>
        </w:rPr>
        <w:t>
</w:t>
      </w:r>
      <w:r>
        <w:rPr>
          <w:rFonts w:ascii="Times New Roman"/>
          <w:b w:val="false"/>
          <w:i w:val="false"/>
          <w:color w:val="000000"/>
          <w:sz w:val="28"/>
        </w:rPr>
        <w:t xml:space="preserve">
      68. Ұйымдастырушы сұраған ақпаратты әлеуетті өнім беруші жіберген күннен бастап үш жұмыс күні ішінде бір көзден алу тәсілімен электрондық мемлекеттік сатып алуды өткізу қорытындысы туралы хаттаманы қалыптастырады және веб-порталға орналастырады. </w:t>
      </w:r>
    </w:p>
    <w:bookmarkEnd w:id="21"/>
    <w:bookmarkStart w:name="z103" w:id="22"/>
    <w:p>
      <w:pPr>
        <w:spacing w:after="0"/>
        <w:ind w:left="0"/>
        <w:jc w:val="left"/>
      </w:pPr>
      <w:r>
        <w:rPr>
          <w:rFonts w:ascii="Times New Roman"/>
          <w:b/>
          <w:i w:val="false"/>
          <w:color w:val="000000"/>
        </w:rPr>
        <w:t xml:space="preserve"> 
5. Қорытынды ережелер </w:t>
      </w:r>
    </w:p>
    <w:bookmarkEnd w:id="22"/>
    <w:p>
      <w:pPr>
        <w:spacing w:after="0"/>
        <w:ind w:left="0"/>
        <w:jc w:val="both"/>
      </w:pPr>
      <w:r>
        <w:rPr>
          <w:rFonts w:ascii="Times New Roman"/>
          <w:b w:val="false"/>
          <w:i w:val="false"/>
          <w:color w:val="000000"/>
          <w:sz w:val="28"/>
        </w:rPr>
        <w:t>      69.  Осы Ережеде және мемлекеттік сатып алу туралы </w:t>
      </w:r>
      <w:r>
        <w:rPr>
          <w:rFonts w:ascii="Times New Roman"/>
          <w:b w:val="false"/>
          <w:i w:val="false"/>
          <w:color w:val="000000"/>
          <w:sz w:val="28"/>
        </w:rPr>
        <w:t>заңнамада</w:t>
      </w:r>
      <w:r>
        <w:rPr>
          <w:rFonts w:ascii="Times New Roman"/>
          <w:b w:val="false"/>
          <w:i w:val="false"/>
          <w:color w:val="000000"/>
          <w:sz w:val="28"/>
        </w:rPr>
        <w:t xml:space="preserve"> келісілмеген веб-портал тараптары арасында туындаған барлық басқа қатынастар Қазақстан Республикасы азаматтық </w:t>
      </w:r>
      <w:r>
        <w:rPr>
          <w:rFonts w:ascii="Times New Roman"/>
          <w:b w:val="false"/>
          <w:i w:val="false"/>
          <w:color w:val="000000"/>
          <w:sz w:val="28"/>
        </w:rPr>
        <w:t>заңнамасымен</w:t>
      </w:r>
      <w:r>
        <w:rPr>
          <w:rFonts w:ascii="Times New Roman"/>
          <w:b w:val="false"/>
          <w:i w:val="false"/>
          <w:color w:val="000000"/>
          <w:sz w:val="28"/>
        </w:rPr>
        <w:t xml:space="preserve"> реттеледі.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30 желтоқсандағы </w:t>
      </w:r>
      <w:r>
        <w:br/>
      </w:r>
      <w:r>
        <w:rPr>
          <w:rFonts w:ascii="Times New Roman"/>
          <w:b w:val="false"/>
          <w:i w:val="false"/>
          <w:color w:val="000000"/>
          <w:sz w:val="28"/>
        </w:rPr>
        <w:t xml:space="preserve">
                                        N 643 бұйрығымен бекітілген </w:t>
      </w:r>
      <w:r>
        <w:br/>
      </w:r>
      <w:r>
        <w:rPr>
          <w:rFonts w:ascii="Times New Roman"/>
          <w:b w:val="false"/>
          <w:i w:val="false"/>
          <w:color w:val="000000"/>
          <w:sz w:val="28"/>
        </w:rPr>
        <w:t xml:space="preserve">
                                           Мемлекеттік сатып алу </w:t>
      </w:r>
      <w:r>
        <w:br/>
      </w:r>
      <w:r>
        <w:rPr>
          <w:rFonts w:ascii="Times New Roman"/>
          <w:b w:val="false"/>
          <w:i w:val="false"/>
          <w:color w:val="000000"/>
          <w:sz w:val="28"/>
        </w:rPr>
        <w:t xml:space="preserve">
                                          жүйесінің субъектілеріне </w:t>
      </w:r>
      <w:r>
        <w:br/>
      </w:r>
      <w:r>
        <w:rPr>
          <w:rFonts w:ascii="Times New Roman"/>
          <w:b w:val="false"/>
          <w:i w:val="false"/>
          <w:color w:val="000000"/>
          <w:sz w:val="28"/>
        </w:rPr>
        <w:t xml:space="preserve">
                                           және басқа да мүдделі </w:t>
      </w:r>
      <w:r>
        <w:br/>
      </w:r>
      <w:r>
        <w:rPr>
          <w:rFonts w:ascii="Times New Roman"/>
          <w:b w:val="false"/>
          <w:i w:val="false"/>
          <w:color w:val="000000"/>
          <w:sz w:val="28"/>
        </w:rPr>
        <w:t xml:space="preserve">
                                          тұлғаларға электрондық </w:t>
      </w:r>
      <w:r>
        <w:br/>
      </w:r>
      <w:r>
        <w:rPr>
          <w:rFonts w:ascii="Times New Roman"/>
          <w:b w:val="false"/>
          <w:i w:val="false"/>
          <w:color w:val="000000"/>
          <w:sz w:val="28"/>
        </w:rPr>
        <w:t xml:space="preserve">
                                        қызметтер көрсету ережесіне </w:t>
      </w:r>
      <w:r>
        <w:br/>
      </w:r>
      <w:r>
        <w:rPr>
          <w:rFonts w:ascii="Times New Roman"/>
          <w:b w:val="false"/>
          <w:i w:val="false"/>
          <w:color w:val="000000"/>
          <w:sz w:val="28"/>
        </w:rPr>
        <w:t xml:space="preserve">
                                                1-қосымша </w:t>
      </w:r>
    </w:p>
    <w:bookmarkStart w:name="z104" w:id="23"/>
    <w:p>
      <w:pPr>
        <w:spacing w:after="0"/>
        <w:ind w:left="0"/>
        <w:jc w:val="both"/>
      </w:pPr>
      <w:r>
        <w:rPr>
          <w:rFonts w:ascii="Times New Roman"/>
          <w:b w:val="false"/>
          <w:i w:val="false"/>
          <w:color w:val="000000"/>
          <w:sz w:val="28"/>
        </w:rPr>
        <w:t>
</w:t>
      </w:r>
      <w:r>
        <w:rPr>
          <w:rFonts w:ascii="Times New Roman"/>
          <w:b/>
          <w:i w:val="false"/>
          <w:color w:val="000000"/>
          <w:sz w:val="28"/>
        </w:rPr>
        <w:t xml:space="preserve">             Мемлекеттік сатып алу веб-порталын </w:t>
      </w:r>
      <w:r>
        <w:br/>
      </w:r>
      <w:r>
        <w:rPr>
          <w:rFonts w:ascii="Times New Roman"/>
          <w:b w:val="false"/>
          <w:i w:val="false"/>
          <w:color w:val="000000"/>
          <w:sz w:val="28"/>
        </w:rPr>
        <w:t>
</w:t>
      </w:r>
      <w:r>
        <w:rPr>
          <w:rFonts w:ascii="Times New Roman"/>
          <w:b/>
          <w:i w:val="false"/>
          <w:color w:val="000000"/>
          <w:sz w:val="28"/>
        </w:rPr>
        <w:t xml:space="preserve">               пайдаланушыны тіркеуге өтініш </w:t>
      </w:r>
    </w:p>
    <w:bookmarkEnd w:id="23"/>
    <w:p>
      <w:pPr>
        <w:spacing w:after="0"/>
        <w:ind w:left="0"/>
        <w:jc w:val="both"/>
      </w:pPr>
      <w:r>
        <w:rPr>
          <w:rFonts w:ascii="Times New Roman"/>
          <w:b w:val="false"/>
          <w:i w:val="false"/>
          <w:color w:val="000000"/>
          <w:sz w:val="28"/>
        </w:rPr>
        <w:t xml:space="preserve">Мемлекеттік сатып алу веб-порталын пайдаланушы ретінде ___________ </w:t>
      </w:r>
      <w:r>
        <w:br/>
      </w:r>
      <w:r>
        <w:rPr>
          <w:rFonts w:ascii="Times New Roman"/>
          <w:b w:val="false"/>
          <w:i w:val="false"/>
          <w:color w:val="000000"/>
          <w:sz w:val="28"/>
        </w:rPr>
        <w:t xml:space="preserve">
                                            (жеке тұлғаның аты-жөні) </w:t>
      </w:r>
      <w:r>
        <w:br/>
      </w:r>
      <w:r>
        <w:rPr>
          <w:rFonts w:ascii="Times New Roman"/>
          <w:b w:val="false"/>
          <w:i w:val="false"/>
          <w:color w:val="000000"/>
          <w:sz w:val="28"/>
        </w:rPr>
        <w:t xml:space="preserve">
осы өтініште көрсетілген мәліметтерге сәйкес тіркеуді және пайдаланушының атын және парольін беруіңізді өтінемін. </w:t>
      </w:r>
      <w:r>
        <w:br/>
      </w:r>
      <w:r>
        <w:rPr>
          <w:rFonts w:ascii="Times New Roman"/>
          <w:b w:val="false"/>
          <w:i w:val="false"/>
          <w:color w:val="000000"/>
          <w:sz w:val="28"/>
        </w:rPr>
        <w:t xml:space="preserve">
Пайдаланушының сәйкестендіру деректері: </w:t>
      </w:r>
      <w:r>
        <w:br/>
      </w:r>
      <w:r>
        <w:rPr>
          <w:rFonts w:ascii="Times New Roman"/>
          <w:b w:val="false"/>
          <w:i w:val="false"/>
          <w:color w:val="000000"/>
          <w:sz w:val="28"/>
        </w:rPr>
        <w:t xml:space="preserve">
ЖСН: _____________________________________________________________ </w:t>
      </w:r>
      <w:r>
        <w:br/>
      </w:r>
      <w:r>
        <w:rPr>
          <w:rFonts w:ascii="Times New Roman"/>
          <w:b w:val="false"/>
          <w:i w:val="false"/>
          <w:color w:val="000000"/>
          <w:sz w:val="28"/>
        </w:rPr>
        <w:t xml:space="preserve">
Тегі, аты-жөні:___________________________________________________ </w:t>
      </w:r>
      <w:r>
        <w:br/>
      </w:r>
      <w:r>
        <w:rPr>
          <w:rFonts w:ascii="Times New Roman"/>
          <w:b w:val="false"/>
          <w:i w:val="false"/>
          <w:color w:val="000000"/>
          <w:sz w:val="28"/>
        </w:rPr>
        <w:t xml:space="preserve">
Жеке куәліктің (паспорттың) нөмірі: ______________________________ </w:t>
      </w:r>
      <w:r>
        <w:br/>
      </w:r>
      <w:r>
        <w:rPr>
          <w:rFonts w:ascii="Times New Roman"/>
          <w:b w:val="false"/>
          <w:i w:val="false"/>
          <w:color w:val="000000"/>
          <w:sz w:val="28"/>
        </w:rPr>
        <w:t xml:space="preserve">
Берілген күні: ___________________________________________________ </w:t>
      </w:r>
      <w:r>
        <w:br/>
      </w:r>
      <w:r>
        <w:rPr>
          <w:rFonts w:ascii="Times New Roman"/>
          <w:b w:val="false"/>
          <w:i w:val="false"/>
          <w:color w:val="000000"/>
          <w:sz w:val="28"/>
        </w:rPr>
        <w:t xml:space="preserve">
Беру органы:______________________________________________________ </w:t>
      </w:r>
      <w:r>
        <w:br/>
      </w:r>
      <w:r>
        <w:rPr>
          <w:rFonts w:ascii="Times New Roman"/>
          <w:b w:val="false"/>
          <w:i w:val="false"/>
          <w:color w:val="000000"/>
          <w:sz w:val="28"/>
        </w:rPr>
        <w:t xml:space="preserve">
Жеке тұлғаның СТН :________________________________________________ </w:t>
      </w:r>
      <w:r>
        <w:br/>
      </w:r>
      <w:r>
        <w:rPr>
          <w:rFonts w:ascii="Times New Roman"/>
          <w:b w:val="false"/>
          <w:i w:val="false"/>
          <w:color w:val="000000"/>
          <w:sz w:val="28"/>
        </w:rPr>
        <w:t xml:space="preserve">
Электрондық поштаның мекен-жайы:__________________________________ </w:t>
      </w:r>
      <w:r>
        <w:br/>
      </w:r>
      <w:r>
        <w:rPr>
          <w:rFonts w:ascii="Times New Roman"/>
          <w:b w:val="false"/>
          <w:i w:val="false"/>
          <w:color w:val="000000"/>
          <w:sz w:val="28"/>
        </w:rPr>
        <w:t xml:space="preserve">
Жұмыс телефонының нөмірі:_________________________________________ </w:t>
      </w:r>
      <w:r>
        <w:br/>
      </w:r>
      <w:r>
        <w:rPr>
          <w:rFonts w:ascii="Times New Roman"/>
          <w:b w:val="false"/>
          <w:i w:val="false"/>
          <w:color w:val="000000"/>
          <w:sz w:val="28"/>
        </w:rPr>
        <w:t xml:space="preserve">
Ұялы телефонның нөмірі:___________________________________________ </w:t>
      </w:r>
      <w:r>
        <w:br/>
      </w:r>
      <w:r>
        <w:rPr>
          <w:rFonts w:ascii="Times New Roman"/>
          <w:b w:val="false"/>
          <w:i w:val="false"/>
          <w:color w:val="000000"/>
          <w:sz w:val="28"/>
        </w:rPr>
        <w:t xml:space="preserve">
Лауазымы _________________________________________________________ </w:t>
      </w:r>
    </w:p>
    <w:p>
      <w:pPr>
        <w:spacing w:after="0"/>
        <w:ind w:left="0"/>
        <w:jc w:val="both"/>
      </w:pPr>
      <w:r>
        <w:rPr>
          <w:rFonts w:ascii="Times New Roman"/>
          <w:b/>
          <w:i w:val="false"/>
          <w:color w:val="000000"/>
          <w:sz w:val="28"/>
        </w:rPr>
        <w:t xml:space="preserve">Аутентификация тіркеу куәлігінің деректері: </w:t>
      </w:r>
      <w:r>
        <w:br/>
      </w:r>
      <w:r>
        <w:rPr>
          <w:rFonts w:ascii="Times New Roman"/>
          <w:b w:val="false"/>
          <w:i w:val="false"/>
          <w:color w:val="000000"/>
          <w:sz w:val="28"/>
        </w:rPr>
        <w:t xml:space="preserve">
БСН ______________________________________________________________ </w:t>
      </w:r>
      <w:r>
        <w:br/>
      </w:r>
      <w:r>
        <w:rPr>
          <w:rFonts w:ascii="Times New Roman"/>
          <w:b w:val="false"/>
          <w:i w:val="false"/>
          <w:color w:val="000000"/>
          <w:sz w:val="28"/>
        </w:rPr>
        <w:t xml:space="preserve">
Ұйымның атауы ____________________________________________________ </w:t>
      </w:r>
      <w:r>
        <w:br/>
      </w:r>
      <w:r>
        <w:rPr>
          <w:rFonts w:ascii="Times New Roman"/>
          <w:b w:val="false"/>
          <w:i w:val="false"/>
          <w:color w:val="000000"/>
          <w:sz w:val="28"/>
        </w:rPr>
        <w:t xml:space="preserve">
Сериялық нөмірі___________________________________________________ </w:t>
      </w:r>
      <w:r>
        <w:br/>
      </w:r>
      <w:r>
        <w:rPr>
          <w:rFonts w:ascii="Times New Roman"/>
          <w:b w:val="false"/>
          <w:i w:val="false"/>
          <w:color w:val="000000"/>
          <w:sz w:val="28"/>
        </w:rPr>
        <w:t xml:space="preserve">
Мәліметтердің толықтығын және дұрыстығын растаймын. </w:t>
      </w:r>
      <w:r>
        <w:br/>
      </w:r>
      <w:r>
        <w:rPr>
          <w:rFonts w:ascii="Times New Roman"/>
          <w:b w:val="false"/>
          <w:i w:val="false"/>
          <w:color w:val="000000"/>
          <w:sz w:val="28"/>
        </w:rPr>
        <w:t xml:space="preserve">
Мемлекеттік ақпараттық жүйелерде (дерекқорда) қамтылған және (немесе) банктік және/немесе салық құпиясын құрайтын қосымша мәліметтер алуға қарсы емеспін. </w:t>
      </w:r>
    </w:p>
    <w:p>
      <w:pPr>
        <w:spacing w:after="0"/>
        <w:ind w:left="0"/>
        <w:jc w:val="both"/>
      </w:pPr>
      <w:r>
        <w:rPr>
          <w:rFonts w:ascii="Times New Roman"/>
          <w:b w:val="false"/>
          <w:i w:val="false"/>
          <w:color w:val="000000"/>
          <w:sz w:val="28"/>
        </w:rPr>
        <w:t xml:space="preserve">20___ж. "_____" _________________ </w:t>
      </w:r>
    </w:p>
    <w:p>
      <w:pPr>
        <w:spacing w:after="0"/>
        <w:ind w:left="0"/>
        <w:jc w:val="both"/>
      </w:pPr>
      <w:r>
        <w:rPr>
          <w:rFonts w:ascii="Times New Roman"/>
          <w:b w:val="false"/>
          <w:i w:val="false"/>
          <w:color w:val="000000"/>
          <w:sz w:val="28"/>
        </w:rPr>
        <w:t xml:space="preserve">Пайдаланушының қолы _____________________________ </w:t>
      </w:r>
    </w:p>
    <w:bookmarkStart w:name="z107"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30 желтоқсандағы </w:t>
      </w:r>
      <w:r>
        <w:br/>
      </w:r>
      <w:r>
        <w:rPr>
          <w:rFonts w:ascii="Times New Roman"/>
          <w:b w:val="false"/>
          <w:i w:val="false"/>
          <w:color w:val="000000"/>
          <w:sz w:val="28"/>
        </w:rPr>
        <w:t xml:space="preserve">
                                        N 643 бұйрығымен бекітілген </w:t>
      </w:r>
      <w:r>
        <w:br/>
      </w:r>
      <w:r>
        <w:rPr>
          <w:rFonts w:ascii="Times New Roman"/>
          <w:b w:val="false"/>
          <w:i w:val="false"/>
          <w:color w:val="000000"/>
          <w:sz w:val="28"/>
        </w:rPr>
        <w:t xml:space="preserve">
                                           Мемлекеттік сатып алу </w:t>
      </w:r>
      <w:r>
        <w:br/>
      </w:r>
      <w:r>
        <w:rPr>
          <w:rFonts w:ascii="Times New Roman"/>
          <w:b w:val="false"/>
          <w:i w:val="false"/>
          <w:color w:val="000000"/>
          <w:sz w:val="28"/>
        </w:rPr>
        <w:t xml:space="preserve">
                                          жүйесінің субъектілеріне </w:t>
      </w:r>
      <w:r>
        <w:br/>
      </w:r>
      <w:r>
        <w:rPr>
          <w:rFonts w:ascii="Times New Roman"/>
          <w:b w:val="false"/>
          <w:i w:val="false"/>
          <w:color w:val="000000"/>
          <w:sz w:val="28"/>
        </w:rPr>
        <w:t xml:space="preserve">
                                           және басқа да мүдделі </w:t>
      </w:r>
      <w:r>
        <w:br/>
      </w:r>
      <w:r>
        <w:rPr>
          <w:rFonts w:ascii="Times New Roman"/>
          <w:b w:val="false"/>
          <w:i w:val="false"/>
          <w:color w:val="000000"/>
          <w:sz w:val="28"/>
        </w:rPr>
        <w:t xml:space="preserve">
                                          тұлғаларға электрондық </w:t>
      </w:r>
      <w:r>
        <w:br/>
      </w:r>
      <w:r>
        <w:rPr>
          <w:rFonts w:ascii="Times New Roman"/>
          <w:b w:val="false"/>
          <w:i w:val="false"/>
          <w:color w:val="000000"/>
          <w:sz w:val="28"/>
        </w:rPr>
        <w:t xml:space="preserve">
                                        қызметтер көрсету ережесіне </w:t>
      </w:r>
      <w:r>
        <w:br/>
      </w:r>
      <w:r>
        <w:rPr>
          <w:rFonts w:ascii="Times New Roman"/>
          <w:b w:val="false"/>
          <w:i w:val="false"/>
          <w:color w:val="000000"/>
          <w:sz w:val="28"/>
        </w:rPr>
        <w:t xml:space="preserve">
                                                2-қосымша </w:t>
      </w:r>
    </w:p>
    <w:bookmarkEnd w:id="24"/>
    <w:bookmarkStart w:name="z105" w:id="25"/>
    <w:p>
      <w:pPr>
        <w:spacing w:after="0"/>
        <w:ind w:left="0"/>
        <w:jc w:val="both"/>
      </w:pPr>
      <w:r>
        <w:rPr>
          <w:rFonts w:ascii="Times New Roman"/>
          <w:b w:val="false"/>
          <w:i w:val="false"/>
          <w:color w:val="000000"/>
          <w:sz w:val="28"/>
        </w:rPr>
        <w:t>
</w:t>
      </w:r>
      <w:r>
        <w:rPr>
          <w:rFonts w:ascii="Times New Roman"/>
          <w:b/>
          <w:i w:val="false"/>
          <w:color w:val="000000"/>
          <w:sz w:val="28"/>
        </w:rPr>
        <w:t xml:space="preserve">            Мемлекеттік сатып алу веб-порталына </w:t>
      </w:r>
      <w:r>
        <w:br/>
      </w:r>
      <w:r>
        <w:rPr>
          <w:rFonts w:ascii="Times New Roman"/>
          <w:b w:val="false"/>
          <w:i w:val="false"/>
          <w:color w:val="000000"/>
          <w:sz w:val="28"/>
        </w:rPr>
        <w:t>
</w:t>
      </w:r>
      <w:r>
        <w:rPr>
          <w:rFonts w:ascii="Times New Roman"/>
          <w:b/>
          <w:i w:val="false"/>
          <w:color w:val="000000"/>
          <w:sz w:val="28"/>
        </w:rPr>
        <w:t xml:space="preserve">                қатысушыны тіркеуге өтініш </w:t>
      </w:r>
    </w:p>
    <w:bookmarkEnd w:id="25"/>
    <w:p>
      <w:pPr>
        <w:spacing w:after="0"/>
        <w:ind w:left="0"/>
        <w:jc w:val="both"/>
      </w:pPr>
      <w:r>
        <w:rPr>
          <w:rFonts w:ascii="Times New Roman"/>
          <w:b w:val="false"/>
          <w:i w:val="false"/>
          <w:color w:val="000000"/>
          <w:sz w:val="28"/>
        </w:rPr>
        <w:t xml:space="preserve">Мемлекеттік сатып алу веб-порталына ____________________________ </w:t>
      </w:r>
      <w:r>
        <w:br/>
      </w:r>
      <w:r>
        <w:rPr>
          <w:rFonts w:ascii="Times New Roman"/>
          <w:b w:val="false"/>
          <w:i w:val="false"/>
          <w:color w:val="000000"/>
          <w:sz w:val="28"/>
        </w:rPr>
        <w:t xml:space="preserve">
               (Заңды тұлғаның атауы немесе жеке тұлғаның аты-жөні) </w:t>
      </w:r>
      <w:r>
        <w:br/>
      </w:r>
      <w:r>
        <w:rPr>
          <w:rFonts w:ascii="Times New Roman"/>
          <w:b w:val="false"/>
          <w:i w:val="false"/>
          <w:color w:val="000000"/>
          <w:sz w:val="28"/>
        </w:rPr>
        <w:t xml:space="preserve">
Қатысушы ретінде тіркеуіңізді сұраймын. </w:t>
      </w:r>
    </w:p>
    <w:p>
      <w:pPr>
        <w:spacing w:after="0"/>
        <w:ind w:left="0"/>
        <w:jc w:val="both"/>
      </w:pPr>
      <w:r>
        <w:rPr>
          <w:rFonts w:ascii="Times New Roman"/>
          <w:b/>
          <w:i w:val="false"/>
          <w:color w:val="000000"/>
          <w:sz w:val="28"/>
        </w:rPr>
        <w:t xml:space="preserve">Қатысушының рөлі </w:t>
      </w:r>
      <w:r>
        <w:br/>
      </w:r>
      <w:r>
        <w:rPr>
          <w:rFonts w:ascii="Times New Roman"/>
          <w:b w:val="false"/>
          <w:i w:val="false"/>
          <w:color w:val="000000"/>
          <w:sz w:val="28"/>
        </w:rPr>
        <w:t xml:space="preserve">
[ ] Тапсырыс беруші </w:t>
      </w:r>
      <w:r>
        <w:br/>
      </w:r>
      <w:r>
        <w:rPr>
          <w:rFonts w:ascii="Times New Roman"/>
          <w:b w:val="false"/>
          <w:i w:val="false"/>
          <w:color w:val="000000"/>
          <w:sz w:val="28"/>
        </w:rPr>
        <w:t xml:space="preserve">
[ ] Ұйымдастырушы </w:t>
      </w:r>
      <w:r>
        <w:br/>
      </w:r>
      <w:r>
        <w:rPr>
          <w:rFonts w:ascii="Times New Roman"/>
          <w:b w:val="false"/>
          <w:i w:val="false"/>
          <w:color w:val="000000"/>
          <w:sz w:val="28"/>
        </w:rPr>
        <w:t xml:space="preserve">
[ ] Беруші </w:t>
      </w:r>
    </w:p>
    <w:p>
      <w:pPr>
        <w:spacing w:after="0"/>
        <w:ind w:left="0"/>
        <w:jc w:val="both"/>
      </w:pPr>
      <w:r>
        <w:rPr>
          <w:rFonts w:ascii="Times New Roman"/>
          <w:b/>
          <w:i w:val="false"/>
          <w:color w:val="000000"/>
          <w:sz w:val="28"/>
        </w:rPr>
        <w:t xml:space="preserve">Қатысушының сәйкестендіру деректері (заңды тұлғалардың, құрылымдық бөлімшелердің, филиалдың, өкілеттіктердің, жеке кәсіпкердің) </w:t>
      </w:r>
      <w:r>
        <w:br/>
      </w:r>
      <w:r>
        <w:rPr>
          <w:rFonts w:ascii="Times New Roman"/>
          <w:b w:val="false"/>
          <w:i w:val="false"/>
          <w:color w:val="000000"/>
          <w:sz w:val="28"/>
        </w:rPr>
        <w:t xml:space="preserve">
БСН* ___________________________________________________________ </w:t>
      </w:r>
      <w:r>
        <w:br/>
      </w:r>
      <w:r>
        <w:rPr>
          <w:rFonts w:ascii="Times New Roman"/>
          <w:b w:val="false"/>
          <w:i w:val="false"/>
          <w:color w:val="000000"/>
          <w:sz w:val="28"/>
        </w:rPr>
        <w:t xml:space="preserve">
СТН ____________________________________________________________ </w:t>
      </w:r>
      <w:r>
        <w:br/>
      </w:r>
      <w:r>
        <w:rPr>
          <w:rFonts w:ascii="Times New Roman"/>
          <w:b w:val="false"/>
          <w:i w:val="false"/>
          <w:color w:val="000000"/>
          <w:sz w:val="28"/>
        </w:rPr>
        <w:t xml:space="preserve">
Толық атауы: ___________________________________________________ </w:t>
      </w:r>
      <w:r>
        <w:br/>
      </w:r>
      <w:r>
        <w:rPr>
          <w:rFonts w:ascii="Times New Roman"/>
          <w:b w:val="false"/>
          <w:i w:val="false"/>
          <w:color w:val="000000"/>
          <w:sz w:val="28"/>
        </w:rPr>
        <w:t xml:space="preserve">
Құрылымдық бөлімшенің атауы** __________________________________ </w:t>
      </w:r>
      <w:r>
        <w:br/>
      </w:r>
      <w:r>
        <w:rPr>
          <w:rFonts w:ascii="Times New Roman"/>
          <w:b w:val="false"/>
          <w:i w:val="false"/>
          <w:color w:val="000000"/>
          <w:sz w:val="28"/>
        </w:rPr>
        <w:t xml:space="preserve">
Орналасқан жері (заңды мекен-жайы) _____________________________ </w:t>
      </w:r>
      <w:r>
        <w:br/>
      </w:r>
      <w:r>
        <w:rPr>
          <w:rFonts w:ascii="Times New Roman"/>
          <w:b w:val="false"/>
          <w:i w:val="false"/>
          <w:color w:val="000000"/>
          <w:sz w:val="28"/>
        </w:rPr>
        <w:t xml:space="preserve">
Мемлекеттік тіркеу туралы куәліктің берген орган, нөмірі, күні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i w:val="false"/>
          <w:color w:val="000000"/>
          <w:sz w:val="28"/>
        </w:rPr>
        <w:t xml:space="preserve">Филиалды құрған заңды тұлға туралы мәліметтер (өкілеттік)*** </w:t>
      </w:r>
      <w:r>
        <w:br/>
      </w:r>
      <w:r>
        <w:rPr>
          <w:rFonts w:ascii="Times New Roman"/>
          <w:b w:val="false"/>
          <w:i w:val="false"/>
          <w:color w:val="000000"/>
          <w:sz w:val="28"/>
        </w:rPr>
        <w:t xml:space="preserve">
БСН ____________________________________________________________ </w:t>
      </w:r>
      <w:r>
        <w:br/>
      </w:r>
      <w:r>
        <w:rPr>
          <w:rFonts w:ascii="Times New Roman"/>
          <w:b w:val="false"/>
          <w:i w:val="false"/>
          <w:color w:val="000000"/>
          <w:sz w:val="28"/>
        </w:rPr>
        <w:t xml:space="preserve">
СТН ____________________________________________________________ </w:t>
      </w:r>
      <w:r>
        <w:br/>
      </w:r>
      <w:r>
        <w:rPr>
          <w:rFonts w:ascii="Times New Roman"/>
          <w:b w:val="false"/>
          <w:i w:val="false"/>
          <w:color w:val="000000"/>
          <w:sz w:val="28"/>
        </w:rPr>
        <w:t xml:space="preserve">
Толық атауы ____________________________________________________ </w:t>
      </w:r>
    </w:p>
    <w:p>
      <w:pPr>
        <w:spacing w:after="0"/>
        <w:ind w:left="0"/>
        <w:jc w:val="both"/>
      </w:pPr>
      <w:r>
        <w:rPr>
          <w:rFonts w:ascii="Times New Roman"/>
          <w:b/>
          <w:i w:val="false"/>
          <w:color w:val="000000"/>
          <w:sz w:val="28"/>
        </w:rPr>
        <w:t xml:space="preserve">Өтініш беруші туралы мәлімет ***** </w:t>
      </w:r>
      <w:r>
        <w:br/>
      </w:r>
      <w:r>
        <w:rPr>
          <w:rFonts w:ascii="Times New Roman"/>
          <w:b w:val="false"/>
          <w:i w:val="false"/>
          <w:color w:val="000000"/>
          <w:sz w:val="28"/>
        </w:rPr>
        <w:t xml:space="preserve">
ЖСН ____________________________________________________________ </w:t>
      </w:r>
      <w:r>
        <w:br/>
      </w:r>
      <w:r>
        <w:rPr>
          <w:rFonts w:ascii="Times New Roman"/>
          <w:b w:val="false"/>
          <w:i w:val="false"/>
          <w:color w:val="000000"/>
          <w:sz w:val="28"/>
        </w:rPr>
        <w:t xml:space="preserve">
Тегі: __________________________________________________________ </w:t>
      </w:r>
      <w:r>
        <w:br/>
      </w:r>
      <w:r>
        <w:rPr>
          <w:rFonts w:ascii="Times New Roman"/>
          <w:b w:val="false"/>
          <w:i w:val="false"/>
          <w:color w:val="000000"/>
          <w:sz w:val="28"/>
        </w:rPr>
        <w:t xml:space="preserve">
Аты: ___________________________________________________________ </w:t>
      </w:r>
      <w:r>
        <w:br/>
      </w:r>
      <w:r>
        <w:rPr>
          <w:rFonts w:ascii="Times New Roman"/>
          <w:b w:val="false"/>
          <w:i w:val="false"/>
          <w:color w:val="000000"/>
          <w:sz w:val="28"/>
        </w:rPr>
        <w:t xml:space="preserve">
Әкесінің аты: __________________________________________________ </w:t>
      </w:r>
      <w:r>
        <w:br/>
      </w:r>
      <w:r>
        <w:rPr>
          <w:rFonts w:ascii="Times New Roman"/>
          <w:b w:val="false"/>
          <w:i w:val="false"/>
          <w:color w:val="000000"/>
          <w:sz w:val="28"/>
        </w:rPr>
        <w:t xml:space="preserve">
Лауазымы: ______________________________________________________ </w:t>
      </w:r>
    </w:p>
    <w:p>
      <w:pPr>
        <w:spacing w:after="0"/>
        <w:ind w:left="0"/>
        <w:jc w:val="both"/>
      </w:pPr>
      <w:r>
        <w:rPr>
          <w:rFonts w:ascii="Times New Roman"/>
          <w:b/>
          <w:i w:val="false"/>
          <w:color w:val="000000"/>
          <w:sz w:val="28"/>
        </w:rPr>
        <w:t xml:space="preserve">Қатысушының байланысу ақпараты </w:t>
      </w:r>
      <w:r>
        <w:br/>
      </w:r>
      <w:r>
        <w:rPr>
          <w:rFonts w:ascii="Times New Roman"/>
          <w:b w:val="false"/>
          <w:i w:val="false"/>
          <w:color w:val="000000"/>
          <w:sz w:val="28"/>
        </w:rPr>
        <w:t xml:space="preserve">
Ұйымның электрондық пошта мекен-жайы : __________________________ </w:t>
      </w:r>
      <w:r>
        <w:br/>
      </w:r>
      <w:r>
        <w:rPr>
          <w:rFonts w:ascii="Times New Roman"/>
          <w:b w:val="false"/>
          <w:i w:val="false"/>
          <w:color w:val="000000"/>
          <w:sz w:val="28"/>
        </w:rPr>
        <w:t xml:space="preserve">
Пошта мекен-жайы : ______________________________________________ </w:t>
      </w:r>
      <w:r>
        <w:br/>
      </w:r>
      <w:r>
        <w:rPr>
          <w:rFonts w:ascii="Times New Roman"/>
          <w:b w:val="false"/>
          <w:i w:val="false"/>
          <w:color w:val="000000"/>
          <w:sz w:val="28"/>
        </w:rPr>
        <w:t xml:space="preserve">
Телефон: _______________________________________________________ </w:t>
      </w:r>
      <w:r>
        <w:br/>
      </w:r>
      <w:r>
        <w:rPr>
          <w:rFonts w:ascii="Times New Roman"/>
          <w:b w:val="false"/>
          <w:i w:val="false"/>
          <w:color w:val="000000"/>
          <w:sz w:val="28"/>
        </w:rPr>
        <w:t xml:space="preserve">
Факс: __________________________________________________________ </w:t>
      </w:r>
      <w:r>
        <w:br/>
      </w:r>
      <w:r>
        <w:rPr>
          <w:rFonts w:ascii="Times New Roman"/>
          <w:b w:val="false"/>
          <w:i w:val="false"/>
          <w:color w:val="000000"/>
          <w:sz w:val="28"/>
        </w:rPr>
        <w:t xml:space="preserve">
Резиденттік елі: _______________________________________________ </w:t>
      </w:r>
    </w:p>
    <w:p>
      <w:pPr>
        <w:spacing w:after="0"/>
        <w:ind w:left="0"/>
        <w:jc w:val="both"/>
      </w:pPr>
      <w:r>
        <w:rPr>
          <w:rFonts w:ascii="Times New Roman"/>
          <w:b/>
          <w:i w:val="false"/>
          <w:color w:val="000000"/>
          <w:sz w:val="28"/>
        </w:rPr>
        <w:t xml:space="preserve">Құрылтайшылар құрамы </w:t>
      </w:r>
      <w:r>
        <w:br/>
      </w:r>
      <w:r>
        <w:rPr>
          <w:rFonts w:ascii="Times New Roman"/>
          <w:b w:val="false"/>
          <w:i w:val="false"/>
          <w:color w:val="000000"/>
          <w:sz w:val="28"/>
        </w:rPr>
        <w:t xml:space="preserve">
(егер құрылтайшылар саны біреуден асқан жағдайда, оны ұқсас жолдармен толықтыру қажет) </w:t>
      </w:r>
      <w:r>
        <w:br/>
      </w:r>
      <w:r>
        <w:rPr>
          <w:rFonts w:ascii="Times New Roman"/>
          <w:b w:val="false"/>
          <w:i w:val="false"/>
          <w:color w:val="000000"/>
          <w:sz w:val="28"/>
        </w:rPr>
        <w:t xml:space="preserve">
Құрылтайшының атауы: ___________________________________________ </w:t>
      </w:r>
      <w:r>
        <w:br/>
      </w:r>
      <w:r>
        <w:rPr>
          <w:rFonts w:ascii="Times New Roman"/>
          <w:b w:val="false"/>
          <w:i w:val="false"/>
          <w:color w:val="000000"/>
          <w:sz w:val="28"/>
        </w:rPr>
        <w:t xml:space="preserve">
Құрылтайшының БСН: _____________________________________________ </w:t>
      </w:r>
      <w:r>
        <w:br/>
      </w:r>
      <w:r>
        <w:rPr>
          <w:rFonts w:ascii="Times New Roman"/>
          <w:b w:val="false"/>
          <w:i w:val="false"/>
          <w:color w:val="000000"/>
          <w:sz w:val="28"/>
        </w:rPr>
        <w:t xml:space="preserve">
Құрылтайшының СТН: _____________________________________________ </w:t>
      </w:r>
      <w:r>
        <w:br/>
      </w:r>
      <w:r>
        <w:rPr>
          <w:rFonts w:ascii="Times New Roman"/>
          <w:b w:val="false"/>
          <w:i w:val="false"/>
          <w:color w:val="000000"/>
          <w:sz w:val="28"/>
        </w:rPr>
        <w:t xml:space="preserve">
Құрылтайшының жарғылық капиталдағы үлесі пайызбен (%) __________ </w:t>
      </w:r>
    </w:p>
    <w:p>
      <w:pPr>
        <w:spacing w:after="0"/>
        <w:ind w:left="0"/>
        <w:jc w:val="both"/>
      </w:pPr>
      <w:r>
        <w:rPr>
          <w:rFonts w:ascii="Times New Roman"/>
          <w:b/>
          <w:i w:val="false"/>
          <w:color w:val="000000"/>
          <w:sz w:val="28"/>
        </w:rPr>
        <w:t xml:space="preserve">Акционерлер құрамы </w:t>
      </w:r>
      <w:r>
        <w:br/>
      </w:r>
      <w:r>
        <w:rPr>
          <w:rFonts w:ascii="Times New Roman"/>
          <w:b w:val="false"/>
          <w:i w:val="false"/>
          <w:color w:val="000000"/>
          <w:sz w:val="28"/>
        </w:rPr>
        <w:t xml:space="preserve">
(егер акционерлер саны біреуден асқан жағдайда, оны ұқсас жолдармен толықтыру қажет) </w:t>
      </w:r>
      <w:r>
        <w:br/>
      </w:r>
      <w:r>
        <w:rPr>
          <w:rFonts w:ascii="Times New Roman"/>
          <w:b w:val="false"/>
          <w:i w:val="false"/>
          <w:color w:val="000000"/>
          <w:sz w:val="28"/>
        </w:rPr>
        <w:t xml:space="preserve">
Акционердің атауы: _____________________________________________ </w:t>
      </w:r>
      <w:r>
        <w:br/>
      </w:r>
      <w:r>
        <w:rPr>
          <w:rFonts w:ascii="Times New Roman"/>
          <w:b w:val="false"/>
          <w:i w:val="false"/>
          <w:color w:val="000000"/>
          <w:sz w:val="28"/>
        </w:rPr>
        <w:t xml:space="preserve">
Акционердің БСН: _______________________________________________ </w:t>
      </w:r>
      <w:r>
        <w:br/>
      </w:r>
      <w:r>
        <w:rPr>
          <w:rFonts w:ascii="Times New Roman"/>
          <w:b w:val="false"/>
          <w:i w:val="false"/>
          <w:color w:val="000000"/>
          <w:sz w:val="28"/>
        </w:rPr>
        <w:t xml:space="preserve">
Акционердің СТН: _______________________________________________ </w:t>
      </w:r>
      <w:r>
        <w:br/>
      </w:r>
      <w:r>
        <w:rPr>
          <w:rFonts w:ascii="Times New Roman"/>
          <w:b w:val="false"/>
          <w:i w:val="false"/>
          <w:color w:val="000000"/>
          <w:sz w:val="28"/>
        </w:rPr>
        <w:t xml:space="preserve">
Акционерге тиесілі акцияның пайызы (%) _________________________ </w:t>
      </w:r>
    </w:p>
    <w:p>
      <w:pPr>
        <w:spacing w:after="0"/>
        <w:ind w:left="0"/>
        <w:jc w:val="both"/>
      </w:pPr>
      <w:r>
        <w:rPr>
          <w:rFonts w:ascii="Times New Roman"/>
          <w:b/>
          <w:i w:val="false"/>
          <w:color w:val="000000"/>
          <w:sz w:val="28"/>
        </w:rPr>
        <w:t xml:space="preserve">Қатысушылар атрибуттары </w:t>
      </w:r>
      <w:r>
        <w:br/>
      </w:r>
      <w:r>
        <w:rPr>
          <w:rFonts w:ascii="Times New Roman"/>
          <w:b w:val="false"/>
          <w:i w:val="false"/>
          <w:color w:val="000000"/>
          <w:sz w:val="28"/>
        </w:rPr>
        <w:t xml:space="preserve">
[ ] Республикалық бюджеттік бағдарлама әкімшісі </w:t>
      </w:r>
      <w:r>
        <w:br/>
      </w:r>
      <w:r>
        <w:rPr>
          <w:rFonts w:ascii="Times New Roman"/>
          <w:b w:val="false"/>
          <w:i w:val="false"/>
          <w:color w:val="000000"/>
          <w:sz w:val="28"/>
        </w:rPr>
        <w:t xml:space="preserve">
[ ] Жергілікті бюджеттік бағдарлама әкімшісі </w:t>
      </w:r>
      <w:r>
        <w:br/>
      </w:r>
      <w:r>
        <w:rPr>
          <w:rFonts w:ascii="Times New Roman"/>
          <w:b w:val="false"/>
          <w:i w:val="false"/>
          <w:color w:val="000000"/>
          <w:sz w:val="28"/>
        </w:rPr>
        <w:t xml:space="preserve">
[ ] Ұлттық компания </w:t>
      </w:r>
      <w:r>
        <w:br/>
      </w:r>
      <w:r>
        <w:rPr>
          <w:rFonts w:ascii="Times New Roman"/>
          <w:b w:val="false"/>
          <w:i w:val="false"/>
          <w:color w:val="000000"/>
          <w:sz w:val="28"/>
        </w:rPr>
        <w:t xml:space="preserve">
[ ] Отандық тауар өндіруші </w:t>
      </w:r>
      <w:r>
        <w:br/>
      </w:r>
      <w:r>
        <w:rPr>
          <w:rFonts w:ascii="Times New Roman"/>
          <w:b w:val="false"/>
          <w:i w:val="false"/>
          <w:color w:val="000000"/>
          <w:sz w:val="28"/>
        </w:rPr>
        <w:t xml:space="preserve">
[ ] Кіші кәсіпкерлік субъектісі </w:t>
      </w:r>
      <w:r>
        <w:br/>
      </w:r>
      <w:r>
        <w:rPr>
          <w:rFonts w:ascii="Times New Roman"/>
          <w:b w:val="false"/>
          <w:i w:val="false"/>
          <w:color w:val="000000"/>
          <w:sz w:val="28"/>
        </w:rPr>
        <w:t xml:space="preserve">
[ ] Мүгедектер бірлестігі </w:t>
      </w:r>
      <w:r>
        <w:br/>
      </w:r>
      <w:r>
        <w:rPr>
          <w:rFonts w:ascii="Times New Roman"/>
          <w:b w:val="false"/>
          <w:i w:val="false"/>
          <w:color w:val="000000"/>
          <w:sz w:val="28"/>
        </w:rPr>
        <w:t xml:space="preserve">
[ ] Мемлекеттік монополия субъектісі </w:t>
      </w:r>
      <w:r>
        <w:br/>
      </w:r>
      <w:r>
        <w:rPr>
          <w:rFonts w:ascii="Times New Roman"/>
          <w:b w:val="false"/>
          <w:i w:val="false"/>
          <w:color w:val="000000"/>
          <w:sz w:val="28"/>
        </w:rPr>
        <w:t xml:space="preserve">
[ ] Табиғи монополия субъектісі </w:t>
      </w:r>
      <w:r>
        <w:br/>
      </w:r>
      <w:r>
        <w:rPr>
          <w:rFonts w:ascii="Times New Roman"/>
          <w:b w:val="false"/>
          <w:i w:val="false"/>
          <w:color w:val="000000"/>
          <w:sz w:val="28"/>
        </w:rPr>
        <w:t xml:space="preserve">
[ ] Отандық кәсіпкер </w:t>
      </w:r>
      <w:r>
        <w:br/>
      </w:r>
      <w:r>
        <w:rPr>
          <w:rFonts w:ascii="Times New Roman"/>
          <w:b w:val="false"/>
          <w:i w:val="false"/>
          <w:color w:val="000000"/>
          <w:sz w:val="28"/>
        </w:rPr>
        <w:t xml:space="preserve">
[ ] Жауапты кәсіпкер </w:t>
      </w:r>
      <w:r>
        <w:br/>
      </w:r>
      <w:r>
        <w:rPr>
          <w:rFonts w:ascii="Times New Roman"/>
          <w:b w:val="false"/>
          <w:i w:val="false"/>
          <w:color w:val="000000"/>
          <w:sz w:val="28"/>
        </w:rPr>
        <w:t xml:space="preserve">
[ ] Консорциум </w:t>
      </w:r>
      <w:r>
        <w:br/>
      </w:r>
      <w:r>
        <w:rPr>
          <w:rFonts w:ascii="Times New Roman"/>
          <w:b w:val="false"/>
          <w:i w:val="false"/>
          <w:color w:val="000000"/>
          <w:sz w:val="28"/>
        </w:rPr>
        <w:t xml:space="preserve">
Мәліметтердің толықтығын және дұрыстығын растаймын. </w:t>
      </w:r>
      <w:r>
        <w:br/>
      </w:r>
      <w:r>
        <w:rPr>
          <w:rFonts w:ascii="Times New Roman"/>
          <w:b w:val="false"/>
          <w:i w:val="false"/>
          <w:color w:val="000000"/>
          <w:sz w:val="28"/>
        </w:rPr>
        <w:t xml:space="preserve">
Мемлекеттік ақпараттық жүйелерде (дерекқорда) қамтылған және (немесе) банктік және/немесе салық құпиясын құрайтын қосымша мәліметтер алуға қарсы емеспін. </w:t>
      </w:r>
    </w:p>
    <w:p>
      <w:pPr>
        <w:spacing w:after="0"/>
        <w:ind w:left="0"/>
        <w:jc w:val="both"/>
      </w:pPr>
      <w:r>
        <w:rPr>
          <w:rFonts w:ascii="Times New Roman"/>
          <w:b w:val="false"/>
          <w:i w:val="false"/>
          <w:color w:val="000000"/>
          <w:sz w:val="28"/>
        </w:rPr>
        <w:t xml:space="preserve">20___ж. "_____" _________________ </w:t>
      </w:r>
    </w:p>
    <w:p>
      <w:pPr>
        <w:spacing w:after="0"/>
        <w:ind w:left="0"/>
        <w:jc w:val="both"/>
      </w:pPr>
      <w:r>
        <w:rPr>
          <w:rFonts w:ascii="Times New Roman"/>
          <w:b w:val="false"/>
          <w:i w:val="false"/>
          <w:color w:val="000000"/>
          <w:sz w:val="28"/>
        </w:rPr>
        <w:t xml:space="preserve">Өтініш берушінің қолы ___________________________________________ </w:t>
      </w:r>
    </w:p>
    <w:p>
      <w:pPr>
        <w:spacing w:after="0"/>
        <w:ind w:left="0"/>
        <w:jc w:val="both"/>
      </w:pPr>
      <w:r>
        <w:rPr>
          <w:rFonts w:ascii="Times New Roman"/>
          <w:b w:val="false"/>
          <w:i w:val="false"/>
          <w:color w:val="000000"/>
          <w:sz w:val="28"/>
        </w:rPr>
        <w:t xml:space="preserve">* Тапсырыс берушінің құрылымдық бөлімшесі болып табылатын ұйымдастыру үшін тапсырыс берушінің БСН. Жеке кәсіпкер үшін жеке кәсіпкерлік нысанында ЖСН көрсетіледі </w:t>
      </w:r>
    </w:p>
    <w:p>
      <w:pPr>
        <w:spacing w:after="0"/>
        <w:ind w:left="0"/>
        <w:jc w:val="both"/>
      </w:pPr>
      <w:r>
        <w:rPr>
          <w:rFonts w:ascii="Times New Roman"/>
          <w:b w:val="false"/>
          <w:i w:val="false"/>
          <w:color w:val="000000"/>
          <w:sz w:val="28"/>
        </w:rPr>
        <w:t xml:space="preserve">** Тапсырыс берушінің құрылымдық бөлімшесі болып табылатын ұйымдастыру үшін. </w:t>
      </w:r>
    </w:p>
    <w:p>
      <w:pPr>
        <w:spacing w:after="0"/>
        <w:ind w:left="0"/>
        <w:jc w:val="both"/>
      </w:pPr>
      <w:r>
        <w:rPr>
          <w:rFonts w:ascii="Times New Roman"/>
          <w:b w:val="false"/>
          <w:i w:val="false"/>
          <w:color w:val="000000"/>
          <w:sz w:val="28"/>
        </w:rPr>
        <w:t xml:space="preserve">*** Тапсырыс берушінің филиалы (өкілеттігі) болып табылатын ұйымдастырушы үшін. </w:t>
      </w:r>
    </w:p>
    <w:p>
      <w:pPr>
        <w:spacing w:after="0"/>
        <w:ind w:left="0"/>
        <w:jc w:val="both"/>
      </w:pPr>
      <w:r>
        <w:rPr>
          <w:rFonts w:ascii="Times New Roman"/>
          <w:b w:val="false"/>
          <w:i w:val="false"/>
          <w:color w:val="000000"/>
          <w:sz w:val="28"/>
        </w:rPr>
        <w:t xml:space="preserve">**** Бірінші басшы немесе оның атынан веб-порталда барлық іс-қимылды орындауға уәкілетті тұлға туралы мәліметтер көрсетіледі. </w:t>
      </w:r>
    </w:p>
    <w:bookmarkStart w:name="z108"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30 желтоқсандағы </w:t>
      </w:r>
      <w:r>
        <w:br/>
      </w:r>
      <w:r>
        <w:rPr>
          <w:rFonts w:ascii="Times New Roman"/>
          <w:b w:val="false"/>
          <w:i w:val="false"/>
          <w:color w:val="000000"/>
          <w:sz w:val="28"/>
        </w:rPr>
        <w:t xml:space="preserve">
                                        N 643 бұйрығымен бекітілген </w:t>
      </w:r>
      <w:r>
        <w:br/>
      </w:r>
      <w:r>
        <w:rPr>
          <w:rFonts w:ascii="Times New Roman"/>
          <w:b w:val="false"/>
          <w:i w:val="false"/>
          <w:color w:val="000000"/>
          <w:sz w:val="28"/>
        </w:rPr>
        <w:t xml:space="preserve">
                                           Мемлекеттік сатып алу </w:t>
      </w:r>
      <w:r>
        <w:br/>
      </w:r>
      <w:r>
        <w:rPr>
          <w:rFonts w:ascii="Times New Roman"/>
          <w:b w:val="false"/>
          <w:i w:val="false"/>
          <w:color w:val="000000"/>
          <w:sz w:val="28"/>
        </w:rPr>
        <w:t xml:space="preserve">
                                          жүйесінің субъектілеріне </w:t>
      </w:r>
      <w:r>
        <w:br/>
      </w:r>
      <w:r>
        <w:rPr>
          <w:rFonts w:ascii="Times New Roman"/>
          <w:b w:val="false"/>
          <w:i w:val="false"/>
          <w:color w:val="000000"/>
          <w:sz w:val="28"/>
        </w:rPr>
        <w:t xml:space="preserve">
                                           және басқа да мүдделі </w:t>
      </w:r>
      <w:r>
        <w:br/>
      </w:r>
      <w:r>
        <w:rPr>
          <w:rFonts w:ascii="Times New Roman"/>
          <w:b w:val="false"/>
          <w:i w:val="false"/>
          <w:color w:val="000000"/>
          <w:sz w:val="28"/>
        </w:rPr>
        <w:t xml:space="preserve">
                                          тұлғаларға электрондық </w:t>
      </w:r>
      <w:r>
        <w:br/>
      </w:r>
      <w:r>
        <w:rPr>
          <w:rFonts w:ascii="Times New Roman"/>
          <w:b w:val="false"/>
          <w:i w:val="false"/>
          <w:color w:val="000000"/>
          <w:sz w:val="28"/>
        </w:rPr>
        <w:t xml:space="preserve">
                                        қызметтер көрсету ережесіне </w:t>
      </w:r>
      <w:r>
        <w:br/>
      </w:r>
      <w:r>
        <w:rPr>
          <w:rFonts w:ascii="Times New Roman"/>
          <w:b w:val="false"/>
          <w:i w:val="false"/>
          <w:color w:val="000000"/>
          <w:sz w:val="28"/>
        </w:rPr>
        <w:t xml:space="preserve">
                                                3-қосымша </w:t>
      </w:r>
    </w:p>
    <w:bookmarkEnd w:id="26"/>
    <w:p>
      <w:pPr>
        <w:spacing w:after="0"/>
        <w:ind w:left="0"/>
        <w:jc w:val="left"/>
      </w:pPr>
      <w:r>
        <w:rPr>
          <w:rFonts w:ascii="Times New Roman"/>
          <w:b/>
          <w:i w:val="false"/>
          <w:color w:val="000000"/>
        </w:rPr>
        <w:t xml:space="preserve"> Мемлекеттік сатып алу веб-порталын пайдалану туралы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      Осы келісім мемлекеттік сатып алу саласында біріңғай оператор мен (бұдан әрі – Оператор) және мемлекеттік сатып алу веб-порталына қатысушы (тапсырыс беруші, ұйымдастырушы, әлеуетті өнім беруші) (бұдан әрі – Қатысушы) арасындағы өзара қарым қатынасты реттеу үшін арналған. </w:t>
      </w:r>
      <w:r>
        <w:br/>
      </w:r>
      <w:r>
        <w:rPr>
          <w:rFonts w:ascii="Times New Roman"/>
          <w:b w:val="false"/>
          <w:i w:val="false"/>
          <w:color w:val="000000"/>
          <w:sz w:val="28"/>
        </w:rPr>
        <w:t xml:space="preserve">
      Осы Келісім Мемлекеттік сатып алу жүйесінің субъектілеріне және басқа да мүдделі тұлғаларға электрондық қызметтер көрсету Ережесіне сәйкес әзірленген. </w:t>
      </w:r>
      <w:r>
        <w:br/>
      </w:r>
      <w:r>
        <w:rPr>
          <w:rFonts w:ascii="Times New Roman"/>
          <w:b w:val="false"/>
          <w:i w:val="false"/>
          <w:color w:val="000000"/>
          <w:sz w:val="28"/>
        </w:rPr>
        <w:t xml:space="preserve">
      Келісім веб-порталда тіркелген күннен бастап күшіне енеді. </w:t>
      </w:r>
    </w:p>
    <w:bookmarkStart w:name="z109" w:id="27"/>
    <w:p>
      <w:pPr>
        <w:spacing w:after="0"/>
        <w:ind w:left="0"/>
        <w:jc w:val="left"/>
      </w:pPr>
      <w:r>
        <w:rPr>
          <w:rFonts w:ascii="Times New Roman"/>
          <w:b/>
          <w:i w:val="false"/>
          <w:color w:val="000000"/>
        </w:rPr>
        <w:t xml:space="preserve"> 
1. Жалпы ережелер </w:t>
      </w:r>
    </w:p>
    <w:bookmarkEnd w:id="27"/>
    <w:p>
      <w:pPr>
        <w:spacing w:after="0"/>
        <w:ind w:left="0"/>
        <w:jc w:val="both"/>
      </w:pPr>
      <w:r>
        <w:rPr>
          <w:rFonts w:ascii="Times New Roman"/>
          <w:b w:val="false"/>
          <w:i w:val="false"/>
          <w:color w:val="000000"/>
          <w:sz w:val="28"/>
        </w:rPr>
        <w:t xml:space="preserve">      Веб-портал мемлекеттік электрондық мемлекеттік жүйеге енудің бірыңғай нүктесін ұсынатын мемлекеттік ақпараттық жүйе болып табылады. </w:t>
      </w:r>
      <w:r>
        <w:br/>
      </w:r>
      <w:r>
        <w:rPr>
          <w:rFonts w:ascii="Times New Roman"/>
          <w:b w:val="false"/>
          <w:i w:val="false"/>
          <w:color w:val="000000"/>
          <w:sz w:val="28"/>
        </w:rPr>
        <w:t xml:space="preserve">
      Оператор, мемлекеттік электрондық сатып алу саласында бірыңғай техникалық саясатты жүзеге асыруды жүргізетін уәкілетті тұлға веб-порталды әкімшілендіруді жүргізеді. </w:t>
      </w:r>
      <w:r>
        <w:br/>
      </w:r>
      <w:r>
        <w:rPr>
          <w:rFonts w:ascii="Times New Roman"/>
          <w:b w:val="false"/>
          <w:i w:val="false"/>
          <w:color w:val="000000"/>
          <w:sz w:val="28"/>
        </w:rPr>
        <w:t xml:space="preserve">
      Келісімге өзгерістер енгізу Қазақстан Республикасы заңнамасына сәйкес жүргізіледі. </w:t>
      </w:r>
    </w:p>
    <w:bookmarkStart w:name="z110" w:id="28"/>
    <w:p>
      <w:pPr>
        <w:spacing w:after="0"/>
        <w:ind w:left="0"/>
        <w:jc w:val="left"/>
      </w:pPr>
      <w:r>
        <w:rPr>
          <w:rFonts w:ascii="Times New Roman"/>
          <w:b/>
          <w:i w:val="false"/>
          <w:color w:val="000000"/>
        </w:rPr>
        <w:t xml:space="preserve"> 
2. Қатысушының құқықтары мен міндеттері </w:t>
      </w:r>
    </w:p>
    <w:bookmarkEnd w:id="28"/>
    <w:p>
      <w:pPr>
        <w:spacing w:after="0"/>
        <w:ind w:left="0"/>
        <w:jc w:val="both"/>
      </w:pPr>
      <w:r>
        <w:rPr>
          <w:rFonts w:ascii="Times New Roman"/>
          <w:b w:val="false"/>
          <w:i w:val="false"/>
          <w:color w:val="000000"/>
          <w:sz w:val="28"/>
        </w:rPr>
        <w:t xml:space="preserve">      Қатысушы веб-порталды пайдалануға және оны қызықтыратын ақпаратты веб-портал арқылы алуға құқығы бар. </w:t>
      </w:r>
      <w:r>
        <w:br/>
      </w:r>
      <w:r>
        <w:rPr>
          <w:rFonts w:ascii="Times New Roman"/>
          <w:b w:val="false"/>
          <w:i w:val="false"/>
          <w:color w:val="000000"/>
          <w:sz w:val="28"/>
        </w:rPr>
        <w:t xml:space="preserve">
      Қатысушы белгіленген нысандарға сәйкес тіркеу рәсімі бойынша талаптарды сақтауға міндетті. Олай болмаған жағдайда. </w:t>
      </w:r>
      <w:r>
        <w:br/>
      </w:r>
      <w:r>
        <w:rPr>
          <w:rFonts w:ascii="Times New Roman"/>
          <w:b w:val="false"/>
          <w:i w:val="false"/>
          <w:color w:val="000000"/>
          <w:sz w:val="28"/>
        </w:rPr>
        <w:t xml:space="preserve">
      Қатысушы заңды құқықтық орналастыру және веб-порталда материалдарды пайдалану үшін дербес жауап береді. </w:t>
      </w:r>
      <w:r>
        <w:br/>
      </w:r>
      <w:r>
        <w:rPr>
          <w:rFonts w:ascii="Times New Roman"/>
          <w:b w:val="false"/>
          <w:i w:val="false"/>
          <w:color w:val="000000"/>
          <w:sz w:val="28"/>
        </w:rPr>
        <w:t xml:space="preserve">
      Веб-порталда мыналарды орналастыруларға тиым салынады: </w:t>
      </w:r>
      <w:r>
        <w:br/>
      </w:r>
      <w:r>
        <w:rPr>
          <w:rFonts w:ascii="Times New Roman"/>
          <w:b w:val="false"/>
          <w:i w:val="false"/>
          <w:color w:val="000000"/>
          <w:sz w:val="28"/>
        </w:rPr>
        <w:t xml:space="preserve">
      Заң бойынша немесе қанадай да бір шарттық қатынастарға сәйкес ақпаратты Қатысушы қол жетімді қылуға құқығы жоқ; </w:t>
      </w:r>
      <w:r>
        <w:br/>
      </w:r>
      <w:r>
        <w:rPr>
          <w:rFonts w:ascii="Times New Roman"/>
          <w:b w:val="false"/>
          <w:i w:val="false"/>
          <w:color w:val="000000"/>
          <w:sz w:val="28"/>
        </w:rPr>
        <w:t xml:space="preserve">
      меншіктің авторлық және/немесе аралас құқықтарын бұзатын ақпаратқа адам абыройына кір келтіретін қорлау мазмұндағы, сондай-ақ, қандай да бір белгілер бойынша адамдарды кемсітуді насихаттайтын ақпаратты; </w:t>
      </w:r>
      <w:r>
        <w:br/>
      </w:r>
      <w:r>
        <w:rPr>
          <w:rFonts w:ascii="Times New Roman"/>
          <w:b w:val="false"/>
          <w:i w:val="false"/>
          <w:color w:val="000000"/>
          <w:sz w:val="28"/>
        </w:rPr>
        <w:t xml:space="preserve">
      санкцияланған емес енуді жүзеге асыру үшін вирустар немесе басқа компьютерлік бағдарламалар бар ақпараттарға және/немесе материалдарға сілтемелерге. </w:t>
      </w:r>
      <w:r>
        <w:br/>
      </w:r>
      <w:r>
        <w:rPr>
          <w:rFonts w:ascii="Times New Roman"/>
          <w:b w:val="false"/>
          <w:i w:val="false"/>
          <w:color w:val="000000"/>
          <w:sz w:val="28"/>
        </w:rPr>
        <w:t xml:space="preserve">
      Веб-порталды мынадай мақсатта пайдалануға үзілді-кесілді тиым салынады: </w:t>
      </w:r>
      <w:r>
        <w:br/>
      </w:r>
      <w:r>
        <w:rPr>
          <w:rFonts w:ascii="Times New Roman"/>
          <w:b w:val="false"/>
          <w:i w:val="false"/>
          <w:color w:val="000000"/>
          <w:sz w:val="28"/>
        </w:rPr>
        <w:t xml:space="preserve">
      Қолданыстағы мемлекеттік немесе халықаралық қандай да бір заңдарды әдейі немесе кездейсоқ бұзуға. </w:t>
      </w:r>
    </w:p>
    <w:bookmarkStart w:name="z111" w:id="29"/>
    <w:p>
      <w:pPr>
        <w:spacing w:after="0"/>
        <w:ind w:left="0"/>
        <w:jc w:val="left"/>
      </w:pPr>
      <w:r>
        <w:rPr>
          <w:rFonts w:ascii="Times New Roman"/>
          <w:b/>
          <w:i w:val="false"/>
          <w:color w:val="000000"/>
        </w:rPr>
        <w:t xml:space="preserve"> 
3. Оператордың құқықтары мен міндеттері </w:t>
      </w:r>
    </w:p>
    <w:bookmarkEnd w:id="29"/>
    <w:p>
      <w:pPr>
        <w:spacing w:after="0"/>
        <w:ind w:left="0"/>
        <w:jc w:val="both"/>
      </w:pPr>
      <w:r>
        <w:rPr>
          <w:rFonts w:ascii="Times New Roman"/>
          <w:b w:val="false"/>
          <w:i w:val="false"/>
          <w:color w:val="000000"/>
          <w:sz w:val="28"/>
        </w:rPr>
        <w:t xml:space="preserve">      Оператор әкімшілік тәртіпте өзіне жеке жазбаларды жоюға және жеке ІР - мекен-жайларды немесе мекен-жайлар топтарын, егер олардың иесі немесе авторлары осы Келісімнің 3-бөлімінің қандай да бір тармағын бұзса блокадалауға құқық қалдырады. </w:t>
      </w:r>
      <w:r>
        <w:br/>
      </w:r>
      <w:r>
        <w:rPr>
          <w:rFonts w:ascii="Times New Roman"/>
          <w:b w:val="false"/>
          <w:i w:val="false"/>
          <w:color w:val="000000"/>
          <w:sz w:val="28"/>
        </w:rPr>
        <w:t xml:space="preserve">
      Оператор өзінің қарауы бойынша оларды 1 жылдан аса пайдаланбаған жағдайда өзіне блокадалау, тіркеу деректерін жою құқығын қалдырады. </w:t>
      </w:r>
      <w:r>
        <w:br/>
      </w:r>
      <w:r>
        <w:rPr>
          <w:rFonts w:ascii="Times New Roman"/>
          <w:b w:val="false"/>
          <w:i w:val="false"/>
          <w:color w:val="000000"/>
          <w:sz w:val="28"/>
        </w:rPr>
        <w:t xml:space="preserve">
      Оператор қажет болған жағдайда өз құзыреті шегінде электрондық мемлекеттік сатып алу саласында мемлекеттік сатып алу жүйесі субъектілеріне консультациялық және практикалық көмекті ақысыз негізде көрсетеді. </w:t>
      </w:r>
      <w:r>
        <w:br/>
      </w:r>
      <w:r>
        <w:rPr>
          <w:rFonts w:ascii="Times New Roman"/>
          <w:b w:val="false"/>
          <w:i w:val="false"/>
          <w:color w:val="000000"/>
          <w:sz w:val="28"/>
        </w:rPr>
        <w:t xml:space="preserve">
      Оператор Қазақстан Республикасы заңнамасында көзделген жағдайларды қоспағанда Қатысушылар туралы жеке ақпаратты таратуға құқығы жоқ. </w:t>
      </w:r>
      <w:r>
        <w:br/>
      </w:r>
      <w:r>
        <w:rPr>
          <w:rFonts w:ascii="Times New Roman"/>
          <w:b w:val="false"/>
          <w:i w:val="false"/>
          <w:color w:val="000000"/>
          <w:sz w:val="28"/>
        </w:rPr>
        <w:t xml:space="preserve">
      Оператор Интернет қызметі провайдерлері үшінші тұлғалары ұсынатын (Интернет) байланыс арнасы жұмысымен байланысты деректерді беру сапасына жауапты емес. </w:t>
      </w:r>
    </w:p>
    <w:bookmarkStart w:name="z112" w:id="30"/>
    <w:p>
      <w:pPr>
        <w:spacing w:after="0"/>
        <w:ind w:left="0"/>
        <w:jc w:val="left"/>
      </w:pPr>
      <w:r>
        <w:rPr>
          <w:rFonts w:ascii="Times New Roman"/>
          <w:b/>
          <w:i w:val="false"/>
          <w:color w:val="000000"/>
        </w:rPr>
        <w:t xml:space="preserve"> 
4. Форс-мажор </w:t>
      </w:r>
    </w:p>
    <w:bookmarkEnd w:id="30"/>
    <w:p>
      <w:pPr>
        <w:spacing w:after="0"/>
        <w:ind w:left="0"/>
        <w:jc w:val="both"/>
      </w:pPr>
      <w:r>
        <w:rPr>
          <w:rFonts w:ascii="Times New Roman"/>
          <w:b w:val="false"/>
          <w:i w:val="false"/>
          <w:color w:val="000000"/>
          <w:sz w:val="28"/>
        </w:rPr>
        <w:t xml:space="preserve">      Оператор осы Келісім бойынша егер мұндайлар еңсерілмес күштің, яғни міндеттемелердің осы жағдайлары кезінде төтенше, күтпеген және қайтпас жайттар салдарынан орындалуы мүмкін болмаса, орындамауға немесе тиісінше орындамауға жауапкершіліктен босатылады. </w:t>
      </w:r>
    </w:p>
    <w:p>
      <w:pPr>
        <w:spacing w:after="0"/>
        <w:ind w:left="0"/>
        <w:jc w:val="both"/>
      </w:pPr>
      <w:r>
        <w:rPr>
          <w:rFonts w:ascii="Times New Roman"/>
          <w:b/>
          <w:i w:val="false"/>
          <w:color w:val="000000"/>
          <w:sz w:val="28"/>
        </w:rPr>
        <w:t xml:space="preserve">Мен ереженің шарттарымен таныстым және оларды солай қабылдаймын. </w:t>
      </w:r>
      <w:r>
        <w:br/>
      </w:r>
      <w:r>
        <w:rPr>
          <w:rFonts w:ascii="Times New Roman"/>
          <w:b w:val="false"/>
          <w:i w:val="false"/>
          <w:color w:val="000000"/>
          <w:sz w:val="28"/>
        </w:rPr>
        <w:t xml:space="preserve">
Күні 200___ж. "_____" _________________ </w:t>
      </w:r>
    </w:p>
    <w:p>
      <w:pPr>
        <w:spacing w:after="0"/>
        <w:ind w:left="0"/>
        <w:jc w:val="both"/>
      </w:pPr>
      <w:r>
        <w:rPr>
          <w:rFonts w:ascii="Times New Roman"/>
          <w:b w:val="false"/>
          <w:i w:val="false"/>
          <w:color w:val="000000"/>
          <w:sz w:val="28"/>
        </w:rPr>
        <w:t xml:space="preserve">Пайдаланушының қолы 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