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baaf" w14:textId="ebbb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 тасымалдау ережесін бекіту туралы" Қазақстан Республикасы Көлік және коммуникация министрінің 2004 жылғы 23 қарашадағы N 429-I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2008 жылғы 23 желтоқсандағы N 554 бұйрығы. Қазақстан Республикасының Әділет министрлігінде 2009 жылғы 03 ақпанда Нормативтік құқықтық кесімдерді мемлекеттік тіркеудің тізіліміне N 5527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"Темір жол көлігі туралы" Қазақстан Республикасы Заңының </w:t>
      </w:r>
      <w:r>
        <w:rPr>
          <w:rFonts w:ascii="Times New Roman"/>
          <w:b w:val="false"/>
          <w:i w:val="false"/>
          <w:color w:val="000000"/>
          <w:sz w:val="28"/>
        </w:rPr>
        <w:t xml:space="preserve">14-бабы </w:t>
      </w:r>
      <w:r>
        <w:rPr>
          <w:rFonts w:ascii="Times New Roman"/>
          <w:b w:val="false"/>
          <w:i w:val="false"/>
          <w:color w:val="000000"/>
          <w:sz w:val="28"/>
        </w:rPr>
        <w:t xml:space="preserve">2-тармағының 4)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"Жүк тасымалдау ережесін бекіту туралы" Қазақстан Республикасы Көлік және коммуникация министрінің 23 қарашадағы </w:t>
      </w:r>
      <w:r>
        <w:rPr>
          <w:rFonts w:ascii="Times New Roman"/>
          <w:b w:val="false"/>
          <w:i w:val="false"/>
          <w:color w:val="000000"/>
          <w:sz w:val="28"/>
        </w:rPr>
        <w:t xml:space="preserve">N 429-І </w:t>
      </w:r>
      <w:r>
        <w:rPr>
          <w:rFonts w:ascii="Times New Roman"/>
          <w:b w:val="false"/>
          <w:i w:val="false"/>
          <w:color w:val="000000"/>
          <w:sz w:val="28"/>
        </w:rPr>
        <w:t xml:space="preserve">бұйрығына ( Қазақстан Республикасының Нормативтік құқықтық актілерді мемлекеттік тіркеу тізілімінде 2004 жылғы 20 желтоқсанда N 3294 тіркелген, Қазақстан Республикасының Орталық атқарушы және өзге де мемлекеттік органдарының нормативтік құқықтық актілер бюллетенінде жарияланған, 2005 ж. N 14, 86-бап; 2005 ж. N 15, 89-бап; 2005 ж. N 16, 118-бап; 2005 ж., тамыз N 17, 133-бап; Нормативтік құқықтық актілерді мемлекеттік тіркеу тізілімінде N 4000 тіркелген және "Заң газетінде" 2006 жылғы 17 наурызда N 47-48 (1027-1028), "Ресми газетте" 2006 жылғы 25 наурызда N 13 (275) жарияланған, "Жүк тасымалдау ережесін бекіту туралы" Қазақстан Республикасы Көлік және коммуникация министрінің 23 қарашадағы N 429-І бұйрығына толықтырулар енгізу туралы" Қазақстан Республикасы Көлік және коммуникация министрінің 2005 жылғы N 409-І, Нормативтік құқықтық актілерді мемлекеттік тіркеу тізілімінде N 4729 тіркелген, "Заң газетінде" 2007 жылғы 22 маусымда N 94 (1297), "Ресми газетте" 2007 жылғы 7 шілдеде N 27 (341) жарияланған, " Қазақстан Республикасы Көлік және коммуникация министрінің кейбір бұйрықтарына өзгерістер енгізу туралы" 2007 жылғы 23 мамырдағы N 117, Қазақстан Республикасының Нормативтік құқықтық актілерді мемлекеттік тіркеу тізілімінде 2007 жылғы 19 желтоқсандағы N 5048 тіркелген, Қазақстан Республикасының нормативтік құқықтық актілер бюллетенінде жарияланған, 2008 жылғы шілде, N 7, 323-бап, "Жүк тасымалдау ережесін бекіту туралы" Қазақстан Республикасы Көлік және коммуникация министрінің 23 қарашадағы N 429-І бұйрығына өзгерістер мен толықтырулар енгізу туралы" Қазақстан Республикасы Көлік және коммуникация министрінің 2007 жылғы 27 қарашадағы N 252 бұйрықтарымен енгізілген өзгерістерімен және толықтыруларымен)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атауы "Темір жол көлігімен"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1-тармақ "Темір жол көлігімен"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Жүк тасымалдау ережесінде: </w:t>
      </w:r>
      <w:r>
        <w:br/>
      </w:r>
      <w:r>
        <w:rPr>
          <w:rFonts w:ascii="Times New Roman"/>
          <w:b w:val="false"/>
          <w:i w:val="false"/>
          <w:color w:val="000000"/>
          <w:sz w:val="28"/>
        </w:rPr>
        <w:t xml:space="preserve">
      атауы "Темір жол көлігімен"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1-тармақтағы "Жүк тасымалдау ережесі" деген сөздің алдында "Темір жол көлігімен"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Жүк тасымалдау ережесінде: </w:t>
      </w:r>
      <w:r>
        <w:br/>
      </w:r>
      <w:r>
        <w:rPr>
          <w:rFonts w:ascii="Times New Roman"/>
          <w:b w:val="false"/>
          <w:i w:val="false"/>
          <w:color w:val="000000"/>
          <w:sz w:val="28"/>
        </w:rPr>
        <w:t xml:space="preserve">
      4-тармақтың 18) тармақшасы мынадай редакцияда жазылсын: </w:t>
      </w:r>
      <w:r>
        <w:br/>
      </w:r>
      <w:r>
        <w:rPr>
          <w:rFonts w:ascii="Times New Roman"/>
          <w:b w:val="false"/>
          <w:i w:val="false"/>
          <w:color w:val="000000"/>
          <w:sz w:val="28"/>
        </w:rPr>
        <w:t xml:space="preserve">
      "18) тиеу, түсіру (жүктен босату) мерзімдері (технологиялық уақыт) – жалпы пайдалану орындары мен кірме жолдардағы дайындау, қосалқы және соңғы операцияларға жұмсалған уақытты есепке ала отырып, жүктерді механикаландырылған немесе механикаландырылмаған тәсілдермен тиеуді және түсіруді орындауға жұмсалатын уақыт(бұдан әрі - технологиялық уақыт)"; </w:t>
      </w:r>
      <w:r>
        <w:br/>
      </w:r>
      <w:r>
        <w:rPr>
          <w:rFonts w:ascii="Times New Roman"/>
          <w:b w:val="false"/>
          <w:i w:val="false"/>
          <w:color w:val="000000"/>
          <w:sz w:val="28"/>
        </w:rPr>
        <w:t>
</w:t>
      </w:r>
      <w:r>
        <w:rPr>
          <w:rFonts w:ascii="Times New Roman"/>
          <w:b w:val="false"/>
          <w:i w:val="false"/>
          <w:color w:val="000000"/>
          <w:sz w:val="28"/>
        </w:rPr>
        <w:t xml:space="preserve">
      33-тармақ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82-тармақта: </w:t>
      </w:r>
      <w:r>
        <w:br/>
      </w:r>
      <w:r>
        <w:rPr>
          <w:rFonts w:ascii="Times New Roman"/>
          <w:b w:val="false"/>
          <w:i w:val="false"/>
          <w:color w:val="000000"/>
          <w:sz w:val="28"/>
        </w:rPr>
        <w:t xml:space="preserve">
      екінші абзацтағы "вагондардан бос болмауы" деген сөздер "жеке меншік вагондардың, контейнерлердің келмеуі" деген сөздермен ауыстырылсын; </w:t>
      </w:r>
      <w:r>
        <w:br/>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"Жүктерді тасымалдауға арналған өтінімде (жоспарда) көрсетілген жеке меншік вагондардың (контейнерлердің) жөнелту станциясына келмегені үшін жауапкершілікті белгілеу тәртібі жүкжөнелтушінің өтінімі бойынша тасымалдаушы мен жүкжөнелтуші арасында жасасқан жүктерді тасымалдауды ұйымдастыру туралы шартта белгіленеді."; </w:t>
      </w:r>
      <w:r>
        <w:br/>
      </w:r>
      <w:r>
        <w:rPr>
          <w:rFonts w:ascii="Times New Roman"/>
          <w:b w:val="false"/>
          <w:i w:val="false"/>
          <w:color w:val="000000"/>
          <w:sz w:val="28"/>
        </w:rPr>
        <w:t>
</w:t>
      </w:r>
      <w:r>
        <w:rPr>
          <w:rFonts w:ascii="Times New Roman"/>
          <w:b w:val="false"/>
          <w:i w:val="false"/>
          <w:color w:val="000000"/>
          <w:sz w:val="28"/>
        </w:rPr>
        <w:t xml:space="preserve">
      278-тармақта: </w:t>
      </w:r>
      <w:r>
        <w:br/>
      </w:r>
      <w:r>
        <w:rPr>
          <w:rFonts w:ascii="Times New Roman"/>
          <w:b w:val="false"/>
          <w:i w:val="false"/>
          <w:color w:val="000000"/>
          <w:sz w:val="28"/>
        </w:rPr>
        <w:t xml:space="preserve">
      екінші абзацта " тармақ иеленушімен, жүкжөнелтушімен" деген сөздердің алдында "тасымалдаушымен және" деген сөздер жазылсын;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"вагондарды беру-алу шарттары - олар магистральдық темір жол желісі операторының немесе тасымалдаушының локомотивімен қызмет көрсеткенде тасымалдаушымен және тармақ иеленушімен немесе контрагентпен жасасылады."; </w:t>
      </w:r>
      <w:r>
        <w:br/>
      </w:r>
      <w:r>
        <w:rPr>
          <w:rFonts w:ascii="Times New Roman"/>
          <w:b w:val="false"/>
          <w:i w:val="false"/>
          <w:color w:val="000000"/>
          <w:sz w:val="28"/>
        </w:rPr>
        <w:t>
</w:t>
      </w:r>
      <w:r>
        <w:rPr>
          <w:rFonts w:ascii="Times New Roman"/>
          <w:b w:val="false"/>
          <w:i w:val="false"/>
          <w:color w:val="000000"/>
          <w:sz w:val="28"/>
        </w:rPr>
        <w:t xml:space="preserve">
      279-тармақ мынадай редакцияда жазылсын: </w:t>
      </w:r>
      <w:r>
        <w:br/>
      </w:r>
      <w:r>
        <w:rPr>
          <w:rFonts w:ascii="Times New Roman"/>
          <w:b w:val="false"/>
          <w:i w:val="false"/>
          <w:color w:val="000000"/>
          <w:sz w:val="28"/>
        </w:rPr>
        <w:t xml:space="preserve">
      "279. Вагондарды беру-алу шарттарын жанасу станциясының жұмыс технологиясын және кірме жолдың жұмыс технологиясын, ал тиісті жағдайларда - кірме жол мен жанасу станциясы жұмысының бірыңғай технологиялық процестерін (бұдан әрі - БТП) ескере отырып, тасымалдаушы немесе тармақ иеленуші әзірлейді."; </w:t>
      </w:r>
      <w:r>
        <w:br/>
      </w:r>
      <w:r>
        <w:rPr>
          <w:rFonts w:ascii="Times New Roman"/>
          <w:b w:val="false"/>
          <w:i w:val="false"/>
          <w:color w:val="000000"/>
          <w:sz w:val="28"/>
        </w:rPr>
        <w:t>
</w:t>
      </w:r>
      <w:r>
        <w:rPr>
          <w:rFonts w:ascii="Times New Roman"/>
          <w:b w:val="false"/>
          <w:i w:val="false"/>
          <w:color w:val="000000"/>
          <w:sz w:val="28"/>
        </w:rPr>
        <w:t xml:space="preserve">
      280-тармақ мынадай редакцияда жазылсын: </w:t>
      </w:r>
      <w:r>
        <w:br/>
      </w:r>
      <w:r>
        <w:rPr>
          <w:rFonts w:ascii="Times New Roman"/>
          <w:b w:val="false"/>
          <w:i w:val="false"/>
          <w:color w:val="000000"/>
          <w:sz w:val="28"/>
        </w:rPr>
        <w:t xml:space="preserve">
      "280. БТП-ны бірлескен комиссия әзірлейді, оның құрамына тасымалдаушының, Магистральдық темір жол желісі операторының уәкілетті өкілдері және меншікті локомотивтерімен қызмет көрсететін және орташа тәуліктік жүк айналысы 50 және одан артық вагон болатын ұйымдардың (бұдан әрі - ұйым) кірме жолдарының тармақ иеленушісі кіреді. БТП-ны әзірлеу қажеттілігін тасымалдаушы, Магистральдық темір жол желісі операторы және тармақ иеленуші белгілейді. БТП-ны әзірлегенде уәкілетті орган бекіткен кірме жолдар мен жанасу станциялары жұмысының бірыңғай технологиялық процесін әзірлеу жөніндегі әдістемелік ұсынымдар қолданылады."; </w:t>
      </w:r>
      <w:r>
        <w:br/>
      </w:r>
      <w:r>
        <w:rPr>
          <w:rFonts w:ascii="Times New Roman"/>
          <w:b w:val="false"/>
          <w:i w:val="false"/>
          <w:color w:val="000000"/>
          <w:sz w:val="28"/>
        </w:rPr>
        <w:t>
</w:t>
      </w:r>
      <w:r>
        <w:rPr>
          <w:rFonts w:ascii="Times New Roman"/>
          <w:b w:val="false"/>
          <w:i w:val="false"/>
          <w:color w:val="000000"/>
          <w:sz w:val="28"/>
        </w:rPr>
        <w:t xml:space="preserve">
      281-тармақта "ұйымның басшысына" деген сөздер "тармақ иеленушіге"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282-тармақта "ұйымның басшысы" деген сөздер "тармақ иеленуші"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283, 284, 285, 286-тармақтары мынадай редакцияда жазылсын: </w:t>
      </w:r>
      <w:r>
        <w:br/>
      </w:r>
      <w:r>
        <w:rPr>
          <w:rFonts w:ascii="Times New Roman"/>
          <w:b w:val="false"/>
          <w:i w:val="false"/>
          <w:color w:val="000000"/>
          <w:sz w:val="28"/>
        </w:rPr>
        <w:t xml:space="preserve">
      "283. Келіспеушілік хаттамасымен қол қойылған БТП-ның жобасын алғаннан кейін тасымалдаушының өкілі бір айлық мерзімде келіспеушілік хаттамасын қарайды. Келіспеушіліктерді қарау күні туралы тасымалдаушының өкілі тармақ иеленушіге қарау күні тағайындалғанға дейін он күннен кешіктірмей хабарлайды. </w:t>
      </w:r>
      <w:r>
        <w:br/>
      </w:r>
      <w:r>
        <w:rPr>
          <w:rFonts w:ascii="Times New Roman"/>
          <w:b w:val="false"/>
          <w:i w:val="false"/>
          <w:color w:val="000000"/>
          <w:sz w:val="28"/>
        </w:rPr>
        <w:t xml:space="preserve">
      Егер белгіленген тәртіппен қол қойылған БТП-да келісілмеген мәселелер қалса және олар шешілмеген болса, тасымалдаушының өкілі БТП-ның жобасын келіспеушілік хаттамасымен бірге келіспеушілік хаттамасы ресімделгеннен кейін 15 күн ішінде тасымалдаушыға немесе Магистральдық темір жол желісі операторына жіберуі тиіс. БТП-ның қол қойылған жобасын алғанда тасымалдаушы немесе Магистральдық темір жол желісінің операторы келіспеушілік хаттамасын екі айлық мерзімде қарайды. Келіспеушіліктерді қараудың күні туралы тармақ иеленушіге қарау күні тағайындалғанға дейін кем дегенде 25 күн бұрын хабарланады. </w:t>
      </w:r>
      <w:r>
        <w:br/>
      </w:r>
      <w:r>
        <w:rPr>
          <w:rFonts w:ascii="Times New Roman"/>
          <w:b w:val="false"/>
          <w:i w:val="false"/>
          <w:color w:val="000000"/>
          <w:sz w:val="28"/>
        </w:rPr>
        <w:t xml:space="preserve">
      Келіспеушіліктер хаттамасын қарағаннан кейін БТП-ға тасымалдаушы немесе Магистральдық темір жол желісінің операторы қол қояды. </w:t>
      </w:r>
      <w:r>
        <w:br/>
      </w:r>
      <w:r>
        <w:rPr>
          <w:rFonts w:ascii="Times New Roman"/>
          <w:b w:val="false"/>
          <w:i w:val="false"/>
          <w:color w:val="000000"/>
          <w:sz w:val="28"/>
        </w:rPr>
        <w:t xml:space="preserve">
      Тармақ иеленуші келіспеушіліктер хаттамасын қарауға дәлелді себептерсіз келмесе, БТП күшіне тасымалдаушының немесе Магистральдық темір жол желісі операторының редакциясында енеді. Егер тасымалдаушы немесе Магистральдық темір жол желісінің операторы белгіленген мерзімде келіспеушіліктер хаттамасын қараудың күнін тағайындамаса, БТП күшіне тармақ иеленушінің редакциясында енеді. </w:t>
      </w:r>
      <w:r>
        <w:br/>
      </w:r>
      <w:r>
        <w:rPr>
          <w:rFonts w:ascii="Times New Roman"/>
          <w:b w:val="false"/>
          <w:i w:val="false"/>
          <w:color w:val="000000"/>
          <w:sz w:val="28"/>
        </w:rPr>
        <w:t>
</w:t>
      </w:r>
      <w:r>
        <w:rPr>
          <w:rFonts w:ascii="Times New Roman"/>
          <w:b w:val="false"/>
          <w:i w:val="false"/>
          <w:color w:val="000000"/>
          <w:sz w:val="28"/>
        </w:rPr>
        <w:t xml:space="preserve">
      284. БТП бойынша реттелмей қалған келіспеушіліктер тасымалдаушының немесе Магистральдық темір жол желісі операторының және тармақ иеленушінің қолдары қойылған хаттамамен ресімделеді. </w:t>
      </w:r>
      <w:r>
        <w:br/>
      </w:r>
      <w:r>
        <w:rPr>
          <w:rFonts w:ascii="Times New Roman"/>
          <w:b w:val="false"/>
          <w:i w:val="false"/>
          <w:color w:val="000000"/>
          <w:sz w:val="28"/>
        </w:rPr>
        <w:t>
</w:t>
      </w:r>
      <w:r>
        <w:rPr>
          <w:rFonts w:ascii="Times New Roman"/>
          <w:b w:val="false"/>
          <w:i w:val="false"/>
          <w:color w:val="000000"/>
          <w:sz w:val="28"/>
        </w:rPr>
        <w:t xml:space="preserve">
      285. Вагондарды беру-алу шарттарымен вагондарды беру-алу тәртібі, сондай-ақ тиеудің және түсірудің (жүктен босатудың) технологиялық уақыты немесе вагондар айналымының технологиялық мерзімдері белгіленеді. Вагондар айналымының технологиялық мерзімін есептегенде осы Ереженің 12-тарауында, 1-28 кестелерде (23-қосымша) келтірілген жүк вагондарымен тиеу-түсіру операцияларын орындауға арналған мерзімдер және жүк вагондарымен тиеу-түсіру операцияларын орындауға арналған мерзімдерді анықтау жөніндегі әдістемелік ұсыныстар қолданылуы мүмкін (24-қосымша). </w:t>
      </w:r>
      <w:r>
        <w:br/>
      </w:r>
      <w:r>
        <w:rPr>
          <w:rFonts w:ascii="Times New Roman"/>
          <w:b w:val="false"/>
          <w:i w:val="false"/>
          <w:color w:val="000000"/>
          <w:sz w:val="28"/>
        </w:rPr>
        <w:t>
</w:t>
      </w:r>
      <w:r>
        <w:rPr>
          <w:rFonts w:ascii="Times New Roman"/>
          <w:b w:val="false"/>
          <w:i w:val="false"/>
          <w:color w:val="000000"/>
          <w:sz w:val="28"/>
        </w:rPr>
        <w:t xml:space="preserve">
      286. Контрагенттің кірме жолына тармақ иеленушінің локомотивімен қызмет көрсетілгенде, олардың арасындағы қатынастар шартпен реттеледі. Контрагент пен өзінің меншікті локомотивімен қызмет көрсетілетін тармақ иеленуші арасындағы қатынастар олардың арасында жасалған шартпен реттеледі. </w:t>
      </w:r>
      <w:r>
        <w:br/>
      </w:r>
      <w:r>
        <w:rPr>
          <w:rFonts w:ascii="Times New Roman"/>
          <w:b w:val="false"/>
          <w:i w:val="false"/>
          <w:color w:val="000000"/>
          <w:sz w:val="28"/>
        </w:rPr>
        <w:t xml:space="preserve">
      Кірме жолға тасымалдаушының локомотивімен қызмет көрсетілгенде, контрагент пен тасымалдаушының арасында вагондарды беруге-алуға шарт жасасылады. Мұндай шарт тармақ иеленуші контрагенттің вагондарын өзінің жолдары арқылы өткізуге келісім бергенде жасалады."; </w:t>
      </w:r>
      <w:r>
        <w:br/>
      </w:r>
      <w:r>
        <w:rPr>
          <w:rFonts w:ascii="Times New Roman"/>
          <w:b w:val="false"/>
          <w:i w:val="false"/>
          <w:color w:val="000000"/>
          <w:sz w:val="28"/>
        </w:rPr>
        <w:t>
</w:t>
      </w:r>
      <w:r>
        <w:rPr>
          <w:rFonts w:ascii="Times New Roman"/>
          <w:b w:val="false"/>
          <w:i w:val="false"/>
          <w:color w:val="000000"/>
          <w:sz w:val="28"/>
        </w:rPr>
        <w:t xml:space="preserve">
      288-тармақта "немесе Магистральдық темір жол желісі операторы"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289-тармақта "немесе Магистральдық темір жол желісі операторы"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290-тармақта "немесе Магистральдық темір жол желісі операторына"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291-тармақ мынадай редакцияда жазылсын: </w:t>
      </w:r>
      <w:r>
        <w:br/>
      </w:r>
      <w:r>
        <w:rPr>
          <w:rFonts w:ascii="Times New Roman"/>
          <w:b w:val="false"/>
          <w:i w:val="false"/>
          <w:color w:val="000000"/>
          <w:sz w:val="28"/>
        </w:rPr>
        <w:t xml:space="preserve">
      " Вагондарды беруге-алуға шарттар әзірлеу кезінде Кірме жолға қызмет көрсету және онда қозғалысты ұйымдастыру тәртібі туралы нұсқаулықтың, кірме жолдың техникалық паспортының, кірме жолдың жоспарының деректері, кірме жолдың бойлық пішіні, жасанды құрылыстардың сызбасы және кірме жолды тексеру актісінің деректері (22-қосымша) ескеріледі."; </w:t>
      </w:r>
      <w:r>
        <w:br/>
      </w:r>
      <w:r>
        <w:rPr>
          <w:rFonts w:ascii="Times New Roman"/>
          <w:b w:val="false"/>
          <w:i w:val="false"/>
          <w:color w:val="000000"/>
          <w:sz w:val="28"/>
        </w:rPr>
        <w:t>
</w:t>
      </w:r>
      <w:r>
        <w:rPr>
          <w:rFonts w:ascii="Times New Roman"/>
          <w:b w:val="false"/>
          <w:i w:val="false"/>
          <w:color w:val="000000"/>
          <w:sz w:val="28"/>
        </w:rPr>
        <w:t xml:space="preserve">
      293-тармақтың екінші абзацы мынадай редакцияда жазылсын: </w:t>
      </w:r>
      <w:r>
        <w:br/>
      </w:r>
      <w:r>
        <w:rPr>
          <w:rFonts w:ascii="Times New Roman"/>
          <w:b w:val="false"/>
          <w:i w:val="false"/>
          <w:color w:val="000000"/>
          <w:sz w:val="28"/>
        </w:rPr>
        <w:t xml:space="preserve">
      "Кірме жолды тексеру актісі үш данада жасалады, оның біреуі-тармақ иеленушіде, екіншісі станцияның істерінде қалады, үшіншісі тасымалдаушыға тапсырылады. Тасымалдаушының талабы бойынша оларға тағайындалған актінің даналарына тармақ иеленуші тиеу және түсіру орындары жазылған және теміржол жолдарының мамандануы мен қойма жайлары көрсетілген кірме жолдың масштабтық сызбасын және жоспарын қоса береді."; </w:t>
      </w:r>
      <w:r>
        <w:br/>
      </w:r>
      <w:r>
        <w:rPr>
          <w:rFonts w:ascii="Times New Roman"/>
          <w:b w:val="false"/>
          <w:i w:val="false"/>
          <w:color w:val="000000"/>
          <w:sz w:val="28"/>
        </w:rPr>
        <w:t>
</w:t>
      </w:r>
      <w:r>
        <w:rPr>
          <w:rFonts w:ascii="Times New Roman"/>
          <w:b w:val="false"/>
          <w:i w:val="false"/>
          <w:color w:val="000000"/>
          <w:sz w:val="28"/>
        </w:rPr>
        <w:t xml:space="preserve">
      294, 295, 296-тармақтар мынадай редакцияда жазылсын: </w:t>
      </w:r>
      <w:r>
        <w:br/>
      </w:r>
      <w:r>
        <w:rPr>
          <w:rFonts w:ascii="Times New Roman"/>
          <w:b w:val="false"/>
          <w:i w:val="false"/>
          <w:color w:val="000000"/>
          <w:sz w:val="28"/>
        </w:rPr>
        <w:t xml:space="preserve">
      "294. Вагондарды беру-алу шартын әзірлеу осы Ережеге сәйкес жүргізіледі. </w:t>
      </w:r>
      <w:r>
        <w:br/>
      </w:r>
      <w:r>
        <w:rPr>
          <w:rFonts w:ascii="Times New Roman"/>
          <w:b w:val="false"/>
          <w:i w:val="false"/>
          <w:color w:val="000000"/>
          <w:sz w:val="28"/>
        </w:rPr>
        <w:t xml:space="preserve">
      Шарт жобасының қол қойылған екі данасын Тасымалдаушы тармақ иеленушіге қол қоюға жібереді, ол алынған шарттың жобасына қол қояды және оны Тасымалдаушыға бір айлық мерзімде қайтарады. Аталған мерзім: шарт жобасы қолға берілгенде - адресаттың шартты алғандығы туралы қабылдаған тұлғаның лауазымы және тегі көрсетілген сенімхаттың күнінен бастап; почта арқылы жазбаша хабарламамен жібергенде - адресаттың жазбаша хабарламада көрсетілген шарт жобасын алған күнінен бастап есептеледі. </w:t>
      </w:r>
      <w:r>
        <w:br/>
      </w:r>
      <w:r>
        <w:rPr>
          <w:rFonts w:ascii="Times New Roman"/>
          <w:b w:val="false"/>
          <w:i w:val="false"/>
          <w:color w:val="000000"/>
          <w:sz w:val="28"/>
        </w:rPr>
        <w:t xml:space="preserve">
      Егер шарт жобасына қол қою барысында тармақ иеленушіде оның шарттары бойынша қарсылықтар туындаса, шарттың жобасына қол қоюмен қатар ол келіспеушіліктер хаттамасын жасайды және оның екі данасын қол қойылған шартпен бірге Магистральдық темір жол желісі операторына жібереді. Келіспеушіліктердің бар екендігі туралы шарттың жобасында айтылады. </w:t>
      </w:r>
      <w:r>
        <w:br/>
      </w:r>
      <w:r>
        <w:rPr>
          <w:rFonts w:ascii="Times New Roman"/>
          <w:b w:val="false"/>
          <w:i w:val="false"/>
          <w:color w:val="000000"/>
          <w:sz w:val="28"/>
        </w:rPr>
        <w:t xml:space="preserve">
      Тармақ иеленуші Тасымалдаушыға қол қойылған шарт жобасын бір айлық мерзімде қайтармаған жағдайда шарт күшіне Тасымалдаушының редакциясында енеді. </w:t>
      </w:r>
      <w:r>
        <w:br/>
      </w:r>
      <w:r>
        <w:rPr>
          <w:rFonts w:ascii="Times New Roman"/>
          <w:b w:val="false"/>
          <w:i w:val="false"/>
          <w:color w:val="000000"/>
          <w:sz w:val="28"/>
        </w:rPr>
        <w:t xml:space="preserve">
      Тасымалдаушы келіспеушіліктер хаттамасын алған күннен бастап бір айлық мерзім ішінде оны қарайды. Тасымалдаушы келіспеушіліктерді қарау күні туралы тармақ иеленушіге келіспеушіліктерді қараудың тағайындалған күнінен 10 күннен кешіктірмей хабарлайды. Егер Тасымалдаушы бір айлық мерзімде келіспеушіліктерді қарау күнін тағайындамаса шарт күшіне тармақ иеленушінің редакциясында енеді. Егер тараптар шарттың ережелері бойынша келісімге келмеген жағдайда тасымалдаушы дауды келіспеушіліктер хаттамасына қол қойғаннан кейін он күн мерзімде сот органдарының қарауына тапсырады. </w:t>
      </w:r>
      <w:r>
        <w:br/>
      </w:r>
      <w:r>
        <w:rPr>
          <w:rFonts w:ascii="Times New Roman"/>
          <w:b w:val="false"/>
          <w:i w:val="false"/>
          <w:color w:val="000000"/>
          <w:sz w:val="28"/>
        </w:rPr>
        <w:t xml:space="preserve">
      Вагондарды беруге-алуға шарт бойынша келіспеушіліктерді тасымалдаушының және тармақ иеленушінің уәкілетті өкілдері қарайды және шешеді. </w:t>
      </w:r>
      <w:r>
        <w:br/>
      </w:r>
      <w:r>
        <w:rPr>
          <w:rFonts w:ascii="Times New Roman"/>
          <w:b w:val="false"/>
          <w:i w:val="false"/>
          <w:color w:val="000000"/>
          <w:sz w:val="28"/>
        </w:rPr>
        <w:t xml:space="preserve">
      Қозғалыс қауіпсіздігін және жылжымалы құрамның сақталуын қамтамасыз ету мәселелері жөніндегі шешімдерді Магистральдық темір жол желісі операторының уәкілетті өкілі қабылдайды. </w:t>
      </w:r>
      <w:r>
        <w:br/>
      </w:r>
      <w:r>
        <w:rPr>
          <w:rFonts w:ascii="Times New Roman"/>
          <w:b w:val="false"/>
          <w:i w:val="false"/>
          <w:color w:val="000000"/>
          <w:sz w:val="28"/>
        </w:rPr>
        <w:t xml:space="preserve">
      Даулы мәселелер шешілгенге дейін тараптардың барлық қатынастары вагондарды беру-алуға бұрын жасалған шартпен реттеледі. </w:t>
      </w:r>
      <w:r>
        <w:br/>
      </w:r>
      <w:r>
        <w:rPr>
          <w:rFonts w:ascii="Times New Roman"/>
          <w:b w:val="false"/>
          <w:i w:val="false"/>
          <w:color w:val="000000"/>
          <w:sz w:val="28"/>
        </w:rPr>
        <w:t>
</w:t>
      </w:r>
      <w:r>
        <w:rPr>
          <w:rFonts w:ascii="Times New Roman"/>
          <w:b w:val="false"/>
          <w:i w:val="false"/>
          <w:color w:val="000000"/>
          <w:sz w:val="28"/>
        </w:rPr>
        <w:t xml:space="preserve">
      295. Контрагентке өзінің локомотивімен көлік қызметін көрсететін негізгі тармақ иеленушімен жасалған шартқа сәйкес контрагент мұндай тармақ иеленушіге жүк алуға не болмаса жүк пен вагонды қабылдауды дербес жүзеге асыруға тапсырма беруі мүмкін. </w:t>
      </w:r>
      <w:r>
        <w:br/>
      </w:r>
      <w:r>
        <w:rPr>
          <w:rFonts w:ascii="Times New Roman"/>
          <w:b w:val="false"/>
          <w:i w:val="false"/>
          <w:color w:val="000000"/>
          <w:sz w:val="28"/>
        </w:rPr>
        <w:t>
</w:t>
      </w:r>
      <w:r>
        <w:rPr>
          <w:rFonts w:ascii="Times New Roman"/>
          <w:b w:val="false"/>
          <w:i w:val="false"/>
          <w:color w:val="000000"/>
          <w:sz w:val="28"/>
        </w:rPr>
        <w:t xml:space="preserve">
      296. Жүктерді тасымалдауда тасымалдаушының теңіз және өзен порттарымен өзара қарым-қатынастары вагондарды беру-алу шарттарымен реттеледі."; </w:t>
      </w:r>
      <w:r>
        <w:br/>
      </w:r>
      <w:r>
        <w:rPr>
          <w:rFonts w:ascii="Times New Roman"/>
          <w:b w:val="false"/>
          <w:i w:val="false"/>
          <w:color w:val="000000"/>
          <w:sz w:val="28"/>
        </w:rPr>
        <w:t>
</w:t>
      </w:r>
      <w:r>
        <w:rPr>
          <w:rFonts w:ascii="Times New Roman"/>
          <w:b w:val="false"/>
          <w:i w:val="false"/>
          <w:color w:val="000000"/>
          <w:sz w:val="28"/>
        </w:rPr>
        <w:t xml:space="preserve">
      297-тармақтың бірінші абзацында "тасымалдау бөлімшесі" деген сөздер "тасымалдаушы"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298, 299-тармақтар мынадай редакцияда жазылсын: </w:t>
      </w:r>
      <w:r>
        <w:br/>
      </w:r>
      <w:r>
        <w:rPr>
          <w:rFonts w:ascii="Times New Roman"/>
          <w:b w:val="false"/>
          <w:i w:val="false"/>
          <w:color w:val="000000"/>
          <w:sz w:val="28"/>
        </w:rPr>
        <w:t xml:space="preserve">
      "298. Тармақ иеленушінің иелігіндегіден басқа вагондардың кірме жолда зақымдану оқиғалары ВУ-25 нысанды (43-қосымша) актімен ресімделеді, оған Тасымалдаушының және тармақ иеленушінің уәкілетті өкілдері қол қояды. </w:t>
      </w:r>
      <w:r>
        <w:br/>
      </w:r>
      <w:r>
        <w:rPr>
          <w:rFonts w:ascii="Times New Roman"/>
          <w:b w:val="false"/>
          <w:i w:val="false"/>
          <w:color w:val="000000"/>
          <w:sz w:val="28"/>
        </w:rPr>
        <w:t>
</w:t>
      </w:r>
      <w:r>
        <w:rPr>
          <w:rFonts w:ascii="Times New Roman"/>
          <w:b w:val="false"/>
          <w:i w:val="false"/>
          <w:color w:val="000000"/>
          <w:sz w:val="28"/>
        </w:rPr>
        <w:t xml:space="preserve">
      299. Кірме жолды салу және пайдалануға қабылдау аяқталғаннан кейін Магистральдық темір жол желісі операторының уәкілетті өкілінің қатысуымен тармақ иеленуші әрбір кірме жолға Кірме жолда қызмет көрсету және қозғалысты ұйымдастыру тәртібі туралы нұсқаулықты (бұдан әрі - Нұсқаулық) әзірлейді. Нұсқаулыққа тармақ иеленушінің қолы қойылады, станция бастығымен келісіледі және Магистральдық темір жол желісі операторының уәкілетті өкілі бекітеді. Кірме жолдардағы жұмысты жүзеге асыратын тармақ иеленушілер, контрагенттер, Магистральдық темір жол желісі операторы мен тасымалдаушылар Нұсқаулықтың талаптарын сақтауы тиіс. </w:t>
      </w:r>
      <w:r>
        <w:br/>
      </w:r>
      <w:r>
        <w:rPr>
          <w:rFonts w:ascii="Times New Roman"/>
          <w:b w:val="false"/>
          <w:i w:val="false"/>
          <w:color w:val="000000"/>
          <w:sz w:val="28"/>
        </w:rPr>
        <w:t xml:space="preserve">
      Нұсқаулықты бекіткенге дейін вагондарды кірме жолға беруге жол берілмейді. Аталған Нұсқаулық кірме жолдың техникалық жарақтандырылуы немесе оның жұмысының технологиясы өзгергенде қайта қаралады. Кірме жолдың иесі өзгерген жағдайда жаңа Нұсқаулық бекітіледі."; </w:t>
      </w:r>
      <w:r>
        <w:br/>
      </w:r>
      <w:r>
        <w:rPr>
          <w:rFonts w:ascii="Times New Roman"/>
          <w:b w:val="false"/>
          <w:i w:val="false"/>
          <w:color w:val="000000"/>
          <w:sz w:val="28"/>
        </w:rPr>
        <w:t>
</w:t>
      </w:r>
      <w:r>
        <w:rPr>
          <w:rFonts w:ascii="Times New Roman"/>
          <w:b w:val="false"/>
          <w:i w:val="false"/>
          <w:color w:val="000000"/>
          <w:sz w:val="28"/>
        </w:rPr>
        <w:t xml:space="preserve">
      300-тармақта: </w:t>
      </w:r>
      <w:r>
        <w:br/>
      </w:r>
      <w:r>
        <w:rPr>
          <w:rFonts w:ascii="Times New Roman"/>
          <w:b w:val="false"/>
          <w:i w:val="false"/>
          <w:color w:val="000000"/>
          <w:sz w:val="28"/>
        </w:rPr>
        <w:t xml:space="preserve">
      бірінші абзацта "бес негізгі бөлімнен" деген сөздер "келесі негізгі бөлімдерден" деген сөздермен ауыстырылсын;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қабылдау-тапсыру операцияларының тәртібі;"; </w:t>
      </w:r>
      <w:r>
        <w:br/>
      </w:r>
      <w:r>
        <w:rPr>
          <w:rFonts w:ascii="Times New Roman"/>
          <w:b w:val="false"/>
          <w:i w:val="false"/>
          <w:color w:val="000000"/>
          <w:sz w:val="28"/>
        </w:rPr>
        <w:t>
</w:t>
      </w:r>
      <w:r>
        <w:rPr>
          <w:rFonts w:ascii="Times New Roman"/>
          <w:b w:val="false"/>
          <w:i w:val="false"/>
          <w:color w:val="000000"/>
          <w:sz w:val="28"/>
        </w:rPr>
        <w:t xml:space="preserve">
      301-тармақтың бірінші абзацы мынадай редакцияда жазылсын: </w:t>
      </w:r>
      <w:r>
        <w:br/>
      </w:r>
      <w:r>
        <w:rPr>
          <w:rFonts w:ascii="Times New Roman"/>
          <w:b w:val="false"/>
          <w:i w:val="false"/>
          <w:color w:val="000000"/>
          <w:sz w:val="28"/>
        </w:rPr>
        <w:t xml:space="preserve">
      "301. Вагондардың, контейнерлердің жүкжөнелтушіде, жүк алушыда, тармақ иеленушіде тұру уақыты Магистральдық темір жол желісі операторының, Тасымалдаушының локомотивімен қызмет көрсеткен жағдайда, вагондардың жүк тиеуде, түсіруде тұрған уақыты вагондарды жүкті тиеу немесе түсіру орнына нақты беру сәтінен бастап станцияның жүкжөнелтушіден, жүк алушыдан, тармақ иеленушіден вагондарды алуға дайындығы туралы хабарламаны кейіннен жазбаша растап, алған сәтіне дейін есептеледі."; </w:t>
      </w:r>
      <w:r>
        <w:br/>
      </w:r>
      <w:r>
        <w:rPr>
          <w:rFonts w:ascii="Times New Roman"/>
          <w:b w:val="false"/>
          <w:i w:val="false"/>
          <w:color w:val="000000"/>
          <w:sz w:val="28"/>
        </w:rPr>
        <w:t>
</w:t>
      </w:r>
      <w:r>
        <w:rPr>
          <w:rFonts w:ascii="Times New Roman"/>
          <w:b w:val="false"/>
          <w:i w:val="false"/>
          <w:color w:val="000000"/>
          <w:sz w:val="28"/>
        </w:rPr>
        <w:t xml:space="preserve">
      304, 305-тармақтар мынадай редакцияда жазылсын: </w:t>
      </w:r>
      <w:r>
        <w:br/>
      </w:r>
      <w:r>
        <w:rPr>
          <w:rFonts w:ascii="Times New Roman"/>
          <w:b w:val="false"/>
          <w:i w:val="false"/>
          <w:color w:val="000000"/>
          <w:sz w:val="28"/>
        </w:rPr>
        <w:t xml:space="preserve">
      "304. Вагондарды, контейнерлерді жүктен босатуға, қайта тиеуге кірме жолға беруде оларды станцияда жүк алушыға, тармақ иеленушіге тәуелді себептер бойынша кідірту, сондай-ақ бос вагондарды жүк түсіруге қабылданған өтінімге сәйкес тиеуге беруде жүк алушыға, тармақ иеленушіге тәуелді себептер бойынша кідірту станциялық жолдарды ұстап тұрғаны үшін одан әрі алым алу, ал тасымалдаушының вагондары, контейнерлері үшін, кідіртілген вагондардың, контейнерлердің нөмірлері енгізіліп, жүк операцияларына беруді күтіп тұрған вагондарды, контейнерлерді пайдаланғанына төлем жасау үшін жалпы нысандағы актімен ресімделеді. Тасымалдаушының шартпен белгіленген мерзімде вагондарды бере алмауы кідірту фактісі болып табылады. </w:t>
      </w:r>
      <w:r>
        <w:br/>
      </w:r>
      <w:r>
        <w:rPr>
          <w:rFonts w:ascii="Times New Roman"/>
          <w:b w:val="false"/>
          <w:i w:val="false"/>
          <w:color w:val="000000"/>
          <w:sz w:val="28"/>
        </w:rPr>
        <w:t>
</w:t>
      </w:r>
      <w:r>
        <w:rPr>
          <w:rFonts w:ascii="Times New Roman"/>
          <w:b w:val="false"/>
          <w:i w:val="false"/>
          <w:color w:val="000000"/>
          <w:sz w:val="28"/>
        </w:rPr>
        <w:t xml:space="preserve">
      305. Жүк тиелген және бос меншікті және жалға алынған вагондарды тағайындау станциясының жүк алушыға, тармақ иеленушіге тәуелді себептер бойынша қабылдамауынан және тағайындау станциясында вагондарды шоғырландырудың техникалық мүмкіндігінің болмауынан кідіртілгенде Магистральдық темір жол желісі операторының өкілі вагондардың аралық станцияда кідіртілуі туралы бұйрық шығарады және бұл туралы тасымалдаушыға хабарлайды. Осы бұйрықтың негізінде тағайындау станциясындағы тасымалдаушының өкілі жүк алушыға, тармақ иеленушіге вагондардың кідіртілуі туралы хабарлайды, ал аралық станциядағы тасымалдаушының өкілі станциялық жолдарды ұстап тұрғаны үшін одан әрі алым алу және тасымалдаушының вагондары, контейнерлері үшін вагондарды, контейнерлерді пайдаланғанына төлем жасау үшін жалпы нысандағы акт жасайды."; </w:t>
      </w:r>
      <w:r>
        <w:br/>
      </w:r>
      <w:r>
        <w:rPr>
          <w:rFonts w:ascii="Times New Roman"/>
          <w:b w:val="false"/>
          <w:i w:val="false"/>
          <w:color w:val="000000"/>
          <w:sz w:val="28"/>
        </w:rPr>
        <w:t>
</w:t>
      </w:r>
      <w:r>
        <w:rPr>
          <w:rFonts w:ascii="Times New Roman"/>
          <w:b w:val="false"/>
          <w:i w:val="false"/>
          <w:color w:val="000000"/>
          <w:sz w:val="28"/>
        </w:rPr>
        <w:t xml:space="preserve">
      307-тармақта: </w:t>
      </w:r>
      <w:r>
        <w:br/>
      </w:r>
      <w:r>
        <w:rPr>
          <w:rFonts w:ascii="Times New Roman"/>
          <w:b w:val="false"/>
          <w:i w:val="false"/>
          <w:color w:val="000000"/>
          <w:sz w:val="28"/>
        </w:rPr>
        <w:t xml:space="preserve">
      бірінші абзац "уақыт" деген сөзінің алдында "тиеу, түсіру" деген сөздермен толықтырылсын;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кірме жолдағы вагон айналымының технологиялық уақытын (мерзімін) есептегенде;"; </w:t>
      </w:r>
      <w:r>
        <w:br/>
      </w:r>
      <w:r>
        <w:rPr>
          <w:rFonts w:ascii="Times New Roman"/>
          <w:b w:val="false"/>
          <w:i w:val="false"/>
          <w:color w:val="000000"/>
          <w:sz w:val="28"/>
        </w:rPr>
        <w:t xml:space="preserve">
      4) тармақшасы мынадай редакцияда жазылсын: </w:t>
      </w:r>
      <w:r>
        <w:br/>
      </w:r>
      <w:r>
        <w:rPr>
          <w:rFonts w:ascii="Times New Roman"/>
          <w:b w:val="false"/>
          <w:i w:val="false"/>
          <w:color w:val="000000"/>
          <w:sz w:val="28"/>
        </w:rPr>
        <w:t xml:space="preserve">
      "4) кірме жолға/дан вагондарды беру-алу жүзеге асырылатын уақыт интервалын есептегенде";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жүкжөнелтуші жүк тасымалдарына өтінімді тиеу мөлшерінің жүк алушының жүктен босату мүмкіндігіне сәйкес келуі бөлігінде ресімдегенде ескеретін пайдаланымдағы кірме жолдың өңдеу қабілетін анықтағанда қолданылады."; </w:t>
      </w:r>
      <w:r>
        <w:br/>
      </w:r>
      <w:r>
        <w:rPr>
          <w:rFonts w:ascii="Times New Roman"/>
          <w:b w:val="false"/>
          <w:i w:val="false"/>
          <w:color w:val="000000"/>
          <w:sz w:val="28"/>
        </w:rPr>
        <w:t>
</w:t>
      </w:r>
      <w:r>
        <w:rPr>
          <w:rFonts w:ascii="Times New Roman"/>
          <w:b w:val="false"/>
          <w:i w:val="false"/>
          <w:color w:val="000000"/>
          <w:sz w:val="28"/>
        </w:rPr>
        <w:t xml:space="preserve">
      310-тармақта: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"310. Егер клиенттің кірме жолында жүкжөнелтушінің, жүк алушының күшімен және құралдарымен тиегенде және түсіргенде (жүктен босатқанда) 1-28 кестелерде (23-қосымша) аталмаған тиеу-түсіру механизмдері, құрылғылар мен құрылыстар қолданылса немесе жүктерді тиеу, түсіру (жүктен босату) механикаландырылған тәсілмен жүргізілсе, технологиялық уақытты тасымалдаушы жүкжөнелтушімен, жүк алушымен, тармақ иеленушімен бірлесіп әзірлейді және тасымалдаушы бекітеді.";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 Технологиялық уақыттың есебі осы Ережеге 24-қосымшаға сәйкес жүргізіледі. Қажетті есептеулерді жасау кезінде тасымалдаушы 23-қосымшаға сәйкес қолданылатын, бірақ жарты жылдан аспайтын технологиялық уақыт белгілейді."; </w:t>
      </w:r>
      <w:r>
        <w:br/>
      </w:r>
      <w:r>
        <w:rPr>
          <w:rFonts w:ascii="Times New Roman"/>
          <w:b w:val="false"/>
          <w:i w:val="false"/>
          <w:color w:val="000000"/>
          <w:sz w:val="28"/>
        </w:rPr>
        <w:t>
</w:t>
      </w:r>
      <w:r>
        <w:rPr>
          <w:rFonts w:ascii="Times New Roman"/>
          <w:b w:val="false"/>
          <w:i w:val="false"/>
          <w:color w:val="000000"/>
          <w:sz w:val="28"/>
        </w:rPr>
        <w:t xml:space="preserve">
      313-тармақ мынадай редакцияда жазылсын: </w:t>
      </w:r>
      <w:r>
        <w:br/>
      </w:r>
      <w:r>
        <w:rPr>
          <w:rFonts w:ascii="Times New Roman"/>
          <w:b w:val="false"/>
          <w:i w:val="false"/>
          <w:color w:val="000000"/>
          <w:sz w:val="28"/>
        </w:rPr>
        <w:t xml:space="preserve">
      "313. Т ранспортерлермен және арнайы жабдықталған платформалармен тасымалданатын жүктер мен габаритті емес жүктерді тиеуге, түсіруге (жүктен босатуға) арналған технологиялық уақытты тасымалдаушы жүкжөнелтушімен, жүк алушымен, тармақ иеленушімен бірге станциялардың жергілікті жұмыс жағдайларына қарай анықталады."; </w:t>
      </w:r>
      <w:r>
        <w:br/>
      </w:r>
      <w:r>
        <w:rPr>
          <w:rFonts w:ascii="Times New Roman"/>
          <w:b w:val="false"/>
          <w:i w:val="false"/>
          <w:color w:val="000000"/>
          <w:sz w:val="28"/>
        </w:rPr>
        <w:t>
</w:t>
      </w:r>
      <w:r>
        <w:rPr>
          <w:rFonts w:ascii="Times New Roman"/>
          <w:b w:val="false"/>
          <w:i w:val="false"/>
          <w:color w:val="000000"/>
          <w:sz w:val="28"/>
        </w:rPr>
        <w:t xml:space="preserve">
      315-тармақ "35 минут" деген сөзінің алдында "келген жүктің барлық партиясына"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316-тармақ мынадай редакцияда жазылсын: </w:t>
      </w:r>
      <w:r>
        <w:br/>
      </w:r>
      <w:r>
        <w:rPr>
          <w:rFonts w:ascii="Times New Roman"/>
          <w:b w:val="false"/>
          <w:i w:val="false"/>
          <w:color w:val="000000"/>
          <w:sz w:val="28"/>
        </w:rPr>
        <w:t xml:space="preserve">
      "316. Тұтқыр және қатып қалатын жүктерді ағызып алу қиын болған және жылдың суық кезінде оларды қыздыру қажет болған жағдайда технологиялық уақыт мұндай жүктерді қыздыруға және ағызып алуға қосымша уақыт ескеріліп белгіленеді. </w:t>
      </w:r>
      <w:r>
        <w:br/>
      </w:r>
      <w:r>
        <w:rPr>
          <w:rFonts w:ascii="Times New Roman"/>
          <w:b w:val="false"/>
          <w:i w:val="false"/>
          <w:color w:val="000000"/>
          <w:sz w:val="28"/>
        </w:rPr>
        <w:t xml:space="preserve">
      Тұтқыр және қатып қалатын жүктерді қыздыруға және ағызып алуға арналған қосымша технологиялық уақыт: </w:t>
      </w:r>
      <w:r>
        <w:br/>
      </w:r>
      <w:r>
        <w:rPr>
          <w:rFonts w:ascii="Times New Roman"/>
          <w:b w:val="false"/>
          <w:i w:val="false"/>
          <w:color w:val="000000"/>
          <w:sz w:val="28"/>
        </w:rPr>
        <w:t xml:space="preserve">
      I-топ жүктері үшін - 4 сағат; </w:t>
      </w:r>
      <w:r>
        <w:br/>
      </w:r>
      <w:r>
        <w:rPr>
          <w:rFonts w:ascii="Times New Roman"/>
          <w:b w:val="false"/>
          <w:i w:val="false"/>
          <w:color w:val="000000"/>
          <w:sz w:val="28"/>
        </w:rPr>
        <w:t xml:space="preserve">
      II-топ жүктері үшін - 6 сағат; </w:t>
      </w:r>
      <w:r>
        <w:br/>
      </w:r>
      <w:r>
        <w:rPr>
          <w:rFonts w:ascii="Times New Roman"/>
          <w:b w:val="false"/>
          <w:i w:val="false"/>
          <w:color w:val="000000"/>
          <w:sz w:val="28"/>
        </w:rPr>
        <w:t xml:space="preserve">
      III-топ жүктері үшін - 8 сағат; </w:t>
      </w:r>
      <w:r>
        <w:br/>
      </w:r>
      <w:r>
        <w:rPr>
          <w:rFonts w:ascii="Times New Roman"/>
          <w:b w:val="false"/>
          <w:i w:val="false"/>
          <w:color w:val="000000"/>
          <w:sz w:val="28"/>
        </w:rPr>
        <w:t xml:space="preserve">
      IV-топ жүктері үшін - 10 сағаттан аспайтын болып қолданылады. </w:t>
      </w:r>
      <w:r>
        <w:br/>
      </w:r>
      <w:r>
        <w:rPr>
          <w:rFonts w:ascii="Times New Roman"/>
          <w:b w:val="false"/>
          <w:i w:val="false"/>
          <w:color w:val="000000"/>
          <w:sz w:val="28"/>
        </w:rPr>
        <w:t xml:space="preserve">
      I-топтың жүктерін механикаландырылмай ағызып алған жағдайда технологиялық уақыт төрт және одан артық осьтері бар цистерна үшін 2 сағатқа ұлғайтылады. </w:t>
      </w:r>
      <w:r>
        <w:br/>
      </w:r>
      <w:r>
        <w:rPr>
          <w:rFonts w:ascii="Times New Roman"/>
          <w:b w:val="false"/>
          <w:i w:val="false"/>
          <w:color w:val="000000"/>
          <w:sz w:val="28"/>
        </w:rPr>
        <w:t xml:space="preserve">
      Бу кеудешесі бар цистернадан ағызып алғанда I және II-топ жүктер үшін - 3 сағаттан; III және IV-топтар үшін - 4 сағаттан аспайтын қосымша технологиялық уақыт белгіленеді. </w:t>
      </w:r>
      <w:r>
        <w:br/>
      </w:r>
      <w:r>
        <w:rPr>
          <w:rFonts w:ascii="Times New Roman"/>
          <w:b w:val="false"/>
          <w:i w:val="false"/>
          <w:color w:val="000000"/>
          <w:sz w:val="28"/>
        </w:rPr>
        <w:t xml:space="preserve">
      Жылдың жылы кезеңінде тұтқыр және қатып қалатын жүктерді қыздыру қажет болғанда осы Ереженің 314-тармағымен белгіленген ағызып алудың технологиялық уақыты I және II-топтың жүктері үшін, сондай-ақ бу кеудешесі бар цистерналардан ағызып алғанда - 1 сағатқа; III және IV-топтар үшін 2 сағатқа ұлғайтылады."; </w:t>
      </w:r>
      <w:r>
        <w:br/>
      </w:r>
      <w:r>
        <w:rPr>
          <w:rFonts w:ascii="Times New Roman"/>
          <w:b w:val="false"/>
          <w:i w:val="false"/>
          <w:color w:val="000000"/>
          <w:sz w:val="28"/>
        </w:rPr>
        <w:t>
</w:t>
      </w:r>
      <w:r>
        <w:rPr>
          <w:rFonts w:ascii="Times New Roman"/>
          <w:b w:val="false"/>
          <w:i w:val="false"/>
          <w:color w:val="000000"/>
          <w:sz w:val="28"/>
        </w:rPr>
        <w:t xml:space="preserve">
      317-тармақта "немесе магистральдық темір жол желісі операторы" сөздері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317-1-тармақпен толықтырылсын: </w:t>
      </w:r>
      <w:r>
        <w:br/>
      </w:r>
      <w:r>
        <w:rPr>
          <w:rFonts w:ascii="Times New Roman"/>
          <w:b w:val="false"/>
          <w:i w:val="false"/>
          <w:color w:val="000000"/>
          <w:sz w:val="28"/>
        </w:rPr>
        <w:t xml:space="preserve">
      "317-1. Вагондарды қосарланған операцияларға беру, шарт бойынша вагондарды беру-алуға қосарланған операциялар үшін (түсіру және тиеу) жеке мерзім, яғни уақыты өткеннен кейін жүгі түсірілетін вагондар жүк тиеуге алынатын уақыт белгіленген кезде вагондарды беру және алу тізімдемесінде (ГУ-46 нысан) "Ескерту" бағанында жүгі түсірілген және жүк тиелген вагондардың қарсысына "Қосарланған операция" белгісі қойылады. Егер қосарланған операцияға мерзім белгіленбесе, онда екі дербес операция кезіндегідей жазу жазылады. Бұл ретте "Ескерту" бағанында тиісінше "Жүк тиеуге қалдырылды" немесе "Жүгі түсіріліп болған" белгілері қойылады. </w:t>
      </w:r>
      <w:r>
        <w:br/>
      </w:r>
      <w:r>
        <w:rPr>
          <w:rFonts w:ascii="Times New Roman"/>
          <w:b w:val="false"/>
          <w:i w:val="false"/>
          <w:color w:val="000000"/>
          <w:sz w:val="28"/>
        </w:rPr>
        <w:t xml:space="preserve">
      Жүк түсірудің астына техникалық дайындық ВУ-14 кітабында вагондарын қарап тексерушінің қолымен расталады.";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319-1-тармақпен толықтырылсын: </w:t>
      </w:r>
      <w:r>
        <w:br/>
      </w:r>
      <w:r>
        <w:rPr>
          <w:rFonts w:ascii="Times New Roman"/>
          <w:b w:val="false"/>
          <w:i w:val="false"/>
          <w:color w:val="000000"/>
          <w:sz w:val="28"/>
        </w:rPr>
        <w:t xml:space="preserve">
      "319-1. Ұйымдардың кірме жолдарында олардың локомотивтері қызмет көрсететін вагондар айналымының технологиялық мерзіміне мыналар қосылады: </w:t>
      </w:r>
      <w:r>
        <w:br/>
      </w:r>
      <w:r>
        <w:rPr>
          <w:rFonts w:ascii="Times New Roman"/>
          <w:b w:val="false"/>
          <w:i w:val="false"/>
          <w:color w:val="000000"/>
          <w:sz w:val="28"/>
        </w:rPr>
        <w:t xml:space="preserve">
      1) әр вагонға 1 минут есебінен, бірақ бір мезгілде берілетін барлық вагондар партиясына 30 минуттан артық емес, берілетін вагондар санына тәуелді белгіленетін қабылдау-тапсыру операцияларына арналған уақыт; </w:t>
      </w:r>
      <w:r>
        <w:br/>
      </w:r>
      <w:r>
        <w:rPr>
          <w:rFonts w:ascii="Times New Roman"/>
          <w:b w:val="false"/>
          <w:i w:val="false"/>
          <w:color w:val="000000"/>
          <w:sz w:val="28"/>
        </w:rPr>
        <w:t xml:space="preserve">
      2) қозғалыс жылдамдығына және қашықтығына қарай есептеу жолымен анықталатын вагондардың кірме жолдағы қозғалысына және маневрлік операцияларды орындауға арналған уақыт. </w:t>
      </w:r>
      <w:r>
        <w:br/>
      </w:r>
      <w:r>
        <w:rPr>
          <w:rFonts w:ascii="Times New Roman"/>
          <w:b w:val="false"/>
          <w:i w:val="false"/>
          <w:color w:val="000000"/>
          <w:sz w:val="28"/>
        </w:rPr>
        <w:t xml:space="preserve">
      Қозғалыс жылдамдығы кірме жолда қызмет көрсету және қозғалысты ұйымдастыру тәртібі туралы нұсқаулықпен белгіленген мөлшерде қабылданады. </w:t>
      </w:r>
      <w:r>
        <w:br/>
      </w:r>
      <w:r>
        <w:rPr>
          <w:rFonts w:ascii="Times New Roman"/>
          <w:b w:val="false"/>
          <w:i w:val="false"/>
          <w:color w:val="000000"/>
          <w:sz w:val="28"/>
        </w:rPr>
        <w:t xml:space="preserve">
      3) осы Ережеге 23, 24-қосымшаларға сәйкес вагондарға жүк тиеуге және түсіруге арналған уақыт; </w:t>
      </w:r>
      <w:r>
        <w:br/>
      </w:r>
      <w:r>
        <w:rPr>
          <w:rFonts w:ascii="Times New Roman"/>
          <w:b w:val="false"/>
          <w:i w:val="false"/>
          <w:color w:val="000000"/>
          <w:sz w:val="28"/>
        </w:rPr>
        <w:t xml:space="preserve">
      4) кірме жолдарда құрамдарды таратуға және құрастыруға арналған уақыт есептеу жолымен немесе хронометраждық бақылау негізінде анықталады және құрамды таратуға арналған 25 минуттан және құрастыруға арналған 30 минуттан аспауы тиіс. </w:t>
      </w:r>
      <w:r>
        <w:br/>
      </w:r>
      <w:r>
        <w:rPr>
          <w:rFonts w:ascii="Times New Roman"/>
          <w:b w:val="false"/>
          <w:i w:val="false"/>
          <w:color w:val="000000"/>
          <w:sz w:val="28"/>
        </w:rPr>
        <w:t xml:space="preserve">
      Кірме жолда контрагенттер болған кезде вагондар айналымының мерзімі контрагенттердің жұмысын есепке ала отырып анықталады."; </w:t>
      </w:r>
      <w:r>
        <w:br/>
      </w:r>
      <w:r>
        <w:rPr>
          <w:rFonts w:ascii="Times New Roman"/>
          <w:b w:val="false"/>
          <w:i w:val="false"/>
          <w:color w:val="000000"/>
          <w:sz w:val="28"/>
        </w:rPr>
        <w:t>
</w:t>
      </w:r>
      <w:r>
        <w:rPr>
          <w:rFonts w:ascii="Times New Roman"/>
          <w:b w:val="false"/>
          <w:i w:val="false"/>
          <w:color w:val="000000"/>
          <w:sz w:val="28"/>
        </w:rPr>
        <w:t xml:space="preserve">
      324-тармақ "жөнелту станциясында" деген сөздерден кейін "соның ішінде тасымалдау құжаттарында"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325-тармақ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334-тармақ мынадай редакцияда жазылсын: </w:t>
      </w:r>
      <w:r>
        <w:br/>
      </w:r>
      <w:r>
        <w:rPr>
          <w:rFonts w:ascii="Times New Roman"/>
          <w:b w:val="false"/>
          <w:i w:val="false"/>
          <w:color w:val="000000"/>
          <w:sz w:val="28"/>
        </w:rPr>
        <w:t xml:space="preserve">
      "334. Егер тасымалдаушы жүкті тағайындалу станциясында жүк қабылдаушыға немесе ол уәкілеттік берген тұлғаға белгіленген жеткізілу уақыты өткенге дейін берсе, жүк мерзімінде жеткізілген болып саналады. </w:t>
      </w:r>
      <w:r>
        <w:br/>
      </w:r>
      <w:r>
        <w:rPr>
          <w:rFonts w:ascii="Times New Roman"/>
          <w:b w:val="false"/>
          <w:i w:val="false"/>
          <w:color w:val="000000"/>
          <w:sz w:val="28"/>
        </w:rPr>
        <w:t xml:space="preserve">
      Егер жүктер жеткізілу уақыты өткенге және жүк алушыға тәуелді себептер бойынша вагонды, контейнерді қабылдау кідіртілгенге дейін тағайындалу станциясына келген жағдайда олар мерзімінде жеткізілген болып саналады, ол туралы жалпы нысанда акт жасалады. </w:t>
      </w:r>
      <w:r>
        <w:br/>
      </w:r>
      <w:r>
        <w:rPr>
          <w:rFonts w:ascii="Times New Roman"/>
          <w:b w:val="false"/>
          <w:i w:val="false"/>
          <w:color w:val="000000"/>
          <w:sz w:val="28"/>
        </w:rPr>
        <w:t xml:space="preserve">
      Бос, меншікті, жалға алынған вагон, егер оны тасымалдаушы тағайындалу станциясында жүк қабылдаушыға немесе ол уәкілеттік берген тұлғаға жеткізілу уақыты өткенге дейін берсе, мерзімінде жеткізілген болып саналады."; </w:t>
      </w:r>
      <w:r>
        <w:br/>
      </w:r>
      <w:r>
        <w:rPr>
          <w:rFonts w:ascii="Times New Roman"/>
          <w:b w:val="false"/>
          <w:i w:val="false"/>
          <w:color w:val="000000"/>
          <w:sz w:val="28"/>
        </w:rPr>
        <w:t>
</w:t>
      </w:r>
      <w:r>
        <w:rPr>
          <w:rFonts w:ascii="Times New Roman"/>
          <w:b w:val="false"/>
          <w:i w:val="false"/>
          <w:color w:val="000000"/>
          <w:sz w:val="28"/>
        </w:rPr>
        <w:t xml:space="preserve">
      337, 338, 339-тармақтары мынадай редакцияда жазылсын: </w:t>
      </w:r>
      <w:r>
        <w:br/>
      </w:r>
      <w:r>
        <w:rPr>
          <w:rFonts w:ascii="Times New Roman"/>
          <w:b w:val="false"/>
          <w:i w:val="false"/>
          <w:color w:val="000000"/>
          <w:sz w:val="28"/>
        </w:rPr>
        <w:t xml:space="preserve">
      "337. Жүктерді: </w:t>
      </w:r>
      <w:r>
        <w:br/>
      </w:r>
      <w:r>
        <w:rPr>
          <w:rFonts w:ascii="Times New Roman"/>
          <w:b w:val="false"/>
          <w:i w:val="false"/>
          <w:color w:val="000000"/>
          <w:sz w:val="28"/>
        </w:rPr>
        <w:t xml:space="preserve">
      1) жалпы пайдалану орындарында; </w:t>
      </w:r>
      <w:r>
        <w:br/>
      </w:r>
      <w:r>
        <w:rPr>
          <w:rFonts w:ascii="Times New Roman"/>
          <w:b w:val="false"/>
          <w:i w:val="false"/>
          <w:color w:val="000000"/>
          <w:sz w:val="28"/>
        </w:rPr>
        <w:t xml:space="preserve">
      2) вагондардағы, контейнерлердегі және жүк алушының күштерімен түсіруге жататын, сондай-ақ өздерінің осьтеріндегі жүктерді; </w:t>
      </w:r>
      <w:r>
        <w:br/>
      </w:r>
      <w:r>
        <w:rPr>
          <w:rFonts w:ascii="Times New Roman"/>
          <w:b w:val="false"/>
          <w:i w:val="false"/>
          <w:color w:val="000000"/>
          <w:sz w:val="28"/>
        </w:rPr>
        <w:t xml:space="preserve">
      3) жүкті тиеу тағайындалған күннен ерте тасып әкелген кезде, сондай-ақ тағайындалған күннен ерте тасып әкелінген жүкті жүкжөнелтушінің талабы бойынша тасымалдау болмаған немесе кейінге қалдырылған жағдайда жалпы пайдалану орындарында сақтауға рұқсат етіледі. </w:t>
      </w:r>
      <w:r>
        <w:br/>
      </w:r>
      <w:r>
        <w:rPr>
          <w:rFonts w:ascii="Times New Roman"/>
          <w:b w:val="false"/>
          <w:i w:val="false"/>
          <w:color w:val="000000"/>
          <w:sz w:val="28"/>
        </w:rPr>
        <w:t>
</w:t>
      </w:r>
      <w:r>
        <w:rPr>
          <w:rFonts w:ascii="Times New Roman"/>
          <w:b w:val="false"/>
          <w:i w:val="false"/>
          <w:color w:val="000000"/>
          <w:sz w:val="28"/>
        </w:rPr>
        <w:t xml:space="preserve">
      338. 26-қосымшада көрсетілген жүктерді ашық қоймаларда, платформаларда және алаңдарда сақтауға рұқсат етіледі. </w:t>
      </w:r>
      <w:r>
        <w:br/>
      </w:r>
      <w:r>
        <w:rPr>
          <w:rFonts w:ascii="Times New Roman"/>
          <w:b w:val="false"/>
          <w:i w:val="false"/>
          <w:color w:val="000000"/>
          <w:sz w:val="28"/>
        </w:rPr>
        <w:t>
</w:t>
      </w:r>
      <w:r>
        <w:rPr>
          <w:rFonts w:ascii="Times New Roman"/>
          <w:b w:val="false"/>
          <w:i w:val="false"/>
          <w:color w:val="000000"/>
          <w:sz w:val="28"/>
        </w:rPr>
        <w:t xml:space="preserve">
      339. Жалпы пайдалану орындарында жүктерді сақтау үшін сақтаудың шекті мерзімдері белгіленеді (27-қосымша). </w:t>
      </w:r>
      <w:r>
        <w:br/>
      </w:r>
      <w:r>
        <w:rPr>
          <w:rFonts w:ascii="Times New Roman"/>
          <w:b w:val="false"/>
          <w:i w:val="false"/>
          <w:color w:val="000000"/>
          <w:sz w:val="28"/>
        </w:rPr>
        <w:t xml:space="preserve">
      Жүкті шекті сақтау мерзімі жүкті тасымалдаушының құралдарымен түсірген (жүктен босатқан) сәттен не болмаса вагонды, контейнерді түсіру орнына жүк алушының құралдарымен берген сәттен бастап есептеледі. </w:t>
      </w:r>
      <w:r>
        <w:br/>
      </w:r>
      <w:r>
        <w:rPr>
          <w:rFonts w:ascii="Times New Roman"/>
          <w:b w:val="false"/>
          <w:i w:val="false"/>
          <w:color w:val="000000"/>
          <w:sz w:val="28"/>
        </w:rPr>
        <w:t xml:space="preserve">
      Жүкті тасымалдаушының құралдарымен түсіру (жүктен босату) не болмаса вагонды, контейнерді түсіру орнына жүк алушының құралдарымен беру датасы көліктік теміржолдық жүк құжатының (бұдан әрі жүк құжаты) сырт жағына станцияның күнтізбелік мөртабанын қою жолымен көрсетіледі. </w:t>
      </w:r>
      <w:r>
        <w:br/>
      </w:r>
      <w:r>
        <w:rPr>
          <w:rFonts w:ascii="Times New Roman"/>
          <w:b w:val="false"/>
          <w:i w:val="false"/>
          <w:color w:val="000000"/>
          <w:sz w:val="28"/>
        </w:rPr>
        <w:t xml:space="preserve">
      Жүк алушыға тәуелді себептер бойынша жүктің жалпы пайдалану орындарында тұрып қалуынан туған оның бұзылып кетуіне мүліктік жауапкершілік жүк алушыға жүктеледі. </w:t>
      </w:r>
      <w:r>
        <w:br/>
      </w:r>
      <w:r>
        <w:rPr>
          <w:rFonts w:ascii="Times New Roman"/>
          <w:b w:val="false"/>
          <w:i w:val="false"/>
          <w:color w:val="000000"/>
          <w:sz w:val="28"/>
        </w:rPr>
        <w:t xml:space="preserve">
      Тиеу тағайындалған күннен бұрын жалпы пайдаланымның кірме жолдарына жүкті әкелген кезде, сондай-ақ тиеу тағайындалған күннен бұрын әкелінген жүктің тасымалдануы жүкжөнелтушінің талабы бойынша болмаған немесе кейінге қалдырылған жағдайда, мұндай жүктің станция аумағында болған уақытына жүкжөнелтушіден жүкті сақтау үшін тасымалдаушының Тарифтік басшылығында (прейскурантта) көрсетілген алым алынады.";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339-1-тармақпен толықтырылсын: </w:t>
      </w:r>
      <w:r>
        <w:br/>
      </w:r>
      <w:r>
        <w:rPr>
          <w:rFonts w:ascii="Times New Roman"/>
          <w:b w:val="false"/>
          <w:i w:val="false"/>
          <w:color w:val="000000"/>
          <w:sz w:val="28"/>
        </w:rPr>
        <w:t xml:space="preserve">
      "339-1. Жүкті сақтау үшін тасымалдаушының Тарифтік басшылығында (прейскурантта) көрсетілген алым алынады. </w:t>
      </w:r>
      <w:r>
        <w:br/>
      </w:r>
      <w:r>
        <w:rPr>
          <w:rFonts w:ascii="Times New Roman"/>
          <w:b w:val="false"/>
          <w:i w:val="false"/>
          <w:color w:val="000000"/>
          <w:sz w:val="28"/>
        </w:rPr>
        <w:t xml:space="preserve">
      Жүкті сақтау үшін алым: </w:t>
      </w:r>
      <w:r>
        <w:br/>
      </w:r>
      <w:r>
        <w:rPr>
          <w:rFonts w:ascii="Times New Roman"/>
          <w:b w:val="false"/>
          <w:i w:val="false"/>
          <w:color w:val="000000"/>
          <w:sz w:val="28"/>
        </w:rPr>
        <w:t xml:space="preserve">
      - тасымалдаушының құралдарымен жүкті түсірген сәттен не болмаса вагондарды, контейнерлерді жүк алушының құралдарымен жалпы пайдалану орындарына түсіруге берген сәттен; </w:t>
      </w:r>
      <w:r>
        <w:br/>
      </w:r>
      <w:r>
        <w:rPr>
          <w:rFonts w:ascii="Times New Roman"/>
          <w:b w:val="false"/>
          <w:i w:val="false"/>
          <w:color w:val="000000"/>
          <w:sz w:val="28"/>
        </w:rPr>
        <w:t xml:space="preserve">
      - барар жерін өзгертуді тосып станциялық жолдарда тұрып қалған және жүк алушының құралдарымен жүгін түсіруге жататын вагондардағы, контейнерлердегі жүктің тағайындалу станциясына келгені туралы жүк алушыны хабардар еткеннен кейін 2 сағат өткен соң; </w:t>
      </w:r>
      <w:r>
        <w:br/>
      </w:r>
      <w:r>
        <w:rPr>
          <w:rFonts w:ascii="Times New Roman"/>
          <w:b w:val="false"/>
          <w:i w:val="false"/>
          <w:color w:val="000000"/>
          <w:sz w:val="28"/>
        </w:rPr>
        <w:t xml:space="preserve">
      - жүкжөнелтуші жүкті тиеу тағайындалған мерзімінен ерте жалпы пайдалану орындарына әкелген кезден, жүкті нақты әкелген және жүк тиелуі тиіс күні аяқталған күннен немесе жүкжөнелтуші тиеуден бас тартқан жағдайда, жүкті тасып әкеткен күннен бастап есептеледі. </w:t>
      </w:r>
      <w:r>
        <w:br/>
      </w:r>
      <w:r>
        <w:rPr>
          <w:rFonts w:ascii="Times New Roman"/>
          <w:b w:val="false"/>
          <w:i w:val="false"/>
          <w:color w:val="000000"/>
          <w:sz w:val="28"/>
        </w:rPr>
        <w:t xml:space="preserve">
      Жалпы пайдалану орындарында тұрған жүкті сақтау үшін алым жүкті кім күзеткеніне қарамастан алынады. </w:t>
      </w:r>
      <w:r>
        <w:br/>
      </w:r>
      <w:r>
        <w:rPr>
          <w:rFonts w:ascii="Times New Roman"/>
          <w:b w:val="false"/>
          <w:i w:val="false"/>
          <w:color w:val="000000"/>
          <w:sz w:val="28"/>
        </w:rPr>
        <w:t xml:space="preserve">
      Жүктердің дер кезінде түсірілмеуінен, жалпы пайдалану орындарынан тасып әкетілуінен, жүк алушылардың жүктің барар жерін өзгертуінен туындаған технологиялық қиыншылықтар тасымалдаушыда пайда болған кезде тасымалдаушы жүкті 24 сағаттан артық сақтағаны үшін алымды он есе мөлшерге дейін ұлғайта алады. </w:t>
      </w:r>
      <w:r>
        <w:br/>
      </w:r>
      <w:r>
        <w:rPr>
          <w:rFonts w:ascii="Times New Roman"/>
          <w:b w:val="false"/>
          <w:i w:val="false"/>
          <w:color w:val="000000"/>
          <w:sz w:val="28"/>
        </w:rPr>
        <w:t xml:space="preserve">
      Жүкті сақтағаны үшін алымның ұлғайтылған мөлшері станцияда төлемнің ұлғайтылғаны туралы хабарландыру ілінгеннен кейін бір тәуліктен ерте емес мерзімде енгізіледі."; </w:t>
      </w:r>
      <w:r>
        <w:br/>
      </w:r>
      <w:r>
        <w:rPr>
          <w:rFonts w:ascii="Times New Roman"/>
          <w:b w:val="false"/>
          <w:i w:val="false"/>
          <w:color w:val="000000"/>
          <w:sz w:val="28"/>
        </w:rPr>
        <w:t>
</w:t>
      </w:r>
      <w:r>
        <w:rPr>
          <w:rFonts w:ascii="Times New Roman"/>
          <w:b w:val="false"/>
          <w:i w:val="false"/>
          <w:color w:val="000000"/>
          <w:sz w:val="28"/>
        </w:rPr>
        <w:t xml:space="preserve">
      340-тармақ мынадай редакцияда жазылсын: </w:t>
      </w:r>
      <w:r>
        <w:br/>
      </w:r>
      <w:r>
        <w:rPr>
          <w:rFonts w:ascii="Times New Roman"/>
          <w:b w:val="false"/>
          <w:i w:val="false"/>
          <w:color w:val="000000"/>
          <w:sz w:val="28"/>
        </w:rPr>
        <w:t xml:space="preserve">
      "340. Тасымалдаушының Қазақстан Республикасының мемлекеттік органдарына жүктерді тапсыруы Қазақстан Республикасының заңнамасына сәйкес жүргізіледі. </w:t>
      </w:r>
      <w:r>
        <w:br/>
      </w:r>
      <w:r>
        <w:rPr>
          <w:rFonts w:ascii="Times New Roman"/>
          <w:b w:val="false"/>
          <w:i w:val="false"/>
          <w:color w:val="000000"/>
          <w:sz w:val="28"/>
        </w:rPr>
        <w:t xml:space="preserve">
      Жүк алушы: </w:t>
      </w:r>
      <w:r>
        <w:br/>
      </w:r>
      <w:r>
        <w:rPr>
          <w:rFonts w:ascii="Times New Roman"/>
          <w:b w:val="false"/>
          <w:i w:val="false"/>
          <w:color w:val="000000"/>
          <w:sz w:val="28"/>
        </w:rPr>
        <w:t xml:space="preserve">
      одан әрі тасымалдау кезінде жүктің бұзылуының немесе жоғалуының мүмкіндігі; </w:t>
      </w:r>
      <w:r>
        <w:br/>
      </w:r>
      <w:r>
        <w:rPr>
          <w:rFonts w:ascii="Times New Roman"/>
          <w:b w:val="false"/>
          <w:i w:val="false"/>
          <w:color w:val="000000"/>
          <w:sz w:val="28"/>
        </w:rPr>
        <w:t xml:space="preserve">
      тағайындалған станция ауданында жоқ жүк алушының адресіне келген жүкпен не істеу керектігі жайында жүкжөнелтушінің нұсқауларын алмауы; </w:t>
      </w:r>
      <w:r>
        <w:br/>
      </w:r>
      <w:r>
        <w:rPr>
          <w:rFonts w:ascii="Times New Roman"/>
          <w:b w:val="false"/>
          <w:i w:val="false"/>
          <w:color w:val="000000"/>
          <w:sz w:val="28"/>
        </w:rPr>
        <w:t xml:space="preserve">
      шартпен қаралмаған жүкті жеткізу; </w:t>
      </w:r>
      <w:r>
        <w:br/>
      </w:r>
      <w:r>
        <w:rPr>
          <w:rFonts w:ascii="Times New Roman"/>
          <w:b w:val="false"/>
          <w:i w:val="false"/>
          <w:color w:val="000000"/>
          <w:sz w:val="28"/>
        </w:rPr>
        <w:t xml:space="preserve">
      оның кімге тиесілі екендігін анықтау мүмкін болмаған (құжатсыз) жүктің табылуы; </w:t>
      </w:r>
      <w:r>
        <w:br/>
      </w:r>
      <w:r>
        <w:rPr>
          <w:rFonts w:ascii="Times New Roman"/>
          <w:b w:val="false"/>
          <w:i w:val="false"/>
          <w:color w:val="000000"/>
          <w:sz w:val="28"/>
        </w:rPr>
        <w:t xml:space="preserve">
      жүк тасымалына ақы төлеуден және тасымалдаушыға тиесілі басқа төлемдерден жүк алушының жалтаруы; </w:t>
      </w:r>
      <w:r>
        <w:br/>
      </w:r>
      <w:r>
        <w:rPr>
          <w:rFonts w:ascii="Times New Roman"/>
          <w:b w:val="false"/>
          <w:i w:val="false"/>
          <w:color w:val="000000"/>
          <w:sz w:val="28"/>
        </w:rPr>
        <w:t xml:space="preserve">
      жүктің станцияда осы Ережемен белгіленген шекті мерзімдерден артық болуы салдарынан жүкті алушыға жеткізу немесе беру мүмкін болмаған кезде мұндай жүкті ұстап қалады немесе сатады. </w:t>
      </w:r>
      <w:r>
        <w:br/>
      </w:r>
      <w:r>
        <w:rPr>
          <w:rFonts w:ascii="Times New Roman"/>
          <w:b w:val="false"/>
          <w:i w:val="false"/>
          <w:color w:val="000000"/>
          <w:sz w:val="28"/>
        </w:rPr>
        <w:t xml:space="preserve">
      Тасымалдаушы кедендік бақылауда тұрған жүкті сатуды станция оның қызмет өңірінде тұрған кедендік органды хабардар еткеннен кейін іске асырады. </w:t>
      </w:r>
      <w:r>
        <w:br/>
      </w:r>
      <w:r>
        <w:rPr>
          <w:rFonts w:ascii="Times New Roman"/>
          <w:b w:val="false"/>
          <w:i w:val="false"/>
          <w:color w:val="000000"/>
          <w:sz w:val="28"/>
        </w:rPr>
        <w:t xml:space="preserve">
      Тез бүлінетін жүктерден басқа азаматтардың үй заттары сату қоймасына беріледі. </w:t>
      </w:r>
      <w:r>
        <w:br/>
      </w:r>
      <w:r>
        <w:rPr>
          <w:rFonts w:ascii="Times New Roman"/>
          <w:b w:val="false"/>
          <w:i w:val="false"/>
          <w:color w:val="000000"/>
          <w:sz w:val="28"/>
        </w:rPr>
        <w:t xml:space="preserve">
      Шекті сақтау мерзімдері өтіп кеткеннен кейін жүктердің барлығы, соның ішінде, сату мерзімі 6 ай үй заттарын қоспағанда, құжатсыздары 3 айдың ішінде сатылады."; </w:t>
      </w:r>
      <w:r>
        <w:br/>
      </w:r>
      <w:r>
        <w:rPr>
          <w:rFonts w:ascii="Times New Roman"/>
          <w:b w:val="false"/>
          <w:i w:val="false"/>
          <w:color w:val="000000"/>
          <w:sz w:val="28"/>
        </w:rPr>
        <w:t>
</w:t>
      </w:r>
      <w:r>
        <w:rPr>
          <w:rFonts w:ascii="Times New Roman"/>
          <w:b w:val="false"/>
          <w:i w:val="false"/>
          <w:color w:val="000000"/>
          <w:sz w:val="28"/>
        </w:rPr>
        <w:t xml:space="preserve">
      341-тармақ мынадай редакцияда жазылсын: </w:t>
      </w:r>
      <w:r>
        <w:br/>
      </w:r>
      <w:r>
        <w:rPr>
          <w:rFonts w:ascii="Times New Roman"/>
          <w:b w:val="false"/>
          <w:i w:val="false"/>
          <w:color w:val="000000"/>
          <w:sz w:val="28"/>
        </w:rPr>
        <w:t xml:space="preserve">
      "341. Жүк тасымалдаушы жүкті басқа ұйымдарға сату, сатуға жататын жүк тұрған станцияларда немесе тасымалдаушы ұйымдастырған арнайы қоймалар арқылы жүргізіледі . </w:t>
      </w:r>
      <w:r>
        <w:br/>
      </w:r>
      <w:r>
        <w:rPr>
          <w:rFonts w:ascii="Times New Roman"/>
          <w:b w:val="false"/>
          <w:i w:val="false"/>
          <w:color w:val="000000"/>
          <w:sz w:val="28"/>
        </w:rPr>
        <w:t xml:space="preserve">
      Барлық вагондап жөнелтілетін жүктерді, сондай-ақ тез бүлінетін және қауіпті жүктердің ұсақ жөнелтілімдерін сату тікелей келу станциясында жүргізіледі."; </w:t>
      </w:r>
      <w:r>
        <w:br/>
      </w:r>
      <w:r>
        <w:rPr>
          <w:rFonts w:ascii="Times New Roman"/>
          <w:b w:val="false"/>
          <w:i w:val="false"/>
          <w:color w:val="000000"/>
          <w:sz w:val="28"/>
        </w:rPr>
        <w:t>
</w:t>
      </w:r>
      <w:r>
        <w:rPr>
          <w:rFonts w:ascii="Times New Roman"/>
          <w:b w:val="false"/>
          <w:i w:val="false"/>
          <w:color w:val="000000"/>
          <w:sz w:val="28"/>
        </w:rPr>
        <w:t xml:space="preserve">
      343-тармақта : </w:t>
      </w:r>
      <w:r>
        <w:br/>
      </w:r>
      <w:r>
        <w:rPr>
          <w:rFonts w:ascii="Times New Roman"/>
          <w:b w:val="false"/>
          <w:i w:val="false"/>
          <w:color w:val="000000"/>
          <w:sz w:val="28"/>
        </w:rPr>
        <w:t xml:space="preserve">
      бірінші абзацтағы " жүкті алатын ұйымның" деген сөздер "жүкті алатын тұлғаның" деген сөздермен ауыстырылсын; </w:t>
      </w:r>
      <w:r>
        <w:br/>
      </w:r>
      <w:r>
        <w:rPr>
          <w:rFonts w:ascii="Times New Roman"/>
          <w:b w:val="false"/>
          <w:i w:val="false"/>
          <w:color w:val="000000"/>
          <w:sz w:val="28"/>
        </w:rPr>
        <w:t xml:space="preserve">
      үшінші абзацтағы " өндірістік және нарыққа тағайындалған тауарларға арналған" деген сөздер "жүктің тұрған орнында"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344, 345, 346-тармақтары мынадай редакцияда жазылсын: </w:t>
      </w:r>
      <w:r>
        <w:br/>
      </w:r>
      <w:r>
        <w:rPr>
          <w:rFonts w:ascii="Times New Roman"/>
          <w:b w:val="false"/>
          <w:i w:val="false"/>
          <w:color w:val="000000"/>
          <w:sz w:val="28"/>
        </w:rPr>
        <w:t xml:space="preserve">
      "344. Жүктерді бағалағаннан кейін оларды сату тасымалдаушының станциядағы өкілі немесе сату қоймасының бастығы мен жүкті алатын тұлғаның өкілі жасайтын қабылдау-тапсыру актісі бойынша жүргізіледі. </w:t>
      </w:r>
      <w:r>
        <w:br/>
      </w:r>
      <w:r>
        <w:rPr>
          <w:rFonts w:ascii="Times New Roman"/>
          <w:b w:val="false"/>
          <w:i w:val="false"/>
          <w:color w:val="000000"/>
          <w:sz w:val="28"/>
        </w:rPr>
        <w:t xml:space="preserve">
      Жүктерді бағалау және қабылдау-тапсыру актілері төрт данада жасалады, олардың: </w:t>
      </w:r>
      <w:r>
        <w:br/>
      </w:r>
      <w:r>
        <w:rPr>
          <w:rFonts w:ascii="Times New Roman"/>
          <w:b w:val="false"/>
          <w:i w:val="false"/>
          <w:color w:val="000000"/>
          <w:sz w:val="28"/>
        </w:rPr>
        <w:t xml:space="preserve">
      біріншісі тасымалдаушыда қалады; </w:t>
      </w:r>
      <w:r>
        <w:br/>
      </w:r>
      <w:r>
        <w:rPr>
          <w:rFonts w:ascii="Times New Roman"/>
          <w:b w:val="false"/>
          <w:i w:val="false"/>
          <w:color w:val="000000"/>
          <w:sz w:val="28"/>
        </w:rPr>
        <w:t xml:space="preserve">
      екіншісі жүкті алушы тұлғаның өкіліне беріледі; </w:t>
      </w:r>
      <w:r>
        <w:br/>
      </w:r>
      <w:r>
        <w:rPr>
          <w:rFonts w:ascii="Times New Roman"/>
          <w:b w:val="false"/>
          <w:i w:val="false"/>
          <w:color w:val="000000"/>
          <w:sz w:val="28"/>
        </w:rPr>
        <w:t xml:space="preserve">
      үшіншісі сату қоймасында қалады; </w:t>
      </w:r>
      <w:r>
        <w:br/>
      </w:r>
      <w:r>
        <w:rPr>
          <w:rFonts w:ascii="Times New Roman"/>
          <w:b w:val="false"/>
          <w:i w:val="false"/>
          <w:color w:val="000000"/>
          <w:sz w:val="28"/>
        </w:rPr>
        <w:t xml:space="preserve">
      төртіншісі жүкжөнелтушіге жіберіледі. </w:t>
      </w:r>
      <w:r>
        <w:br/>
      </w:r>
      <w:r>
        <w:rPr>
          <w:rFonts w:ascii="Times New Roman"/>
          <w:b w:val="false"/>
          <w:i w:val="false"/>
          <w:color w:val="000000"/>
          <w:sz w:val="28"/>
        </w:rPr>
        <w:t>
</w:t>
      </w:r>
      <w:r>
        <w:rPr>
          <w:rFonts w:ascii="Times New Roman"/>
          <w:b w:val="false"/>
          <w:i w:val="false"/>
          <w:color w:val="000000"/>
          <w:sz w:val="28"/>
        </w:rPr>
        <w:t xml:space="preserve">
      345. Жүктерді сату тасымалдаушының есепшотына жүктің құнын алдын ала төлеуді жүзеге асырғаннан соң жүргізіледі. </w:t>
      </w:r>
      <w:r>
        <w:br/>
      </w:r>
      <w:r>
        <w:rPr>
          <w:rFonts w:ascii="Times New Roman"/>
          <w:b w:val="false"/>
          <w:i w:val="false"/>
          <w:color w:val="000000"/>
          <w:sz w:val="28"/>
        </w:rPr>
        <w:t xml:space="preserve">
      Сатылған жүк үшін тасымалдаушы алған сома, тасымалдаушыға тиесілі барлық төлемдер шегеріліп, депозит жағдайында жүкжөнелтуші үшін нотариустің атына аударылады. </w:t>
      </w:r>
      <w:r>
        <w:br/>
      </w:r>
      <w:r>
        <w:rPr>
          <w:rFonts w:ascii="Times New Roman"/>
          <w:b w:val="false"/>
          <w:i w:val="false"/>
          <w:color w:val="000000"/>
          <w:sz w:val="28"/>
        </w:rPr>
        <w:t xml:space="preserve">
      Сомаларды өтеу жүкжөнелтушілердің (жүк алушылардың) талаптары мен талап-қуынымдары бойынша осы Ереженің 33-тарауына сәйкес жүргізіледі. </w:t>
      </w:r>
      <w:r>
        <w:br/>
      </w:r>
      <w:r>
        <w:rPr>
          <w:rFonts w:ascii="Times New Roman"/>
          <w:b w:val="false"/>
          <w:i w:val="false"/>
          <w:color w:val="000000"/>
          <w:sz w:val="28"/>
        </w:rPr>
        <w:t xml:space="preserve">
      Жүкжөнелтушіден/жүк алушыдан жүкті сатқанынан түскен ақшаны қайтару туралы өтініш түспеген кезде, ол заңнамамен белгіленген талап-қуыным мерзімі өткеннен соң тасымалдаушының табысы болып танылады. </w:t>
      </w:r>
      <w:r>
        <w:br/>
      </w:r>
      <w:r>
        <w:rPr>
          <w:rFonts w:ascii="Times New Roman"/>
          <w:b w:val="false"/>
          <w:i w:val="false"/>
          <w:color w:val="000000"/>
          <w:sz w:val="28"/>
        </w:rPr>
        <w:t>
</w:t>
      </w:r>
      <w:r>
        <w:rPr>
          <w:rFonts w:ascii="Times New Roman"/>
          <w:b w:val="false"/>
          <w:i w:val="false"/>
          <w:color w:val="000000"/>
          <w:sz w:val="28"/>
        </w:rPr>
        <w:t xml:space="preserve">
      346. Үй заттарында табылған ақшалық белгілер жүкжөнелтуші үшін нотариустің атына депозит шартында тасымалдаушыға қызмет көрсететін Банкке енгізіледі. </w:t>
      </w:r>
      <w:r>
        <w:br/>
      </w:r>
      <w:r>
        <w:rPr>
          <w:rFonts w:ascii="Times New Roman"/>
          <w:b w:val="false"/>
          <w:i w:val="false"/>
          <w:color w:val="000000"/>
          <w:sz w:val="28"/>
        </w:rPr>
        <w:t xml:space="preserve">
      Депозитті ресімдеумен байланысты шығыстар табылған ақшалық белгілер соммасынан төленеді. </w:t>
      </w:r>
      <w:r>
        <w:br/>
      </w:r>
      <w:r>
        <w:rPr>
          <w:rFonts w:ascii="Times New Roman"/>
          <w:b w:val="false"/>
          <w:i w:val="false"/>
          <w:color w:val="000000"/>
          <w:sz w:val="28"/>
        </w:rPr>
        <w:t xml:space="preserve">
      Банктің есеп айырысу-кассалық бөлімшелері ақшалық белгілерді қабылдағаны туралы тасымалдаушыға түбіртек береді. </w:t>
      </w:r>
      <w:r>
        <w:br/>
      </w:r>
      <w:r>
        <w:rPr>
          <w:rFonts w:ascii="Times New Roman"/>
          <w:b w:val="false"/>
          <w:i w:val="false"/>
          <w:color w:val="000000"/>
          <w:sz w:val="28"/>
        </w:rPr>
        <w:t xml:space="preserve">
      Жүкжөнелтушімен талап етілмеген ақшалар үш ай мерзімі өткеннен соң тасымалдаушының шотына аударылады. </w:t>
      </w:r>
      <w:r>
        <w:br/>
      </w:r>
      <w:r>
        <w:rPr>
          <w:rFonts w:ascii="Times New Roman"/>
          <w:b w:val="false"/>
          <w:i w:val="false"/>
          <w:color w:val="000000"/>
          <w:sz w:val="28"/>
        </w:rPr>
        <w:t xml:space="preserve">
      Үй заттарында табылған бағалы қағаздар, асыл металдар, тастар мен меруерт, сондай-ақ олардан жасалған бұйымдар тізімдеме бойынша құндылықтардың атауы, олардың саны мен массасы онда көрсетіліп, Қазақстан Республикасының Ұлттық Банкіне аударылады. </w:t>
      </w:r>
      <w:r>
        <w:br/>
      </w:r>
      <w:r>
        <w:rPr>
          <w:rFonts w:ascii="Times New Roman"/>
          <w:b w:val="false"/>
          <w:i w:val="false"/>
          <w:color w:val="000000"/>
          <w:sz w:val="28"/>
        </w:rPr>
        <w:t xml:space="preserve">
      Бұл ретте тізімдеменің бірінші данасы жіберілімге салынады, екіншісі жіберіліммен бір мезгілде жеке пакетпен жіберіледі, ал үшіншісі тасымалдаушының немесе сату қоймасының істерінде қалады."; </w:t>
      </w:r>
      <w:r>
        <w:br/>
      </w:r>
      <w:r>
        <w:rPr>
          <w:rFonts w:ascii="Times New Roman"/>
          <w:b w:val="false"/>
          <w:i w:val="false"/>
          <w:color w:val="000000"/>
          <w:sz w:val="28"/>
        </w:rPr>
        <w:t>
</w:t>
      </w:r>
      <w:r>
        <w:rPr>
          <w:rFonts w:ascii="Times New Roman"/>
          <w:b w:val="false"/>
          <w:i w:val="false"/>
          <w:color w:val="000000"/>
          <w:sz w:val="28"/>
        </w:rPr>
        <w:t xml:space="preserve">
      347-тармақта "жібереді" деген сөз "жібере алады"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350-тармақта "бөлімшесінің" деген сөз "бөлімшелерінің"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353-тармақтың екінші абзацы мынадай редакцияда жазылсын: </w:t>
      </w:r>
      <w:r>
        <w:br/>
      </w:r>
      <w:r>
        <w:rPr>
          <w:rFonts w:ascii="Times New Roman"/>
          <w:b w:val="false"/>
          <w:i w:val="false"/>
          <w:color w:val="000000"/>
          <w:sz w:val="28"/>
        </w:rPr>
        <w:t xml:space="preserve">
      "Жүкті басқа адреске жіберу жүкжөнелтуші немесе жүк алушы уәкілеттік берген тұлға оған осы жүкті басқа адреске жіберуді ресімдеу құқығы берілгендігіне сенімхатты ұсынған жағдайда тасымалдаушымен жүзеге асырылады. Жаңа тасымалдау құжаттары бойынша немесе алғашқы тасымалдау құжаттары бойынша жүкті басқа адреске жіберу жүзеге асырылатын станцияда тасымалдаушының өкіліне берілген сенімхат тасымалдаушыда сақталады."; </w:t>
      </w:r>
      <w:r>
        <w:br/>
      </w:r>
      <w:r>
        <w:rPr>
          <w:rFonts w:ascii="Times New Roman"/>
          <w:b w:val="false"/>
          <w:i w:val="false"/>
          <w:color w:val="000000"/>
          <w:sz w:val="28"/>
        </w:rPr>
        <w:t>
</w:t>
      </w:r>
      <w:r>
        <w:rPr>
          <w:rFonts w:ascii="Times New Roman"/>
          <w:b w:val="false"/>
          <w:i w:val="false"/>
          <w:color w:val="000000"/>
          <w:sz w:val="28"/>
        </w:rPr>
        <w:t xml:space="preserve">
      358-тармақ мынадай редакцияда жазылсын: </w:t>
      </w:r>
      <w:r>
        <w:br/>
      </w:r>
      <w:r>
        <w:rPr>
          <w:rFonts w:ascii="Times New Roman"/>
          <w:b w:val="false"/>
          <w:i w:val="false"/>
          <w:color w:val="000000"/>
          <w:sz w:val="28"/>
        </w:rPr>
        <w:t xml:space="preserve">
      "358. Басқа адреске жіберуді ресімдеген кезде тасымалдаушы жүкқағазының және жол ведомосінің түпнұсқасында басқа адреске жіберу туралы тиісті белгі жасайды."; </w:t>
      </w:r>
      <w:r>
        <w:br/>
      </w:r>
      <w:r>
        <w:rPr>
          <w:rFonts w:ascii="Times New Roman"/>
          <w:b w:val="false"/>
          <w:i w:val="false"/>
          <w:color w:val="000000"/>
          <w:sz w:val="28"/>
        </w:rPr>
        <w:t>
</w:t>
      </w:r>
      <w:r>
        <w:rPr>
          <w:rFonts w:ascii="Times New Roman"/>
          <w:b w:val="false"/>
          <w:i w:val="false"/>
          <w:color w:val="000000"/>
          <w:sz w:val="28"/>
        </w:rPr>
        <w:t xml:space="preserve">
      360-тармақтың сегізінші абзацындағы "сапасының шығынына алып келуі мүмкін" деген сөздер "сапасының нашарлауына алып келетін"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362-тармақ мынадай редакцияда жазылсын: </w:t>
      </w:r>
      <w:r>
        <w:br/>
      </w:r>
      <w:r>
        <w:rPr>
          <w:rFonts w:ascii="Times New Roman"/>
          <w:b w:val="false"/>
          <w:i w:val="false"/>
          <w:color w:val="000000"/>
          <w:sz w:val="28"/>
        </w:rPr>
        <w:t xml:space="preserve">
      "362. Кедендік бақылауда тұрған жүкті басқа адреске жіберу тиісті кедендік органның келісуімен жүргізіледі. </w:t>
      </w:r>
      <w:r>
        <w:br/>
      </w:r>
      <w:r>
        <w:rPr>
          <w:rFonts w:ascii="Times New Roman"/>
          <w:b w:val="false"/>
          <w:i w:val="false"/>
          <w:color w:val="000000"/>
          <w:sz w:val="28"/>
        </w:rPr>
        <w:t xml:space="preserve">
      Егер кедендік бақылауда тұрған жүкті тасымалдау адамдардың денсаулығы мен өміріне, қозғалыс қауіпсіздігіне, экологиялық қауіпсізікке, жүктің жай-күйі мен сапасына қауіп төндіретін жағдайларда басқа адреске жіберу кедендік органның келісімінсіз жүргізіледі. Тасымалдаушы мұндай басқа адреске жіберу туралы тиісті кедендік органды хабардар етеді."; </w:t>
      </w:r>
      <w:r>
        <w:br/>
      </w:r>
      <w:r>
        <w:rPr>
          <w:rFonts w:ascii="Times New Roman"/>
          <w:b w:val="false"/>
          <w:i w:val="false"/>
          <w:color w:val="000000"/>
          <w:sz w:val="28"/>
        </w:rPr>
        <w:t>
</w:t>
      </w:r>
      <w:r>
        <w:rPr>
          <w:rFonts w:ascii="Times New Roman"/>
          <w:b w:val="false"/>
          <w:i w:val="false"/>
          <w:color w:val="000000"/>
          <w:sz w:val="28"/>
        </w:rPr>
        <w:t xml:space="preserve">
      363-тармақтың бірінші абзацындағы "өндіріп алу" деген сөздер "төлету"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365-тармақтағы "осы Ережеге сәйкес"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367-тармақ ", жүкті сақтағаны үшін алым, станциялық жолдарда адресін ауыстыруды ресімдеу сәтіне дейін тұрғаны үшін төлем."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368-тармақ мынадай редакцияда жазылсын: </w:t>
      </w:r>
      <w:r>
        <w:br/>
      </w:r>
      <w:r>
        <w:rPr>
          <w:rFonts w:ascii="Times New Roman"/>
          <w:b w:val="false"/>
          <w:i w:val="false"/>
          <w:color w:val="000000"/>
          <w:sz w:val="28"/>
        </w:rPr>
        <w:t xml:space="preserve">
      "368. Тасымалдаушы: </w:t>
      </w:r>
      <w:r>
        <w:br/>
      </w:r>
      <w:r>
        <w:rPr>
          <w:rFonts w:ascii="Times New Roman"/>
          <w:b w:val="false"/>
          <w:i w:val="false"/>
          <w:color w:val="000000"/>
          <w:sz w:val="28"/>
        </w:rPr>
        <w:t xml:space="preserve">
      жүк тиісті емес жүк алушының адресіне келген; </w:t>
      </w:r>
      <w:r>
        <w:br/>
      </w:r>
      <w:r>
        <w:rPr>
          <w:rFonts w:ascii="Times New Roman"/>
          <w:b w:val="false"/>
          <w:i w:val="false"/>
          <w:color w:val="000000"/>
          <w:sz w:val="28"/>
        </w:rPr>
        <w:t xml:space="preserve">
      тасымалдау шартында көрсетілген жүк алушы жүкті алудан бас тартқан; </w:t>
      </w:r>
      <w:r>
        <w:br/>
      </w:r>
      <w:r>
        <w:rPr>
          <w:rFonts w:ascii="Times New Roman"/>
          <w:b w:val="false"/>
          <w:i w:val="false"/>
          <w:color w:val="000000"/>
          <w:sz w:val="28"/>
        </w:rPr>
        <w:t xml:space="preserve">
      жүк алушы жүкті алу бойынша міндеттемелерін орындаудан жалтарған; </w:t>
      </w:r>
      <w:r>
        <w:br/>
      </w:r>
      <w:r>
        <w:rPr>
          <w:rFonts w:ascii="Times New Roman"/>
          <w:b w:val="false"/>
          <w:i w:val="false"/>
          <w:color w:val="000000"/>
          <w:sz w:val="28"/>
        </w:rPr>
        <w:t xml:space="preserve">
      төрт тәулік (тез бұзылатын жүктерге қатысты - екі тәулік) ішінде жүкжөнелтушіден жүк жөнінде өкім болмаған; </w:t>
      </w:r>
      <w:r>
        <w:br/>
      </w:r>
      <w:r>
        <w:rPr>
          <w:rFonts w:ascii="Times New Roman"/>
          <w:b w:val="false"/>
          <w:i w:val="false"/>
          <w:color w:val="000000"/>
          <w:sz w:val="28"/>
        </w:rPr>
        <w:t xml:space="preserve">
      тасымалдаушыға тәуелсіз себептер бойынша жүріс жолында вагондар мен контейнерлердің жүкпен кідіруі және жүктің одан әрі жүруі мүмкін болмаған жағдайларда, жүкті жүкжөнелтушіге оның есебінен қайтарады. </w:t>
      </w:r>
      <w:r>
        <w:br/>
      </w:r>
      <w:r>
        <w:rPr>
          <w:rFonts w:ascii="Times New Roman"/>
          <w:b w:val="false"/>
          <w:i w:val="false"/>
          <w:color w:val="000000"/>
          <w:sz w:val="28"/>
        </w:rPr>
        <w:t xml:space="preserve">
      Қазақстан Республикасының ішкі тасымалдары бойынша жүкті қайтарғанда жүкжөнелтуші төлемдер төлеуді бастапқы жөнелту станциясында жүргізеді. </w:t>
      </w:r>
      <w:r>
        <w:br/>
      </w:r>
      <w:r>
        <w:rPr>
          <w:rFonts w:ascii="Times New Roman"/>
          <w:b w:val="false"/>
          <w:i w:val="false"/>
          <w:color w:val="000000"/>
          <w:sz w:val="28"/>
        </w:rPr>
        <w:t xml:space="preserve">
      Экспорттық-импорттық және транзиттік халықаралық қатынастарда тасымалданатын жүктер жүкжөнелтушіге кедендік органдардың келісумен қайтарылады. Төлемдер төлеуді экспедитор (ол келіскенде), жүкжөнелтуші не жүк алушы жүргізеді."; </w:t>
      </w:r>
      <w:r>
        <w:br/>
      </w:r>
      <w:r>
        <w:rPr>
          <w:rFonts w:ascii="Times New Roman"/>
          <w:b w:val="false"/>
          <w:i w:val="false"/>
          <w:color w:val="000000"/>
          <w:sz w:val="28"/>
        </w:rPr>
        <w:t>
</w:t>
      </w:r>
      <w:r>
        <w:rPr>
          <w:rFonts w:ascii="Times New Roman"/>
          <w:b w:val="false"/>
          <w:i w:val="false"/>
          <w:color w:val="000000"/>
          <w:sz w:val="28"/>
        </w:rPr>
        <w:t xml:space="preserve">
      370-тармақтың бірінші абзацы "және жабық вагондарда"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379-тармақта: </w:t>
      </w:r>
      <w:r>
        <w:br/>
      </w:r>
      <w:r>
        <w:rPr>
          <w:rFonts w:ascii="Times New Roman"/>
          <w:b w:val="false"/>
          <w:i w:val="false"/>
          <w:color w:val="000000"/>
          <w:sz w:val="28"/>
        </w:rPr>
        <w:t xml:space="preserve">
      бірінші абзацтағы "тасымалдаушы беретін" деген сөздер алынып тасталсын; </w:t>
      </w:r>
      <w:r>
        <w:br/>
      </w:r>
      <w:r>
        <w:rPr>
          <w:rFonts w:ascii="Times New Roman"/>
          <w:b w:val="false"/>
          <w:i w:val="false"/>
          <w:color w:val="000000"/>
          <w:sz w:val="28"/>
        </w:rPr>
        <w:t xml:space="preserve">
      екінші абзац "техникалық шарттарға сәйкес."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381-тармақтың бірінші абзацы мынадай редакцияда жазылсын: </w:t>
      </w:r>
      <w:r>
        <w:br/>
      </w:r>
      <w:r>
        <w:rPr>
          <w:rFonts w:ascii="Times New Roman"/>
          <w:b w:val="false"/>
          <w:i w:val="false"/>
          <w:color w:val="000000"/>
          <w:sz w:val="28"/>
        </w:rPr>
        <w:t xml:space="preserve">
      "381. Вагондарда астықтық алынбалы қалқандарды қамтамасыз ету және бекіту жүкжөнелтушінің күштерімен және құралдарымен жүргізіледі. Қалқандар (қалқанның металдық пердесіндегі тесік арқылы) вагон есігінің жақтауларына әр жағынан ұзындығы 100-110 мм-ден аспайтын екі шегемен қағылады.". </w:t>
      </w:r>
      <w:r>
        <w:br/>
      </w:r>
      <w:r>
        <w:rPr>
          <w:rFonts w:ascii="Times New Roman"/>
          <w:b w:val="false"/>
          <w:i w:val="false"/>
          <w:color w:val="000000"/>
          <w:sz w:val="28"/>
        </w:rPr>
        <w:t>
</w:t>
      </w:r>
      <w:r>
        <w:rPr>
          <w:rFonts w:ascii="Times New Roman"/>
          <w:b w:val="false"/>
          <w:i w:val="false"/>
          <w:color w:val="000000"/>
          <w:sz w:val="28"/>
        </w:rPr>
        <w:t xml:space="preserve">
      383-тармақтың екінші абзацындағы "жылжымалы құрамды меншіктенушінің" деген сөздер "жүкжөнелтушінің"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384-тармақтың екінші абзацындағы "тура"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387-тармақ мынадай редакцияда жазылсын: </w:t>
      </w:r>
      <w:r>
        <w:br/>
      </w:r>
      <w:r>
        <w:rPr>
          <w:rFonts w:ascii="Times New Roman"/>
          <w:b w:val="false"/>
          <w:i w:val="false"/>
          <w:color w:val="000000"/>
          <w:sz w:val="28"/>
        </w:rPr>
        <w:t xml:space="preserve">
      "387. Клиенттің кірме жолдарында астықтық қалқандарды вагондарға тиеу және оларды вагондардан түсіру жүкжөнелтушімен және жүк алушымен жүргізіледі. </w:t>
      </w:r>
      <w:r>
        <w:br/>
      </w:r>
      <w:r>
        <w:rPr>
          <w:rFonts w:ascii="Times New Roman"/>
          <w:b w:val="false"/>
          <w:i w:val="false"/>
          <w:color w:val="000000"/>
          <w:sz w:val="28"/>
        </w:rPr>
        <w:t xml:space="preserve">
      Астықтық жүктерді түсіргенде жүк алушы астықтық қалқандарды вагонның есік ойығының тіреуінен сүйменнің жалпақ ұшымен соққысыз ығыстыра отырып түсіреді."; </w:t>
      </w:r>
      <w:r>
        <w:br/>
      </w:r>
      <w:r>
        <w:rPr>
          <w:rFonts w:ascii="Times New Roman"/>
          <w:b w:val="false"/>
          <w:i w:val="false"/>
          <w:color w:val="000000"/>
          <w:sz w:val="28"/>
        </w:rPr>
        <w:t>
</w:t>
      </w:r>
      <w:r>
        <w:rPr>
          <w:rFonts w:ascii="Times New Roman"/>
          <w:b w:val="false"/>
          <w:i w:val="false"/>
          <w:color w:val="000000"/>
          <w:sz w:val="28"/>
        </w:rPr>
        <w:t xml:space="preserve">
      388-тармақтың үшінші абзацындағы екінші сөйлем алынып тасталсын; </w:t>
      </w:r>
      <w:r>
        <w:br/>
      </w:r>
      <w:r>
        <w:rPr>
          <w:rFonts w:ascii="Times New Roman"/>
          <w:b w:val="false"/>
          <w:i w:val="false"/>
          <w:color w:val="000000"/>
          <w:sz w:val="28"/>
        </w:rPr>
        <w:t>
</w:t>
      </w:r>
      <w:r>
        <w:rPr>
          <w:rFonts w:ascii="Times New Roman"/>
          <w:b w:val="false"/>
          <w:i w:val="false"/>
          <w:color w:val="000000"/>
          <w:sz w:val="28"/>
        </w:rPr>
        <w:t xml:space="preserve">
      389-тармақтың екінші абзацындағы "ал құрылымы мен параметрлері - стандартпен осы өнімге,"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390-тармақтағы "талаптар" деген сөз "талаптарына"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391-тармақтағы "вагондар мен контейнерлерде"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401-тармақтың бірінші абзацы "Жолсеріктердің" деген сөзден кейін "жүкжөнелтушілердің, жүк алушылардың"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402-тармақтағы екінші сөйлем алынып тасталсын; </w:t>
      </w:r>
      <w:r>
        <w:br/>
      </w:r>
      <w:r>
        <w:rPr>
          <w:rFonts w:ascii="Times New Roman"/>
          <w:b w:val="false"/>
          <w:i w:val="false"/>
          <w:color w:val="000000"/>
          <w:sz w:val="28"/>
        </w:rPr>
        <w:t>
</w:t>
      </w:r>
      <w:r>
        <w:rPr>
          <w:rFonts w:ascii="Times New Roman"/>
          <w:b w:val="false"/>
          <w:i w:val="false"/>
          <w:color w:val="000000"/>
          <w:sz w:val="28"/>
        </w:rPr>
        <w:t xml:space="preserve">
      404-тармақтың алтыншы абзацы мынадай редакцияда жазылсын: </w:t>
      </w:r>
      <w:r>
        <w:br/>
      </w:r>
      <w:r>
        <w:rPr>
          <w:rFonts w:ascii="Times New Roman"/>
          <w:b w:val="false"/>
          <w:i w:val="false"/>
          <w:color w:val="000000"/>
          <w:sz w:val="28"/>
        </w:rPr>
        <w:t xml:space="preserve">
      "Жүкті алып жүретін жолсеріктердің жол жүруі үшін жүкжөнелтушіден тасымалдаушының Тарифтік басшылығы (прейскурантымен) белгілеген мөлшерде ақы алынады. Жолсеріктердің жолақысы жүкқұжатта көрсетіледі."; </w:t>
      </w:r>
      <w:r>
        <w:br/>
      </w:r>
      <w:r>
        <w:rPr>
          <w:rFonts w:ascii="Times New Roman"/>
          <w:b w:val="false"/>
          <w:i w:val="false"/>
          <w:color w:val="000000"/>
          <w:sz w:val="28"/>
        </w:rPr>
        <w:t>
</w:t>
      </w:r>
      <w:r>
        <w:rPr>
          <w:rFonts w:ascii="Times New Roman"/>
          <w:b w:val="false"/>
          <w:i w:val="false"/>
          <w:color w:val="000000"/>
          <w:sz w:val="28"/>
        </w:rPr>
        <w:t xml:space="preserve">
      420-тармақ "және кірме жолда маршруттық жөнелту тасымалдарын қалыптастырған кезде тасымалдаушы мен жүкжөнелтушінің арасында өзара тиімді жағдайларды қамтамасыз етеді."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422-тармақ мынадай редакцияда жазылсын: </w:t>
      </w:r>
      <w:r>
        <w:br/>
      </w:r>
      <w:r>
        <w:rPr>
          <w:rFonts w:ascii="Times New Roman"/>
          <w:b w:val="false"/>
          <w:i w:val="false"/>
          <w:color w:val="000000"/>
          <w:sz w:val="28"/>
        </w:rPr>
        <w:t xml:space="preserve">
      "422. Бір жүкжөнелтуші бір станцияда тиелген және бір түсіру немесе тарату станциясына тағайындалған вагондардан маршруттарды ұйымдастыру (қалыптастыру) жоспары жүк поездарын құрастыру жоспарына сәйкес кемінде бір станцияны маршрутты қайта өңдеуден міндетті түрде босатуды көздейді."; </w:t>
      </w:r>
      <w:r>
        <w:br/>
      </w:r>
      <w:r>
        <w:rPr>
          <w:rFonts w:ascii="Times New Roman"/>
          <w:b w:val="false"/>
          <w:i w:val="false"/>
          <w:color w:val="000000"/>
          <w:sz w:val="28"/>
        </w:rPr>
        <w:t>
</w:t>
      </w:r>
      <w:r>
        <w:rPr>
          <w:rFonts w:ascii="Times New Roman"/>
          <w:b w:val="false"/>
          <w:i w:val="false"/>
          <w:color w:val="000000"/>
          <w:sz w:val="28"/>
        </w:rPr>
        <w:t xml:space="preserve">
      423-тармақтың бірінші сөйлемі "ұзындығы" деген сөзден кейін ", магистральдық темір жол желісі операторымен келісім бойынша,"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424-тармақтың үшінші абзацы "маршрутты" деген сөздің алдында "тасымалдаушы"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425-тармақтың бірінші абзацы "ұйымдастыруы мен құрастыруы" деген сөздердің алдында "тасымалдаушы"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427-тармақ мынадай редакцияда жазылсын: </w:t>
      </w:r>
      <w:r>
        <w:br/>
      </w:r>
      <w:r>
        <w:rPr>
          <w:rFonts w:ascii="Times New Roman"/>
          <w:b w:val="false"/>
          <w:i w:val="false"/>
          <w:color w:val="000000"/>
          <w:sz w:val="28"/>
        </w:rPr>
        <w:t xml:space="preserve">
      "427. Тарату пункттеріне жөнелтушілік маршруттарымен жүктерді тасымалдаған кезде жүкжөнелтушілер маршруттармен жүктерді тасымалдауға арналған айлық өтінімдерде (жоспарларда) осы тарату пунктінің іс-әрекеті ауданына кіретін түсіру (босату) тағайындалған станциялар бойынша бөлу арқылы маршруттарды тарату пункттерінің атауын, маршруттар санын және олардағы вагондардың жалпы санын көрсетеді."; </w:t>
      </w:r>
      <w:r>
        <w:br/>
      </w:r>
      <w:r>
        <w:rPr>
          <w:rFonts w:ascii="Times New Roman"/>
          <w:b w:val="false"/>
          <w:i w:val="false"/>
          <w:color w:val="000000"/>
          <w:sz w:val="28"/>
        </w:rPr>
        <w:t>
</w:t>
      </w:r>
      <w:r>
        <w:rPr>
          <w:rFonts w:ascii="Times New Roman"/>
          <w:b w:val="false"/>
          <w:i w:val="false"/>
          <w:color w:val="000000"/>
          <w:sz w:val="28"/>
        </w:rPr>
        <w:t xml:space="preserve">
      429-тармақтағы "кірме жолдарды пайдалануға және"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430-тармақта: </w:t>
      </w:r>
      <w:r>
        <w:br/>
      </w:r>
      <w:r>
        <w:rPr>
          <w:rFonts w:ascii="Times New Roman"/>
          <w:b w:val="false"/>
          <w:i w:val="false"/>
          <w:color w:val="000000"/>
          <w:sz w:val="28"/>
        </w:rPr>
        <w:t xml:space="preserve">
      "жалпы пайдаланымдағы" деген сөздер алынып тасталсын; </w:t>
      </w:r>
      <w:r>
        <w:br/>
      </w:r>
      <w:r>
        <w:rPr>
          <w:rFonts w:ascii="Times New Roman"/>
          <w:b w:val="false"/>
          <w:i w:val="false"/>
          <w:color w:val="000000"/>
          <w:sz w:val="28"/>
        </w:rPr>
        <w:t xml:space="preserve">
      "қосымша" деген сөзден кейін "технологиялық"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433-тармақтың 2) тармақшасындағы "кірме жолдарды пайдалануға және"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435-тармақ мынадай редакцияда жазылсын: </w:t>
      </w:r>
      <w:r>
        <w:br/>
      </w:r>
      <w:r>
        <w:rPr>
          <w:rFonts w:ascii="Times New Roman"/>
          <w:b w:val="false"/>
          <w:i w:val="false"/>
          <w:color w:val="000000"/>
          <w:sz w:val="28"/>
        </w:rPr>
        <w:t xml:space="preserve">
      "435. Жүкжөнелтуші мен тасымалдаушы осы онкүндіктің жеке күндерінде маршруттың тиеу жоспарын жол берілген орындалмауының орнын берілген күнтізбелік онкүндік ішінде толтырған кезде, маршруттарды тиеуді қамтамасыз етпегені, сондай-ақ жүкжөнелтушілердің кінәсі бойынша да, сондай-ақ тасымалдаушының кінәсі бойынша да сатылы маршруттарға тиеуді қамтамасыз етпегені үшін мүліктік жауапкершіліктен босатылады."; </w:t>
      </w:r>
      <w:r>
        <w:br/>
      </w:r>
      <w:r>
        <w:rPr>
          <w:rFonts w:ascii="Times New Roman"/>
          <w:b w:val="false"/>
          <w:i w:val="false"/>
          <w:color w:val="000000"/>
          <w:sz w:val="28"/>
        </w:rPr>
        <w:t>
</w:t>
      </w:r>
      <w:r>
        <w:rPr>
          <w:rFonts w:ascii="Times New Roman"/>
          <w:b w:val="false"/>
          <w:i w:val="false"/>
          <w:color w:val="000000"/>
          <w:sz w:val="28"/>
        </w:rPr>
        <w:t xml:space="preserve">
      437-тармақтың бірінші абзацы мынадай редакцияда жазылсын: </w:t>
      </w:r>
      <w:r>
        <w:br/>
      </w:r>
      <w:r>
        <w:rPr>
          <w:rFonts w:ascii="Times New Roman"/>
          <w:b w:val="false"/>
          <w:i w:val="false"/>
          <w:color w:val="000000"/>
          <w:sz w:val="28"/>
        </w:rPr>
        <w:t xml:space="preserve">
      "437. Құжаттарында "_________________________ст. таратылатын N_________ жөнелтушілік маршрут" деген мөрқалыбы бар тарату пунктіне маршруттың құрамында келген вагондарды жүкжөнелтушінің өкілдері, ал жүк алатын кіріс немесе бөлу станцияларына келген вагондарды тарату пункттерінің не кіріс пен бөліс станциялардың іс-әрекет ауданына кіретін түсіру (босату) станциясында жүк алушының, тасымалдаушының өкілдері әрі қарай жібереді. Мұндай вагондарды түсіру (босату) станциялары бойынша әрі қарай жіберу алғашқы құжаттар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438-тармақтағы "жүргізетін ұйымның" деген сөздер "жүргізетін жүкжөнелтушінің"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439-тармақ мынадай редакцияда жазылсын: </w:t>
      </w:r>
      <w:r>
        <w:br/>
      </w:r>
      <w:r>
        <w:rPr>
          <w:rFonts w:ascii="Times New Roman"/>
          <w:b w:val="false"/>
          <w:i w:val="false"/>
          <w:color w:val="000000"/>
          <w:sz w:val="28"/>
        </w:rPr>
        <w:t xml:space="preserve">
      "439. Тиелгендердің қатарында жалпы пайдалану орындарында және кірме жолдарында құрастырылған барлық жоспарлық және жоспардан тыс маршруттар есепке алынады."; </w:t>
      </w:r>
      <w:r>
        <w:br/>
      </w:r>
      <w:r>
        <w:rPr>
          <w:rFonts w:ascii="Times New Roman"/>
          <w:b w:val="false"/>
          <w:i w:val="false"/>
          <w:color w:val="000000"/>
          <w:sz w:val="28"/>
        </w:rPr>
        <w:t>
</w:t>
      </w:r>
      <w:r>
        <w:rPr>
          <w:rFonts w:ascii="Times New Roman"/>
          <w:b w:val="false"/>
          <w:i w:val="false"/>
          <w:color w:val="000000"/>
          <w:sz w:val="28"/>
        </w:rPr>
        <w:t xml:space="preserve">
      443-тармақтың бірінші абзацы "N 4"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444, 445, 446-тармақтар мынадай редакцияда жазылсын: </w:t>
      </w:r>
      <w:r>
        <w:br/>
      </w:r>
      <w:r>
        <w:rPr>
          <w:rFonts w:ascii="Times New Roman"/>
          <w:b w:val="false"/>
          <w:i w:val="false"/>
          <w:color w:val="000000"/>
          <w:sz w:val="28"/>
        </w:rPr>
        <w:t xml:space="preserve">
      "444. Тасымалдаушы жүктерді шағын жөнелтпелермен жүріс жолында жүктерді сұрыптамай (тура құрама вагондар) бір станцияға бірнеше жүкжөнелтушінің шағын жөнелтпелері тиелетін құрама вагондарда тасымалдайды; </w:t>
      </w:r>
      <w:r>
        <w:br/>
      </w:r>
      <w:r>
        <w:rPr>
          <w:rFonts w:ascii="Times New Roman"/>
          <w:b w:val="false"/>
          <w:i w:val="false"/>
          <w:color w:val="000000"/>
          <w:sz w:val="28"/>
        </w:rPr>
        <w:t>
</w:t>
      </w:r>
      <w:r>
        <w:rPr>
          <w:rFonts w:ascii="Times New Roman"/>
          <w:b w:val="false"/>
          <w:i w:val="false"/>
          <w:color w:val="000000"/>
          <w:sz w:val="28"/>
        </w:rPr>
        <w:t xml:space="preserve">
      445. Шағын жөнелтпелермен жүктерді тасымалдауға қабылдау жүктерді тасымалдауға арналған өтінімнің негізінде жалпы пайдаланымдағы орындарда немесе кірме жолдарда жүргізіледі. </w:t>
      </w:r>
      <w:r>
        <w:br/>
      </w:r>
      <w:r>
        <w:rPr>
          <w:rFonts w:ascii="Times New Roman"/>
          <w:b w:val="false"/>
          <w:i w:val="false"/>
          <w:color w:val="000000"/>
          <w:sz w:val="28"/>
        </w:rPr>
        <w:t>
</w:t>
      </w:r>
      <w:r>
        <w:rPr>
          <w:rFonts w:ascii="Times New Roman"/>
          <w:b w:val="false"/>
          <w:i w:val="false"/>
          <w:color w:val="000000"/>
          <w:sz w:val="28"/>
        </w:rPr>
        <w:t xml:space="preserve">
      446. Шағын жөнелтпенің әрбір жүк орнына жүкжөнелтуші осы Ережеге сәйкес жөнелтушілік, арнайы және темір жол таңбаларын салады."; </w:t>
      </w:r>
      <w:r>
        <w:br/>
      </w:r>
      <w:r>
        <w:rPr>
          <w:rFonts w:ascii="Times New Roman"/>
          <w:b w:val="false"/>
          <w:i w:val="false"/>
          <w:color w:val="000000"/>
          <w:sz w:val="28"/>
        </w:rPr>
        <w:t>
</w:t>
      </w:r>
      <w:r>
        <w:rPr>
          <w:rFonts w:ascii="Times New Roman"/>
          <w:b w:val="false"/>
          <w:i w:val="false"/>
          <w:color w:val="000000"/>
          <w:sz w:val="28"/>
        </w:rPr>
        <w:t xml:space="preserve">
      451-тармақтар мынадай редакцияда жазылсын: </w:t>
      </w:r>
      <w:r>
        <w:br/>
      </w:r>
      <w:r>
        <w:rPr>
          <w:rFonts w:ascii="Times New Roman"/>
          <w:b w:val="false"/>
          <w:i w:val="false"/>
          <w:color w:val="000000"/>
          <w:sz w:val="28"/>
        </w:rPr>
        <w:t xml:space="preserve">
      "451. Жалпы пайдаланымдағы орындарға шағын жөнелтпе жүктерін бөліктер бойынша әкелген кезде тасымалдаушының өкілі қаптаманы және жүктің массасы туралы деректердің болуын тексереді, әр жөнелтілімді Жүктерді жөнелтуге қабылдау кітабына жазады және жүкқұжатының екінші жағына белгі қояды, ол жүктің соңғы бөлігі жалпы пайдаланымдағы орындарға әкелінгенге дейін жүкжөнелтушіге қайтарылады."; </w:t>
      </w:r>
      <w:r>
        <w:br/>
      </w:r>
      <w:r>
        <w:rPr>
          <w:rFonts w:ascii="Times New Roman"/>
          <w:b w:val="false"/>
          <w:i w:val="false"/>
          <w:color w:val="000000"/>
          <w:sz w:val="28"/>
        </w:rPr>
        <w:t>
</w:t>
      </w:r>
      <w:r>
        <w:rPr>
          <w:rFonts w:ascii="Times New Roman"/>
          <w:b w:val="false"/>
          <w:i w:val="false"/>
          <w:color w:val="000000"/>
          <w:sz w:val="28"/>
        </w:rPr>
        <w:t xml:space="preserve">
      454-тармақтың екінші сөйлеміндегі "вагондарда"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456-тармақтың бірінші сөйлемі "ашық" деген сөздің алдынан "тасымалдаушымен келісім бойынша"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457-тармақ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459-тармақтағы "станциядағы" деген сөз "жалпы пайдаланымдағы орындар"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460-тармақта: </w:t>
      </w:r>
      <w:r>
        <w:br/>
      </w:r>
      <w:r>
        <w:rPr>
          <w:rFonts w:ascii="Times New Roman"/>
          <w:b w:val="false"/>
          <w:i w:val="false"/>
          <w:color w:val="000000"/>
          <w:sz w:val="28"/>
        </w:rPr>
        <w:t xml:space="preserve">
      бірінші абзацы мынадай редакцияда жазылсын: </w:t>
      </w:r>
      <w:r>
        <w:br/>
      </w:r>
      <w:r>
        <w:rPr>
          <w:rFonts w:ascii="Times New Roman"/>
          <w:b w:val="false"/>
          <w:i w:val="false"/>
          <w:color w:val="000000"/>
          <w:sz w:val="28"/>
        </w:rPr>
        <w:t xml:space="preserve">
      "460. Шағын жөнелтпелермен тасымалданатын жүктерді түсіру (босату) кезінде станциядағы тасымалдаушының өкілі бұл үшін арнайы бөлінген жалпы пайдаланымдағы орында жұмыстар жүргізген кезде жүктің ұқыпты ақаусыз жинастырылуын және сонымен бірге жүктің сақталуы қамтамасыз етілуін бақылайды. Жалпы пайдаланымдағы орындарда түсірілген шағын жөнелтпелерді күнін, жөнелтпенің нөмірін және орындарының санын көрсетіп таңбалайды. Түсірілген жүктер туралы мәліметтерді станциядағы тасымалдаушының өкілі Жүктерді түсіру кітабына енгізеді."; </w:t>
      </w:r>
      <w:r>
        <w:br/>
      </w:r>
      <w:r>
        <w:rPr>
          <w:rFonts w:ascii="Times New Roman"/>
          <w:b w:val="false"/>
          <w:i w:val="false"/>
          <w:color w:val="000000"/>
          <w:sz w:val="28"/>
        </w:rPr>
        <w:t xml:space="preserve">
      екінші абзацтағы "кірме жолдарға" деген сөздер "орындарға"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462-тармақ мынадай редакцияда жазылсын: </w:t>
      </w:r>
      <w:r>
        <w:br/>
      </w:r>
      <w:r>
        <w:rPr>
          <w:rFonts w:ascii="Times New Roman"/>
          <w:b w:val="false"/>
          <w:i w:val="false"/>
          <w:color w:val="000000"/>
          <w:sz w:val="28"/>
        </w:rPr>
        <w:t xml:space="preserve">
      "462. Тасымалдаушы шағын жөнелтпемен келген және вагоннан түсірілген жүктерді жүк беру ережесінде белгіленген тәртіппен жүк алушыға береді. </w:t>
      </w:r>
      <w:r>
        <w:br/>
      </w:r>
      <w:r>
        <w:rPr>
          <w:rFonts w:ascii="Times New Roman"/>
          <w:b w:val="false"/>
          <w:i w:val="false"/>
          <w:color w:val="000000"/>
          <w:sz w:val="28"/>
        </w:rPr>
        <w:t xml:space="preserve">
      Станциядағы тасымалдаушының өкілі жүк алушы жүкті сақтауға арналған алымды төлеген соң жүкті автомобильге тиеуге рұқсат береді. Бұл ретте жүкқұжатында (рұқсаттамада) станциядағы тасымалдаушының өкілі жүктің берілгені туралы белгі қояды, ал Жүктерді түсіру кітабында жөнелтпені бергені туралы жазбаның қарсысына оның берілген күнін, жүк әкетілетін автомобильдің нөмірі мен маркасын белгілейді."; </w:t>
      </w:r>
      <w:r>
        <w:br/>
      </w:r>
      <w:r>
        <w:rPr>
          <w:rFonts w:ascii="Times New Roman"/>
          <w:b w:val="false"/>
          <w:i w:val="false"/>
          <w:color w:val="000000"/>
          <w:sz w:val="28"/>
        </w:rPr>
        <w:t>
</w:t>
      </w:r>
      <w:r>
        <w:rPr>
          <w:rFonts w:ascii="Times New Roman"/>
          <w:b w:val="false"/>
          <w:i w:val="false"/>
          <w:color w:val="000000"/>
          <w:sz w:val="28"/>
        </w:rPr>
        <w:t xml:space="preserve">
      465-тармақ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467-тармақ мынадай редакцияда жазылсын: </w:t>
      </w:r>
      <w:r>
        <w:br/>
      </w:r>
      <w:r>
        <w:rPr>
          <w:rFonts w:ascii="Times New Roman"/>
          <w:b w:val="false"/>
          <w:i w:val="false"/>
          <w:color w:val="000000"/>
          <w:sz w:val="28"/>
        </w:rPr>
        <w:t xml:space="preserve">
      "467. Жүкжөнелтушілер азтонналық жөнелтпелерді тасымалдаушыға басқа жүкжөнелтушілердің азтонналық немесе шағын жөнелтпелерімен топтастыру үшін тура құрама вагондарда немесе құрастыру жоспары бойынша ауыстырып тиеу вагондарында тасымалдаушының құралдарымен тиеуді ұсынады. Бұл жағдайда азтонналық жөнелтпелер шағын жөнелтпелермен операция жүргізу үшін ашылған станцияларға тағайындалып қабылданады."; </w:t>
      </w:r>
      <w:r>
        <w:br/>
      </w:r>
      <w:r>
        <w:rPr>
          <w:rFonts w:ascii="Times New Roman"/>
          <w:b w:val="false"/>
          <w:i w:val="false"/>
          <w:color w:val="000000"/>
          <w:sz w:val="28"/>
        </w:rPr>
        <w:t>
</w:t>
      </w:r>
      <w:r>
        <w:rPr>
          <w:rFonts w:ascii="Times New Roman"/>
          <w:b w:val="false"/>
          <w:i w:val="false"/>
          <w:color w:val="000000"/>
          <w:sz w:val="28"/>
        </w:rPr>
        <w:t xml:space="preserve">
      470-тармақ мынадай редакцияда жазылсын: </w:t>
      </w:r>
      <w:r>
        <w:br/>
      </w:r>
      <w:r>
        <w:rPr>
          <w:rFonts w:ascii="Times New Roman"/>
          <w:b w:val="false"/>
          <w:i w:val="false"/>
          <w:color w:val="000000"/>
          <w:sz w:val="28"/>
        </w:rPr>
        <w:t xml:space="preserve">
      "470. Бір тағайындалған станцияға тура маршрутты құрастыру үшін олардың жеткіліксіздігі кезінде бір жүкжөнелтушінің азтонналық жөнелтпелері сол бағытта орналасқан тағайындалған екі-үш станцияға арналып құрама вагондарға тиеледі, егер түсірудің бірінші станциясына дейін кемінде 500 км қашықтыққа вагон жүрген жағдайда, жолда жүкті қайта тиеу арқылы. Бұл жағдайда жүктер мына тәртіппен жабық вагонда орналасады: түсірудің бірінші станциясына - есікаралық кеңістікке, екінші және үшінші станцияларға - вагонның шеткі қабырғаларында сондай есеппен, екінші станцияда түсірілгеннен соң шеткі қабырғаларда жүктердің бірдей орналасуы қамтамасыз етілетіндей. Тағайындалудың әртүрлі станцияларына жүретін азтонналық жөнелтпелері бар құрама жабық вагондардың жүгін түсіру жалпы пайдаланымдағы орындарда жүргізіледі. </w:t>
      </w:r>
      <w:r>
        <w:br/>
      </w:r>
      <w:r>
        <w:rPr>
          <w:rFonts w:ascii="Times New Roman"/>
          <w:b w:val="false"/>
          <w:i w:val="false"/>
          <w:color w:val="000000"/>
          <w:sz w:val="28"/>
        </w:rPr>
        <w:t xml:space="preserve">
      Ашық жылжымалы құрамда жүктерді орналастыру мен бекіту Жүктерді тиеу мен бекітудің техникалық шарттарына сәйкес жүргізіледі."; </w:t>
      </w:r>
      <w:r>
        <w:br/>
      </w:r>
      <w:r>
        <w:rPr>
          <w:rFonts w:ascii="Times New Roman"/>
          <w:b w:val="false"/>
          <w:i w:val="false"/>
          <w:color w:val="000000"/>
          <w:sz w:val="28"/>
        </w:rPr>
        <w:t>
</w:t>
      </w:r>
      <w:r>
        <w:rPr>
          <w:rFonts w:ascii="Times New Roman"/>
          <w:b w:val="false"/>
          <w:i w:val="false"/>
          <w:color w:val="000000"/>
          <w:sz w:val="28"/>
        </w:rPr>
        <w:t xml:space="preserve">
      475-тармақ мынадай редакцияда жазылсын: </w:t>
      </w:r>
      <w:r>
        <w:br/>
      </w:r>
      <w:r>
        <w:rPr>
          <w:rFonts w:ascii="Times New Roman"/>
          <w:b w:val="false"/>
          <w:i w:val="false"/>
          <w:color w:val="000000"/>
          <w:sz w:val="28"/>
        </w:rPr>
        <w:t xml:space="preserve">
      "475. Контейнерлердің осы Ережеге 32-қосымшада келтірілген сызба бойынша белгіленген үлгідегі таңбасы бар. Барлық ірітонналық контейнерлерге КБК тақтайшасы (оны пайдаланудың қауіпсіздігін куәландыратын) және КТК тақтайшасы (оның жүктерді кедендік бақылаумен тасымалдауға жарамдылығын растайтын), сондай-ақ кезекті куәландыру немесе жөндеу мерзімі көрсетілген трафареттер бекітіледі."; </w:t>
      </w:r>
      <w:r>
        <w:br/>
      </w:r>
      <w:r>
        <w:rPr>
          <w:rFonts w:ascii="Times New Roman"/>
          <w:b w:val="false"/>
          <w:i w:val="false"/>
          <w:color w:val="000000"/>
          <w:sz w:val="28"/>
        </w:rPr>
        <w:t xml:space="preserve">
      Темір жол әкімшіліктеріне тиесілі контейнерлер меншік иелерінің тізбесі және олардың әріптік кодттары осы Ережеге 51-қосымшада берілген."; </w:t>
      </w:r>
      <w:r>
        <w:br/>
      </w:r>
      <w:r>
        <w:rPr>
          <w:rFonts w:ascii="Times New Roman"/>
          <w:b w:val="false"/>
          <w:i w:val="false"/>
          <w:color w:val="000000"/>
          <w:sz w:val="28"/>
        </w:rPr>
        <w:t>
</w:t>
      </w:r>
      <w:r>
        <w:rPr>
          <w:rFonts w:ascii="Times New Roman"/>
          <w:b w:val="false"/>
          <w:i w:val="false"/>
          <w:color w:val="000000"/>
          <w:sz w:val="28"/>
        </w:rPr>
        <w:t xml:space="preserve">
      476-тармақтағы "сәйкестік сертификаты немесе (КБК) кестешесі бар" деген сөздер "техникалық талаптарға сәйкес келуі тиіс"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478-тармақтың екінші абзацындағы "Тасымалдаушыға тиесілі" деген сөздер "Тасымалдаушы беретін"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480-тармақтың үшінші абзацы мынадай редакцияда жазылсын: </w:t>
      </w:r>
      <w:r>
        <w:br/>
      </w:r>
      <w:r>
        <w:rPr>
          <w:rFonts w:ascii="Times New Roman"/>
          <w:b w:val="false"/>
          <w:i w:val="false"/>
          <w:color w:val="000000"/>
          <w:sz w:val="28"/>
        </w:rPr>
        <w:t xml:space="preserve">
      "Ірітонналық контейнерде бір орынның салмағы 1500 кг-нан асатын және ортатонналық контейнерде 1000 кг-нан асатын жүктерді, стандартты емес жабдықтарды, автомобильдерді, түсті металдарды, металл сынықтарын тиеуді жүкжөнелтуші контейнерлерге жүктерді тиеу мен бекітудің сызбасын әзірлей отырып жүзеге асырады."; </w:t>
      </w:r>
      <w:r>
        <w:br/>
      </w:r>
      <w:r>
        <w:rPr>
          <w:rFonts w:ascii="Times New Roman"/>
          <w:b w:val="false"/>
          <w:i w:val="false"/>
          <w:color w:val="000000"/>
          <w:sz w:val="28"/>
        </w:rPr>
        <w:t>
</w:t>
      </w:r>
      <w:r>
        <w:rPr>
          <w:rFonts w:ascii="Times New Roman"/>
          <w:b w:val="false"/>
          <w:i w:val="false"/>
          <w:color w:val="000000"/>
          <w:sz w:val="28"/>
        </w:rPr>
        <w:t xml:space="preserve">
      481, 482-тармақтар мынадай редакцияда жазылсын: </w:t>
      </w:r>
      <w:r>
        <w:br/>
      </w:r>
      <w:r>
        <w:rPr>
          <w:rFonts w:ascii="Times New Roman"/>
          <w:b w:val="false"/>
          <w:i w:val="false"/>
          <w:color w:val="000000"/>
          <w:sz w:val="28"/>
        </w:rPr>
        <w:t xml:space="preserve">
      "481. Тасымалдаушы ақаусыз, осы жүкті тасымалдауға жарамды, жүк пен қоқыстан тазартылған контейнерлерді тиеуге береді. Ыдыссыз алғашқы қаптамада немесе жеңілдетілген ыдыста тасымалдауға ұсынылатын жүктерді, сондай-ақ оларды тасымалдауға тағайындалған контейнерлерді жүкжөнелтуші тиеу, тасымалдау, түсіру кезінде түрлі үйкелістерді, деформацияларды, мұздауды немесе жүктің қызып кетуін, жүктің контейнерге теріс әсерін болдырмау үшін (мысалы, контейнердің қабырғасын қағазбен, үлдірмен қоршау, қорғағыш тақтайшалар мен резеңкелік төсемдерді орнату, жүкті жұмсақ оқшаулағыш материалға буып-түю) алдын ала дайындайды. </w:t>
      </w:r>
      <w:r>
        <w:br/>
      </w:r>
      <w:r>
        <w:rPr>
          <w:rFonts w:ascii="Times New Roman"/>
          <w:b w:val="false"/>
          <w:i w:val="false"/>
          <w:color w:val="000000"/>
          <w:sz w:val="28"/>
        </w:rPr>
        <w:t xml:space="preserve">
      Қаптамасыз майланған күйдегі жүктерді (мысалы, қосалқы бөлшектер, металл бұйымдары) тасымалдаушы беретін контейнерлерде тек тығыз қағазға орап тасымалдауға, сондай-ақ контейнердің еденін және контейнердің қабырғалары арасындағы кеңістікті сақтағыш материалмен төсеуді, контейнердің ішкі бетін ластанудан және механикалық зақымданудан сақтаудың басқа шараларын қамтамасыз еткен жағдайда, жол беріледі. </w:t>
      </w:r>
      <w:r>
        <w:br/>
      </w:r>
      <w:r>
        <w:rPr>
          <w:rFonts w:ascii="Times New Roman"/>
          <w:b w:val="false"/>
          <w:i w:val="false"/>
          <w:color w:val="000000"/>
          <w:sz w:val="28"/>
        </w:rPr>
        <w:t xml:space="preserve">
      Мейлінше сасық исі бар, контейнердің ішкі бетін ластайтын жүктерді ыдыс және мұндай жүктерді буып-түю жүктің аталған жағымсыз қасиеттерінің көрінуін болдырмайтын жағдайларды қоспағанда, контейнерде тасымалдауға рұқсат берілмейді. </w:t>
      </w:r>
      <w:r>
        <w:br/>
      </w:r>
      <w:r>
        <w:rPr>
          <w:rFonts w:ascii="Times New Roman"/>
          <w:b w:val="false"/>
          <w:i w:val="false"/>
          <w:color w:val="000000"/>
          <w:sz w:val="28"/>
        </w:rPr>
        <w:t xml:space="preserve">
      Жүкжөнелтуші вагондарға, контейнерлерге жүк тиеу тасымалдаушының құралдарымен жүзеге асырылатын жағдайларды қоспағанда, коммерциялық тұрғыдан вагондар мен контейнерлердің мәлімдеген жүктерді тасымалдауға жарамдылығын анықтайды, Жүкжөнелтуші тиісті жүкті тасымалдауға жарамсыз, берілген көлік құралдарынан бас тартады. Түсіруден соң контейнерлерді тазалауды барлық жағдайларда жүк алушы жүргізеді. Тасымалдаушы беретін контейнерлерді тазалау бойынша талаптарды жүк алушы орындамаған кезде жүк алушыдан тасымалдаушының пайдасына тазалау жөніндегі жұмыстардың екі еселік құны мөлшерінде айыппұл алынады. </w:t>
      </w:r>
      <w:r>
        <w:br/>
      </w:r>
      <w:r>
        <w:rPr>
          <w:rFonts w:ascii="Times New Roman"/>
          <w:b w:val="false"/>
          <w:i w:val="false"/>
          <w:color w:val="000000"/>
          <w:sz w:val="28"/>
        </w:rPr>
        <w:t>
</w:t>
      </w:r>
      <w:r>
        <w:rPr>
          <w:rFonts w:ascii="Times New Roman"/>
          <w:b w:val="false"/>
          <w:i w:val="false"/>
          <w:color w:val="000000"/>
          <w:sz w:val="28"/>
        </w:rPr>
        <w:t xml:space="preserve">
      482. Жүкжөнелтуші контейнерлердегі жүктерді тасымалдау үрдісі, табиғи күштердің әсері кезінде олардың контейнер ішінде жылжу мүмкіндігін болдырмайтындай етіп орналастырады. Контейнердің есіктеріне жүктің қысымын болдырмайды. Жүкті қалау кезінде жүк пен контейнер есігінің арасында 3-тен 5 см-ге дейін бос кеңістік қалдыру қажет. Оларды бекіту (тіреулер, сыналар, аратөсемдер және басқалар) үшін жүктер мен қарапайым құралдарды шегелермен немесе қапсырма шегелермен контейнердің еденіне қағуға тыйым салынады. Контейнерде жүктерді бекітпе тіреуіштік білеулерді, шынжырларды, шектеу қалқандарын (контейнердің есік ойығында), қимасы 20х100 мм-ден кем емес ағаштардан керме жақтауларды орнатумен қол жеткізіледі. Жүктің қат-қабаттары арасындағы, сондай-ақ жүктер мен контейнердің қабырғалары арасындағы саңылаулардың жалпы қосындысы 200 мм-ден аспауы тиіс. Контейнерде орналастырылған жүктер жиынының жалпы орталығының контейнер ортасынан жылжуы: ірітонналық контейнердің ортасынан ұзындығы бойынша - 600 мм-ден; ортатонналық контейнердің ұзындығы бойынша - 200 мм-ден және ені бойынша - 100 мм-ден аспайды."; </w:t>
      </w:r>
      <w:r>
        <w:br/>
      </w:r>
      <w:r>
        <w:rPr>
          <w:rFonts w:ascii="Times New Roman"/>
          <w:b w:val="false"/>
          <w:i w:val="false"/>
          <w:color w:val="000000"/>
          <w:sz w:val="28"/>
        </w:rPr>
        <w:t>
</w:t>
      </w:r>
      <w:r>
        <w:rPr>
          <w:rFonts w:ascii="Times New Roman"/>
          <w:b w:val="false"/>
          <w:i w:val="false"/>
          <w:color w:val="000000"/>
          <w:sz w:val="28"/>
        </w:rPr>
        <w:t xml:space="preserve">
      483-тармақтағы "аспайды" деген сөз "аспауы тиіс"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485-тармақта: </w:t>
      </w:r>
      <w:r>
        <w:br/>
      </w:r>
      <w:r>
        <w:rPr>
          <w:rFonts w:ascii="Times New Roman"/>
          <w:b w:val="false"/>
          <w:i w:val="false"/>
          <w:color w:val="000000"/>
          <w:sz w:val="28"/>
        </w:rPr>
        <w:t xml:space="preserve">
      бірінші абзацтағы "түсіру тасымалдаушымен жүзеге асырылады" деген сөздер "түсіруді тасымалдаушы, жүкжөнелтуші, жүк алушы жүзеге асырады" деген сөздермен ауыстырылсын; </w:t>
      </w:r>
      <w:r>
        <w:br/>
      </w:r>
      <w:r>
        <w:rPr>
          <w:rFonts w:ascii="Times New Roman"/>
          <w:b w:val="false"/>
          <w:i w:val="false"/>
          <w:color w:val="000000"/>
          <w:sz w:val="28"/>
        </w:rPr>
        <w:t xml:space="preserve">
      екінші абзацтағы екінші сөйлем алынып тасталсын; </w:t>
      </w:r>
      <w:r>
        <w:br/>
      </w:r>
      <w:r>
        <w:rPr>
          <w:rFonts w:ascii="Times New Roman"/>
          <w:b w:val="false"/>
          <w:i w:val="false"/>
          <w:color w:val="000000"/>
          <w:sz w:val="28"/>
        </w:rPr>
        <w:t>
</w:t>
      </w:r>
      <w:r>
        <w:rPr>
          <w:rFonts w:ascii="Times New Roman"/>
          <w:b w:val="false"/>
          <w:i w:val="false"/>
          <w:color w:val="000000"/>
          <w:sz w:val="28"/>
        </w:rPr>
        <w:t xml:space="preserve">
      486-тармақтың бірінші абзацының екінші сөйлемі мынадай редакцияда жазылсын: </w:t>
      </w:r>
      <w:r>
        <w:br/>
      </w:r>
      <w:r>
        <w:rPr>
          <w:rFonts w:ascii="Times New Roman"/>
          <w:b w:val="false"/>
          <w:i w:val="false"/>
          <w:color w:val="000000"/>
          <w:sz w:val="28"/>
        </w:rPr>
        <w:t xml:space="preserve">
      "Контейнерлермен операциялар үшін ашық емес станциялар арасында жүктерді контейнерлермен тасымалдау тасымалдаушының жазбаша келісімі болғанда ғана жүргізіледі."; </w:t>
      </w:r>
      <w:r>
        <w:br/>
      </w:r>
      <w:r>
        <w:rPr>
          <w:rFonts w:ascii="Times New Roman"/>
          <w:b w:val="false"/>
          <w:i w:val="false"/>
          <w:color w:val="000000"/>
          <w:sz w:val="28"/>
        </w:rPr>
        <w:t>
</w:t>
      </w:r>
      <w:r>
        <w:rPr>
          <w:rFonts w:ascii="Times New Roman"/>
          <w:b w:val="false"/>
          <w:i w:val="false"/>
          <w:color w:val="000000"/>
          <w:sz w:val="28"/>
        </w:rPr>
        <w:t xml:space="preserve">
      487-тармақта: </w:t>
      </w:r>
      <w:r>
        <w:br/>
      </w:r>
      <w:r>
        <w:rPr>
          <w:rFonts w:ascii="Times New Roman"/>
          <w:b w:val="false"/>
          <w:i w:val="false"/>
          <w:color w:val="000000"/>
          <w:sz w:val="28"/>
        </w:rPr>
        <w:t xml:space="preserve">
      бірінші абзацтағы "Темір жолдар бойынша" деген сөздер "Темір жол көлігімен" деген сөздермен ауыстырылсын; </w:t>
      </w:r>
      <w:r>
        <w:br/>
      </w:r>
      <w:r>
        <w:rPr>
          <w:rFonts w:ascii="Times New Roman"/>
          <w:b w:val="false"/>
          <w:i w:val="false"/>
          <w:color w:val="000000"/>
          <w:sz w:val="28"/>
        </w:rPr>
        <w:t xml:space="preserve">
      бірінші абзацтан кейін мынадай мазмұндағы абзацтармен толықтырылсын: </w:t>
      </w:r>
      <w:r>
        <w:br/>
      </w:r>
      <w:r>
        <w:rPr>
          <w:rFonts w:ascii="Times New Roman"/>
          <w:b w:val="false"/>
          <w:i w:val="false"/>
          <w:color w:val="000000"/>
          <w:sz w:val="28"/>
        </w:rPr>
        <w:t xml:space="preserve">
      "Жүкжөнелтуші жүкқағаздың бет жағына келесі бағандарды толтырады: </w:t>
      </w:r>
      <w:r>
        <w:br/>
      </w:r>
      <w:r>
        <w:rPr>
          <w:rFonts w:ascii="Times New Roman"/>
          <w:b w:val="false"/>
          <w:i w:val="false"/>
          <w:color w:val="000000"/>
          <w:sz w:val="28"/>
        </w:rPr>
        <w:t xml:space="preserve">
      "контейнер иеленушінің коды": </w:t>
      </w:r>
      <w:r>
        <w:br/>
      </w:r>
      <w:r>
        <w:rPr>
          <w:rFonts w:ascii="Times New Roman"/>
          <w:b w:val="false"/>
          <w:i w:val="false"/>
          <w:color w:val="000000"/>
          <w:sz w:val="28"/>
        </w:rPr>
        <w:t xml:space="preserve">
      ірітонналық контейнерлер үшін латын алфавитінің үш бас әріпінен тұратын иеленушінің әмбебап коды және жүк вагондарының сәйкестендіргіші ретінде латынның U бас әрпі қойылады; </w:t>
      </w:r>
      <w:r>
        <w:br/>
      </w:r>
      <w:r>
        <w:rPr>
          <w:rFonts w:ascii="Times New Roman"/>
          <w:b w:val="false"/>
          <w:i w:val="false"/>
          <w:color w:val="000000"/>
          <w:sz w:val="28"/>
        </w:rPr>
        <w:t xml:space="preserve">
      ортатонналық контейнерлер үшін халықаралық темір жолдарды кодтау жүйесіне сәйкес контейнерді иеленуші темір жол әкімшілігінің екі мәнді цифрлық коды қойылады; </w:t>
      </w:r>
      <w:r>
        <w:br/>
      </w:r>
      <w:r>
        <w:rPr>
          <w:rFonts w:ascii="Times New Roman"/>
          <w:b w:val="false"/>
          <w:i w:val="false"/>
          <w:color w:val="000000"/>
          <w:sz w:val="28"/>
        </w:rPr>
        <w:t xml:space="preserve">
      "контейнердің нөмірі":Э </w:t>
      </w:r>
      <w:r>
        <w:br/>
      </w:r>
      <w:r>
        <w:rPr>
          <w:rFonts w:ascii="Times New Roman"/>
          <w:b w:val="false"/>
          <w:i w:val="false"/>
          <w:color w:val="000000"/>
          <w:sz w:val="28"/>
        </w:rPr>
        <w:t xml:space="preserve">
      ірітонналық контейнерлер үшін алты араб цифрынан тұратын сериялық нөмірі мен иеленуші кодының және сериялық нөмірінің растығын бақылайтын құрал болып табылатын бақылау саны қойылады; </w:t>
      </w:r>
      <w:r>
        <w:br/>
      </w:r>
      <w:r>
        <w:rPr>
          <w:rFonts w:ascii="Times New Roman"/>
          <w:b w:val="false"/>
          <w:i w:val="false"/>
          <w:color w:val="000000"/>
          <w:sz w:val="28"/>
        </w:rPr>
        <w:t xml:space="preserve">
      ортатонналық контейнерлер үшін сегіз араб цифрынан тұратын сериялық нөмірі мен иеленуші кодының және сериялық нөмірінің растығын бақылайтын құрал болып табылатын бақылау саны қойылады; </w:t>
      </w:r>
      <w:r>
        <w:br/>
      </w:r>
      <w:r>
        <w:rPr>
          <w:rFonts w:ascii="Times New Roman"/>
          <w:b w:val="false"/>
          <w:i w:val="false"/>
          <w:color w:val="000000"/>
          <w:sz w:val="28"/>
        </w:rPr>
        <w:t xml:space="preserve">
      "мөлшер кодтары мен контейнер үлгісі": </w:t>
      </w:r>
      <w:r>
        <w:br/>
      </w:r>
      <w:r>
        <w:rPr>
          <w:rFonts w:ascii="Times New Roman"/>
          <w:b w:val="false"/>
          <w:i w:val="false"/>
          <w:color w:val="000000"/>
          <w:sz w:val="28"/>
        </w:rPr>
        <w:t xml:space="preserve">
      ірітонналық контейнерлер үшін таңбалау нөмірінің екінші жолында тұратын төрт әріптік-цифрлық символдар қойылады; </w:t>
      </w:r>
      <w:r>
        <w:br/>
      </w:r>
      <w:r>
        <w:rPr>
          <w:rFonts w:ascii="Times New Roman"/>
          <w:b w:val="false"/>
          <w:i w:val="false"/>
          <w:color w:val="000000"/>
          <w:sz w:val="28"/>
        </w:rPr>
        <w:t xml:space="preserve">
      бірінші екі символ контейнер мөлшерінің коды, келесі екі символ контейнер үлгісінің коды болып табылады; </w:t>
      </w:r>
      <w:r>
        <w:br/>
      </w:r>
      <w:r>
        <w:rPr>
          <w:rFonts w:ascii="Times New Roman"/>
          <w:b w:val="false"/>
          <w:i w:val="false"/>
          <w:color w:val="000000"/>
          <w:sz w:val="28"/>
        </w:rPr>
        <w:t xml:space="preserve">
      ортатонналық контейнерлер үшін таңбалау нөмірінің екінші жолында тұратын және контейнердің үлгісі мен конструкциялық ерекшеліктерін көрсететін екі соңғы цифрлар қойылады; </w:t>
      </w:r>
      <w:r>
        <w:br/>
      </w:r>
      <w:r>
        <w:rPr>
          <w:rFonts w:ascii="Times New Roman"/>
          <w:b w:val="false"/>
          <w:i w:val="false"/>
          <w:color w:val="000000"/>
          <w:sz w:val="28"/>
        </w:rPr>
        <w:t xml:space="preserve">
      "контейнердің үлгі-мөлшері": </w:t>
      </w:r>
      <w:r>
        <w:br/>
      </w:r>
      <w:r>
        <w:rPr>
          <w:rFonts w:ascii="Times New Roman"/>
          <w:b w:val="false"/>
          <w:i w:val="false"/>
          <w:color w:val="000000"/>
          <w:sz w:val="28"/>
        </w:rPr>
        <w:t xml:space="preserve">
      ірітонналық контейнерлер үшін: алымында – контейнердің ұзындығы ағылшын футымен, бөлімінде – контейнердің брутто массасы қойылады; </w:t>
      </w:r>
      <w:r>
        <w:br/>
      </w:r>
      <w:r>
        <w:rPr>
          <w:rFonts w:ascii="Times New Roman"/>
          <w:b w:val="false"/>
          <w:i w:val="false"/>
          <w:color w:val="000000"/>
          <w:sz w:val="28"/>
        </w:rPr>
        <w:t xml:space="preserve">
      ортатонналық контейнерлер үшін 3 немесе 5 қойылады.";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487-1-тармақпен толықтырылсын: </w:t>
      </w:r>
      <w:r>
        <w:br/>
      </w:r>
      <w:r>
        <w:rPr>
          <w:rFonts w:ascii="Times New Roman"/>
          <w:b w:val="false"/>
          <w:i w:val="false"/>
          <w:color w:val="000000"/>
          <w:sz w:val="28"/>
        </w:rPr>
        <w:t xml:space="preserve">
      "487-1. Мүкәммал паркінің бос контейнерлерін тасымалдауды нысаны осы Ережеге 52-қосымшада келтірілген контейнер ведомосін қоса бере отырып бір жүкқағазбен ресімдеуге болады. </w:t>
      </w:r>
      <w:r>
        <w:br/>
      </w:r>
      <w:r>
        <w:rPr>
          <w:rFonts w:ascii="Times New Roman"/>
          <w:b w:val="false"/>
          <w:i w:val="false"/>
          <w:color w:val="000000"/>
          <w:sz w:val="28"/>
        </w:rPr>
        <w:t xml:space="preserve">
      Жүкқағаздың "Жүктің атауы" деген бағанында "Жөндеуге, контейнерлер жинағы, ведомосі қоса берілген" немесе "Реттеуге, контейнерлер жинағы, ведомосы қоса берілген" деп көрсетіледі; "Орындар саны" деген бағанда ведомоста көрсетілген контейнерлер саны көрсетіледі; "Конт. ыдысы, кг" деген бағанда ведомоста көрсетілген контейнерлер ыдысының қосынды массасы көрсетіледі; "Брутто, кг" деген бағанда ведомоста көрсетілген контейнерлердің қосынды массасы көрсетіледі. </w:t>
      </w:r>
      <w:r>
        <w:br/>
      </w:r>
      <w:r>
        <w:rPr>
          <w:rFonts w:ascii="Times New Roman"/>
          <w:b w:val="false"/>
          <w:i w:val="false"/>
          <w:color w:val="000000"/>
          <w:sz w:val="28"/>
        </w:rPr>
        <w:t xml:space="preserve">
      Бір жүкжөнелтушіден бір жүк алушының адресіне бос меншікті контейнерлер жинағын жөнелткенде бір жүкқағазын ресімдеу оған контейнерлер ведомосін (52-қосымша) қоса бере отырып контейнерлер жинағына жүргізіледі. Жүкқағазының "Жүктің атауы" деген бағанында "Меншікті контейнерлер жинағы, ведомосі қоса берілген" деп көрсетіледі; "Конт. ыдысы, кг" деген бағанда ведомоста көрсетілген контейнерлер ыдысының қосынды массасы көрсетіледі; "Брутто, кг" деген бағанда ведомость бойынша контейнерлердің қосынды массасы көрсетіледі. </w:t>
      </w:r>
      <w:r>
        <w:br/>
      </w:r>
      <w:r>
        <w:rPr>
          <w:rFonts w:ascii="Times New Roman"/>
          <w:b w:val="false"/>
          <w:i w:val="false"/>
          <w:color w:val="000000"/>
          <w:sz w:val="28"/>
        </w:rPr>
        <w:t xml:space="preserve">
      Бір станциядағы бір жүкжөнелтушіден бір станциядағы бір жүк алушының адресіне жүктер номенклатурасының бір позициясы бар жүгі тиелген контейнерлер жинағын (бірнеше) жөнелткенде оған контейнерлер ведомосін (52-қосымша) қоса бере отырып контейнерлер жинағына бір жүкқағазын ресімдеуге жол беріледі. </w:t>
      </w:r>
      <w:r>
        <w:br/>
      </w:r>
      <w:r>
        <w:rPr>
          <w:rFonts w:ascii="Times New Roman"/>
          <w:b w:val="false"/>
          <w:i w:val="false"/>
          <w:color w:val="000000"/>
          <w:sz w:val="28"/>
        </w:rPr>
        <w:t xml:space="preserve">
      Жүкқағаздың "Жүктің атауы" деген бағанында "Контейнерлер жинағы, ведомосі қоса берілген" деп көрсетіледі; "Брутто, кг" деген бағанда ведомость бойынша контейнерлердің қосынды брутто массасы көрсетіледі; "Нетто, кг" деген бағанда ведомоста көрсетілген контейнерлердегі жүктің қосынды нетто массасы көрсетіледі."; </w:t>
      </w:r>
      <w:r>
        <w:br/>
      </w:r>
      <w:r>
        <w:rPr>
          <w:rFonts w:ascii="Times New Roman"/>
          <w:b w:val="false"/>
          <w:i w:val="false"/>
          <w:color w:val="000000"/>
          <w:sz w:val="28"/>
        </w:rPr>
        <w:t>
</w:t>
      </w:r>
      <w:r>
        <w:rPr>
          <w:rFonts w:ascii="Times New Roman"/>
          <w:b w:val="false"/>
          <w:i w:val="false"/>
          <w:color w:val="000000"/>
          <w:sz w:val="28"/>
        </w:rPr>
        <w:t xml:space="preserve">
      490-тармақта: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"490. Жүкжөнелтушілер, жүк алушылар меншікті немесе жалға алынған контейнерлерді жалпы пайдаланымдағы жерлерден қабылдауды кешеуілдеткен болса, тасымалдаушы станциялық жолдарда болған уақыты үшін ақы алады."; </w:t>
      </w:r>
      <w:r>
        <w:br/>
      </w:r>
      <w:r>
        <w:rPr>
          <w:rFonts w:ascii="Times New Roman"/>
          <w:b w:val="false"/>
          <w:i w:val="false"/>
          <w:color w:val="000000"/>
          <w:sz w:val="28"/>
        </w:rPr>
        <w:t xml:space="preserve">
      мынадай мазмұндағы екінші абзацпен толықтырылсын: </w:t>
      </w:r>
      <w:r>
        <w:br/>
      </w:r>
      <w:r>
        <w:rPr>
          <w:rFonts w:ascii="Times New Roman"/>
          <w:b w:val="false"/>
          <w:i w:val="false"/>
          <w:color w:val="000000"/>
          <w:sz w:val="28"/>
        </w:rPr>
        <w:t xml:space="preserve">
      "Жүкжөнелтушілер, жүк алушылар тасымалдаушының контейнерлерін жалпы пайдаланымдағы жерлерден қабылдауды кешеуілдеткен болса, тасымалдаушы станциялық жолдарда болған уақыты үшін ақы және контейнерлерді пайдаланғаны үшін ақы алады."; </w:t>
      </w:r>
      <w:r>
        <w:br/>
      </w:r>
      <w:r>
        <w:rPr>
          <w:rFonts w:ascii="Times New Roman"/>
          <w:b w:val="false"/>
          <w:i w:val="false"/>
          <w:color w:val="000000"/>
          <w:sz w:val="28"/>
        </w:rPr>
        <w:t>
</w:t>
      </w:r>
      <w:r>
        <w:rPr>
          <w:rFonts w:ascii="Times New Roman"/>
          <w:b w:val="false"/>
          <w:i w:val="false"/>
          <w:color w:val="000000"/>
          <w:sz w:val="28"/>
        </w:rPr>
        <w:t xml:space="preserve">
      491-тармақтың үшінші абзацында "өз" деген сөз "оның"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492-тармақ мынадай редакцияда жазылсын: </w:t>
      </w:r>
      <w:r>
        <w:br/>
      </w:r>
      <w:r>
        <w:rPr>
          <w:rFonts w:ascii="Times New Roman"/>
          <w:b w:val="false"/>
          <w:i w:val="false"/>
          <w:color w:val="000000"/>
          <w:sz w:val="28"/>
        </w:rPr>
        <w:t xml:space="preserve">
      "492. Жүкжөнелтушілер мен жүк алушылар станцияға контейнерлерді әкелу және әкету КЭУ-16 нысанының (30-қосымша) жүктелімі бойынша жүргізеді, ол тасымалдаушының өкілі екі данада жазып береді. </w:t>
      </w:r>
      <w:r>
        <w:br/>
      </w:r>
      <w:r>
        <w:rPr>
          <w:rFonts w:ascii="Times New Roman"/>
          <w:b w:val="false"/>
          <w:i w:val="false"/>
          <w:color w:val="000000"/>
          <w:sz w:val="28"/>
        </w:rPr>
        <w:t xml:space="preserve">
      КЭУ-16 (30-қосымша) жүктелімдері бойынша, сондай-ақ контейнерлердің жүкжөнелтушілерде, жүк алушыларда және экспедиторларда болу уақытының есебі жүргізіледі. Осы мақсатпен КЭУ-16 жүктелімдерінде контейнерлердің нөмірлері қойылады. </w:t>
      </w:r>
      <w:r>
        <w:br/>
      </w:r>
      <w:r>
        <w:rPr>
          <w:rFonts w:ascii="Times New Roman"/>
          <w:b w:val="false"/>
          <w:i w:val="false"/>
          <w:color w:val="000000"/>
          <w:sz w:val="28"/>
        </w:rPr>
        <w:t xml:space="preserve">
      Тиелген немесе бос контейнерді берген кезде, сондай-ақ бос немесе тиелген контейнерді станцияға қайтарған кезде тасымалдаушының өкілі жүктелімнің тиісті бағандарына контейнердің берілген және қайтарылған күні мен уақытын қояды. Контейнермен бірге жүктелімнің екі данасы жүк алушыға, жүкжөнелтушіге беріледі, жүктелімнің бір данасы тасымалдаушыда қалады. </w:t>
      </w:r>
      <w:r>
        <w:br/>
      </w:r>
      <w:r>
        <w:rPr>
          <w:rFonts w:ascii="Times New Roman"/>
          <w:b w:val="false"/>
          <w:i w:val="false"/>
          <w:color w:val="000000"/>
          <w:sz w:val="28"/>
        </w:rPr>
        <w:t xml:space="preserve">
      Меншікті контейнерлерде келген жүктер жүк алушыға контейнерлермен бірге беріледі және тасымалдаушы контейнерлердің қайтарылуына жауапты емес. </w:t>
      </w:r>
      <w:r>
        <w:br/>
      </w:r>
      <w:r>
        <w:rPr>
          <w:rFonts w:ascii="Times New Roman"/>
          <w:b w:val="false"/>
          <w:i w:val="false"/>
          <w:color w:val="000000"/>
          <w:sz w:val="28"/>
        </w:rPr>
        <w:t xml:space="preserve">
      Ақаусыз контейнерде жүкжөнелтушінің бұзылмаған пломбасымен келген жүктер жүк алушыға жиынын, жүктің жағдайы мен орнының санын тексерместен контейнерді және пломбаны сырттай қарау бойынша беріледі. Азаматтардың үй заттары алушылардың талабы бойынша тізімдемеге сәйкес тексеру арқылы беріледі. </w:t>
      </w:r>
      <w:r>
        <w:br/>
      </w:r>
      <w:r>
        <w:rPr>
          <w:rFonts w:ascii="Times New Roman"/>
          <w:b w:val="false"/>
          <w:i w:val="false"/>
          <w:color w:val="000000"/>
          <w:sz w:val="28"/>
        </w:rPr>
        <w:t xml:space="preserve">
      Егер контейнерді жүкжөнелтуші немесе экспедициялық ұйымы техникалық ақаулы күйінде қайтарған болса, онда вагондарды қарап тексеруші мен тасымалдаушының станциядағы өкілі қол қоятын ГУ-106 нысанды контейнердің техникалық жай-күйі туралы акт жасалады. </w:t>
      </w:r>
      <w:r>
        <w:br/>
      </w:r>
      <w:r>
        <w:rPr>
          <w:rFonts w:ascii="Times New Roman"/>
          <w:b w:val="false"/>
          <w:i w:val="false"/>
          <w:color w:val="000000"/>
          <w:sz w:val="28"/>
        </w:rPr>
        <w:t xml:space="preserve">
      Тасымалдаушы беретін контейнерлердің жүкжөнелтушілерде, жүк алушыларда болған уақытына тасымалдаушы контейнерлерді пайдаланғаны үшін төлемақы алады. </w:t>
      </w:r>
      <w:r>
        <w:br/>
      </w:r>
      <w:r>
        <w:rPr>
          <w:rFonts w:ascii="Times New Roman"/>
          <w:b w:val="false"/>
          <w:i w:val="false"/>
          <w:color w:val="000000"/>
          <w:sz w:val="28"/>
        </w:rPr>
        <w:t xml:space="preserve">
      Тасымалдаушы берген контейнерлер зақымданған немесе жоғалған кезде жүкжөнелтушілер, жүк алушылар оларды жөндетуге не зақымданған немесе жоғалған контейнерлердің құнын тасымалдаушыға өтеуге міндетті."; </w:t>
      </w:r>
      <w:r>
        <w:br/>
      </w:r>
      <w:r>
        <w:rPr>
          <w:rFonts w:ascii="Times New Roman"/>
          <w:b w:val="false"/>
          <w:i w:val="false"/>
          <w:color w:val="000000"/>
          <w:sz w:val="28"/>
        </w:rPr>
        <w:t>
</w:t>
      </w:r>
      <w:r>
        <w:rPr>
          <w:rFonts w:ascii="Times New Roman"/>
          <w:b w:val="false"/>
          <w:i w:val="false"/>
          <w:color w:val="000000"/>
          <w:sz w:val="28"/>
        </w:rPr>
        <w:t xml:space="preserve">
      494-тармақтың бірінші абзацындағы "темір жолдар бойынша" деген сөздер "темір жол көлігімен"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494-1-тармақпен толықтырылсын: </w:t>
      </w:r>
      <w:r>
        <w:br/>
      </w:r>
      <w:r>
        <w:rPr>
          <w:rFonts w:ascii="Times New Roman"/>
          <w:b w:val="false"/>
          <w:i w:val="false"/>
          <w:color w:val="000000"/>
          <w:sz w:val="28"/>
        </w:rPr>
        <w:t xml:space="preserve">
      "494-1. Қауіпті (тұтанғыш сұйықтарды) және қауіпсіз (тұтанбайтын сұйықтарды) тасымалдау, сондай-ақ екі негізгі элементтен: бір немесе бірнеше танктер (цистерналар) мен қаңқадан тұратын мамандандырылған жүк контейнерлерінде жүзеге асырылады. </w:t>
      </w:r>
      <w:r>
        <w:br/>
      </w:r>
      <w:r>
        <w:rPr>
          <w:rFonts w:ascii="Times New Roman"/>
          <w:b w:val="false"/>
          <w:i w:val="false"/>
          <w:color w:val="000000"/>
          <w:sz w:val="28"/>
        </w:rPr>
        <w:t xml:space="preserve">
      1 сериялы танк-цистерналардың техникалық сипаттамалары, түрлері мен сынақ көлемдері ИСО 1493-3 стандартымен белгіленген. </w:t>
      </w:r>
      <w:r>
        <w:br/>
      </w:r>
      <w:r>
        <w:rPr>
          <w:rFonts w:ascii="Times New Roman"/>
          <w:b w:val="false"/>
          <w:i w:val="false"/>
          <w:color w:val="000000"/>
          <w:sz w:val="28"/>
        </w:rPr>
        <w:t xml:space="preserve">
      Контейнерлер тасымалданатын жүкке және қысымына қарай топтарға бөлінеді: қауіпсіз, қауіпті сұйықтар мен газдар. Танк-цистерналар үлгісінің ИСО 6346 стандартына сәйкес Т0-Т9 кодтары бар. </w:t>
      </w:r>
      <w:r>
        <w:br/>
      </w:r>
      <w:r>
        <w:rPr>
          <w:rFonts w:ascii="Times New Roman"/>
          <w:b w:val="false"/>
          <w:i w:val="false"/>
          <w:color w:val="000000"/>
          <w:sz w:val="28"/>
        </w:rPr>
        <w:t xml:space="preserve">
      Қауіпсіз жүктерді (тұтанбайтын сұйықтарды) тасымалдауға арналған контейнерлердің Т0-Т2 кодтары бар. </w:t>
      </w:r>
      <w:r>
        <w:br/>
      </w:r>
      <w:r>
        <w:rPr>
          <w:rFonts w:ascii="Times New Roman"/>
          <w:b w:val="false"/>
          <w:i w:val="false"/>
          <w:color w:val="000000"/>
          <w:sz w:val="28"/>
        </w:rPr>
        <w:t xml:space="preserve">
      Қауіпті (тұтанғыш сұйықтарды) тасымалдауға арналған контейнерлердің Т3-Т6 кодтары бар. </w:t>
      </w:r>
      <w:r>
        <w:br/>
      </w:r>
      <w:r>
        <w:rPr>
          <w:rFonts w:ascii="Times New Roman"/>
          <w:b w:val="false"/>
          <w:i w:val="false"/>
          <w:color w:val="000000"/>
          <w:sz w:val="28"/>
        </w:rPr>
        <w:t xml:space="preserve">
      Газдарды тасымалдауға арналған контейнерлердің Т7-Т9 кодтары бар."; </w:t>
      </w:r>
      <w:r>
        <w:br/>
      </w:r>
      <w:r>
        <w:rPr>
          <w:rFonts w:ascii="Times New Roman"/>
          <w:b w:val="false"/>
          <w:i w:val="false"/>
          <w:color w:val="000000"/>
          <w:sz w:val="28"/>
        </w:rPr>
        <w:t>
</w:t>
      </w:r>
      <w:r>
        <w:rPr>
          <w:rFonts w:ascii="Times New Roman"/>
          <w:b w:val="false"/>
          <w:i w:val="false"/>
          <w:color w:val="000000"/>
          <w:sz w:val="28"/>
        </w:rPr>
        <w:t xml:space="preserve">
      496-тармақта: </w:t>
      </w:r>
      <w:r>
        <w:br/>
      </w:r>
      <w:r>
        <w:rPr>
          <w:rFonts w:ascii="Times New Roman"/>
          <w:b w:val="false"/>
          <w:i w:val="false"/>
          <w:color w:val="000000"/>
          <w:sz w:val="28"/>
        </w:rPr>
        <w:t xml:space="preserve">
      бірінші абзацтағы "клиенттің" деген сөз алынып тасталсын; </w:t>
      </w:r>
      <w:r>
        <w:br/>
      </w:r>
      <w:r>
        <w:rPr>
          <w:rFonts w:ascii="Times New Roman"/>
          <w:b w:val="false"/>
          <w:i w:val="false"/>
          <w:color w:val="000000"/>
          <w:sz w:val="28"/>
        </w:rPr>
        <w:t xml:space="preserve">
      екінші абзацтағы "жалпы пайдаланымдағы"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504-тармақтың бірінші абзацы "тасымалдаушының (прейскуранты)"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506-тармақтың жетінші абзацы "және маневрлік жұмыстар"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511-тармақтың бірінші абзацы мынадай редакцияда жазылсын: </w:t>
      </w:r>
      <w:r>
        <w:br/>
      </w:r>
      <w:r>
        <w:rPr>
          <w:rFonts w:ascii="Times New Roman"/>
          <w:b w:val="false"/>
          <w:i w:val="false"/>
          <w:color w:val="000000"/>
          <w:sz w:val="28"/>
        </w:rPr>
        <w:t xml:space="preserve">
      "511. Көліктік пакеттегі жүктер тасымалдауға кірме жолдарда контейнерлік немесе вагондық жөнелтулермен қабылданады. Көліктік пакет қабылдау шарттары бойынша жеке жүк орнына теңестіріледі."; </w:t>
      </w:r>
      <w:r>
        <w:br/>
      </w:r>
      <w:r>
        <w:rPr>
          <w:rFonts w:ascii="Times New Roman"/>
          <w:b w:val="false"/>
          <w:i w:val="false"/>
          <w:color w:val="000000"/>
          <w:sz w:val="28"/>
        </w:rPr>
        <w:t>
</w:t>
      </w:r>
      <w:r>
        <w:rPr>
          <w:rFonts w:ascii="Times New Roman"/>
          <w:b w:val="false"/>
          <w:i w:val="false"/>
          <w:color w:val="000000"/>
          <w:sz w:val="28"/>
        </w:rPr>
        <w:t xml:space="preserve">
      512-тармақта: </w:t>
      </w:r>
      <w:r>
        <w:br/>
      </w:r>
      <w:r>
        <w:rPr>
          <w:rFonts w:ascii="Times New Roman"/>
          <w:b w:val="false"/>
          <w:i w:val="false"/>
          <w:color w:val="000000"/>
          <w:sz w:val="28"/>
        </w:rPr>
        <w:t xml:space="preserve">
      екінші абзацтағы "кірме жолдарда" деген сөздер "орындарда" деген сөзбен ауыстырылсын; </w:t>
      </w:r>
      <w:r>
        <w:br/>
      </w:r>
      <w:r>
        <w:rPr>
          <w:rFonts w:ascii="Times New Roman"/>
          <w:b w:val="false"/>
          <w:i w:val="false"/>
          <w:color w:val="000000"/>
          <w:sz w:val="28"/>
        </w:rPr>
        <w:t xml:space="preserve">
      үшінші абзацтағы "клиенттің" деген сөз алынып тасталсын; </w:t>
      </w:r>
      <w:r>
        <w:br/>
      </w:r>
      <w:r>
        <w:rPr>
          <w:rFonts w:ascii="Times New Roman"/>
          <w:b w:val="false"/>
          <w:i w:val="false"/>
          <w:color w:val="000000"/>
          <w:sz w:val="28"/>
        </w:rPr>
        <w:t xml:space="preserve">
      төртінші абзацтағы "жалпы пайдаланымдағы және клиенттің кірме жолдарында"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513-тармақтың үшінші абзацындағы "клиенттің"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515-тармақта "жалпы пайдалынымдағы"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517-тармақтың екінші абзацындағы "вагондап және шағын жөнелтпелермен"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520-тармақ мынадай редакцияда жазылсын: </w:t>
      </w:r>
      <w:r>
        <w:br/>
      </w:r>
      <w:r>
        <w:rPr>
          <w:rFonts w:ascii="Times New Roman"/>
          <w:b w:val="false"/>
          <w:i w:val="false"/>
          <w:color w:val="000000"/>
          <w:sz w:val="28"/>
        </w:rPr>
        <w:t xml:space="preserve">
      "520. Мұздауға ұшырағыш үйілмелі жүктердің өзге түрлерін мұздағыш жүктер тізбесіне (36-қосымша) енгізуді осы жүктерді тасымалдау кезінде мұздаудан сақтау жөнінде әзірленген және осы жүктерді алушымен келісілген іс-шаралар туралы құжатты ұсынған соң тасымалдаушы жүзеге асырады. </w:t>
      </w:r>
      <w:r>
        <w:br/>
      </w:r>
      <w:r>
        <w:rPr>
          <w:rFonts w:ascii="Times New Roman"/>
          <w:b w:val="false"/>
          <w:i w:val="false"/>
          <w:color w:val="000000"/>
          <w:sz w:val="28"/>
        </w:rPr>
        <w:t>
</w:t>
      </w:r>
      <w:r>
        <w:rPr>
          <w:rFonts w:ascii="Times New Roman"/>
          <w:b w:val="false"/>
          <w:i w:val="false"/>
          <w:color w:val="000000"/>
          <w:sz w:val="28"/>
        </w:rPr>
        <w:t xml:space="preserve">
      524-тармақтың бірінші абзацы мынадай редакцияда жазылсын: </w:t>
      </w:r>
      <w:r>
        <w:br/>
      </w:r>
      <w:r>
        <w:rPr>
          <w:rFonts w:ascii="Times New Roman"/>
          <w:b w:val="false"/>
          <w:i w:val="false"/>
          <w:color w:val="000000"/>
          <w:sz w:val="28"/>
        </w:rPr>
        <w:t xml:space="preserve">
      "524. Қауіпсіз шектерге дейін үймелі жүктің ылғалдылығын кемітуге мүмкіндік болмағанда жүкжөнелтуші осындай жүкті жылдың суық мерзімінде вагондарға тиеген кезінде тиісті сақтандыру құралдарын қолдану жолымен оның мұздауын және вагонның қабырғалары мен еденіне қатып қалуын болдырмау жөнінде шаралар қолданады."; </w:t>
      </w:r>
      <w:r>
        <w:br/>
      </w:r>
      <w:r>
        <w:rPr>
          <w:rFonts w:ascii="Times New Roman"/>
          <w:b w:val="false"/>
          <w:i w:val="false"/>
          <w:color w:val="000000"/>
          <w:sz w:val="28"/>
        </w:rPr>
        <w:t>
</w:t>
      </w:r>
      <w:r>
        <w:rPr>
          <w:rFonts w:ascii="Times New Roman"/>
          <w:b w:val="false"/>
          <w:i w:val="false"/>
          <w:color w:val="000000"/>
          <w:sz w:val="28"/>
        </w:rPr>
        <w:t xml:space="preserve">
      525-тармақта "тех"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534-тармақтың төртінші абзацы мынадай редакцияда жазылсын: </w:t>
      </w:r>
      <w:r>
        <w:br/>
      </w:r>
      <w:r>
        <w:rPr>
          <w:rFonts w:ascii="Times New Roman"/>
          <w:b w:val="false"/>
          <w:i w:val="false"/>
          <w:color w:val="000000"/>
          <w:sz w:val="28"/>
        </w:rPr>
        <w:t xml:space="preserve">
      "Мұздаған жүктерді жылыту, жүктердің сусымалылығын механикалық қопсытумен немесе түсіруді қамтамасыз ететін басқа тәсілдермен қалпына келтіру жүк алушы бекіткен нұсқаулыққа сәйкес жүргізіледі. Нұсқаулықта осы құралдардың жұмыстық параметрлері және пайдалану технологиясы, техника қауіпсіздігі ережесі мен жылжымалы құрамның зақымдануын болдырмайтын шаралар көрсетіледі."; </w:t>
      </w:r>
      <w:r>
        <w:br/>
      </w:r>
      <w:r>
        <w:rPr>
          <w:rFonts w:ascii="Times New Roman"/>
          <w:b w:val="false"/>
          <w:i w:val="false"/>
          <w:color w:val="000000"/>
          <w:sz w:val="28"/>
        </w:rPr>
        <w:t>
</w:t>
      </w:r>
      <w:r>
        <w:rPr>
          <w:rFonts w:ascii="Times New Roman"/>
          <w:b w:val="false"/>
          <w:i w:val="false"/>
          <w:color w:val="000000"/>
          <w:sz w:val="28"/>
        </w:rPr>
        <w:t xml:space="preserve">
      536-тармақтың бірінші абзацы мынадай редакцияда жазылсын: </w:t>
      </w:r>
      <w:r>
        <w:br/>
      </w:r>
      <w:r>
        <w:rPr>
          <w:rFonts w:ascii="Times New Roman"/>
          <w:b w:val="false"/>
          <w:i w:val="false"/>
          <w:color w:val="000000"/>
          <w:sz w:val="28"/>
        </w:rPr>
        <w:t xml:space="preserve">
      "536. Тасымалдаушы жүкжөнелтушіден осындай шарттарда тасымалданатын жүктерді қабылдауға және оның уақтылы түсірілуін қамтамасыз ететін жылытқыштары немесе басқа жылыту құрылғылары бар жүк алушының жазбаша келісімі болған кезде, мұздайтын жүктерді тасымалдауға профилактикалық құралдарды қолданбай қабылдайды."; </w:t>
      </w:r>
      <w:r>
        <w:br/>
      </w:r>
      <w:r>
        <w:rPr>
          <w:rFonts w:ascii="Times New Roman"/>
          <w:b w:val="false"/>
          <w:i w:val="false"/>
          <w:color w:val="000000"/>
          <w:sz w:val="28"/>
        </w:rPr>
        <w:t>
</w:t>
      </w:r>
      <w:r>
        <w:rPr>
          <w:rFonts w:ascii="Times New Roman"/>
          <w:b w:val="false"/>
          <w:i w:val="false"/>
          <w:color w:val="000000"/>
          <w:sz w:val="28"/>
        </w:rPr>
        <w:t xml:space="preserve">
      538-тармақ мынадай редакцияда жазылсын: </w:t>
      </w:r>
      <w:r>
        <w:br/>
      </w:r>
      <w:r>
        <w:rPr>
          <w:rFonts w:ascii="Times New Roman"/>
          <w:b w:val="false"/>
          <w:i w:val="false"/>
          <w:color w:val="000000"/>
          <w:sz w:val="28"/>
        </w:rPr>
        <w:t xml:space="preserve">
      "538. Жүкжөнелтушінің сақтандыру шараларын немесе мұздайтын жүктерді жөнелту шарттарын бұзуы нәтижесінде жүктер мұздаған күйде келген жағдайда тасымалдаушы жүк алушының қатысуымен жалпы нысанды акті жасайды. Актіде жүктің мұздаған күйде келу фактісі расталады, сондай-ақ осындай жүкті түсірумен байланысты уақыт мерзімінде вагондарды пайдаланғаны үшін жүк алушы енгізген төлемақы мөлшері көрсетіледі."; </w:t>
      </w:r>
      <w:r>
        <w:br/>
      </w:r>
      <w:r>
        <w:rPr>
          <w:rFonts w:ascii="Times New Roman"/>
          <w:b w:val="false"/>
          <w:i w:val="false"/>
          <w:color w:val="000000"/>
          <w:sz w:val="28"/>
        </w:rPr>
        <w:t>
</w:t>
      </w:r>
      <w:r>
        <w:rPr>
          <w:rFonts w:ascii="Times New Roman"/>
          <w:b w:val="false"/>
          <w:i w:val="false"/>
          <w:color w:val="000000"/>
          <w:sz w:val="28"/>
        </w:rPr>
        <w:t xml:space="preserve">
      540-тармақ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542-тармақтың бірінші абзацының екінші сөйлемі мынадай редакцияда жазылсын: </w:t>
      </w:r>
      <w:r>
        <w:br/>
      </w:r>
      <w:r>
        <w:rPr>
          <w:rFonts w:ascii="Times New Roman"/>
          <w:b w:val="false"/>
          <w:i w:val="false"/>
          <w:color w:val="000000"/>
          <w:sz w:val="28"/>
        </w:rPr>
        <w:t xml:space="preserve">
      "нақты ауа райының жағдайлары ескеріле отырып, 38-қосымшада көрсетілген жыл аралығының басталу және аяқталу мерзімдерін тасымалдаушының өзгертуіне жол беріледі."; </w:t>
      </w:r>
      <w:r>
        <w:br/>
      </w:r>
      <w:r>
        <w:rPr>
          <w:rFonts w:ascii="Times New Roman"/>
          <w:b w:val="false"/>
          <w:i w:val="false"/>
          <w:color w:val="000000"/>
          <w:sz w:val="28"/>
        </w:rPr>
        <w:t>
</w:t>
      </w:r>
      <w:r>
        <w:rPr>
          <w:rFonts w:ascii="Times New Roman"/>
          <w:b w:val="false"/>
          <w:i w:val="false"/>
          <w:color w:val="000000"/>
          <w:sz w:val="28"/>
        </w:rPr>
        <w:t xml:space="preserve">
      543-тармақтың бірінші абзацындағы "талаптарға жауап береді" деген сөздер "талаптарға сәйкес келуі тиіс"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544-тармақтың екінші абзацындағы "жүгімен жекелеген орындарды" деген сөздер "жүктің жекелеген орындарын"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545-тармақтың бірінші абзацындағы "жөнелту станциясына (бұдан әрі – станция)" деген сөздер "тасымалдаушыға"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548-тармақ мынадай редакцияда жазылсын: </w:t>
      </w:r>
      <w:r>
        <w:br/>
      </w:r>
      <w:r>
        <w:rPr>
          <w:rFonts w:ascii="Times New Roman"/>
          <w:b w:val="false"/>
          <w:i w:val="false"/>
          <w:color w:val="000000"/>
          <w:sz w:val="28"/>
        </w:rPr>
        <w:t xml:space="preserve">
      "548. Жалпы пайдаланымдағы орындарға тиеу үшін жүкжөнелтушілерге тез бүлінетін жүктерді әкелуге тек тиеу күні тасымалдаушымен келісілген тасымалдауға қабылданған өтінім негізінде рұқсат етіледі."; </w:t>
      </w:r>
      <w:r>
        <w:br/>
      </w:r>
      <w:r>
        <w:rPr>
          <w:rFonts w:ascii="Times New Roman"/>
          <w:b w:val="false"/>
          <w:i w:val="false"/>
          <w:color w:val="000000"/>
          <w:sz w:val="28"/>
        </w:rPr>
        <w:t>
</w:t>
      </w:r>
      <w:r>
        <w:rPr>
          <w:rFonts w:ascii="Times New Roman"/>
          <w:b w:val="false"/>
          <w:i w:val="false"/>
          <w:color w:val="000000"/>
          <w:sz w:val="28"/>
        </w:rPr>
        <w:t xml:space="preserve">
      642-тармақта "магистральдық темір жол желісі операторымен" деген сөздер "осы Ереже"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644-тармақтағы "магистральдық темір жол желісі операторымен" деген сөздер "осы Ереже"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653-тармақ мынадай мазмұндағы абзацтармен толықтырылсын: </w:t>
      </w:r>
      <w:r>
        <w:br/>
      </w:r>
      <w:r>
        <w:rPr>
          <w:rFonts w:ascii="Times New Roman"/>
          <w:b w:val="false"/>
          <w:i w:val="false"/>
          <w:color w:val="000000"/>
          <w:sz w:val="28"/>
        </w:rPr>
        <w:t xml:space="preserve">
      "Жүктер, нысандарын ауыл шаруашылығы саласындағы уәкілетті орган бекіткен, алып жүретін жүктің ветеринарлық-санитарлық жай-күйін және шығу орнының эпизоотиялық түзіктігін сипаттайтын, ветеринарлық куәліктері болғанда ғана тасымалдауға жатады. </w:t>
      </w:r>
      <w:r>
        <w:br/>
      </w:r>
      <w:r>
        <w:rPr>
          <w:rFonts w:ascii="Times New Roman"/>
          <w:b w:val="false"/>
          <w:i w:val="false"/>
          <w:color w:val="000000"/>
          <w:sz w:val="28"/>
        </w:rPr>
        <w:t xml:space="preserve">
      Ветеринарлық куәліктер жүк тасымалдау басталғанға дейін 3 күннен аспайтын мерзімге беріледі және тасымалдау кезеңінде күші бар. </w:t>
      </w:r>
      <w:r>
        <w:br/>
      </w:r>
      <w:r>
        <w:rPr>
          <w:rFonts w:ascii="Times New Roman"/>
          <w:b w:val="false"/>
          <w:i w:val="false"/>
          <w:color w:val="000000"/>
          <w:sz w:val="28"/>
        </w:rPr>
        <w:t xml:space="preserve">
      Уәкілетті орган беретін бақылауға жататын жүктерді әкелуге берілген рұқсат күшінің мерзімі 30 күннен аспайды."; </w:t>
      </w:r>
      <w:r>
        <w:br/>
      </w:r>
      <w:r>
        <w:rPr>
          <w:rFonts w:ascii="Times New Roman"/>
          <w:b w:val="false"/>
          <w:i w:val="false"/>
          <w:color w:val="000000"/>
          <w:sz w:val="28"/>
        </w:rPr>
        <w:t>
</w:t>
      </w:r>
      <w:r>
        <w:rPr>
          <w:rFonts w:ascii="Times New Roman"/>
          <w:b w:val="false"/>
          <w:i w:val="false"/>
          <w:color w:val="000000"/>
          <w:sz w:val="28"/>
        </w:rPr>
        <w:t xml:space="preserve">
      657-тармақтың бірінші абзацындағы "Қазақстан Республикасының темір жолдары бойынша" деген сөздер "темір жол көлігімен"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658-тармақ мынадай редакцияда жазылсын: </w:t>
      </w:r>
      <w:r>
        <w:br/>
      </w:r>
      <w:r>
        <w:rPr>
          <w:rFonts w:ascii="Times New Roman"/>
          <w:b w:val="false"/>
          <w:i w:val="false"/>
          <w:color w:val="000000"/>
          <w:sz w:val="28"/>
        </w:rPr>
        <w:t xml:space="preserve">
      "Вагондармен жөнелтілетін малдарды тиеу, түсіру кіре беріс жолдарда жүргізіледі."; </w:t>
      </w:r>
      <w:r>
        <w:br/>
      </w:r>
      <w:r>
        <w:rPr>
          <w:rFonts w:ascii="Times New Roman"/>
          <w:b w:val="false"/>
          <w:i w:val="false"/>
          <w:color w:val="000000"/>
          <w:sz w:val="28"/>
        </w:rPr>
        <w:t>
</w:t>
      </w:r>
      <w:r>
        <w:rPr>
          <w:rFonts w:ascii="Times New Roman"/>
          <w:b w:val="false"/>
          <w:i w:val="false"/>
          <w:color w:val="000000"/>
          <w:sz w:val="28"/>
        </w:rPr>
        <w:t xml:space="preserve">
      661-тармақтың үшінші абзацындағы "станцияның бастығын" деген сөздер "тасымалдаушыны"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662-тармақтың екінші абзацындағы "Мемветқызмет" деген сөз "Мемлекеттік ветеринарлық қызмет"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675-тармақтың бірінші абзацындағы "темір жол көлігі" деген сөздер "магистральдық темір жол желісінің операторы"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676-тармақтың бірінші абзацы мынадай редакцияда жазылсын: </w:t>
      </w:r>
      <w:r>
        <w:br/>
      </w:r>
      <w:r>
        <w:rPr>
          <w:rFonts w:ascii="Times New Roman"/>
          <w:b w:val="false"/>
          <w:i w:val="false"/>
          <w:color w:val="000000"/>
          <w:sz w:val="28"/>
        </w:rPr>
        <w:t xml:space="preserve">
      "676. Сапар барысында малдың жаппай немесе жекелей ауыруының, құлауының әрбір оқиғасы туралы, сондай-ақ мал азық пен су ішуден бас тартқан жағдайда, жолсеріктер жазбаша түрде станция бастығы арқылы Мемлекеттік ветеринарлық қызметке немесе осы станция орналасқан аумақтағы ауданның бас ветеринарлық инспекторына олар малдарды ары қарай тасу мүмкіндігі немесе оларды кідірту туралы шешім қабылдау үшін хабарлайды."; </w:t>
      </w:r>
      <w:r>
        <w:br/>
      </w:r>
      <w:r>
        <w:rPr>
          <w:rFonts w:ascii="Times New Roman"/>
          <w:b w:val="false"/>
          <w:i w:val="false"/>
          <w:color w:val="000000"/>
          <w:sz w:val="28"/>
        </w:rPr>
        <w:t>
</w:t>
      </w:r>
      <w:r>
        <w:rPr>
          <w:rFonts w:ascii="Times New Roman"/>
          <w:b w:val="false"/>
          <w:i w:val="false"/>
          <w:color w:val="000000"/>
          <w:sz w:val="28"/>
        </w:rPr>
        <w:t xml:space="preserve">
      679-тармақ мынадай редакцияда жазылсын: </w:t>
      </w:r>
      <w:r>
        <w:br/>
      </w:r>
      <w:r>
        <w:rPr>
          <w:rFonts w:ascii="Times New Roman"/>
          <w:b w:val="false"/>
          <w:i w:val="false"/>
          <w:color w:val="000000"/>
          <w:sz w:val="28"/>
        </w:rPr>
        <w:t xml:space="preserve">
      "Мал тиелген вагонның түсіруге келгені туралы жүк алушыға және Мемлекеттік ветеринарлық қызметке хабарланады."; </w:t>
      </w:r>
      <w:r>
        <w:br/>
      </w:r>
      <w:r>
        <w:rPr>
          <w:rFonts w:ascii="Times New Roman"/>
          <w:b w:val="false"/>
          <w:i w:val="false"/>
          <w:color w:val="000000"/>
          <w:sz w:val="28"/>
        </w:rPr>
        <w:t>
</w:t>
      </w:r>
      <w:r>
        <w:rPr>
          <w:rFonts w:ascii="Times New Roman"/>
          <w:b w:val="false"/>
          <w:i w:val="false"/>
          <w:color w:val="000000"/>
          <w:sz w:val="28"/>
        </w:rPr>
        <w:t xml:space="preserve">
      680-тармақтың екінші абзацындағы "станция бастығы" деген сөздер "тасымалдаушы"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682-тармақтың екінші абзацындағы "адресі өзгертіледі" деген сөздер "адрестері өзгертіледі"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684-тармақтың екінші абзацы мынадай редакцияда жазылсын: </w:t>
      </w:r>
      <w:r>
        <w:br/>
      </w:r>
      <w:r>
        <w:rPr>
          <w:rFonts w:ascii="Times New Roman"/>
          <w:b w:val="false"/>
          <w:i w:val="false"/>
          <w:color w:val="000000"/>
          <w:sz w:val="28"/>
        </w:rPr>
        <w:t xml:space="preserve">
      "Мал мен мал өнімдері, шыққан тегі мал болып табылатын азық-түлік шикізаты осы Ережеге сәйкес темір жол көлігімен тасымалданады."; </w:t>
      </w:r>
      <w:r>
        <w:br/>
      </w:r>
      <w:r>
        <w:rPr>
          <w:rFonts w:ascii="Times New Roman"/>
          <w:b w:val="false"/>
          <w:i w:val="false"/>
          <w:color w:val="000000"/>
          <w:sz w:val="28"/>
        </w:rPr>
        <w:t>
</w:t>
      </w:r>
      <w:r>
        <w:rPr>
          <w:rFonts w:ascii="Times New Roman"/>
          <w:b w:val="false"/>
          <w:i w:val="false"/>
          <w:color w:val="000000"/>
          <w:sz w:val="28"/>
        </w:rPr>
        <w:t xml:space="preserve">
      685-тармақтың бірінші абзацындағы "темір жол көлігімен тасымалдауға қабылданады" деген сөздер "тасымалдаушы қабылдайды"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686-тармақ мынадай редакцияда жазылсын: </w:t>
      </w:r>
      <w:r>
        <w:br/>
      </w:r>
      <w:r>
        <w:rPr>
          <w:rFonts w:ascii="Times New Roman"/>
          <w:b w:val="false"/>
          <w:i w:val="false"/>
          <w:color w:val="000000"/>
          <w:sz w:val="28"/>
        </w:rPr>
        <w:t xml:space="preserve">
      "686. Ветеринарлық куәліктерді (сертификаттарды) ауданның (қаланың) Мемлекеттік ветеринарлық қызметінің ветеринар дәрігерлері ресімдейді. </w:t>
      </w:r>
      <w:r>
        <w:br/>
      </w:r>
      <w:r>
        <w:rPr>
          <w:rFonts w:ascii="Times New Roman"/>
          <w:b w:val="false"/>
          <w:i w:val="false"/>
          <w:color w:val="000000"/>
          <w:sz w:val="28"/>
        </w:rPr>
        <w:t xml:space="preserve">
      Ветеринарлық куәліктің (сертификаттың) "Ерекше белгілер" деген бағанында Қазақстан Республикасы Ауыл шаруашылығы министрлігі рұқсатының, сондай-ақ өзге мемлекеттердің құзыретті органдарының олардың аумақтары арқылы транзитпен экспорттық-импорттық жүктерді тасымалдауға рұқсаттарының нөмірі және күні көрсетіледі. </w:t>
      </w:r>
      <w:r>
        <w:br/>
      </w:r>
      <w:r>
        <w:rPr>
          <w:rFonts w:ascii="Times New Roman"/>
          <w:b w:val="false"/>
          <w:i w:val="false"/>
          <w:color w:val="000000"/>
          <w:sz w:val="28"/>
        </w:rPr>
        <w:t xml:space="preserve">
      Ветеринарлық куәлік (сертификат) жүкқұжатқа қоса беріледі. Жүкқұжаттың "Ерекше өтініштер және жөнелтушінің белгілері" деген бағанында, ал СМГС жүкқұжатында "Жүкжөнелтушінің қосымша құжаттары" деген бағанында жүкжөнелтуші ветеринарлық құжаттың атауын, нөмірін және оның берілген күнін көрсетеді. </w:t>
      </w:r>
      <w:r>
        <w:br/>
      </w:r>
      <w:r>
        <w:rPr>
          <w:rFonts w:ascii="Times New Roman"/>
          <w:b w:val="false"/>
          <w:i w:val="false"/>
          <w:color w:val="000000"/>
          <w:sz w:val="28"/>
        </w:rPr>
        <w:t xml:space="preserve">
      Қазақстан Республикасының аумағы арқылы өтетін бақылауға жататын жүктерді транзиттік тасымалдау ветеринария саласындағы ынтымақтастық туралы халықаралық шарттарға сәйкес жүзеге асырылады. </w:t>
      </w:r>
      <w:r>
        <w:br/>
      </w:r>
      <w:r>
        <w:rPr>
          <w:rFonts w:ascii="Times New Roman"/>
          <w:b w:val="false"/>
          <w:i w:val="false"/>
          <w:color w:val="000000"/>
          <w:sz w:val="28"/>
        </w:rPr>
        <w:t xml:space="preserve">
      Уәкілетті орган беретін бақылауға жататын жүктердің транзитіне арналған рұқсат күшінің мерзімі 30 күннен аспайды."; </w:t>
      </w:r>
      <w:r>
        <w:br/>
      </w:r>
      <w:r>
        <w:rPr>
          <w:rFonts w:ascii="Times New Roman"/>
          <w:b w:val="false"/>
          <w:i w:val="false"/>
          <w:color w:val="000000"/>
          <w:sz w:val="28"/>
        </w:rPr>
        <w:t>
</w:t>
      </w:r>
      <w:r>
        <w:rPr>
          <w:rFonts w:ascii="Times New Roman"/>
          <w:b w:val="false"/>
          <w:i w:val="false"/>
          <w:color w:val="000000"/>
          <w:sz w:val="28"/>
        </w:rPr>
        <w:t xml:space="preserve">
      688-тармақтағы "шекаралық ветеринарлық бақылау пункттері бар станциялар арқылы ғана" деген сөздер "жүк поездарын құрастыру жоспарына сәйкес станциялар арқылы"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689-тармақтың екінші абзацындағы "Мемлекеттік ветеринарлық қызмет" деген сөздер "Мемлекеттік ветеринарлық қызметтің"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691-тармақ мынадай редакцияда жазылсын: </w:t>
      </w:r>
      <w:r>
        <w:br/>
      </w:r>
      <w:r>
        <w:rPr>
          <w:rFonts w:ascii="Times New Roman"/>
          <w:b w:val="false"/>
          <w:i w:val="false"/>
          <w:color w:val="000000"/>
          <w:sz w:val="28"/>
        </w:rPr>
        <w:t xml:space="preserve">
      "691. Мемлекеттік ветеринарлық қызметтің бақылауына жататын жүк ветеринарлық ілеспе құжаттары жоқ екендігі немесе мұндай жүк жұқпалы аурумен ауыратын, сойылған малдың өнімі болып табылатындығы байқалған жағдайда, жүк Мемлекеттік ветеринарлық қызметтің талап етуі бойынша кідіртіледі. Мұндай жүкті ары қарай тасымалдау мүмкіндігі туралы мәселе Мемлекеттік ветеринарлық қызметпен шешіледі."; </w:t>
      </w:r>
      <w:r>
        <w:br/>
      </w:r>
      <w:r>
        <w:rPr>
          <w:rFonts w:ascii="Times New Roman"/>
          <w:b w:val="false"/>
          <w:i w:val="false"/>
          <w:color w:val="000000"/>
          <w:sz w:val="28"/>
        </w:rPr>
        <w:t>
</w:t>
      </w:r>
      <w:r>
        <w:rPr>
          <w:rFonts w:ascii="Times New Roman"/>
          <w:b w:val="false"/>
          <w:i w:val="false"/>
          <w:color w:val="000000"/>
          <w:sz w:val="28"/>
        </w:rPr>
        <w:t xml:space="preserve">
      692-тармақтың бірінші абзацы "станцияға" деген сөзден кейін ", тасымалдаушыға"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698-тармақтың сегізінші абзацында "кірме жолдарда" деген сөздер "орындарда"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701-тармақтың үшінші абзацы "тасымалдаушының" деген сөзден кейін "немесе жүк алушының"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710-тармақ мынадай редакцияда жазылсын: </w:t>
      </w:r>
      <w:r>
        <w:br/>
      </w:r>
      <w:r>
        <w:rPr>
          <w:rFonts w:ascii="Times New Roman"/>
          <w:b w:val="false"/>
          <w:i w:val="false"/>
          <w:color w:val="000000"/>
          <w:sz w:val="28"/>
        </w:rPr>
        <w:t xml:space="preserve">
      "710. Карантинге жататын өнімді Қазақстан Республикасына әкелу, сондай-ақ оның транзиті Қазақстан Республикасының мемлекеттік шекарасы арқылы өткізу пункттерінде жүзеге асырылады және мыналар болуы тиіс: </w:t>
      </w:r>
      <w:r>
        <w:br/>
      </w:r>
      <w:r>
        <w:rPr>
          <w:rFonts w:ascii="Times New Roman"/>
          <w:b w:val="false"/>
          <w:i w:val="false"/>
          <w:color w:val="000000"/>
          <w:sz w:val="28"/>
        </w:rPr>
        <w:t xml:space="preserve">
      1) уәкілетті органның импорттық карантиндік рұқсаттары; </w:t>
      </w:r>
      <w:r>
        <w:br/>
      </w:r>
      <w:r>
        <w:rPr>
          <w:rFonts w:ascii="Times New Roman"/>
          <w:b w:val="false"/>
          <w:i w:val="false"/>
          <w:color w:val="000000"/>
          <w:sz w:val="28"/>
        </w:rPr>
        <w:t xml:space="preserve">
      2) экспорттаушы елдердің ұлттық карантиндік қызметтерінің карантиндік өнімнің әрбір партиясына берген фитосанитариялық сертификаттары. </w:t>
      </w:r>
      <w:r>
        <w:br/>
      </w:r>
      <w:r>
        <w:rPr>
          <w:rFonts w:ascii="Times New Roman"/>
          <w:b w:val="false"/>
          <w:i w:val="false"/>
          <w:color w:val="000000"/>
          <w:sz w:val="28"/>
        </w:rPr>
        <w:t xml:space="preserve">
      Импорттық карантиндік жүктердің мемлекеттік шекара арқылы өткізу пунктінде шекаралық тапсыру станциясына келгені жайындағы әрбір оқиға туралы станция өсімдіктер карантині жөніндегі аумақтық органға хабарлайды, карантиндік жүктерге арналған құжаттарды көрсетеді және бұл жүктерді қарауға береді.";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710-1-тармақпен толықтырылсын: </w:t>
      </w:r>
      <w:r>
        <w:br/>
      </w:r>
      <w:r>
        <w:rPr>
          <w:rFonts w:ascii="Times New Roman"/>
          <w:b w:val="false"/>
          <w:i w:val="false"/>
          <w:color w:val="000000"/>
          <w:sz w:val="28"/>
        </w:rPr>
        <w:t xml:space="preserve">
      "710-1. Импорттық карантиндік өнім Қазақстан Республикасының аумағы бойынша пломбаланған, жабық немесе изотермиялық, түзік контейнерлерде, герметикалық қаптамаларда, вагондарда тасылады."; </w:t>
      </w:r>
      <w:r>
        <w:br/>
      </w:r>
      <w:r>
        <w:rPr>
          <w:rFonts w:ascii="Times New Roman"/>
          <w:b w:val="false"/>
          <w:i w:val="false"/>
          <w:color w:val="000000"/>
          <w:sz w:val="28"/>
        </w:rPr>
        <w:t>
</w:t>
      </w:r>
      <w:r>
        <w:rPr>
          <w:rFonts w:ascii="Times New Roman"/>
          <w:b w:val="false"/>
          <w:i w:val="false"/>
          <w:color w:val="000000"/>
          <w:sz w:val="28"/>
        </w:rPr>
        <w:t xml:space="preserve">
      711-тармақтың екінші абзацы мынадай редакцияда жазылсын: </w:t>
      </w:r>
      <w:r>
        <w:br/>
      </w:r>
      <w:r>
        <w:rPr>
          <w:rFonts w:ascii="Times New Roman"/>
          <w:b w:val="false"/>
          <w:i w:val="false"/>
          <w:color w:val="000000"/>
          <w:sz w:val="28"/>
        </w:rPr>
        <w:t xml:space="preserve">
      "Карантиндік фитосанитариялық бақылау бойынша операцияларды жүзеге асыру кезінде станция жұмысының технологиялық процесінде көзделген поезды өңдеуге кететін уақыт нормасынан асып кетуге жол берілмейді."; </w:t>
      </w:r>
      <w:r>
        <w:br/>
      </w:r>
      <w:r>
        <w:rPr>
          <w:rFonts w:ascii="Times New Roman"/>
          <w:b w:val="false"/>
          <w:i w:val="false"/>
          <w:color w:val="000000"/>
          <w:sz w:val="28"/>
        </w:rPr>
        <w:t>
</w:t>
      </w:r>
      <w:r>
        <w:rPr>
          <w:rFonts w:ascii="Times New Roman"/>
          <w:b w:val="false"/>
          <w:i w:val="false"/>
          <w:color w:val="000000"/>
          <w:sz w:val="28"/>
        </w:rPr>
        <w:t xml:space="preserve">
      712-тармақтағы "өкілінің" деген сөз ", тасымалдаушының өкілдерінің"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713-тармақ мынадай мазмұндағы екінші абзацпен толықтырылсын: </w:t>
      </w:r>
      <w:r>
        <w:br/>
      </w:r>
      <w:r>
        <w:rPr>
          <w:rFonts w:ascii="Times New Roman"/>
          <w:b w:val="false"/>
          <w:i w:val="false"/>
          <w:color w:val="000000"/>
          <w:sz w:val="28"/>
        </w:rPr>
        <w:t xml:space="preserve">
      "Міндетті карантиндік шараларды орындау кезінде вагонның, контейнердің кідіртілуі тасымалдаушы өкілінің және өсімдіктер карантині жөніндегі мемлекеттік инспектордың қатысуымен станция өкілі іс-шаралардың басталуы мен аяқталуын көрсетумен жалпы нысандағы акті жасай отырып, ресімдейді. Жалпы нысандағы актінің бір данасы жүк алушыға көрсету үшін тасымалдау құжаттарына қоса беріледі."; </w:t>
      </w:r>
      <w:r>
        <w:br/>
      </w:r>
      <w:r>
        <w:rPr>
          <w:rFonts w:ascii="Times New Roman"/>
          <w:b w:val="false"/>
          <w:i w:val="false"/>
          <w:color w:val="000000"/>
          <w:sz w:val="28"/>
        </w:rPr>
        <w:t>
</w:t>
      </w:r>
      <w:r>
        <w:rPr>
          <w:rFonts w:ascii="Times New Roman"/>
          <w:b w:val="false"/>
          <w:i w:val="false"/>
          <w:color w:val="000000"/>
          <w:sz w:val="28"/>
        </w:rPr>
        <w:t xml:space="preserve">
      716-тармақ мынадай редакцияда жазылсын: </w:t>
      </w:r>
      <w:r>
        <w:br/>
      </w:r>
      <w:r>
        <w:rPr>
          <w:rFonts w:ascii="Times New Roman"/>
          <w:b w:val="false"/>
          <w:i w:val="false"/>
          <w:color w:val="000000"/>
          <w:sz w:val="28"/>
        </w:rPr>
        <w:t xml:space="preserve">
      "716. Карантиндік объектілер табылған карантиндік өнім қайтарылуы, зарарсыздануы, карантиндік арам шөптерден тазартылуы немесе техникалық өңделуі тиіс. Карантиндік өнімді қайтарумен, зарарсызданумен, тазартумен немесе техникалық өңдеумен байланысты шығыстарды жүк иелері төлейді. </w:t>
      </w:r>
      <w:r>
        <w:br/>
      </w:r>
      <w:r>
        <w:rPr>
          <w:rFonts w:ascii="Times New Roman"/>
          <w:b w:val="false"/>
          <w:i w:val="false"/>
          <w:color w:val="000000"/>
          <w:sz w:val="28"/>
        </w:rPr>
        <w:t>
      Егер карантиндік объектілер жұққан карантиндік өнімнің зарарсыздануы, тазалануы немесе қайта өңделуі мүмкін болмаса, онда мұндай өнім алынып тасталуға немесе "Карантиндік объектілермен залалдаған, залалсыздандыруға немесе қайта өңдеуге келмейтін карантинге жатқызылған өнімді (жүктерді) алу және жою жөніндегі ережені бекіту туралы" Қазақстан Республикасы Ауыл шаруашылығы министрінің міндетін атқарушының 2006 жылғы 18 шілдедегі </w:t>
      </w:r>
      <w:r>
        <w:rPr>
          <w:rFonts w:ascii="Times New Roman"/>
          <w:b w:val="false"/>
          <w:i w:val="false"/>
          <w:color w:val="000000"/>
          <w:sz w:val="28"/>
        </w:rPr>
        <w:t xml:space="preserve">N 465 </w:t>
      </w:r>
      <w:r>
        <w:rPr>
          <w:rFonts w:ascii="Times New Roman"/>
          <w:b w:val="false"/>
          <w:i w:val="false"/>
          <w:color w:val="000000"/>
          <w:sz w:val="28"/>
        </w:rPr>
        <w:t xml:space="preserve">бұйрығымен (Нормативтік құқықтық актілерді мемлекеттік тіркеу тізілімінде 2006 жылғы 5 қыркүйекте N 4370 тіркелген) (бұдан әрі – Карантиндік объектілермен залалдаған, залалсыздандыруға немесе қайта өңдеуге келмейтін карантинге жатқызылған өнімді (жүктерді) алу және жою жөніндегі ереже) белгіленген тәртіппен жойылуға жатады. </w:t>
      </w:r>
      <w:r>
        <w:br/>
      </w:r>
      <w:r>
        <w:rPr>
          <w:rFonts w:ascii="Times New Roman"/>
          <w:b w:val="false"/>
          <w:i w:val="false"/>
          <w:color w:val="000000"/>
          <w:sz w:val="28"/>
        </w:rPr>
        <w:t xml:space="preserve">
      Карантиндік объектілер жұққан, ерекше ғылыми немесе өзгеше құндылығы бар тұқымдар және отырғызу материалы олардың иелерінің өтінішімен интродукциялық-карантиндік тұқымбақтарға тексеру үшін берілуі мүмкін. Карантиндік объектілерден зарарсыздану жойылғаннан кейін тұқымдар мен отырғызу материалы олардың иесіне қайтарылады. </w:t>
      </w:r>
      <w:r>
        <w:br/>
      </w:r>
      <w:r>
        <w:rPr>
          <w:rFonts w:ascii="Times New Roman"/>
          <w:b w:val="false"/>
          <w:i w:val="false"/>
          <w:color w:val="000000"/>
          <w:sz w:val="28"/>
        </w:rPr>
        <w:t xml:space="preserve">
      Карантиндік өнімді алып тастауды өсімдіктер карантині жөніндегі мемлекеттік инспектор жүзеге асырады, ол жайында Карантиндік объектілермен залалдаған, залалсыздандыруға немесе қайта өңдеуге келмейтін карантинге жатқызылған өнімді (жүктерді) алу және жою жөніндегі ережесімен бекітілген нысан бойынша алып тастау актісі жасалады. </w:t>
      </w:r>
      <w:r>
        <w:br/>
      </w:r>
      <w:r>
        <w:rPr>
          <w:rFonts w:ascii="Times New Roman"/>
          <w:b w:val="false"/>
          <w:i w:val="false"/>
          <w:color w:val="000000"/>
          <w:sz w:val="28"/>
        </w:rPr>
        <w:t xml:space="preserve">
      Өсімдіктер карантині жөніндегі мемлекеттік инспектор импорттық карантиндік жүкті алып тастау, жою, зарарсыздандыру, қайтару туралы карантиндік фитосанитариялық актіні жасайды. Актінің бір данасы кеден органына, екіншісі – станция әкімшілігіне тапсырылады."; </w:t>
      </w:r>
      <w:r>
        <w:br/>
      </w:r>
      <w:r>
        <w:rPr>
          <w:rFonts w:ascii="Times New Roman"/>
          <w:b w:val="false"/>
          <w:i w:val="false"/>
          <w:color w:val="000000"/>
          <w:sz w:val="28"/>
        </w:rPr>
        <w:t>
</w:t>
      </w:r>
      <w:r>
        <w:rPr>
          <w:rFonts w:ascii="Times New Roman"/>
          <w:b w:val="false"/>
          <w:i w:val="false"/>
          <w:color w:val="000000"/>
          <w:sz w:val="28"/>
        </w:rPr>
        <w:t xml:space="preserve">
      721-тармақта: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"721. Тасымалдауға қабылданған жүктердің коммерциялық актілерін тасымалдаушы келесі жағдайларды куәландыру үшін жасайды:"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"тергеу органдарының ұрланған жүкті тасымалдаушыға қайтаруы."; </w:t>
      </w:r>
      <w:r>
        <w:br/>
      </w:r>
      <w:r>
        <w:rPr>
          <w:rFonts w:ascii="Times New Roman"/>
          <w:b w:val="false"/>
          <w:i w:val="false"/>
          <w:color w:val="000000"/>
          <w:sz w:val="28"/>
        </w:rPr>
        <w:t xml:space="preserve">
      алтыншы абзацтағы "жалпы пайдаланудағы"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722, 723-тармақтар мынадай редакцияда жазылсын: </w:t>
      </w:r>
      <w:r>
        <w:br/>
      </w:r>
      <w:r>
        <w:rPr>
          <w:rFonts w:ascii="Times New Roman"/>
          <w:b w:val="false"/>
          <w:i w:val="false"/>
          <w:color w:val="000000"/>
          <w:sz w:val="28"/>
        </w:rPr>
        <w:t xml:space="preserve">
      "722. Жүк алушының жазбаша өтінішімен тасымалдаушы онымен жасалған шарттың негізінде жүктің жай-күйін, массасын, орындар санын тексеруге қатысады және қажет жағдайларда осы Ережеге сәйкес коммерциялық актіні жасайды. </w:t>
      </w:r>
      <w:r>
        <w:br/>
      </w:r>
      <w:r>
        <w:rPr>
          <w:rFonts w:ascii="Times New Roman"/>
          <w:b w:val="false"/>
          <w:i w:val="false"/>
          <w:color w:val="000000"/>
          <w:sz w:val="28"/>
        </w:rPr>
        <w:t>
</w:t>
      </w:r>
      <w:r>
        <w:rPr>
          <w:rFonts w:ascii="Times New Roman"/>
          <w:b w:val="false"/>
          <w:i w:val="false"/>
          <w:color w:val="000000"/>
          <w:sz w:val="28"/>
        </w:rPr>
        <w:t xml:space="preserve">
      723. Мынадай жағдайларда тасымалдаушы коммерциялық актіні жасайды: </w:t>
      </w:r>
      <w:r>
        <w:br/>
      </w:r>
      <w:r>
        <w:rPr>
          <w:rFonts w:ascii="Times New Roman"/>
          <w:b w:val="false"/>
          <w:i w:val="false"/>
          <w:color w:val="000000"/>
          <w:sz w:val="28"/>
        </w:rPr>
        <w:t xml:space="preserve">
      жүктерді жалпы пайдаланым орындарына түсіргенде – түсірілген күні; </w:t>
      </w:r>
      <w:r>
        <w:br/>
      </w:r>
      <w:r>
        <w:rPr>
          <w:rFonts w:ascii="Times New Roman"/>
          <w:b w:val="false"/>
          <w:i w:val="false"/>
          <w:color w:val="000000"/>
          <w:sz w:val="28"/>
        </w:rPr>
        <w:t xml:space="preserve">
      жүктерді клиенттің кірме жолдарына түсіргенде – жүктер түсірілген күні, бұл ретте жүктерді тексеру түсіру барысында немесе жүктер тікелей түсіріліп болған соң жүргізіледі; </w:t>
      </w:r>
      <w:r>
        <w:br/>
      </w:r>
      <w:r>
        <w:rPr>
          <w:rFonts w:ascii="Times New Roman"/>
          <w:b w:val="false"/>
          <w:i w:val="false"/>
          <w:color w:val="000000"/>
          <w:sz w:val="28"/>
        </w:rPr>
        <w:t xml:space="preserve">
      жүктердің сапары барысында – коммерциялық актімен ресімделуге тиіс жағдайлар анықталған күні. </w:t>
      </w:r>
      <w:r>
        <w:br/>
      </w:r>
      <w:r>
        <w:rPr>
          <w:rFonts w:ascii="Times New Roman"/>
          <w:b w:val="false"/>
          <w:i w:val="false"/>
          <w:color w:val="000000"/>
          <w:sz w:val="28"/>
        </w:rPr>
        <w:t xml:space="preserve">
      Осы тармақта көрсетілген мерзімдерде коммерциялық актіні жасау мүмкін болмаған жағдайда, ол келесі 24 сағаттан кешіктірілмей жасалады."; </w:t>
      </w:r>
      <w:r>
        <w:br/>
      </w:r>
      <w:r>
        <w:rPr>
          <w:rFonts w:ascii="Times New Roman"/>
          <w:b w:val="false"/>
          <w:i w:val="false"/>
          <w:color w:val="000000"/>
          <w:sz w:val="28"/>
        </w:rPr>
        <w:t>
</w:t>
      </w:r>
      <w:r>
        <w:rPr>
          <w:rFonts w:ascii="Times New Roman"/>
          <w:b w:val="false"/>
          <w:i w:val="false"/>
          <w:color w:val="000000"/>
          <w:sz w:val="28"/>
        </w:rPr>
        <w:t xml:space="preserve">
      725-тармақ мынадай редакцияда жазылсын: </w:t>
      </w:r>
      <w:r>
        <w:br/>
      </w:r>
      <w:r>
        <w:rPr>
          <w:rFonts w:ascii="Times New Roman"/>
          <w:b w:val="false"/>
          <w:i w:val="false"/>
          <w:color w:val="000000"/>
          <w:sz w:val="28"/>
        </w:rPr>
        <w:t xml:space="preserve">
      "725. Тез бұзылатын жүктерді тасымалдау кезінде коммерциялық акт жасалған жағдайда, коммерциялық актінің бірінші данасына сапа сертификатының тиісті түрде расталған көшірмесі немесе лауазымы, тегі, аты, әкесінің аты көрсетілген тасымалдаушы өкілінің түпнұсқалық құжатының негізінде жасалған сапа туралы куәлік қоса беріледі. </w:t>
      </w:r>
      <w:r>
        <w:br/>
      </w:r>
      <w:r>
        <w:rPr>
          <w:rFonts w:ascii="Times New Roman"/>
          <w:b w:val="false"/>
          <w:i w:val="false"/>
          <w:color w:val="000000"/>
          <w:sz w:val="28"/>
        </w:rPr>
        <w:t xml:space="preserve">
      Қызмет көрсетуші бригадамен бірге жол жүретін эндокриндік шикізатты (бұдан әрі – АРВ-Э) тасымалдауға арналған рефрижераторлық секцияларда, контейнерлерде, автономдық рефрижераторлық вагондарда тасымалданатын тез бұзылатын жүктердің бұзылғаны туралы коммерциялық актіні жасау кезінде, коммерциялық актінің бірінші данасына АРВ-Э, рефрижераторлық секцияға, контейнерге қызмет көрсететін бригаданың басшысы және лауазымы, тегі, аты, әкесінің аты көрсетілген тасымалдаушының өкілі қол қойған және станцияның мөртабанымен расталған, жұмыс журналынан (ВУ-25 нысандағы) алынған сапар барысындағы температуралық режим туралы үзінді көшірме қоса беріледі. Бұл ретте коммерциялық актіде АРВ-Э, рефрижераторлық секциядағы, контейнердегі приборлардың көрсетулері бойынша түсіру алдындағы АРВ-Э, рефрижераторлық секциядағы, контейнердегі ауа температурасы көрсетіледі. </w:t>
      </w:r>
      <w:r>
        <w:br/>
      </w:r>
      <w:r>
        <w:rPr>
          <w:rFonts w:ascii="Times New Roman"/>
          <w:b w:val="false"/>
          <w:i w:val="false"/>
          <w:color w:val="000000"/>
          <w:sz w:val="28"/>
        </w:rPr>
        <w:t xml:space="preserve">
      Мемлекеттік ветеринарлық қадағалаудың бақылауындағы жануарларды және жүктерді тасымалдау кезінде коммерциялық акті жасалған жағдайда, коммерциялық актінің бірінші данасына ветеринарлық куәліктің (сертификаттың) көшірмесі қоса беріледі. </w:t>
      </w:r>
      <w:r>
        <w:br/>
      </w:r>
      <w:r>
        <w:rPr>
          <w:rFonts w:ascii="Times New Roman"/>
          <w:b w:val="false"/>
          <w:i w:val="false"/>
          <w:color w:val="000000"/>
          <w:sz w:val="28"/>
        </w:rPr>
        <w:t xml:space="preserve">
      Карантиндік жүктерді тасымалдау кезінде коммерциялық акті жасалған жағдайда, коммерциялық актінің бірінші данасына жүктерде карантиндік организмдердің жоқтығын растайтын сертификаттың көшірмесі қоса беріледі."; </w:t>
      </w:r>
      <w:r>
        <w:br/>
      </w:r>
      <w:r>
        <w:rPr>
          <w:rFonts w:ascii="Times New Roman"/>
          <w:b w:val="false"/>
          <w:i w:val="false"/>
          <w:color w:val="000000"/>
          <w:sz w:val="28"/>
        </w:rPr>
        <w:t>
</w:t>
      </w:r>
      <w:r>
        <w:rPr>
          <w:rFonts w:ascii="Times New Roman"/>
          <w:b w:val="false"/>
          <w:i w:val="false"/>
          <w:color w:val="000000"/>
          <w:sz w:val="28"/>
        </w:rPr>
        <w:t xml:space="preserve">
      727, 728-тармақтар мынадай редакцияда жазылсын: </w:t>
      </w:r>
      <w:r>
        <w:br/>
      </w:r>
      <w:r>
        <w:rPr>
          <w:rFonts w:ascii="Times New Roman"/>
          <w:b w:val="false"/>
          <w:i w:val="false"/>
          <w:color w:val="000000"/>
          <w:sz w:val="28"/>
        </w:rPr>
        <w:t xml:space="preserve">
      "727. Шығынға ұшырау белгілері жоқ, жарамды вагондарда бір жүкжөнелтушіден бір жүк алушының атына келген, ақтарып тиеп, үйіп тиеп немесе құйып тиеп, сапар барысында аударып немесе ауыстырып тиеп тасымалданатын жүктерді тасымалдаушы өкілінің қатысуымен беру кезінде, бір коммерциялық актімен бір мезгілде берілген жүктердің бүкіл партиясын тексеру нәтижелері бойынша анықталған кем шығу немесе артық болу оқиғалары ресімделеді. </w:t>
      </w:r>
      <w:r>
        <w:br/>
      </w:r>
      <w:r>
        <w:rPr>
          <w:rFonts w:ascii="Times New Roman"/>
          <w:b w:val="false"/>
          <w:i w:val="false"/>
          <w:color w:val="000000"/>
          <w:sz w:val="28"/>
        </w:rPr>
        <w:t xml:space="preserve">
      Коммерциялық актіде әрбір жөнелтілім бойынша вагонның нөмірі, вагонның түрі, бекіту-пломбалау құрылғыларының саны және бекіту-пломбалау құрылғыларына жазылған ақпарат, тасымалдау құжаттарында көрсетілген және қолда бар жүк орындарының саны мен массасы көрсетіледі. </w:t>
      </w:r>
      <w:r>
        <w:br/>
      </w:r>
      <w:r>
        <w:rPr>
          <w:rFonts w:ascii="Times New Roman"/>
          <w:b w:val="false"/>
          <w:i w:val="false"/>
          <w:color w:val="000000"/>
          <w:sz w:val="28"/>
        </w:rPr>
        <w:t xml:space="preserve">
      Вагон таразыларында жүктің массасы анықталған жағдайда, коммерциялық актіге қоса берілетін тізбеде вагонның брутто массасы, ыдысының массасы (трафареттегі немесе таразыда тексерілген) және нетто массасы көрсетіледі. Тізбеге коммерциялық актіге қол қойған тұлғалар қол қояды. </w:t>
      </w:r>
      <w:r>
        <w:br/>
      </w:r>
      <w:r>
        <w:rPr>
          <w:rFonts w:ascii="Times New Roman"/>
          <w:b w:val="false"/>
          <w:i w:val="false"/>
          <w:color w:val="000000"/>
          <w:sz w:val="28"/>
        </w:rPr>
        <w:t>
</w:t>
      </w:r>
      <w:r>
        <w:rPr>
          <w:rFonts w:ascii="Times New Roman"/>
          <w:b w:val="false"/>
          <w:i w:val="false"/>
          <w:color w:val="000000"/>
          <w:sz w:val="28"/>
        </w:rPr>
        <w:t xml:space="preserve">
      728. Коммерциялық актілерді тасымалдаушы, осы Ережеде типографиялық нөмірі бар бланкіде үш данада жасайды және қолмен түзетусіз, тазартусыз немесе қандай да бір түзетулерсіз компьютермен немесе баспа машинкасымен толтырады. Тасымалдаушы жүктердің артық массасына коммерциялық актіге сәйкес жүкжөнелтушіге, жүк алушыға келтірілген шығындардың орнын толтырумен байланысты шешім қабылдайды. Әрбір коммерциялық актіге станцияның жолдық мөртабаны және тасымалдаушының атауы қойылады. </w:t>
      </w:r>
      <w:r>
        <w:br/>
      </w:r>
      <w:r>
        <w:rPr>
          <w:rFonts w:ascii="Times New Roman"/>
          <w:b w:val="false"/>
          <w:i w:val="false"/>
          <w:color w:val="000000"/>
          <w:sz w:val="28"/>
        </w:rPr>
        <w:t xml:space="preserve">
      Коммерциялық актінің бірінші данасын тасымалдаушы, оны жасауға негіз болған жағдайларды тексеру үшін пайдаланады. </w:t>
      </w:r>
      <w:r>
        <w:br/>
      </w:r>
      <w:r>
        <w:rPr>
          <w:rFonts w:ascii="Times New Roman"/>
          <w:b w:val="false"/>
          <w:i w:val="false"/>
          <w:color w:val="000000"/>
          <w:sz w:val="28"/>
        </w:rPr>
        <w:t xml:space="preserve">
      Коммерциялық актінің екінші данасы: </w:t>
      </w:r>
      <w:r>
        <w:br/>
      </w:r>
      <w:r>
        <w:rPr>
          <w:rFonts w:ascii="Times New Roman"/>
          <w:b w:val="false"/>
          <w:i w:val="false"/>
          <w:color w:val="000000"/>
          <w:sz w:val="28"/>
        </w:rPr>
        <w:t xml:space="preserve">
      1) жүк алушыға оның талап етуі бойынша беріледі, егер коммерциялық акт тағайындау станциясында жасалса; </w:t>
      </w:r>
      <w:r>
        <w:br/>
      </w:r>
      <w:r>
        <w:rPr>
          <w:rFonts w:ascii="Times New Roman"/>
          <w:b w:val="false"/>
          <w:i w:val="false"/>
          <w:color w:val="000000"/>
          <w:sz w:val="28"/>
        </w:rPr>
        <w:t xml:space="preserve">
      2) егер коммерциялық акт жөнелту станциясында немесе жол бойындағы станцияда жасалса, жүкқұжатқа қоса беріледі және тағайындау станциясына дейін барады. </w:t>
      </w:r>
      <w:r>
        <w:br/>
      </w:r>
      <w:r>
        <w:rPr>
          <w:rFonts w:ascii="Times New Roman"/>
          <w:b w:val="false"/>
          <w:i w:val="false"/>
          <w:color w:val="000000"/>
          <w:sz w:val="28"/>
        </w:rPr>
        <w:t xml:space="preserve">
      Коммерциялық актінің жасалғаны туралы жүкқұжаттың артқы жақ бетінде "Тасымалдаушының белгілері" бағанында коммерциялық актінің нөмірі, күні және оның жасалу себептері көрсетілген, белгі қойылады. Бұл жазба тасымалдаушы өкілінің қолымен және коммерциялық акт жасаған станцияның мөртабанымен расталады. </w:t>
      </w:r>
      <w:r>
        <w:br/>
      </w:r>
      <w:r>
        <w:rPr>
          <w:rFonts w:ascii="Times New Roman"/>
          <w:b w:val="false"/>
          <w:i w:val="false"/>
          <w:color w:val="000000"/>
          <w:sz w:val="28"/>
        </w:rPr>
        <w:t xml:space="preserve">
      Коммерциялық актінің үшінші данасы тасымалдаушыда, оны жасаған станцияда сақталады."; </w:t>
      </w:r>
      <w:r>
        <w:br/>
      </w:r>
      <w:r>
        <w:rPr>
          <w:rFonts w:ascii="Times New Roman"/>
          <w:b w:val="false"/>
          <w:i w:val="false"/>
          <w:color w:val="000000"/>
          <w:sz w:val="28"/>
        </w:rPr>
        <w:t>
</w:t>
      </w:r>
      <w:r>
        <w:rPr>
          <w:rFonts w:ascii="Times New Roman"/>
          <w:b w:val="false"/>
          <w:i w:val="false"/>
          <w:color w:val="000000"/>
          <w:sz w:val="28"/>
        </w:rPr>
        <w:t xml:space="preserve">
      730, 731, 732, 733, 734, 735, 736-тармақтар мынадай редакцияда жазылсын: </w:t>
      </w:r>
      <w:r>
        <w:br/>
      </w:r>
      <w:r>
        <w:rPr>
          <w:rFonts w:ascii="Times New Roman"/>
          <w:b w:val="false"/>
          <w:i w:val="false"/>
          <w:color w:val="000000"/>
          <w:sz w:val="28"/>
        </w:rPr>
        <w:t xml:space="preserve">
      "730. Коммерциялық актінің жол бойындағы станцияда жасалғаны туралы жүкқұжатта белгі болған жағдайларда, ал жүкпен бірге келген тасымалдау құжаттарында ол болмаған жағдайда, коммерциялық акт жүкті беру нәтижелері бойынша тағайындау станциясында жасалады. Жүкті беру сәтінде жол бойындағы станцияда жасалған коммерциялық актінің болмауы (жүкқұжатта тиісті белгінің болуы немесе болмауына қарамастан), оны  мойындамауға себеп болып табылмайды. </w:t>
      </w:r>
      <w:r>
        <w:br/>
      </w:r>
      <w:r>
        <w:rPr>
          <w:rFonts w:ascii="Times New Roman"/>
          <w:b w:val="false"/>
          <w:i w:val="false"/>
          <w:color w:val="000000"/>
          <w:sz w:val="28"/>
        </w:rPr>
        <w:t xml:space="preserve">
      Жол бойындағы станцияда жасалған коммерциялық актіде бар мәліметтер мен жүкті тексеру мәліметтері сәйкес келген жағдайда, тағайындау станциясында тасымалдаушы жаңа коммерциялық акт жасамайды. Жол бойындағы станцияда жасалған коммерциялық актінің "Ж" бөлімінде мынадай мазмұндағы белгі жасалады: ""____________ " берген жүкті тексеру кезінде осы коммерциялық актімен айырмашылық болған жоқ". Мұндай белгі станцияның жолдық мөртабанымен және жүк алушы мен тасымалдаушының қолдарымен расталады. Коммерциялық акт сақталмайтын жүк тасымалдарына жасалған коммерциялық актілерді есепке алу кітабында тіркеледі. Коммерциялық актілерді есепке алу кітабындағы реттік тіркеу нөмірі коммерциялық актіге көшіріледі және осы актінің баспаханалық нөмірінің астына қойылады, жүк алушыға оның талап етуі бойынша беріледі. </w:t>
      </w:r>
      <w:r>
        <w:br/>
      </w:r>
      <w:r>
        <w:rPr>
          <w:rFonts w:ascii="Times New Roman"/>
          <w:b w:val="false"/>
          <w:i w:val="false"/>
          <w:color w:val="000000"/>
          <w:sz w:val="28"/>
        </w:rPr>
        <w:t xml:space="preserve">
      Жол бойындағы станцияда жасалған коммерциялық акт жүк алушыға берілген жағдайда, оның көшірмесі тағайындау станциясының істерінде сақталады. </w:t>
      </w:r>
      <w:r>
        <w:br/>
      </w:r>
      <w:r>
        <w:rPr>
          <w:rFonts w:ascii="Times New Roman"/>
          <w:b w:val="false"/>
          <w:i w:val="false"/>
          <w:color w:val="000000"/>
          <w:sz w:val="28"/>
        </w:rPr>
        <w:t xml:space="preserve">
      Жол бойындағы станцияда жасалған коммерциялық актіде бар мәліметтер мен тағайындау станциясындағы жүкті тексеру мәліметтері сәйкес келмеген кезде, коммерциялық акт жасалады. Бұл ретте белгіленген жүк тасымалдау ережелерін жүкжөнелтуші сақтамау фактілері тіркелген коммерциялық актілерден басқа, тағайындау станциясында жүк алушыға жол бойындағы станцияларда жасалған коммерциялық актілер берілмейді. </w:t>
      </w:r>
      <w:r>
        <w:br/>
      </w:r>
      <w:r>
        <w:rPr>
          <w:rFonts w:ascii="Times New Roman"/>
          <w:b w:val="false"/>
          <w:i w:val="false"/>
          <w:color w:val="000000"/>
          <w:sz w:val="28"/>
        </w:rPr>
        <w:t xml:space="preserve">
      Сапар барысында немесе тағайындау станциясында коммерциялық акт жасалған жағдайда және сонымен қатар жүк жүкжөнелтушінің жарамды бекіту-пломбалау құрылғылары бар вагонында немесе ашық жылжымалы құрамға дұрыс тиелген күйде келсе, бұл жүкжөнелтушінің жауапкершілігін көрсетеді, онда тағайындау станциясы жүкті беру кезінде өздері жасалған коммерциялық актіге қарамастан жүк алушыға жол бойындағы станцияның түпнұсқалық коммерциялық актісін береді. </w:t>
      </w:r>
      <w:r>
        <w:br/>
      </w:r>
      <w:r>
        <w:rPr>
          <w:rFonts w:ascii="Times New Roman"/>
          <w:b w:val="false"/>
          <w:i w:val="false"/>
          <w:color w:val="000000"/>
          <w:sz w:val="28"/>
        </w:rPr>
        <w:t>
</w:t>
      </w:r>
      <w:r>
        <w:rPr>
          <w:rFonts w:ascii="Times New Roman"/>
          <w:b w:val="false"/>
          <w:i w:val="false"/>
          <w:color w:val="000000"/>
          <w:sz w:val="28"/>
        </w:rPr>
        <w:t xml:space="preserve">
      731. Зақымданған орындарға, ыдысқа және жүктердің сапасына сараптама жасау осы Ережеге сәйкес жүргізіледі. Жүргізілген сараптама туралы коммерциялық актінің "Е" бөлімінде белгі қойылады. </w:t>
      </w:r>
      <w:r>
        <w:br/>
      </w:r>
      <w:r>
        <w:rPr>
          <w:rFonts w:ascii="Times New Roman"/>
          <w:b w:val="false"/>
          <w:i w:val="false"/>
          <w:color w:val="000000"/>
          <w:sz w:val="28"/>
        </w:rPr>
        <w:t>
</w:t>
      </w:r>
      <w:r>
        <w:rPr>
          <w:rFonts w:ascii="Times New Roman"/>
          <w:b w:val="false"/>
          <w:i w:val="false"/>
          <w:color w:val="000000"/>
          <w:sz w:val="28"/>
        </w:rPr>
        <w:t xml:space="preserve">
      732. Осы Ережеде көзделген мерзімдерде коммерциялық акт жасалып, оған тағайындау станциясында жүк алушы (коммерциялық актіге қол қою құқығына берілген сенімхат бойынша) мен тасымалдаушының өкілі қол қояды. Жүк түсірілген күні жүкті өлшеуге қатыспаған қабылдап тапсырушы вагон ыдысын тексерген жағдайда, коммерциялық актінің "Д" бөлімінде жүкті өлшеуге және вагон ыдысын тексеруге қатысқан қабылдап-тапсырушылардың тектері көрсетіледі. Коммерциялық актіге вагон ыдысын тексерген қабылдап тапсырушы қол қояды. </w:t>
      </w:r>
      <w:r>
        <w:br/>
      </w:r>
      <w:r>
        <w:rPr>
          <w:rFonts w:ascii="Times New Roman"/>
          <w:b w:val="false"/>
          <w:i w:val="false"/>
          <w:color w:val="000000"/>
          <w:sz w:val="28"/>
        </w:rPr>
        <w:t xml:space="preserve">
      Коммерциялық актіге қол қоюшы тұлғалар оның мазмұнымен келіспеген кезде өз пікірін білдіруі мүмкін. </w:t>
      </w:r>
      <w:r>
        <w:br/>
      </w:r>
      <w:r>
        <w:rPr>
          <w:rFonts w:ascii="Times New Roman"/>
          <w:b w:val="false"/>
          <w:i w:val="false"/>
          <w:color w:val="000000"/>
          <w:sz w:val="28"/>
        </w:rPr>
        <w:t>
</w:t>
      </w:r>
      <w:r>
        <w:rPr>
          <w:rFonts w:ascii="Times New Roman"/>
          <w:b w:val="false"/>
          <w:i w:val="false"/>
          <w:color w:val="000000"/>
          <w:sz w:val="28"/>
        </w:rPr>
        <w:t xml:space="preserve">
      733. Тиеу пунктінің (жүкжөнелтушінің) зақымданбаған бекіту-пломбалау құрылғылары бар жарамды вагондары келген кезде, жүк алушының жазбаша хаты бойынша тасымалдаушы коммерциялық актіні жасаған кезде (шартқа сәйкес), вагондардан алынған бекіту-пломбалау құрылғылары вагондар мен контейнерлерді пломбалау ережелерінде көзделген тәртіппен коммерциялық актіге қоса беріледі және талап және талап-қуыным мерзімі өткеннен кейін 6 айда өшіріледі (жойылады). </w:t>
      </w:r>
      <w:r>
        <w:br/>
      </w:r>
      <w:r>
        <w:rPr>
          <w:rFonts w:ascii="Times New Roman"/>
          <w:b w:val="false"/>
          <w:i w:val="false"/>
          <w:color w:val="000000"/>
          <w:sz w:val="28"/>
        </w:rPr>
        <w:t>
</w:t>
      </w:r>
      <w:r>
        <w:rPr>
          <w:rFonts w:ascii="Times New Roman"/>
          <w:b w:val="false"/>
          <w:i w:val="false"/>
          <w:color w:val="000000"/>
          <w:sz w:val="28"/>
        </w:rPr>
        <w:t xml:space="preserve">
      734. Тасымалдаушы жүк алушының талап етуі бойынша үш күн ішінде коммерциялық актіні береді. Жүк алушы талап ете алады: </w:t>
      </w:r>
      <w:r>
        <w:br/>
      </w:r>
      <w:r>
        <w:rPr>
          <w:rFonts w:ascii="Times New Roman"/>
          <w:b w:val="false"/>
          <w:i w:val="false"/>
          <w:color w:val="000000"/>
          <w:sz w:val="28"/>
        </w:rPr>
        <w:t xml:space="preserve">
      1) заңды тұлға-жүкті алуға сенімхатты көрсеткен кезде; </w:t>
      </w:r>
      <w:r>
        <w:br/>
      </w:r>
      <w:r>
        <w:rPr>
          <w:rFonts w:ascii="Times New Roman"/>
          <w:b w:val="false"/>
          <w:i w:val="false"/>
          <w:color w:val="000000"/>
          <w:sz w:val="28"/>
        </w:rPr>
        <w:t xml:space="preserve">
      2) жеке тұлға-төлқұжатты немесе тұлғаны куәландыратын өзге құжатты көрсеткен жағдайда. </w:t>
      </w:r>
      <w:r>
        <w:br/>
      </w:r>
      <w:r>
        <w:rPr>
          <w:rFonts w:ascii="Times New Roman"/>
          <w:b w:val="false"/>
          <w:i w:val="false"/>
          <w:color w:val="000000"/>
          <w:sz w:val="28"/>
        </w:rPr>
        <w:t xml:space="preserve">
      Коммерциялық актіні беру тасымалдаушыда қалған коммерциялық актінің данасына қол қою арқылы жүргізіледі. </w:t>
      </w:r>
      <w:r>
        <w:br/>
      </w:r>
      <w:r>
        <w:rPr>
          <w:rFonts w:ascii="Times New Roman"/>
          <w:b w:val="false"/>
          <w:i w:val="false"/>
          <w:color w:val="000000"/>
          <w:sz w:val="28"/>
        </w:rPr>
        <w:t>
</w:t>
      </w:r>
      <w:r>
        <w:rPr>
          <w:rFonts w:ascii="Times New Roman"/>
          <w:b w:val="false"/>
          <w:i w:val="false"/>
          <w:color w:val="000000"/>
          <w:sz w:val="28"/>
        </w:rPr>
        <w:t xml:space="preserve">
      735. Тасымалдаушының өкілі станцияға келген жүктің жай-күйіне тексеру жүргізуден, коммерциялық актіге қол қоюдан немесе осы Ережені бұза отырып, актіні ресімдеуден бас тартқаны туралы жүк алушының арызына тасымалдаушы мына мерзімдерде арыздың мәні бойынша дәлелді жауап береді: </w:t>
      </w:r>
      <w:r>
        <w:br/>
      </w:r>
      <w:r>
        <w:rPr>
          <w:rFonts w:ascii="Times New Roman"/>
          <w:b w:val="false"/>
          <w:i w:val="false"/>
          <w:color w:val="000000"/>
          <w:sz w:val="28"/>
        </w:rPr>
        <w:t xml:space="preserve">
      1) тез бүлінетін жүктерге қатысты – бір тәулік ішінде; </w:t>
      </w:r>
      <w:r>
        <w:br/>
      </w:r>
      <w:r>
        <w:rPr>
          <w:rFonts w:ascii="Times New Roman"/>
          <w:b w:val="false"/>
          <w:i w:val="false"/>
          <w:color w:val="000000"/>
          <w:sz w:val="28"/>
        </w:rPr>
        <w:t xml:space="preserve">
      2) басқа жүктерге қатысты – арыз келіп түскен күннен бастап үш тәулік ішінде. </w:t>
      </w:r>
      <w:r>
        <w:br/>
      </w:r>
      <w:r>
        <w:rPr>
          <w:rFonts w:ascii="Times New Roman"/>
          <w:b w:val="false"/>
          <w:i w:val="false"/>
          <w:color w:val="000000"/>
          <w:sz w:val="28"/>
        </w:rPr>
        <w:t>
</w:t>
      </w:r>
      <w:r>
        <w:rPr>
          <w:rFonts w:ascii="Times New Roman"/>
          <w:b w:val="false"/>
          <w:i w:val="false"/>
          <w:color w:val="000000"/>
          <w:sz w:val="28"/>
        </w:rPr>
        <w:t xml:space="preserve">
      736. Негізгі жөнелтілім бойынша жүктің жетіспей келгеніне жүк алушыға коммерциялық акт берілген болса, онда бұл жүк қосымша құжатпен келген жағдайда, тасымалдаушы жүк алушы негізгі жөнелтілім бойынша жүкқұжатты және оған берілген коммерциялық актіні көрсеткен жағдайда жүкқұжатта және коммерциялық актінің барлық даналарында "Ж" бөлімінде осы жөнелтілім бойынша жетіспейтін жүктің қосымша құжатпен (оның нөмірі көрсетілген) келгені туралы белгі соғылады. Одан басқа, белгіде вагонның нөмірі (вагондардың нөмірлері), қосымшаны ресімдеген станцияның атауы, қосымшаның ресімделу күні және жетіспейтін жүктің берілген күні көрсетіледі. </w:t>
      </w:r>
      <w:r>
        <w:br/>
      </w:r>
      <w:r>
        <w:rPr>
          <w:rFonts w:ascii="Times New Roman"/>
          <w:b w:val="false"/>
          <w:i w:val="false"/>
          <w:color w:val="000000"/>
          <w:sz w:val="28"/>
        </w:rPr>
        <w:t xml:space="preserve">
      Белгі станцияның мөртабанымен және тасымалдаушы өкілінің және жүк алушының қолдарымен расталады. </w:t>
      </w:r>
      <w:r>
        <w:br/>
      </w:r>
      <w:r>
        <w:rPr>
          <w:rFonts w:ascii="Times New Roman"/>
          <w:b w:val="false"/>
          <w:i w:val="false"/>
          <w:color w:val="000000"/>
          <w:sz w:val="28"/>
        </w:rPr>
        <w:t xml:space="preserve">
      Коммерциялық актіде келмеген ретінде көрсетілген жүктің қалған бөлігі келген жағдайда, жүк алушы тасымалдаушыға сақтау үшін коммерциялық актіні қайтарып береді."; </w:t>
      </w:r>
      <w:r>
        <w:br/>
      </w:r>
      <w:r>
        <w:rPr>
          <w:rFonts w:ascii="Times New Roman"/>
          <w:b w:val="false"/>
          <w:i w:val="false"/>
          <w:color w:val="000000"/>
          <w:sz w:val="28"/>
        </w:rPr>
        <w:t>
</w:t>
      </w:r>
      <w:r>
        <w:rPr>
          <w:rFonts w:ascii="Times New Roman"/>
          <w:b w:val="false"/>
          <w:i w:val="false"/>
          <w:color w:val="000000"/>
          <w:sz w:val="28"/>
        </w:rPr>
        <w:t xml:space="preserve">
      737-тармақта "қолданылатын ақпараттық технологияға байланысты"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738-тармақ мынадай редакцияда жазылсын: </w:t>
      </w:r>
      <w:r>
        <w:br/>
      </w:r>
      <w:r>
        <w:rPr>
          <w:rFonts w:ascii="Times New Roman"/>
          <w:b w:val="false"/>
          <w:i w:val="false"/>
          <w:color w:val="000000"/>
          <w:sz w:val="28"/>
        </w:rPr>
        <w:t xml:space="preserve">
      "738. Жалпы нысандағы актілерді (42-қосымша) келесі жағдайларды растауға қатысатын тұлғалардың қатысуымен тасымалдаушы жасайды: </w:t>
      </w:r>
      <w:r>
        <w:br/>
      </w:r>
      <w:r>
        <w:rPr>
          <w:rFonts w:ascii="Times New Roman"/>
          <w:b w:val="false"/>
          <w:i w:val="false"/>
          <w:color w:val="000000"/>
          <w:sz w:val="28"/>
        </w:rPr>
        <w:t xml:space="preserve">
      жүкжөнелтуші жүкқұжатқа қоса берген осы Ережеде көзделген құжаттардың жоғалуы; </w:t>
      </w:r>
      <w:r>
        <w:br/>
      </w:r>
      <w:r>
        <w:rPr>
          <w:rFonts w:ascii="Times New Roman"/>
          <w:b w:val="false"/>
          <w:i w:val="false"/>
          <w:color w:val="000000"/>
          <w:sz w:val="28"/>
        </w:rPr>
        <w:t xml:space="preserve">
      вагондардың тағайындау станциясында түсірілуге беруді күтіп кідіртілуі; </w:t>
      </w:r>
      <w:r>
        <w:br/>
      </w:r>
      <w:r>
        <w:rPr>
          <w:rFonts w:ascii="Times New Roman"/>
          <w:b w:val="false"/>
          <w:i w:val="false"/>
          <w:color w:val="000000"/>
          <w:sz w:val="28"/>
        </w:rPr>
        <w:t xml:space="preserve">
      сапар барысында вагондардың, контейнерлердің рұқсат етілген жүк көтергіштігінен асырып тиелгені анықталған жағдайларда; </w:t>
      </w:r>
      <w:r>
        <w:br/>
      </w:r>
      <w:r>
        <w:rPr>
          <w:rFonts w:ascii="Times New Roman"/>
          <w:b w:val="false"/>
          <w:i w:val="false"/>
          <w:color w:val="000000"/>
          <w:sz w:val="28"/>
        </w:rPr>
        <w:t xml:space="preserve">
      жүк алушыға, тармақ иесіне байланысты себептер бойынша және тағайындау немесе жанасу станциясында вагондарды жинаудың техникалық мүмкіндіктері болмауына байланысты тағайындау станциясының оларды қабылдамауы салдарынан аралық станцияларда жүк тиелген вагондардың кідіртілуі; </w:t>
      </w:r>
      <w:r>
        <w:br/>
      </w:r>
      <w:r>
        <w:rPr>
          <w:rFonts w:ascii="Times New Roman"/>
          <w:b w:val="false"/>
          <w:i w:val="false"/>
          <w:color w:val="000000"/>
          <w:sz w:val="28"/>
        </w:rPr>
        <w:t xml:space="preserve">
      жүкжөнелтушіге байланысты себептер бойынша жүктерді тасымалдауға қабылданған өтінімге (жоспарға) сәйкес жүкжөнелтушіге бос вагондарды берудің кідіртілуі; </w:t>
      </w:r>
      <w:r>
        <w:br/>
      </w:r>
      <w:r>
        <w:rPr>
          <w:rFonts w:ascii="Times New Roman"/>
          <w:b w:val="false"/>
          <w:i w:val="false"/>
          <w:color w:val="000000"/>
          <w:sz w:val="28"/>
        </w:rPr>
        <w:t xml:space="preserve">
      жүк алушының, жүкжөнелтушінің оларға тиесілі немесе жалға алынған вагондарды, контейнерлерді қабылдауды кідіртуі; </w:t>
      </w:r>
      <w:r>
        <w:br/>
      </w:r>
      <w:r>
        <w:rPr>
          <w:rFonts w:ascii="Times New Roman"/>
          <w:b w:val="false"/>
          <w:i w:val="false"/>
          <w:color w:val="000000"/>
          <w:sz w:val="28"/>
        </w:rPr>
        <w:t xml:space="preserve">
      жүк алушының құралдарымен жүк түсірілгеннен кейін вагондарды, контейнерлерді жүктің қалдықтарынан және қоқыстан тазартпау (құю пункттерінде немесе жуу-булау станцияларында цистерналар мен бункерлік ашық вагондарда толық төгілмеген жүк қалдықтары байқалған жағдайлардан басқа); </w:t>
      </w:r>
      <w:r>
        <w:br/>
      </w:r>
      <w:r>
        <w:rPr>
          <w:rFonts w:ascii="Times New Roman"/>
          <w:b w:val="false"/>
          <w:i w:val="false"/>
          <w:color w:val="000000"/>
          <w:sz w:val="28"/>
        </w:rPr>
        <w:t xml:space="preserve">
      цистерналар мен бункерлік ашық вагондардың сыртқы беттерін құйғаннан және ағызғаннан кейін тазартпау; </w:t>
      </w:r>
      <w:r>
        <w:br/>
      </w:r>
      <w:r>
        <w:rPr>
          <w:rFonts w:ascii="Times New Roman"/>
          <w:b w:val="false"/>
          <w:i w:val="false"/>
          <w:color w:val="000000"/>
          <w:sz w:val="28"/>
        </w:rPr>
        <w:t xml:space="preserve">
      жүкжөнелтушінің келісімімен тазартылмаған вагондарды тасымалдаушының жүкжөнелтушінің құралдарымен тиеуге беруі; </w:t>
      </w:r>
      <w:r>
        <w:br/>
      </w:r>
      <w:r>
        <w:rPr>
          <w:rFonts w:ascii="Times New Roman"/>
          <w:b w:val="false"/>
          <w:i w:val="false"/>
          <w:color w:val="000000"/>
          <w:sz w:val="28"/>
        </w:rPr>
        <w:t xml:space="preserve">
      вагонда, контейнерде бекіту-пломбалау құрылғыларының болмауы (егер жүкқұжатта немесе вагон парағында олардың вагонда, контейнерде болуы туралы белгі болса); </w:t>
      </w:r>
      <w:r>
        <w:br/>
      </w:r>
      <w:r>
        <w:rPr>
          <w:rFonts w:ascii="Times New Roman"/>
          <w:b w:val="false"/>
          <w:i w:val="false"/>
          <w:color w:val="000000"/>
          <w:sz w:val="28"/>
        </w:rPr>
        <w:t xml:space="preserve">
      бекіту-пломбалау құрылғыларының зақымданғаны немесе ауыстырылғаны (егер бұл ретте оларды куәландыру үшін коммерциялық актілер жасалатын жағдайлар болмаған жағдайда); </w:t>
      </w:r>
      <w:r>
        <w:br/>
      </w:r>
      <w:r>
        <w:rPr>
          <w:rFonts w:ascii="Times New Roman"/>
          <w:b w:val="false"/>
          <w:i w:val="false"/>
          <w:color w:val="000000"/>
          <w:sz w:val="28"/>
        </w:rPr>
        <w:t xml:space="preserve">
      сапар барысында немесе тағайындау станциясында вагондарда, контейнерлерде әдейі зақымдау белгілері жоқ анық емес ақпарат жазылған бекіту-пломбалау құрылғылары байқалған жағдайда (егер оқылатын ақпарат жүкқұжаттағы және вагон парағындағы деректерге сәйкес келсе); </w:t>
      </w:r>
      <w:r>
        <w:br/>
      </w:r>
      <w:r>
        <w:rPr>
          <w:rFonts w:ascii="Times New Roman"/>
          <w:b w:val="false"/>
          <w:i w:val="false"/>
          <w:color w:val="000000"/>
          <w:sz w:val="28"/>
        </w:rPr>
        <w:t xml:space="preserve">
      сапар барысында вагондардың, контейнерлердің бекіту-пломбалау құрылғыларында әдейі зақымдану белгілері жоқ және олардағы ақпарат жүкқұжаттағы және вагон парағындағы деректерге сәйкес келмейтіні анықталған жағдайда; </w:t>
      </w:r>
      <w:r>
        <w:br/>
      </w:r>
      <w:r>
        <w:rPr>
          <w:rFonts w:ascii="Times New Roman"/>
          <w:b w:val="false"/>
          <w:i w:val="false"/>
          <w:color w:val="000000"/>
          <w:sz w:val="28"/>
        </w:rPr>
        <w:t xml:space="preserve">
      жүкжөнелтушінің, жүк алушының кінәсі бойынша вагондарды беруге және әкетуге жіберілген тасымалдаушыға тиесілі локомотивтің кідіртілуі; </w:t>
      </w:r>
      <w:r>
        <w:br/>
      </w:r>
      <w:r>
        <w:rPr>
          <w:rFonts w:ascii="Times New Roman"/>
          <w:b w:val="false"/>
          <w:i w:val="false"/>
          <w:color w:val="000000"/>
          <w:sz w:val="28"/>
        </w:rPr>
        <w:t xml:space="preserve">
       сапар барысында темір жол көлігімен жүктерді жеткізу мерзімдерін есептеу ережелерінде көрсетілген жағдайларда жүктің кідіртілуі; </w:t>
      </w:r>
      <w:r>
        <w:br/>
      </w:r>
      <w:r>
        <w:rPr>
          <w:rFonts w:ascii="Times New Roman"/>
          <w:b w:val="false"/>
          <w:i w:val="false"/>
          <w:color w:val="000000"/>
          <w:sz w:val="28"/>
        </w:rPr>
        <w:t xml:space="preserve">
      сапар барысында қозғалыс қауіпсіздігіне және тасымалданатын жүктердің сақталуына қауіп төндіретін коммерциялық жарамсыздықтары бар вагондар, контейнерлер анықталған жағдайда; </w:t>
      </w:r>
      <w:r>
        <w:br/>
      </w:r>
      <w:r>
        <w:rPr>
          <w:rFonts w:ascii="Times New Roman"/>
          <w:b w:val="false"/>
          <w:i w:val="false"/>
          <w:color w:val="000000"/>
          <w:sz w:val="28"/>
        </w:rPr>
        <w:t xml:space="preserve">
      вагон, контейнер зақымданғанда; </w:t>
      </w:r>
      <w:r>
        <w:br/>
      </w:r>
      <w:r>
        <w:rPr>
          <w:rFonts w:ascii="Times New Roman"/>
          <w:b w:val="false"/>
          <w:i w:val="false"/>
          <w:color w:val="000000"/>
          <w:sz w:val="28"/>
        </w:rPr>
        <w:t xml:space="preserve">
      жүкжөнелтушіге, жүк алушыға, өзге ұйымдарға тиесілі немесе олар жалға алған вагондар мен контейнерлерге тасымалдаушының өздігінен жүк тиеуі; </w:t>
      </w:r>
      <w:r>
        <w:br/>
      </w:r>
      <w:r>
        <w:rPr>
          <w:rFonts w:ascii="Times New Roman"/>
          <w:b w:val="false"/>
          <w:i w:val="false"/>
          <w:color w:val="000000"/>
          <w:sz w:val="28"/>
        </w:rPr>
        <w:t xml:space="preserve">
      жүкжөнелтушінің, жүк алушының, өзге ұйымдардың тасымалдаушыға тиесілі вагондар мен контейнерлерді өздігінен пайдалануы; </w:t>
      </w:r>
      <w:r>
        <w:br/>
      </w:r>
      <w:r>
        <w:rPr>
          <w:rFonts w:ascii="Times New Roman"/>
          <w:b w:val="false"/>
          <w:i w:val="false"/>
          <w:color w:val="000000"/>
          <w:sz w:val="28"/>
        </w:rPr>
        <w:t xml:space="preserve">
      жүк алушы жүктердің тасымалы үшін төлем енгізуден немесе тасымалдаушыға тиесілі өзге төлемдерді төлеуден жалтарған жағдайда жүктерді беруді кідірту; </w:t>
      </w:r>
      <w:r>
        <w:br/>
      </w:r>
      <w:r>
        <w:rPr>
          <w:rFonts w:ascii="Times New Roman"/>
          <w:b w:val="false"/>
          <w:i w:val="false"/>
          <w:color w:val="000000"/>
          <w:sz w:val="28"/>
        </w:rPr>
        <w:t xml:space="preserve">
      тағайындау станциясында әскерилендірілген күзетпен күзетілетін жүктердің жүк алушының кінәсі бойынша кідіртілуі; </w:t>
      </w:r>
      <w:r>
        <w:br/>
      </w:r>
      <w:r>
        <w:rPr>
          <w:rFonts w:ascii="Times New Roman"/>
          <w:b w:val="false"/>
          <w:i w:val="false"/>
          <w:color w:val="000000"/>
          <w:sz w:val="28"/>
        </w:rPr>
        <w:t xml:space="preserve">
      тасымалдаушыға тиесілі локомотивтің кірме жолдарда, жалпы пайдаланым орындарында тиеу, түсіру операцияларының аяқталуын күтіп тоқтап тұруы; </w:t>
      </w:r>
      <w:r>
        <w:br/>
      </w:r>
      <w:r>
        <w:rPr>
          <w:rFonts w:ascii="Times New Roman"/>
          <w:b w:val="false"/>
          <w:i w:val="false"/>
          <w:color w:val="000000"/>
          <w:sz w:val="28"/>
        </w:rPr>
        <w:t xml:space="preserve">
      вагондардың коммерциялық операция жүргізбейтін аралықтарға, бөлек пункттерге (разъездерге, блокқосындарға, басып озу пункттеріне) берілуі және әкетілуі жағдайларында тасымалдаушыға тиесілі локомотивтің тоқтап тұруы; </w:t>
      </w:r>
      <w:r>
        <w:br/>
      </w:r>
      <w:r>
        <w:rPr>
          <w:rFonts w:ascii="Times New Roman"/>
          <w:b w:val="false"/>
          <w:i w:val="false"/>
          <w:color w:val="000000"/>
          <w:sz w:val="28"/>
        </w:rPr>
        <w:t xml:space="preserve">
      комиссиялық беруге келген вагонды немесе контейнерді тасымалдаушының өкілдерінсіз жүк алушының ашуы; </w:t>
      </w:r>
      <w:r>
        <w:br/>
      </w:r>
      <w:r>
        <w:rPr>
          <w:rFonts w:ascii="Times New Roman"/>
          <w:b w:val="false"/>
          <w:i w:val="false"/>
          <w:color w:val="000000"/>
          <w:sz w:val="28"/>
        </w:rPr>
        <w:t xml:space="preserve">
      жүкжөнелтушінің,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ведомосына, тасымалдау өтінімінің (жоспарының) орындалуын есепке алу карточкасына және темір жол көлігінің жұмыс технологиясында көзделген басқа құжаттарға қол қоюдан бас тарту немесе жалтару. Бұл жағдайларда аталған құжаттарда қол қою көзделген орында нөмірі және жасалу күні көрсетіле отырып, жалпы нысандағы актінің жасалғаны туралы белгі қойылады, оған станциядағы тасымалдаушының өкілі қол қояды және станцияның жолдық мөртабанымен расталады. </w:t>
      </w:r>
      <w:r>
        <w:br/>
      </w:r>
      <w:r>
        <w:rPr>
          <w:rFonts w:ascii="Times New Roman"/>
          <w:b w:val="false"/>
          <w:i w:val="false"/>
          <w:color w:val="000000"/>
          <w:sz w:val="28"/>
        </w:rPr>
        <w:t xml:space="preserve">
      Жалпы нысандағы актілер тараптардың материалдық жауапкершілігі үшін негіз болып табыла алатын жағдайларды куәландыру үшін және басқа жағдайларда жасалады, егер бұл ретте коммерциялық актіні немесе басқа арнайы нысандағы актіні жасау талап етілмесе."; </w:t>
      </w:r>
      <w:r>
        <w:br/>
      </w:r>
      <w:r>
        <w:rPr>
          <w:rFonts w:ascii="Times New Roman"/>
          <w:b w:val="false"/>
          <w:i w:val="false"/>
          <w:color w:val="000000"/>
          <w:sz w:val="28"/>
        </w:rPr>
        <w:t>
</w:t>
      </w:r>
      <w:r>
        <w:rPr>
          <w:rFonts w:ascii="Times New Roman"/>
          <w:b w:val="false"/>
          <w:i w:val="false"/>
          <w:color w:val="000000"/>
          <w:sz w:val="28"/>
        </w:rPr>
        <w:t xml:space="preserve">
      739-тармақта "Тасымалдау процесіне қатысушы ____________станциясы" деген сөздер "__________________ станциясы"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740, 741, 742, 743, 744, 745, 746-тармақтары мынадай редакцияда жазылсын: </w:t>
      </w:r>
      <w:r>
        <w:br/>
      </w:r>
      <w:r>
        <w:rPr>
          <w:rFonts w:ascii="Times New Roman"/>
          <w:b w:val="false"/>
          <w:i w:val="false"/>
          <w:color w:val="000000"/>
          <w:sz w:val="28"/>
        </w:rPr>
        <w:t xml:space="preserve">
      "740. Жалпы нысандағы акт (42-қосымша) вагонды, контейнерді жөнелту және (немесе) тағайындау станцияларында 3 данада жасалады: </w:t>
      </w:r>
      <w:r>
        <w:br/>
      </w:r>
      <w:r>
        <w:rPr>
          <w:rFonts w:ascii="Times New Roman"/>
          <w:b w:val="false"/>
          <w:i w:val="false"/>
          <w:color w:val="000000"/>
          <w:sz w:val="28"/>
        </w:rPr>
        <w:t xml:space="preserve">
      жалпы нысандағы актінің бірінші данасы жүкжөнелтушіден, жүк алушыдан немесе басқа ұйымдардан айыппұлдарды, алымдарды және (немесе) басқа төлемдерді өндіріп алу үшін тасымалдау құжатына қоса беріледі; </w:t>
      </w:r>
      <w:r>
        <w:br/>
      </w:r>
      <w:r>
        <w:rPr>
          <w:rFonts w:ascii="Times New Roman"/>
          <w:b w:val="false"/>
          <w:i w:val="false"/>
          <w:color w:val="000000"/>
          <w:sz w:val="28"/>
        </w:rPr>
        <w:t xml:space="preserve">
      екінші данасы - жүкжөнелтушіге, жүк алушыға, экспедиторға беріледі (талап ету бойынша); </w:t>
      </w:r>
      <w:r>
        <w:br/>
      </w:r>
      <w:r>
        <w:rPr>
          <w:rFonts w:ascii="Times New Roman"/>
          <w:b w:val="false"/>
          <w:i w:val="false"/>
          <w:color w:val="000000"/>
          <w:sz w:val="28"/>
        </w:rPr>
        <w:t xml:space="preserve">
      үшінші данасы – тасымалдаушыда қалады. </w:t>
      </w:r>
      <w:r>
        <w:br/>
      </w:r>
      <w:r>
        <w:rPr>
          <w:rFonts w:ascii="Times New Roman"/>
          <w:b w:val="false"/>
          <w:i w:val="false"/>
          <w:color w:val="000000"/>
          <w:sz w:val="28"/>
        </w:rPr>
        <w:t xml:space="preserve">
      жүкжөнелтушінің,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ведомосына, тасымалдау жоспарының орындалуын есепке алу карточкасына қол қоюдан бас тартқан немесе жалтарған жағдайда, жалпы нысандағы акт қол қойылмаған көрсетілген екі жақты құжаттардың екінші данасымен бірге жүкжөнелтушінің, жүк алушының, басқа да ұйымның мекен-жайына тапсырыстық хатпен жіберіледі. </w:t>
      </w:r>
      <w:r>
        <w:br/>
      </w:r>
      <w:r>
        <w:rPr>
          <w:rFonts w:ascii="Times New Roman"/>
          <w:b w:val="false"/>
          <w:i w:val="false"/>
          <w:color w:val="000000"/>
          <w:sz w:val="28"/>
        </w:rPr>
        <w:t xml:space="preserve">
      Хатты жөнелтуге арналған почта түбіртегі хаттың көшірмесімен және қол қойылмаған құжаттың бірінші данасымен және жалпы нысандағы актімен бірге тасымалдаушыда сақталады. </w:t>
      </w:r>
      <w:r>
        <w:br/>
      </w:r>
      <w:r>
        <w:rPr>
          <w:rFonts w:ascii="Times New Roman"/>
          <w:b w:val="false"/>
          <w:i w:val="false"/>
          <w:color w:val="000000"/>
          <w:sz w:val="28"/>
        </w:rPr>
        <w:t xml:space="preserve">
      Жүк жөнелтілгеннен кейін, тасымалдаушы электрондық тасымалдау құжаттарында дұрыс енгізілмеген мәліметтерді байқаған жағдайда, ЭДН-ды пайдалана отырып, тасымалдауды ресімдеу кезінде жалпы нысандағы актіні екі данада жүкжөнелтуші жөнелту станцияларында жасайды. Актіге жүкжөнелтуші және тауар кассирі қол қояды. </w:t>
      </w:r>
      <w:r>
        <w:br/>
      </w:r>
      <w:r>
        <w:rPr>
          <w:rFonts w:ascii="Times New Roman"/>
          <w:b w:val="false"/>
          <w:i w:val="false"/>
          <w:color w:val="000000"/>
          <w:sz w:val="28"/>
        </w:rPr>
        <w:t xml:space="preserve">
      Бұл жағдайда актінің бірінші данасы жүкті тасымалдауға қабылдау туралы түбіртекпен жүкжөнелтушіге беріледі, екінші данасы тасымалдаушыда қалады. </w:t>
      </w:r>
      <w:r>
        <w:br/>
      </w:r>
      <w:r>
        <w:rPr>
          <w:rFonts w:ascii="Times New Roman"/>
          <w:b w:val="false"/>
          <w:i w:val="false"/>
          <w:color w:val="000000"/>
          <w:sz w:val="28"/>
        </w:rPr>
        <w:t xml:space="preserve">
      Акт туралы белгіні тауар кассирі түбіртекке қояды, оның қолымен және станцияның күнтізбелік мөртабанымен расталады. ТЭД түзету тасымалдаушының ААЖ қазіргі жұмыс істеу технологиясына сәйкес жүргізіледі. </w:t>
      </w:r>
      <w:r>
        <w:br/>
      </w:r>
      <w:r>
        <w:rPr>
          <w:rFonts w:ascii="Times New Roman"/>
          <w:b w:val="false"/>
          <w:i w:val="false"/>
          <w:color w:val="000000"/>
          <w:sz w:val="28"/>
        </w:rPr>
        <w:t>
</w:t>
      </w:r>
      <w:r>
        <w:rPr>
          <w:rFonts w:ascii="Times New Roman"/>
          <w:b w:val="false"/>
          <w:i w:val="false"/>
          <w:color w:val="000000"/>
          <w:sz w:val="28"/>
        </w:rPr>
        <w:t xml:space="preserve">
      741. Жалпы нысандағы акт вагонның, контейнердің сапары барысында станцияларда екі данада: </w:t>
      </w:r>
      <w:r>
        <w:br/>
      </w:r>
      <w:r>
        <w:rPr>
          <w:rFonts w:ascii="Times New Roman"/>
          <w:b w:val="false"/>
          <w:i w:val="false"/>
          <w:color w:val="000000"/>
          <w:sz w:val="28"/>
        </w:rPr>
        <w:t xml:space="preserve">
      1) қозғалыс қауіпсіздігіне немесе жүктердің сақталуына қатер төндіретін коммерциялық ақаулары бар жүк тиелген вагондар, контейнерлер байқалған жағдайда; </w:t>
      </w:r>
      <w:r>
        <w:br/>
      </w:r>
      <w:r>
        <w:rPr>
          <w:rFonts w:ascii="Times New Roman"/>
          <w:b w:val="false"/>
          <w:i w:val="false"/>
          <w:color w:val="000000"/>
          <w:sz w:val="28"/>
        </w:rPr>
        <w:t xml:space="preserve">
      2) автотракторлық техниканың тоналу, жетіспеу және зақымдалу белгілері байқалған жағдайда; </w:t>
      </w:r>
      <w:r>
        <w:br/>
      </w:r>
      <w:r>
        <w:rPr>
          <w:rFonts w:ascii="Times New Roman"/>
          <w:b w:val="false"/>
          <w:i w:val="false"/>
          <w:color w:val="000000"/>
          <w:sz w:val="28"/>
        </w:rPr>
        <w:t xml:space="preserve">
      3) вагонның зақымдануына себеп болған жүк бекітілуінің бұзушылықтары байқалған жағдайда, бұл ретте жүктің зақымдануына (бұзылуына) алып келсе; </w:t>
      </w:r>
      <w:r>
        <w:br/>
      </w:r>
      <w:r>
        <w:rPr>
          <w:rFonts w:ascii="Times New Roman"/>
          <w:b w:val="false"/>
          <w:i w:val="false"/>
          <w:color w:val="000000"/>
          <w:sz w:val="28"/>
        </w:rPr>
        <w:t xml:space="preserve">
      4) тоналу белгілері бар жүк тиелген вагондар, контейнерлер байқалған жағдайда; </w:t>
      </w:r>
      <w:r>
        <w:br/>
      </w:r>
      <w:r>
        <w:rPr>
          <w:rFonts w:ascii="Times New Roman"/>
          <w:b w:val="false"/>
          <w:i w:val="false"/>
          <w:color w:val="000000"/>
          <w:sz w:val="28"/>
        </w:rPr>
        <w:t xml:space="preserve">
      5) осы Ереженің 13-тарауында көрсетілген жеткізу мерзімдері мен жеткізу мерзімдерін есептеу ережелері бұзылған жағдайларда жасалады. </w:t>
      </w:r>
      <w:r>
        <w:br/>
      </w:r>
      <w:r>
        <w:rPr>
          <w:rFonts w:ascii="Times New Roman"/>
          <w:b w:val="false"/>
          <w:i w:val="false"/>
          <w:color w:val="000000"/>
          <w:sz w:val="28"/>
        </w:rPr>
        <w:t xml:space="preserve">
      Бұл ретте, бірінші дана тасымалдау құжаттарына қоса беріледі, екінші дана оны жасаған станциядағы тасымалдаушыда қалады. </w:t>
      </w:r>
      <w:r>
        <w:br/>
      </w:r>
      <w:r>
        <w:rPr>
          <w:rFonts w:ascii="Times New Roman"/>
          <w:b w:val="false"/>
          <w:i w:val="false"/>
          <w:color w:val="000000"/>
          <w:sz w:val="28"/>
        </w:rPr>
        <w:t>
</w:t>
      </w:r>
      <w:r>
        <w:rPr>
          <w:rFonts w:ascii="Times New Roman"/>
          <w:b w:val="false"/>
          <w:i w:val="false"/>
          <w:color w:val="000000"/>
          <w:sz w:val="28"/>
        </w:rPr>
        <w:t xml:space="preserve">
      742. ТЭД-ті пайдалана отырып тасымалдауды жүзеге асыру кезінде жалпы нысандағы акт жүріп өту станцияларында екі данада жасалады: </w:t>
      </w:r>
      <w:r>
        <w:br/>
      </w:r>
      <w:r>
        <w:rPr>
          <w:rFonts w:ascii="Times New Roman"/>
          <w:b w:val="false"/>
          <w:i w:val="false"/>
          <w:color w:val="000000"/>
          <w:sz w:val="28"/>
        </w:rPr>
        <w:t xml:space="preserve">
      вагонды (вагондар тобын) маршруттық немесе топтық жөнелтімнен ағыту жағдайларында , ағыту себептері көрсетіліп, актінің бір данасы вагон (вагондар тобы) ағытып алынған негізгі жөнелтіммен жіберіледі, екінші данасы ГУ-27-У-ВЦ нысанындағы электрондық жүкқұжатының (16-қосымша) қағаз көшірмесімен бірге тігіліп тасымалдаушыда станцияда қалады. ТЭД-ті түзету тасымалдаушының ААЖ-сының қолданыстағы жұмыс істеу технологиясына сәйкес жүргізіледі; </w:t>
      </w:r>
      <w:r>
        <w:br/>
      </w:r>
      <w:r>
        <w:rPr>
          <w:rFonts w:ascii="Times New Roman"/>
          <w:b w:val="false"/>
          <w:i w:val="false"/>
          <w:color w:val="000000"/>
          <w:sz w:val="28"/>
        </w:rPr>
        <w:t xml:space="preserve">
      тасымалдаудан электрондықты алған (ТЭД бойынша жөнелтімнің жүріп өтуін тоқтатқан) кезде, бұл туралы ГУ-27-У-ВЦ нысанындағы электронды жүк құжатының (16-қосымша) қағаз көшірмесінде белгі қойылады – актінің бір данасы ашылған қағаз құжаттарға қоса беріледі және жүкпен бірге жүреді; екіншісі тасымалдаушыда станцияда қалады. ТЭД бойынша жөнелтімнің жүріп өтуі тоқтатылғаны туралы хабар беру тасымалдаушының ААЖ-сының жұмыс істеу технологиясына сәйкес жүргізіледі. </w:t>
      </w:r>
      <w:r>
        <w:br/>
      </w:r>
      <w:r>
        <w:rPr>
          <w:rFonts w:ascii="Times New Roman"/>
          <w:b w:val="false"/>
          <w:i w:val="false"/>
          <w:color w:val="000000"/>
          <w:sz w:val="28"/>
        </w:rPr>
        <w:t xml:space="preserve">
      ТЭД-ті пайдалана отырып тасымалдауды жүзеге асыру кезінде жалпы нысандағы акті электронды жалпы нысандағы актінің қағаз көшірмелерін беру немесе бермеу арқылы электронды құжат түрінде жасалады. Автоматтандырылған ақпараттық жүйеге хабар беру және ТЭД-ті түзету ААЖ-ның жұмыс істеу технологиясына сәйкес жүргізіледі. </w:t>
      </w:r>
      <w:r>
        <w:br/>
      </w:r>
      <w:r>
        <w:rPr>
          <w:rFonts w:ascii="Times New Roman"/>
          <w:b w:val="false"/>
          <w:i w:val="false"/>
          <w:color w:val="000000"/>
          <w:sz w:val="28"/>
        </w:rPr>
        <w:t xml:space="preserve">
      Жүктің қағазсыз технология бойынша ТЭД-тің ілесуімен жүріп өтуі кезінде жөнелту станциясында немесе жол бойындағы станцияда жасалған жалпы нысандағы акт электронды түрде жүкке тағайындау станциясына дейін ілесіп барады. ТЭД бойынша жүктің электронды тасымалдау құжаттарының қағаз көшірмелерімен бірге жүріп өтуі кезінде оларға оны ашқан станцияның жолдық мөртабанымен куәландырылған, электронды жалпы нысандағы актінің қағаз көшірмесі қоса беріледі . </w:t>
      </w:r>
      <w:r>
        <w:br/>
      </w:r>
      <w:r>
        <w:rPr>
          <w:rFonts w:ascii="Times New Roman"/>
          <w:b w:val="false"/>
          <w:i w:val="false"/>
          <w:color w:val="000000"/>
          <w:sz w:val="28"/>
        </w:rPr>
        <w:t>
</w:t>
      </w:r>
      <w:r>
        <w:rPr>
          <w:rFonts w:ascii="Times New Roman"/>
          <w:b w:val="false"/>
          <w:i w:val="false"/>
          <w:color w:val="000000"/>
          <w:sz w:val="28"/>
        </w:rPr>
        <w:t xml:space="preserve">
      743. Жалпы нысандағы актіде оны жасауға негіз болған жағдайлар айтылады. </w:t>
      </w:r>
      <w:r>
        <w:br/>
      </w:r>
      <w:r>
        <w:rPr>
          <w:rFonts w:ascii="Times New Roman"/>
          <w:b w:val="false"/>
          <w:i w:val="false"/>
          <w:color w:val="000000"/>
          <w:sz w:val="28"/>
        </w:rPr>
        <w:t xml:space="preserve">
      Егер жүкжөнелтушімен жасасылған шарт бойынша тасымалдаушының люктері, есіктері ашық, жүктерді бекітуге арналған тетіктері алынбаған тазартылмаған бос вагондарды, контейнерлерді жүкжөнелтушінің құралдарымен жүк тиеуге беру көзделсе, онда мұндай вагондар, контейнерлер жүк тиеуге берілген жағдайда жалпы нысандағы акт жасалады. Жалпы нысандағы актіде вагондар, контейнерлер жүк тиеуге жүкжөнелтушінің келісімімен берілгені, сондай-ақ вагондардың, контейнерлердің нөмірлері, сондай-ақ шарттың нөмірі мен оған қол қойылған күн көрсетіледі. </w:t>
      </w:r>
      <w:r>
        <w:br/>
      </w:r>
      <w:r>
        <w:rPr>
          <w:rFonts w:ascii="Times New Roman"/>
          <w:b w:val="false"/>
          <w:i w:val="false"/>
          <w:color w:val="000000"/>
          <w:sz w:val="28"/>
        </w:rPr>
        <w:t xml:space="preserve">
      Егер жалпы нысандағы акті жүкті жеткізу мерзімін ұлғайтуды қажет ететін жағдайларда жүк жүру жолында кідірген жағдайда жасалса, актіде вагондардың, контейнерлердің кідіртілу себебі мен уақыты көрсетіледі. </w:t>
      </w:r>
      <w:r>
        <w:br/>
      </w:r>
      <w:r>
        <w:rPr>
          <w:rFonts w:ascii="Times New Roman"/>
          <w:b w:val="false"/>
          <w:i w:val="false"/>
          <w:color w:val="000000"/>
          <w:sz w:val="28"/>
        </w:rPr>
        <w:t xml:space="preserve">
      Жалпы нысандағы акті жүру жолындағы станцияларда қозғалыс қауіпсіздігіне және тасымалданып отырған жүктің сақталуына қауіп төндіретін коммерциялық жарамсыздық бар вагондар, контейнерлер анықталған жағдайларда жасау кезінде актіде, солардың салдарынан вагон, контейнер комиссиялық тексеруге жөнелтіліп отырған анықталған ақаулықтар, жүкті тексеру нәтижелері, вагон, контейнер шанағының, БПҚ-ның, бұраулардың, есіктердегі және люктердегі бекітпелердің жай-күйі, сондай-ақ вагонның толық тиелуін, жүктің бет жағының біркелкілігін көрсете отырып, жүкті тиеу жағдайы, есікаралық кеңістіктегі қабаттар саны және басқа жағдайлар көрсетіледі. </w:t>
      </w:r>
      <w:r>
        <w:br/>
      </w:r>
      <w:r>
        <w:rPr>
          <w:rFonts w:ascii="Times New Roman"/>
          <w:b w:val="false"/>
          <w:i w:val="false"/>
          <w:color w:val="000000"/>
          <w:sz w:val="28"/>
        </w:rPr>
        <w:t xml:space="preserve">
      Егер жүк атқара тиелсе және қатарлар мен қабаттарды санау мүмкін болмаса, жүктің есікаралық кеңістікте орналастырылуы тиеудің біркелкілігі, жүк орындарының саны, ыдысының ерекше белгілері бойынша сипатталады. </w:t>
      </w:r>
      <w:r>
        <w:br/>
      </w:r>
      <w:r>
        <w:rPr>
          <w:rFonts w:ascii="Times New Roman"/>
          <w:b w:val="false"/>
          <w:i w:val="false"/>
          <w:color w:val="000000"/>
          <w:sz w:val="28"/>
        </w:rPr>
        <w:t xml:space="preserve">
      Автотракторлық техниканы тасымалдау кезінде жалпы нысандағы актіде техниканың зақымдануы, бөлшектер мен тораптарының жетіспеуі, ал қосалқы бөлшектер мен құрал-сайманы бар жекелеген жерлері бұзылған кезде, егер олардың тізімдемесі болмаса, олардың нақты қолда бары көрсетіледі. Талан-таражға салу белгілері болған кезде олар дәл тұрған орны, жүк ойықтарының көлемдері, жүк орындарын буып-түюдің бұзылуы мен басқа жағдайлар көрсетіле отырып егжей-тегжейлі сипатталады. Жалпы нысандағы актіде сондай-ақ жүкке қол жеткізу мүмкіндігін жою тәсілі, вагонға, контейнерге, автотракторлық техникаға салынған БПҚ туралы мәліметтер көрсетіледі. </w:t>
      </w:r>
      <w:r>
        <w:br/>
      </w:r>
      <w:r>
        <w:rPr>
          <w:rFonts w:ascii="Times New Roman"/>
          <w:b w:val="false"/>
          <w:i w:val="false"/>
          <w:color w:val="000000"/>
          <w:sz w:val="28"/>
        </w:rPr>
        <w:t xml:space="preserve">
      Егер вагон станцияға жалпы нысандағы актімен ресімделген коммерциялық ақаулығымен келіп түссе және вагонның (жүктің) жай-күйі актідегі сипатталуымен салыстырғанда өзгермеген болса, жолай жалпы нысандағы акт Коммерциялық жарамсыздықтарды тіркеу кітабына (ГУ-98 нысанындағы) жазылады және жалпы нысандағы акті қайтадан жасалмайды. </w:t>
      </w:r>
      <w:r>
        <w:br/>
      </w:r>
      <w:r>
        <w:rPr>
          <w:rFonts w:ascii="Times New Roman"/>
          <w:b w:val="false"/>
          <w:i w:val="false"/>
          <w:color w:val="000000"/>
          <w:sz w:val="28"/>
        </w:rPr>
        <w:t xml:space="preserve">
      Мыналарды өндіріп алуға негіз болып табылатын жағдайларды куәландыру үшін жасалған жалпы нысандағы актілерде: </w:t>
      </w:r>
      <w:r>
        <w:br/>
      </w:r>
      <w:r>
        <w:rPr>
          <w:rFonts w:ascii="Times New Roman"/>
          <w:b w:val="false"/>
          <w:i w:val="false"/>
          <w:color w:val="000000"/>
          <w:sz w:val="28"/>
        </w:rPr>
        <w:t xml:space="preserve">
      вагондарды, контейнерлерді пайдаланғаны үшін ақыны – вагондардың, контейнерлердің нөмірлерін көрсете отырып, оларды кідірту себебі, кідіртудің басталу мен аяқталу уақыты, вагондарды, контейнерлерді нақты кідірту уақыты көрсетіледі; </w:t>
      </w:r>
      <w:r>
        <w:br/>
      </w:r>
      <w:r>
        <w:rPr>
          <w:rFonts w:ascii="Times New Roman"/>
          <w:b w:val="false"/>
          <w:i w:val="false"/>
          <w:color w:val="000000"/>
          <w:sz w:val="28"/>
        </w:rPr>
        <w:t xml:space="preserve">
      кірме жолдарда және жалпы пайдаланымдағы жерлерде тиеу немесе түсіру жөніндегі операциялардың аяқталуын күтіп тұрған, тасымалдаушыға тиесілі локомотивтің бос тұрғаны үшін төлемді – локомотивті кідірту себебі мен уақыты көрсетіледі; </w:t>
      </w:r>
      <w:r>
        <w:br/>
      </w:r>
      <w:r>
        <w:rPr>
          <w:rFonts w:ascii="Times New Roman"/>
          <w:b w:val="false"/>
          <w:i w:val="false"/>
          <w:color w:val="000000"/>
          <w:sz w:val="28"/>
        </w:rPr>
        <w:t xml:space="preserve">
      вагондарды коммерциялық операцияларды жүргізбейтін аралықтарға, бөлек пункттерге (разъездерге, блокқосындарға, басып озу пункттеріне) берген және алған жағдайларда тасымалдаушыға тиесілі локомотивтің бос тұрып қалғаны үшін ақыны – локомотивті кідірту себебі мен уақыты көрсетіледі; </w:t>
      </w:r>
      <w:r>
        <w:br/>
      </w:r>
      <w:r>
        <w:rPr>
          <w:rFonts w:ascii="Times New Roman"/>
          <w:b w:val="false"/>
          <w:i w:val="false"/>
          <w:color w:val="000000"/>
          <w:sz w:val="28"/>
        </w:rPr>
        <w:t xml:space="preserve">
      әскерилендірілген күзет күзететін жүктің тағайындау станциясында жүк алушының кінәсі бойынша кідіртілуі кезіндегі ақыны – кідіртілген вагондардың, контейнерлердің нөмірлері мен саны және олардың кідіртілу уақыты көрсетіледі. </w:t>
      </w:r>
      <w:r>
        <w:br/>
      </w:r>
      <w:r>
        <w:rPr>
          <w:rFonts w:ascii="Times New Roman"/>
          <w:b w:val="false"/>
          <w:i w:val="false"/>
          <w:color w:val="000000"/>
          <w:sz w:val="28"/>
        </w:rPr>
        <w:t>
</w:t>
      </w:r>
      <w:r>
        <w:rPr>
          <w:rFonts w:ascii="Times New Roman"/>
          <w:b w:val="false"/>
          <w:i w:val="false"/>
          <w:color w:val="000000"/>
          <w:sz w:val="28"/>
        </w:rPr>
        <w:t xml:space="preserve">
      744. Жалпы нысандағы актіге (42-қосымша) оны жасауға негіз болып табылған жағдайларды куәландыруға қатысатын кем дегенде екі тұлға қолдарын қояды. </w:t>
      </w:r>
      <w:r>
        <w:br/>
      </w:r>
      <w:r>
        <w:rPr>
          <w:rFonts w:ascii="Times New Roman"/>
          <w:b w:val="false"/>
          <w:i w:val="false"/>
          <w:color w:val="000000"/>
          <w:sz w:val="28"/>
        </w:rPr>
        <w:t xml:space="preserve">
      Жүкті ілесіп жүрумен тасымалдау кезінде жалпы нысандағы актіге жүкке ілесіп жүрген тұлға да (жүкжөнелтушінің, жүк алушының жолсерігі, әскерилендірілген күзет қызметкері) қолын қояды. </w:t>
      </w:r>
      <w:r>
        <w:br/>
      </w:r>
      <w:r>
        <w:rPr>
          <w:rFonts w:ascii="Times New Roman"/>
          <w:b w:val="false"/>
          <w:i w:val="false"/>
          <w:color w:val="000000"/>
          <w:sz w:val="28"/>
        </w:rPr>
        <w:t xml:space="preserve">
      Жүру жолындағы станцияда жалпы нысандағы актіні арнайы бөлінген қызметкер оған телефон немесе радиобайланыс арқылы берілген деректердің негізінде ресімдеген жағдайларда, тасымалдау құжатына қоса берілген жалпы нысандағы актінің бірінші данасына оны жасаған тұлға қарап тексеруді жүргізген қызметкерлердің тектерін, аты-жөндері мен лауазымдарын көрсете отырып, қолын қояды. Жалпы нысандағы актінің екінші данасына белгіленген тәртіппен онда көрсетілген барлық тұлғалар қолдарын қояды. Жалпы нысандағы актіде көрсетілген тұлғалар актіге қолдарын қояды және оның мазмұнымен келіспеген жағдайда өзінің пікірін айтуға құқылы. </w:t>
      </w:r>
      <w:r>
        <w:br/>
      </w:r>
      <w:r>
        <w:rPr>
          <w:rFonts w:ascii="Times New Roman"/>
          <w:b w:val="false"/>
          <w:i w:val="false"/>
          <w:color w:val="000000"/>
          <w:sz w:val="28"/>
        </w:rPr>
        <w:t xml:space="preserve">
      Жүкжөнелтушінің, жүк алушының, басқа ұйымдардың өкілі жалпы нысандағы актіге қолдарын қоюдан бас тартқан немесе жалтарған жағдайда жалпы нысандағы актіде оның осы актіге қол қоюдан бас тартқаны немесе жалтарғаны туралы белгі қойылады. Бұл белгі екінші рет жалпы нысандағы актіні жасауға қатысқан тұлғалардың қолдарымен куәландырылады . </w:t>
      </w:r>
      <w:r>
        <w:br/>
      </w:r>
      <w:r>
        <w:rPr>
          <w:rFonts w:ascii="Times New Roman"/>
          <w:b w:val="false"/>
          <w:i w:val="false"/>
          <w:color w:val="000000"/>
          <w:sz w:val="28"/>
        </w:rPr>
        <w:t>
</w:t>
      </w:r>
      <w:r>
        <w:rPr>
          <w:rFonts w:ascii="Times New Roman"/>
          <w:b w:val="false"/>
          <w:i w:val="false"/>
          <w:color w:val="000000"/>
          <w:sz w:val="28"/>
        </w:rPr>
        <w:t xml:space="preserve">
      745. Вагонның, контейнердің техникалық жарамсыздығы себебі бойынша ағуы, бүлінуі немесе сулануы анықталған жағдайларда коммерциялық актіден басқа вагонның, контейнердің техникалық жай-күйі туралы акті (43-қосымша) жасалады. </w:t>
      </w:r>
      <w:r>
        <w:br/>
      </w:r>
      <w:r>
        <w:rPr>
          <w:rFonts w:ascii="Times New Roman"/>
          <w:b w:val="false"/>
          <w:i w:val="false"/>
          <w:color w:val="000000"/>
          <w:sz w:val="28"/>
        </w:rPr>
        <w:t xml:space="preserve">
      Вагонның, контейнердің техникалық жай-күйі туралы акті екі данада жасалады. Актінің бірінші данасы коммерциялық актінің бірінші данасына қоса беріледі, екіншісі тасымалдаушыда қалады. </w:t>
      </w:r>
      <w:r>
        <w:br/>
      </w:r>
      <w:r>
        <w:rPr>
          <w:rFonts w:ascii="Times New Roman"/>
          <w:b w:val="false"/>
          <w:i w:val="false"/>
          <w:color w:val="000000"/>
          <w:sz w:val="28"/>
        </w:rPr>
        <w:t xml:space="preserve">
      Вагонның, контейнердің техникалық жай-күйі туралы акті вагонның, контейнердің жарамсыздығы анықталған күні және коммерциялық акті жасалған күннен кешіктірілмей жасалады. Вагонның, контейнердің техникалық жай-күйі туралы актіде жарамсыздықтың сипаты мен оның қайдан шыққаны міндетті түрде көрсетіледі. </w:t>
      </w:r>
      <w:r>
        <w:br/>
      </w:r>
      <w:r>
        <w:rPr>
          <w:rFonts w:ascii="Times New Roman"/>
          <w:b w:val="false"/>
          <w:i w:val="false"/>
          <w:color w:val="000000"/>
          <w:sz w:val="28"/>
        </w:rPr>
        <w:t>
</w:t>
      </w:r>
      <w:r>
        <w:rPr>
          <w:rFonts w:ascii="Times New Roman"/>
          <w:b w:val="false"/>
          <w:i w:val="false"/>
          <w:color w:val="000000"/>
          <w:sz w:val="28"/>
        </w:rPr>
        <w:t xml:space="preserve">
      746. Вагонның, контейнердің техникалық жай-күйі туралы актіге пайдалану вагон депосының шебері немесе вагондарды, контейнерлерді қарап тексеруші және тасымалдаушының өкілі қол қояды."; </w:t>
      </w:r>
      <w:r>
        <w:br/>
      </w:r>
      <w:r>
        <w:rPr>
          <w:rFonts w:ascii="Times New Roman"/>
          <w:b w:val="false"/>
          <w:i w:val="false"/>
          <w:color w:val="000000"/>
          <w:sz w:val="28"/>
        </w:rPr>
        <w:t>
</w:t>
      </w:r>
      <w:r>
        <w:rPr>
          <w:rFonts w:ascii="Times New Roman"/>
          <w:b w:val="false"/>
          <w:i w:val="false"/>
          <w:color w:val="000000"/>
          <w:sz w:val="28"/>
        </w:rPr>
        <w:t xml:space="preserve">
      747-тармақтың бірінші абзацы алынып тасталсын; </w:t>
      </w:r>
      <w:r>
        <w:br/>
      </w:r>
      <w:r>
        <w:rPr>
          <w:rFonts w:ascii="Times New Roman"/>
          <w:b w:val="false"/>
          <w:i w:val="false"/>
          <w:color w:val="000000"/>
          <w:sz w:val="28"/>
        </w:rPr>
        <w:t>
</w:t>
      </w:r>
      <w:r>
        <w:rPr>
          <w:rFonts w:ascii="Times New Roman"/>
          <w:b w:val="false"/>
          <w:i w:val="false"/>
          <w:color w:val="000000"/>
          <w:sz w:val="28"/>
        </w:rPr>
        <w:t xml:space="preserve">
      749, 750-тармақтар мынадай редакцияда жазылсын: </w:t>
      </w:r>
      <w:r>
        <w:br/>
      </w:r>
      <w:r>
        <w:rPr>
          <w:rFonts w:ascii="Times New Roman"/>
          <w:b w:val="false"/>
          <w:i w:val="false"/>
          <w:color w:val="000000"/>
          <w:sz w:val="28"/>
        </w:rPr>
        <w:t xml:space="preserve">
      "749. Вагонды, контейнерді ашу актісі үш данада жасалады: </w:t>
      </w:r>
      <w:r>
        <w:br/>
      </w:r>
      <w:r>
        <w:rPr>
          <w:rFonts w:ascii="Times New Roman"/>
          <w:b w:val="false"/>
          <w:i w:val="false"/>
          <w:color w:val="000000"/>
          <w:sz w:val="28"/>
        </w:rPr>
        <w:t xml:space="preserve">
      бірінші данасы тасымалдау құжатына қоса беріледі және жүкпен бірге жүк алушыға беру үшін тағайындау станциясына дейін жүкпен бірге ілесіп барады ; </w:t>
      </w:r>
      <w:r>
        <w:br/>
      </w:r>
      <w:r>
        <w:rPr>
          <w:rFonts w:ascii="Times New Roman"/>
          <w:b w:val="false"/>
          <w:i w:val="false"/>
          <w:color w:val="000000"/>
          <w:sz w:val="28"/>
        </w:rPr>
        <w:t xml:space="preserve">
      екінші данасы оның талабы бойынша вагонды, контейнерді ашу жүргізілген мемлекеттік органның өкіліне оның вагонға, контейнерге, автомобильге, тракторға және басқа өздігінен жүретін машинаға қайта орнатылған БПҚ-ның құнын өтеуі үшін (БПҚ-ны тасымалдаушы орнатқан жағдайда) беріледі; </w:t>
      </w:r>
      <w:r>
        <w:br/>
      </w:r>
      <w:r>
        <w:rPr>
          <w:rFonts w:ascii="Times New Roman"/>
          <w:b w:val="false"/>
          <w:i w:val="false"/>
          <w:color w:val="000000"/>
          <w:sz w:val="28"/>
        </w:rPr>
        <w:t xml:space="preserve">
      үшінші данасы вагоннан, контейнерден алынған БПҚ-мен бірге тасымалдаушыда акті жасалған станцияда қалады. </w:t>
      </w:r>
      <w:r>
        <w:br/>
      </w:r>
      <w:r>
        <w:rPr>
          <w:rFonts w:ascii="Times New Roman"/>
          <w:b w:val="false"/>
          <w:i w:val="false"/>
          <w:color w:val="000000"/>
          <w:sz w:val="28"/>
        </w:rPr>
        <w:t xml:space="preserve">
      Вагонды, контейнерді ашу актісін жасаған станцияда жүк қағазының сырт жағындағы "Тасымалдаушының белгілері" бағанына немесе қосымша жеткізу жол ведомосында жүк атауының астында тасымалдаушының өкілі вагонды, контейнерді ашу актісі жасалғаны туралы белгі қояды. Белгі актіні жасаған қызметкердің қолымен және станцияның күнтізбелік мөртабанымен куәландырылады . </w:t>
      </w:r>
      <w:r>
        <w:br/>
      </w:r>
      <w:r>
        <w:rPr>
          <w:rFonts w:ascii="Times New Roman"/>
          <w:b w:val="false"/>
          <w:i w:val="false"/>
          <w:color w:val="000000"/>
          <w:sz w:val="28"/>
        </w:rPr>
        <w:t>
</w:t>
      </w:r>
      <w:r>
        <w:rPr>
          <w:rFonts w:ascii="Times New Roman"/>
          <w:b w:val="false"/>
          <w:i w:val="false"/>
          <w:color w:val="000000"/>
          <w:sz w:val="28"/>
        </w:rPr>
        <w:t xml:space="preserve">
      750. Вагонды, контейнерді ашу актісінде бақылау мен тексеруден кейін вагоннан, контейнерден алынған және салынған БПҚ туралы мәліметтер, соның ішінде: БПҚ-ны кім орнатқаны (кедендік не болмаса басқа мемлекеттік бақылау органы), сондай-ақ бақылау белгілері мен БПҚ-ның үлгісі көрсетіледі . Актіге вагонды, контейнерді ашуды жүргізген тасымалдаушының станциядағы өкілі, шекаралық, кедендік және басқа мемлекеттік бақылау органдарының өкілдері қолдарын қояды және станцияның күнтізбелік мөртабанымен куәландырылады ."; </w:t>
      </w:r>
      <w:r>
        <w:br/>
      </w:r>
      <w:r>
        <w:rPr>
          <w:rFonts w:ascii="Times New Roman"/>
          <w:b w:val="false"/>
          <w:i w:val="false"/>
          <w:color w:val="000000"/>
          <w:sz w:val="28"/>
        </w:rPr>
        <w:t>
</w:t>
      </w:r>
      <w:r>
        <w:rPr>
          <w:rFonts w:ascii="Times New Roman"/>
          <w:b w:val="false"/>
          <w:i w:val="false"/>
          <w:color w:val="000000"/>
          <w:sz w:val="28"/>
        </w:rPr>
        <w:t xml:space="preserve">
      752-тармақ мынадай редакцияда жазылсын: </w:t>
      </w:r>
      <w:r>
        <w:br/>
      </w:r>
      <w:r>
        <w:rPr>
          <w:rFonts w:ascii="Times New Roman"/>
          <w:b w:val="false"/>
          <w:i w:val="false"/>
          <w:color w:val="000000"/>
          <w:sz w:val="28"/>
        </w:rPr>
        <w:t xml:space="preserve">
      "752. Вагонның зақымдалғаны туралы актіні (43-қосымша) вагонның зақымдалған барлық жағдайларында вагондарды қарап тексеруші, пайдалану вагон депосының шебері немесе тасымалдаушының өкілі жасайды. Соның ішінде вагонның бекіту құрылғыларының немесе күрделі, деполық, ағымдық (ағытып, ағытусыз) жөндеуге немесе вагонды мүкәммалдан шығаруға жататын БПҚ-ны орнатуға арналған құрылғылардың зақымдалуы, сондай-ақ соқтығысу және вагонның доңғалақ жұбының рельстен шығуы кезінде. Вагонның доңғалақ жұбының рельстен шығуы кезінде вагонның зақымдалғаны туралы акті барлық жағдайларда, соның ішінде вагонның зақымдалуы болмаған кезде де жасалады."; </w:t>
      </w:r>
      <w:r>
        <w:br/>
      </w:r>
      <w:r>
        <w:rPr>
          <w:rFonts w:ascii="Times New Roman"/>
          <w:b w:val="false"/>
          <w:i w:val="false"/>
          <w:color w:val="000000"/>
          <w:sz w:val="28"/>
        </w:rPr>
        <w:t>
</w:t>
      </w:r>
      <w:r>
        <w:rPr>
          <w:rFonts w:ascii="Times New Roman"/>
          <w:b w:val="false"/>
          <w:i w:val="false"/>
          <w:color w:val="000000"/>
          <w:sz w:val="28"/>
        </w:rPr>
        <w:t xml:space="preserve">
      754, 755-тармақтар мынадай редакцияда жазылсын: </w:t>
      </w:r>
      <w:r>
        <w:br/>
      </w:r>
      <w:r>
        <w:rPr>
          <w:rFonts w:ascii="Times New Roman"/>
          <w:b w:val="false"/>
          <w:i w:val="false"/>
          <w:color w:val="000000"/>
          <w:sz w:val="28"/>
        </w:rPr>
        <w:t xml:space="preserve">
      "754. Вагонның зақымдалғаны туралы актіні вагонға зақым келтірген жүкжөнелтушінің, жүк алушының, басқа ұйымның өкілінің қатысуымен вагондарды қарап тексеруші немесе вагон депосының шебері, ал вагондарды қарап тексеруші немесе вагон депосының шебері болмаған кезде пайдалану депосының басшысы жасайды. Егер вагонның зақымдалуы соқтығысу немесе рельстен шығу салдарынан болса, вагонның зақымдалғаны туралы актіні тасымалдаушының тасымалдау бөлімшесінің қауіпсіздік жөніндегі бас ревизорының немесе тасымалдау бөлімшесінің вагон шаруашылығы жөніндегі ревизорының қатысуымен жасалады. Рефрижераторлық секция, АРВ-Э вагондарының немесе олардың арнайы жабдығының зақымдалуы кезінде вагонның зақымдалғаны туралы актіні учаскесінде зақымдалу болған пайдалану вагон депосының бастығы (бастығының орынбасары) тасымалдау бөлімшесінің бас ревизорымен (тасымалдаушының тасымалдау бөлімшесі болмаған кезде – пайдалану вагон депосының бастығы және рефрижераторлық секцияға, АРВ-Э-ге қызмет көрсететін бригаданың басшысы тағайындаған қызметкермен) бірлесіп жасайды. </w:t>
      </w:r>
      <w:r>
        <w:br/>
      </w:r>
      <w:r>
        <w:rPr>
          <w:rFonts w:ascii="Times New Roman"/>
          <w:b w:val="false"/>
          <w:i w:val="false"/>
          <w:color w:val="000000"/>
          <w:sz w:val="28"/>
        </w:rPr>
        <w:t>
</w:t>
      </w:r>
      <w:r>
        <w:rPr>
          <w:rFonts w:ascii="Times New Roman"/>
          <w:b w:val="false"/>
          <w:i w:val="false"/>
          <w:color w:val="000000"/>
          <w:sz w:val="28"/>
        </w:rPr>
        <w:t xml:space="preserve">
      755. Вагонның зақымдалғаны туралы актіге оны жасауға қатысқан тұлғалар қолдарын қояды және вагонға зақым келтірген пайдалану вагон депосының және жүкжөнелтушінің, жүк алушының немесе басқа ұйымның қаржы операциялары үшін пайдаланылатын мөрмен расталады. Жүкжөнелтуші, жүк алушы, басқа ұйым вагонның зақымдалғаны туралы актіге қол қоюдан бас тартқан немесе жалтарған жағдайда, осы Ережеге сәйкес жалпы нысандағы акт жасалады. Вагонның зақымдалғаны туралы акт әрбір вагонға жеке оның ағымдық жөндеу көлемінде зақымдалуы кезінде - үш данада, соқтығысу және рельстен шығу кезінде - төрт, жөндеудің жоспарлық түрлері көлемінде зақымдалу кезінде, сондай-ақ вагонды мүкәммалдан шығарған жағдайда - бес данада жасалады. Рефрижераторлық секция, АРВ-Э зақымдалған кезде вагонның зақымдалғаны туралы акт алты данада жасалады. Вагонның зақымдалғаны туралы актінің бірінші данасы вагонға зақым келтірген жүкжөнелтушіге, жүк алушыға немесе басқа ұйымға беріледі, екіншісі вагонға зақым келтіргені үшін ұсынылатын шотқа қосып беріледі, үшіншісі өкілі вагонның зақымдалғаны туралы актіге қол қойған пайдалану вагон депосында сақтауға қалдырылады, төртіншісі бөлімшенің вагон шаруашылығы жөніндегі ревизорына беріледі, бесіншісі вагон ілеспе құжаттарымен жөндеуге жіберілетін зауытқа немесе вагон депосына жіберіледі, алтыншысы тіркелген депосына беру үшін рефрижераторлық секцияға, АРВ-Э-ге қызмет көрсететін бригада басшысына беріледі. </w:t>
      </w:r>
      <w:r>
        <w:br/>
      </w:r>
      <w:r>
        <w:rPr>
          <w:rFonts w:ascii="Times New Roman"/>
          <w:b w:val="false"/>
          <w:i w:val="false"/>
          <w:color w:val="000000"/>
          <w:sz w:val="28"/>
        </w:rPr>
        <w:t xml:space="preserve">
      Жүру жолында вагонның зақымдалғаны туралы акт жүкжөнелтуші, жүк алушы, басқа ұйым өкілінің қатысуынсыз, осы Ережеде көзделгенге қарағанда бір данаға кем мөлшерде жасалады. Жүкжөнелтушіге, жүк алушыға, басқа ұйымдарға тиесілі вагондардың зақымдалуы кезінде вагонның зақымдалғаны туралы актінің қосымша данасы жасалып, ол олардың талап етуі бойынша оларға беріледі. Жүкжөнелтушілер немесе жүк алушылар өкілдерінің ілесіп жүруімен жүк тасымалдау кезінде вагонның зақымдалғаны туралы актіге жүкжөнелтушінің функциясы жүктелген және жүкқұжатта оның өкілеттіктерінің сипаттамасы бар жүкке ілесіп жүрген жолсеріктің қол қоюына жол беріледі."; </w:t>
      </w:r>
      <w:r>
        <w:br/>
      </w:r>
      <w:r>
        <w:rPr>
          <w:rFonts w:ascii="Times New Roman"/>
          <w:b w:val="false"/>
          <w:i w:val="false"/>
          <w:color w:val="000000"/>
          <w:sz w:val="28"/>
        </w:rPr>
        <w:t>
</w:t>
      </w:r>
      <w:r>
        <w:rPr>
          <w:rFonts w:ascii="Times New Roman"/>
          <w:b w:val="false"/>
          <w:i w:val="false"/>
          <w:color w:val="000000"/>
          <w:sz w:val="28"/>
        </w:rPr>
        <w:t xml:space="preserve">
      757-тармақ мынадай редакцияда жазылсын: </w:t>
      </w:r>
      <w:r>
        <w:br/>
      </w:r>
      <w:r>
        <w:rPr>
          <w:rFonts w:ascii="Times New Roman"/>
          <w:b w:val="false"/>
          <w:i w:val="false"/>
          <w:color w:val="000000"/>
          <w:sz w:val="28"/>
        </w:rPr>
        <w:t xml:space="preserve">
      "757. Вагон соқтығысу, рельстен шығу немесе апат кезінде зақымдалған жағдайларда, вагон қалпына келтіру жұмыстары кезінде қосымша зақым алғанда, пайдалану вагон депосының қызметкері вагонның зақымдалғаны туралы актіге қосымша жасайды. Қосымшада зақымдықтар тізбесі мен оларды тудырған жағдайлар көрсетіледі. Вагонның зақымдалғаны туралы актіге қосымша оны жасау кезінде вагон рамасы коррозиясының болуы, вагонды мүкәммалдан шығаратындай көлем мен мөлшерде тозуы бойынша конструктивтік және басқа да кемшіліктерінің болуы анықталғанда да жасалады. Вагонның зақымдалғаны туралы актіге қосымшаға пайдалану вагон депосының бастығы (бастығының орынбасары), тасымалдау бөлімшесінің қозғалыс қауіпсіздігі жөніндегі бас ревизоры, тасымалдау бөлімшесінің вагон шаруашылығы жөніндегі ревизоры және қалпына келтіру поезының бастығы қолдарын қояды. Вагонның зақымдалғаны туралы актідегі және оған қосымшадағы қойылған қолдар пайдалану вагон депосының қаржы операциялары үшін пайдаланылатын мөрімен расталады. Вагонды жөндеу үшін зауытқа (депоға) жөнелткен кезде вагонның зақымдалғаны туралы актіде зауыттың (депоның) атауы мен жарамсыз вагонды жөндеуге жіберуге ВУ-26М нысанындағы ілеспе парақты жасау күні көрсетіледі."; </w:t>
      </w:r>
      <w:r>
        <w:br/>
      </w:r>
      <w:r>
        <w:rPr>
          <w:rFonts w:ascii="Times New Roman"/>
          <w:b w:val="false"/>
          <w:i w:val="false"/>
          <w:color w:val="000000"/>
          <w:sz w:val="28"/>
        </w:rPr>
        <w:t>
</w:t>
      </w:r>
      <w:r>
        <w:rPr>
          <w:rFonts w:ascii="Times New Roman"/>
          <w:b w:val="false"/>
          <w:i w:val="false"/>
          <w:color w:val="000000"/>
          <w:sz w:val="28"/>
        </w:rPr>
        <w:t xml:space="preserve">
      759-тармақта "оның зақымдалғаны үшін" деген сөздерден кейін "контейнер иесінің пайдасына"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760, 761, 762, 763, 764-тармақтар мынадай редакцияда жазылсын: </w:t>
      </w:r>
      <w:r>
        <w:br/>
      </w:r>
      <w:r>
        <w:rPr>
          <w:rFonts w:ascii="Times New Roman"/>
          <w:b w:val="false"/>
          <w:i w:val="false"/>
          <w:color w:val="000000"/>
          <w:sz w:val="28"/>
        </w:rPr>
        <w:t xml:space="preserve">
      "760. Контейнердің зақымдалғаны туралы актіні контейнердің зақымдалуына кінәлі жүкжөнелтуші, жүк алушы, басқа ұйым өкілінің қатысуымен контейнерлер операторы жасайды. </w:t>
      </w:r>
      <w:r>
        <w:br/>
      </w:r>
      <w:r>
        <w:rPr>
          <w:rFonts w:ascii="Times New Roman"/>
          <w:b w:val="false"/>
          <w:i w:val="false"/>
          <w:color w:val="000000"/>
          <w:sz w:val="28"/>
        </w:rPr>
        <w:t xml:space="preserve">
      Контейнердің зақымдалғаны туралы актіге контейнерлер операторы және контейнерге зақым келтірген ұйымның өкілі, өзінің лауазымын, тегін, аты-жөнін көрсете отырып қолдарын қояды және контейнерлер операторының жолақтық мөртабанымен және контейнерге зақым келтірген ұйымның мөрімен расталады. </w:t>
      </w:r>
      <w:r>
        <w:br/>
      </w:r>
      <w:r>
        <w:rPr>
          <w:rFonts w:ascii="Times New Roman"/>
          <w:b w:val="false"/>
          <w:i w:val="false"/>
          <w:color w:val="000000"/>
          <w:sz w:val="28"/>
        </w:rPr>
        <w:t xml:space="preserve">
      Жүкжөнелтуші, жүк алушы, басқа ұйымдар контейнердің зақымдалғаны туралы актіге қол қоюдан бас тартқан немесе жалтарған жағдайда, осы Ережеге сәйкес жалпы нысандағы акт жасалады. </w:t>
      </w:r>
      <w:r>
        <w:br/>
      </w:r>
      <w:r>
        <w:rPr>
          <w:rFonts w:ascii="Times New Roman"/>
          <w:b w:val="false"/>
          <w:i w:val="false"/>
          <w:color w:val="000000"/>
          <w:sz w:val="28"/>
        </w:rPr>
        <w:t xml:space="preserve">
      Контейнердің зақымдалғаны туралы акт әрбір контейнерге жеке жасалады. </w:t>
      </w:r>
      <w:r>
        <w:br/>
      </w:r>
      <w:r>
        <w:rPr>
          <w:rFonts w:ascii="Times New Roman"/>
          <w:b w:val="false"/>
          <w:i w:val="false"/>
          <w:color w:val="000000"/>
          <w:sz w:val="28"/>
        </w:rPr>
        <w:t xml:space="preserve">
      Мүкәммалдық контейнер зақымдалған жағдайда контейнердің зақымдалғаны туралы акт үш данада жасалады. Контейнердің зақымдалғаны туралы актінің бірінші данасы контейнердің зақымдалуына кінәлі ұйымға жіберілетін шотқа қоса беріледі. Екінші данасы контейнерлер операторының істерінде акт жасау орны бойынша сақталады. Үшінші данасы жарамсыз контейнерді жөндеу хабарламасымен бірге (ВУ-23к нысаны) контейнерді жөндеуді жүзеге асыратын контейнерлер операторының атына жіберіледі. </w:t>
      </w:r>
      <w:r>
        <w:br/>
      </w:r>
      <w:r>
        <w:rPr>
          <w:rFonts w:ascii="Times New Roman"/>
          <w:b w:val="false"/>
          <w:i w:val="false"/>
          <w:color w:val="000000"/>
          <w:sz w:val="28"/>
        </w:rPr>
        <w:t xml:space="preserve">
      Меншікті контейнер зақымдалған жағдайда контейнердің зақымдалғаны туралы актінің қосымша төртінші данасы жасалып, ол жүкжөнелтушіге, жүк алушыға, басқа ұйымға олардың талап етуі бойынша беріледі. </w:t>
      </w:r>
      <w:r>
        <w:br/>
      </w:r>
      <w:r>
        <w:rPr>
          <w:rFonts w:ascii="Times New Roman"/>
          <w:b w:val="false"/>
          <w:i w:val="false"/>
          <w:color w:val="000000"/>
          <w:sz w:val="28"/>
        </w:rPr>
        <w:t xml:space="preserve">
      Контейнердің зақымдалғаны туралы актіде контейнердің зақымдалу себептері мен тізбесі, жұмыс көлемі мен қажетті жөндеу түрі, сондай-ақ контейнердің зақымдалған бөліктерінің және қалпына келтірудің құны көрсетіледі. </w:t>
      </w:r>
      <w:r>
        <w:br/>
      </w:r>
      <w:r>
        <w:rPr>
          <w:rFonts w:ascii="Times New Roman"/>
          <w:b w:val="false"/>
          <w:i w:val="false"/>
          <w:color w:val="000000"/>
          <w:sz w:val="28"/>
        </w:rPr>
        <w:t xml:space="preserve">
      ТЭД-ті пайдалана отырып, тасымалдауды жүзеге асыру кезінде контейнердің зақымдалу актісі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ТЭД-ті түзету ААЖ-ның жұмыс істеу технологиясына сәйкес жүргізіледі. </w:t>
      </w:r>
      <w:r>
        <w:br/>
      </w:r>
      <w:r>
        <w:rPr>
          <w:rFonts w:ascii="Times New Roman"/>
          <w:b w:val="false"/>
          <w:i w:val="false"/>
          <w:color w:val="000000"/>
          <w:sz w:val="28"/>
        </w:rPr>
        <w:t xml:space="preserve">
      Жүктің қағазсыз технология бойынша ТЭД-тің сүйемелдеуімен жүріп өтуі кезінде жөнелту станциясында немесе жол бойындағы станцияда жасалған контейнердің зақымдалу актісі электронды түрде жүкпен тағайындалу станциясына дейін ілесіп барады. ТЭД бойынша жүктің электронды тасымалдау құжаттарының қағаз көшірмелерімен бірге жүріп өтуі кезінде оларға оны басып шығарған станцияның күнтізбелік мөртабанымен расталған, контейнердің зақымдалу электронды актісінің қағаз көшірмесі қоса беріледі. </w:t>
      </w:r>
      <w:r>
        <w:br/>
      </w:r>
      <w:r>
        <w:rPr>
          <w:rFonts w:ascii="Times New Roman"/>
          <w:b w:val="false"/>
          <w:i w:val="false"/>
          <w:color w:val="000000"/>
          <w:sz w:val="28"/>
        </w:rPr>
        <w:t>
</w:t>
      </w:r>
      <w:r>
        <w:rPr>
          <w:rFonts w:ascii="Times New Roman"/>
          <w:b w:val="false"/>
          <w:i w:val="false"/>
          <w:color w:val="000000"/>
          <w:sz w:val="28"/>
        </w:rPr>
        <w:t xml:space="preserve">
      761. Құю пункттерінде немесе жуу-булау станцияларында осы Ережеде белгіленген нормадан артық жүк қалдығы бар цистерналар (бункерлік үсті ашық вагондар) анықталған жағдайда, құю пунктінде немесе жуу-булау станциясында анықталған цистернаны (бункерлік үсті ашық вагонды) қотарып төкпеу туралы акт жасалады (43-қосымша). </w:t>
      </w:r>
      <w:r>
        <w:br/>
      </w:r>
      <w:r>
        <w:rPr>
          <w:rFonts w:ascii="Times New Roman"/>
          <w:b w:val="false"/>
          <w:i w:val="false"/>
          <w:color w:val="000000"/>
          <w:sz w:val="28"/>
        </w:rPr>
        <w:t xml:space="preserve">
      Цистернаны (бункерлік үсті ашық вагонды) түгел құйып алмау туралы акті цистернаны (бункерлік үсті ашық вагонды) түгел құйып алмауға жол берген жүк алушыдан вагонның жүк қалдығынан тазартуда тұрған барлық уақытына вагондарды пайдалану үшін төлемді өндіріп алуға негіз болып табылады. </w:t>
      </w:r>
      <w:r>
        <w:br/>
      </w:r>
      <w:r>
        <w:rPr>
          <w:rFonts w:ascii="Times New Roman"/>
          <w:b w:val="false"/>
          <w:i w:val="false"/>
          <w:color w:val="000000"/>
          <w:sz w:val="28"/>
        </w:rPr>
        <w:t xml:space="preserve">
      Құю пунктінде немесе жуу-булау станциясында анықталған цистернаны (бункерлік үсті ашық вагонды) қотарып төкпеу туралы акт жүк қалдығы бар әрбір цистернаға (бункерлік үсті ашық вагонға) төрт данада жасалады. Үш данасы ол бойынша цистерна (бункерлік үсті ашық вагон) келген жөнелту жүк қағазымен бірге тасымалдаушыға жіберіледі. Төртіншісі - құю пунктінде немесе жуу-булау станциясында қалады және цистернадан (бункерлік үсті ашық вагоннан) алынған жүк қалдықтарын материалдық есепке алу үшін негіз болып табылады. Бұл ретте, актінің бірінші данасы вагондарды пайдалану үшін төлемді өндіріп алу жүргізілетін құжатқа қосып беріледі, екінші данасы цистернаны (бункерлік үсті ашық вагонды) түгел құйып алмауға жол берген жүк алушыға беріледі, үшінші данасы құйып алу жүргізілген тасымалдаушының істерінде станцияда қалады. </w:t>
      </w:r>
      <w:r>
        <w:br/>
      </w:r>
      <w:r>
        <w:rPr>
          <w:rFonts w:ascii="Times New Roman"/>
          <w:b w:val="false"/>
          <w:i w:val="false"/>
          <w:color w:val="000000"/>
          <w:sz w:val="28"/>
        </w:rPr>
        <w:t xml:space="preserve">
      Құю пунктінде немесе жуу-булау станциясында анықталған цистернаны (бункерлік үсті ашық вагонды) түгел құйып алмау туралы актіге станцияның қабылдаушы-тапсырушысы мен цистерналарды қарап, тексеруші қолдарын қояды. Құю пунктінде немесе жуу-булау станциясында анықталған цистернаны (бункерлік үсті ашық вагонды) түгел құйып алмау туралы актінің сырт жағында цистерна (бункерлік үсті ашық вагон) тазартуда тұрған сағаттар саны көрсетіледі. Оның үстіне аталған мерзімге цистерналарды (бункерлік үсті ашық вагондарды) булауға және жууға кеткен уақытты есепке алынбай, жүк қалдықтарын жоюға жұмсалған уақыт қана қосылады. Бұл деректер құю пункті бастығының немесе бригадирдің қолдарымен құю пунктінің немесе жуу-булау станциясының мөрін немесе мөртабанын қою арқылы расталады. </w:t>
      </w:r>
      <w:r>
        <w:br/>
      </w:r>
      <w:r>
        <w:rPr>
          <w:rFonts w:ascii="Times New Roman"/>
          <w:b w:val="false"/>
          <w:i w:val="false"/>
          <w:color w:val="000000"/>
          <w:sz w:val="28"/>
        </w:rPr>
        <w:t>
</w:t>
      </w:r>
      <w:r>
        <w:rPr>
          <w:rFonts w:ascii="Times New Roman"/>
          <w:b w:val="false"/>
          <w:i w:val="false"/>
          <w:color w:val="000000"/>
          <w:sz w:val="28"/>
        </w:rPr>
        <w:t xml:space="preserve">
      762. Сараптама актісі (43-қосымша) осы Ережеде көзделген тәртіппен сараптаманы өткізген күні жүктің бүліну немесе зақымдалу себептері мен келтірілген зиянның көлемін анықтау үшін жасалады. Сараптама актісіне: сарапшы, сондай-ақ тасымалдаушының бастамасы бойынша немесе жүк алушының талабы бойынша сараптаманы жүргізуге тартылған басқа мамандар, тасымалдаушының және жүк алушының өкілдері қолдарын қояды. Өткізілген сараптама туралы коммерциялық актінің "Е" бөлімінде белгі қойылады. </w:t>
      </w:r>
      <w:r>
        <w:br/>
      </w:r>
      <w:r>
        <w:rPr>
          <w:rFonts w:ascii="Times New Roman"/>
          <w:b w:val="false"/>
          <w:i w:val="false"/>
          <w:color w:val="000000"/>
          <w:sz w:val="28"/>
        </w:rPr>
        <w:t>
</w:t>
      </w:r>
      <w:r>
        <w:rPr>
          <w:rFonts w:ascii="Times New Roman"/>
          <w:b w:val="false"/>
          <w:i w:val="false"/>
          <w:color w:val="000000"/>
          <w:sz w:val="28"/>
        </w:rPr>
        <w:t xml:space="preserve">
      763. Қауіпті жүктерге оларға тән қасиеттер мен ерекшеліктерге байланысты және белгілі факторлар болған кезде тасымалдағанда қоршаған табиғи ортаға зиян келтіруі немесе жылжымалы құрамды зақымдауы мүмкін материалдар мен бұйымдар жатады. </w:t>
      </w:r>
      <w:r>
        <w:br/>
      </w:r>
      <w:r>
        <w:rPr>
          <w:rFonts w:ascii="Times New Roman"/>
          <w:b w:val="false"/>
          <w:i w:val="false"/>
          <w:color w:val="000000"/>
          <w:sz w:val="28"/>
        </w:rPr>
        <w:t>
</w:t>
      </w:r>
      <w:r>
        <w:rPr>
          <w:rFonts w:ascii="Times New Roman"/>
          <w:b w:val="false"/>
          <w:i w:val="false"/>
          <w:color w:val="000000"/>
          <w:sz w:val="28"/>
        </w:rPr>
        <w:t xml:space="preserve">
      764. Жүкжөнелтуші тасымалдаушыға қауіпті жүктің әрбір жөнелтіліміне 1996 жылғы 5 сәуірдегі қатысушы мемлекеттер достастығының темір жол көлігі жөніндегі кеңестің он бесінші мәжілісінде бекітілген Темір жол бойынша қауіпті жүктерді тасымалдау ережесіне сәйкес толтырылған жүкқағазды береді."; </w:t>
      </w:r>
      <w:r>
        <w:br/>
      </w:r>
      <w:r>
        <w:rPr>
          <w:rFonts w:ascii="Times New Roman"/>
          <w:b w:val="false"/>
          <w:i w:val="false"/>
          <w:color w:val="000000"/>
          <w:sz w:val="28"/>
        </w:rPr>
        <w:t>
</w:t>
      </w:r>
      <w:r>
        <w:rPr>
          <w:rFonts w:ascii="Times New Roman"/>
          <w:b w:val="false"/>
          <w:i w:val="false"/>
          <w:color w:val="000000"/>
          <w:sz w:val="28"/>
        </w:rPr>
        <w:t xml:space="preserve">
      765-тармақ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766-тармақтың бірінші абзацы мынадай редакцияда жазылсын: </w:t>
      </w:r>
      <w:r>
        <w:br/>
      </w:r>
      <w:r>
        <w:rPr>
          <w:rFonts w:ascii="Times New Roman"/>
          <w:b w:val="false"/>
          <w:i w:val="false"/>
          <w:color w:val="000000"/>
          <w:sz w:val="28"/>
        </w:rPr>
        <w:t xml:space="preserve">
      "766. Жүкжөнелтушінің (жүк алушының) жолсерігінің (мамандарының) сүйемелдеуіне жататын қауіпті жүктер 1996 жылғы 5 сәуірдегі қатысушы мемлекеттер достастығының темір жол көлігі жөніндегі кеңестің он бесінші мәжілісінде бекітілген Темір жол бойынша қауіпті жүктерді тасымалдау ережесінің талаптарын сақтай отырып тасымалданады."; </w:t>
      </w:r>
      <w:r>
        <w:br/>
      </w:r>
      <w:r>
        <w:rPr>
          <w:rFonts w:ascii="Times New Roman"/>
          <w:b w:val="false"/>
          <w:i w:val="false"/>
          <w:color w:val="000000"/>
          <w:sz w:val="28"/>
        </w:rPr>
        <w:t>
</w:t>
      </w:r>
      <w:r>
        <w:rPr>
          <w:rFonts w:ascii="Times New Roman"/>
          <w:b w:val="false"/>
          <w:i w:val="false"/>
          <w:color w:val="000000"/>
          <w:sz w:val="28"/>
        </w:rPr>
        <w:t xml:space="preserve">
      767-тармақта "жолсерікті"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769-тармақта: </w:t>
      </w:r>
      <w:r>
        <w:br/>
      </w:r>
      <w:r>
        <w:rPr>
          <w:rFonts w:ascii="Times New Roman"/>
          <w:b w:val="false"/>
          <w:i w:val="false"/>
          <w:color w:val="000000"/>
          <w:sz w:val="28"/>
        </w:rPr>
        <w:t xml:space="preserve">
      бірінші абзацта "қатысуға құқығы бар" деген сөздер "қатысады" деген сөзбен ауыстырылсын; </w:t>
      </w:r>
      <w:r>
        <w:br/>
      </w:r>
      <w:r>
        <w:rPr>
          <w:rFonts w:ascii="Times New Roman"/>
          <w:b w:val="false"/>
          <w:i w:val="false"/>
          <w:color w:val="000000"/>
          <w:sz w:val="28"/>
        </w:rPr>
        <w:t xml:space="preserve">
      үшінші абзацта "жүк алушының талабы бойынша" деген сөздерден кейін "соның есебінен"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771-тармақта: </w:t>
      </w:r>
      <w:r>
        <w:br/>
      </w:r>
      <w:r>
        <w:rPr>
          <w:rFonts w:ascii="Times New Roman"/>
          <w:b w:val="false"/>
          <w:i w:val="false"/>
          <w:color w:val="000000"/>
          <w:sz w:val="28"/>
        </w:rPr>
        <w:t xml:space="preserve">
      төртінші абзацта "арнаулы зерттеулер мен сараптаулар тиісінше"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22-қосымша осы бұйрыққа 1-қосымшаға сәйкес жазылсын; </w:t>
      </w:r>
      <w:r>
        <w:br/>
      </w:r>
      <w:r>
        <w:rPr>
          <w:rFonts w:ascii="Times New Roman"/>
          <w:b w:val="false"/>
          <w:i w:val="false"/>
          <w:color w:val="000000"/>
          <w:sz w:val="28"/>
        </w:rPr>
        <w:t>
</w:t>
      </w:r>
      <w:r>
        <w:rPr>
          <w:rFonts w:ascii="Times New Roman"/>
          <w:b w:val="false"/>
          <w:i w:val="false"/>
          <w:color w:val="000000"/>
          <w:sz w:val="28"/>
        </w:rPr>
        <w:t xml:space="preserve">
      23-қосымшада: </w:t>
      </w:r>
      <w:r>
        <w:br/>
      </w:r>
      <w:r>
        <w:rPr>
          <w:rFonts w:ascii="Times New Roman"/>
          <w:b w:val="false"/>
          <w:i w:val="false"/>
          <w:color w:val="000000"/>
          <w:sz w:val="28"/>
        </w:rPr>
        <w:t xml:space="preserve">
      1-кестенің атауында "түсіру (босату) мерзімдері" деген сөздер "технологиялық уақыты" деген сөздермен ауыстырылсын; </w:t>
      </w:r>
      <w:r>
        <w:br/>
      </w:r>
      <w:r>
        <w:rPr>
          <w:rFonts w:ascii="Times New Roman"/>
          <w:b w:val="false"/>
          <w:i w:val="false"/>
          <w:color w:val="000000"/>
          <w:sz w:val="28"/>
        </w:rPr>
        <w:t xml:space="preserve">
      2-кестенің атауында "түсіру (босату) мерзімдері" деген сөздер "түсірудің (босатудың) технологиялық уақыты"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24-қосымшада: </w:t>
      </w:r>
      <w:r>
        <w:br/>
      </w:r>
      <w:r>
        <w:rPr>
          <w:rFonts w:ascii="Times New Roman"/>
          <w:b w:val="false"/>
          <w:i w:val="false"/>
          <w:color w:val="000000"/>
          <w:sz w:val="28"/>
        </w:rPr>
        <w:t xml:space="preserve">
      мынадай мазмұндағы атауымен толықтырылсын: </w:t>
      </w:r>
      <w:r>
        <w:br/>
      </w:r>
      <w:r>
        <w:rPr>
          <w:rFonts w:ascii="Times New Roman"/>
          <w:b w:val="false"/>
          <w:i w:val="false"/>
          <w:color w:val="000000"/>
          <w:sz w:val="28"/>
        </w:rPr>
        <w:t xml:space="preserve">
      "жүк вагондарымен тиеу-түсіру операцияларын орындауға арналған мерзімдерді белгілеу жөніндегі әдістемелік ұсынымдар"; </w:t>
      </w:r>
      <w:r>
        <w:br/>
      </w:r>
      <w:r>
        <w:rPr>
          <w:rFonts w:ascii="Times New Roman"/>
          <w:b w:val="false"/>
          <w:i w:val="false"/>
          <w:color w:val="000000"/>
          <w:sz w:val="28"/>
        </w:rPr>
        <w:t xml:space="preserve">
      А бөлімінің атауындағы "мерзімді" деген сөз "технологиялық уақытты"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33-қосымша осы бұйрыққа 2-қосымшаға сәйкес жазылсын; </w:t>
      </w:r>
      <w:r>
        <w:br/>
      </w:r>
      <w:r>
        <w:rPr>
          <w:rFonts w:ascii="Times New Roman"/>
          <w:b w:val="false"/>
          <w:i w:val="false"/>
          <w:color w:val="000000"/>
          <w:sz w:val="28"/>
        </w:rPr>
        <w:t>
</w:t>
      </w:r>
      <w:r>
        <w:rPr>
          <w:rFonts w:ascii="Times New Roman"/>
          <w:b w:val="false"/>
          <w:i w:val="false"/>
          <w:color w:val="000000"/>
          <w:sz w:val="28"/>
        </w:rPr>
        <w:t xml:space="preserve">
      50-қосымшадағы "Әртүрлі азықтық ұндар"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51-қосымша осы бұйрыққа 3-қосымшаға сәйкес жазылсын; </w:t>
      </w:r>
      <w:r>
        <w:br/>
      </w:r>
      <w:r>
        <w:rPr>
          <w:rFonts w:ascii="Times New Roman"/>
          <w:b w:val="false"/>
          <w:i w:val="false"/>
          <w:color w:val="000000"/>
          <w:sz w:val="28"/>
        </w:rPr>
        <w:t>
</w:t>
      </w:r>
      <w:r>
        <w:rPr>
          <w:rFonts w:ascii="Times New Roman"/>
          <w:b w:val="false"/>
          <w:i w:val="false"/>
          <w:color w:val="000000"/>
          <w:sz w:val="28"/>
        </w:rPr>
        <w:t xml:space="preserve">
      52-қосымша осы бұйрыққа 4-қосымшаға сәйкес жазылсын.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министрлігінің Көлік және коммуникация кешенін дамыту департаменті (Б.А. Жансүгіров) осы бұйрықты министрлігіне мемлекеттік тіркеу үшін Қазақстан Республикасы Әділет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бірінші рет ресми жарияланған соң он күнтізбелік күн өткен соң күшіне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С.Ахметов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 аза қ стан Республикасы </w:t>
      </w:r>
      <w:r>
        <w:br/>
      </w:r>
      <w:r>
        <w:rPr>
          <w:rFonts w:ascii="Times New Roman"/>
          <w:b w:val="false"/>
          <w:i w:val="false"/>
          <w:color w:val="000000"/>
          <w:sz w:val="28"/>
        </w:rPr>
        <w:t xml:space="preserve">
                                             К ө лік ж ә не коммуникация </w:t>
      </w:r>
      <w:r>
        <w:br/>
      </w:r>
      <w:r>
        <w:rPr>
          <w:rFonts w:ascii="Times New Roman"/>
          <w:b w:val="false"/>
          <w:i w:val="false"/>
          <w:color w:val="000000"/>
          <w:sz w:val="28"/>
        </w:rPr>
        <w:t xml:space="preserve">
                                                  министріні ң </w:t>
      </w:r>
      <w:r>
        <w:br/>
      </w:r>
      <w:r>
        <w:rPr>
          <w:rFonts w:ascii="Times New Roman"/>
          <w:b w:val="false"/>
          <w:i w:val="false"/>
          <w:color w:val="000000"/>
          <w:sz w:val="28"/>
        </w:rPr>
        <w:t xml:space="preserve">
                                          2008 жыл ғ ы 23 желтоқсандағы </w:t>
      </w:r>
      <w:r>
        <w:br/>
      </w:r>
      <w:r>
        <w:rPr>
          <w:rFonts w:ascii="Times New Roman"/>
          <w:b w:val="false"/>
          <w:i w:val="false"/>
          <w:color w:val="000000"/>
          <w:sz w:val="28"/>
        </w:rPr>
        <w:t xml:space="preserve">
                                                N 554 б ұ йры ғ ына </w:t>
      </w:r>
      <w:r>
        <w:br/>
      </w:r>
      <w:r>
        <w:rPr>
          <w:rFonts w:ascii="Times New Roman"/>
          <w:b w:val="false"/>
          <w:i w:val="false"/>
          <w:color w:val="000000"/>
          <w:sz w:val="28"/>
        </w:rPr>
        <w:t xml:space="preserve">
                                                   1- қ осымша </w:t>
      </w:r>
    </w:p>
    <w:p>
      <w:pPr>
        <w:spacing w:after="0"/>
        <w:ind w:left="0"/>
        <w:jc w:val="both"/>
      </w:pPr>
      <w:r>
        <w:rPr>
          <w:rFonts w:ascii="Times New Roman"/>
          <w:b w:val="false"/>
          <w:i w:val="false"/>
          <w:color w:val="000000"/>
          <w:sz w:val="28"/>
        </w:rPr>
        <w:t xml:space="preserve">                                             Ж ү к тасымалдау ережесіне </w:t>
      </w:r>
      <w:r>
        <w:br/>
      </w:r>
      <w:r>
        <w:rPr>
          <w:rFonts w:ascii="Times New Roman"/>
          <w:b w:val="false"/>
          <w:i w:val="false"/>
          <w:color w:val="000000"/>
          <w:sz w:val="28"/>
        </w:rPr>
        <w:t xml:space="preserve">
                                                    22- қ осымша </w:t>
      </w:r>
    </w:p>
    <w:bookmarkStart w:name="z218" w:id="1"/>
    <w:p>
      <w:pPr>
        <w:spacing w:after="0"/>
        <w:ind w:left="0"/>
        <w:jc w:val="left"/>
      </w:pPr>
      <w:r>
        <w:rPr>
          <w:rFonts w:ascii="Times New Roman"/>
          <w:b/>
          <w:i w:val="false"/>
          <w:color w:val="000000"/>
        </w:rPr>
        <w:t xml:space="preserve"> 
Кірме жолды тексеру </w:t>
      </w:r>
      <w:r>
        <w:br/>
      </w:r>
      <w:r>
        <w:rPr>
          <w:rFonts w:ascii="Times New Roman"/>
          <w:b/>
          <w:i w:val="false"/>
          <w:color w:val="000000"/>
        </w:rPr>
        <w:t xml:space="preserve">
актісі </w:t>
      </w:r>
    </w:p>
    <w:bookmarkEnd w:id="1"/>
    <w:p>
      <w:pPr>
        <w:spacing w:after="0"/>
        <w:ind w:left="0"/>
        <w:jc w:val="both"/>
      </w:pPr>
      <w:r>
        <w:rPr>
          <w:rFonts w:ascii="Times New Roman"/>
          <w:b w:val="false"/>
          <w:i w:val="false"/>
          <w:color w:val="000000"/>
          <w:sz w:val="28"/>
        </w:rPr>
        <w:t xml:space="preserve">Тасымалдау б ө лімшесіні ң станциясы____________________________                                  _____ жылы __________ айы _____ к ү ні. </w:t>
      </w:r>
      <w:r>
        <w:br/>
      </w:r>
      <w:r>
        <w:rPr>
          <w:rFonts w:ascii="Times New Roman"/>
          <w:b w:val="false"/>
          <w:i w:val="false"/>
          <w:color w:val="000000"/>
          <w:sz w:val="28"/>
        </w:rPr>
        <w:t xml:space="preserve">
Комиссия мына  құ рамда: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Кірме жолдар ж ө ніндегі маман (инженер)__________________________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Комиссия т ө ра ғ асы </w:t>
      </w:r>
      <w:r>
        <w:br/>
      </w:r>
      <w:r>
        <w:rPr>
          <w:rFonts w:ascii="Times New Roman"/>
          <w:b w:val="false"/>
          <w:i w:val="false"/>
          <w:color w:val="000000"/>
          <w:sz w:val="28"/>
        </w:rPr>
        <w:t xml:space="preserve">
Станция басты ғ ы  ________________________________________________ </w:t>
      </w:r>
      <w:r>
        <w:br/>
      </w:r>
      <w:r>
        <w:rPr>
          <w:rFonts w:ascii="Times New Roman"/>
          <w:b w:val="false"/>
          <w:i w:val="false"/>
          <w:color w:val="000000"/>
          <w:sz w:val="28"/>
        </w:rPr>
        <w:t xml:space="preserve">
Тарма қ  иеленушіні ң  немесе Контрагентті ң   ө кілі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темір жол кірме жолын тексеруді ж ү ргізді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(толы қ атауы) </w:t>
      </w:r>
    </w:p>
    <w:p>
      <w:pPr>
        <w:spacing w:after="0"/>
        <w:ind w:left="0"/>
        <w:jc w:val="both"/>
      </w:pPr>
      <w:r>
        <w:rPr>
          <w:rFonts w:ascii="Times New Roman"/>
          <w:b w:val="false"/>
          <w:i w:val="false"/>
          <w:color w:val="000000"/>
          <w:sz w:val="28"/>
        </w:rPr>
        <w:t xml:space="preserve">вагондарды беру- ә кету ү шін шарт жасасу, БТС ә зірлеу, РНО ж ү ргізу немесе маневрлік операциялар ғ а уа қ ытты есептеу ү шін ( қ ажетін белгілеңіз ). </w:t>
      </w:r>
      <w:r>
        <w:br/>
      </w:r>
      <w:r>
        <w:rPr>
          <w:rFonts w:ascii="Times New Roman"/>
          <w:b w:val="false"/>
          <w:i w:val="false"/>
          <w:color w:val="000000"/>
          <w:sz w:val="28"/>
        </w:rPr>
        <w:t xml:space="preserve">
Комиссия мынаны белгіледі: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535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нәтижесі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Тармақ иеленушінің немесе Контрагенттің атауы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Тармақ иеленушінің немесе </w:t>
            </w:r>
            <w:r>
              <w:br/>
            </w:r>
            <w:r>
              <w:rPr>
                <w:rFonts w:ascii="Times New Roman"/>
                <w:b w:val="false"/>
                <w:i w:val="false"/>
                <w:color w:val="000000"/>
                <w:sz w:val="20"/>
              </w:rPr>
              <w:t xml:space="preserve">
Контрагенттің заңды және почталық мекен-жайы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Банк деректемелері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Кірме жолдың жанасу орны,жанасу бағыттарының нөмірі,қай жолға жанасады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Кірме жолдың жалпы ұзақтығы (м), соның ішінде ҰТК теңгерімінде (м)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Жолдың сипаттамасы мен техникалық </w:t>
            </w:r>
            <w:r>
              <w:br/>
            </w:r>
            <w:r>
              <w:rPr>
                <w:rFonts w:ascii="Times New Roman"/>
                <w:b w:val="false"/>
                <w:i w:val="false"/>
                <w:color w:val="000000"/>
                <w:sz w:val="20"/>
              </w:rPr>
              <w:t xml:space="preserve">
жай-күйі (рельстер, шпалдар, балласт, жасанды құрылыстар)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Вагондарды беру орны: кірме жолға тапсыру және кірме жолдан әкету үшін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Кірме жолға қызмет көрсету кімнің локомотивімен жүргізіледі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Вагондарды беру және қайтару тәртібі (тәсілдері)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Кірме жолға келіп түсетін және кірме жолдан жөнелтілетін жүктердің атауы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Тиеу, түсіру орындары және олардың сыйымдылығы (төгуге, құюға арналған тікқұбырлар саны)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Кірме жолға бір мезгілде тапсырылатын вагондардың саны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ҰТК-сына вагондарды беру туралы хабарлама беру тәртібі (кім береді, кімге, телефондар нөмірлері).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Тасымалдаушының вагондарды әкетуге дайындығы туралы хабарламасын беру тәртібі (кім береді, қабылдайды, телефондар нөмірлері)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Кірме жолда техникалық құралдардың бар болуы: </w:t>
            </w:r>
            <w:r>
              <w:br/>
            </w:r>
            <w:r>
              <w:rPr>
                <w:rFonts w:ascii="Times New Roman"/>
                <w:b w:val="false"/>
                <w:i w:val="false"/>
                <w:color w:val="000000"/>
                <w:sz w:val="20"/>
              </w:rPr>
              <w:t xml:space="preserve">
а) жылыжайлар және олардың сыйымдылығы </w:t>
            </w:r>
            <w:r>
              <w:br/>
            </w:r>
            <w:r>
              <w:rPr>
                <w:rFonts w:ascii="Times New Roman"/>
                <w:b w:val="false"/>
                <w:i w:val="false"/>
                <w:color w:val="000000"/>
                <w:sz w:val="20"/>
              </w:rPr>
              <w:t xml:space="preserve">
б) вагон таразылары және олардың жүк көтергіштігі </w:t>
            </w:r>
            <w:r>
              <w:br/>
            </w:r>
            <w:r>
              <w:rPr>
                <w:rFonts w:ascii="Times New Roman"/>
                <w:b w:val="false"/>
                <w:i w:val="false"/>
                <w:color w:val="000000"/>
                <w:sz w:val="20"/>
              </w:rPr>
              <w:t xml:space="preserve">
в) маневрлік құралдар (с.і. жұмыс паркінде) </w:t>
            </w:r>
            <w:r>
              <w:br/>
            </w:r>
            <w:r>
              <w:rPr>
                <w:rFonts w:ascii="Times New Roman"/>
                <w:b w:val="false"/>
                <w:i w:val="false"/>
                <w:color w:val="000000"/>
                <w:sz w:val="20"/>
              </w:rPr>
              <w:t xml:space="preserve">
г) тиеу-түсіру тетіктері(техникалық сипаттамалар) </w:t>
            </w:r>
            <w:r>
              <w:br/>
            </w:r>
            <w:r>
              <w:rPr>
                <w:rFonts w:ascii="Times New Roman"/>
                <w:b w:val="false"/>
                <w:i w:val="false"/>
                <w:color w:val="000000"/>
                <w:sz w:val="20"/>
              </w:rPr>
              <w:t xml:space="preserve">
д) басқа техникалық құралдар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Негізгі иеленушінің жолына жанасатын басқа ұйымдардың кірме жолдарының тізбесі (атауы, ұзақтығы)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Екі жаққа вагондар беру және әкету үшін алым өндіру үшін қашықтық (км)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Кірме жолға берілетін вагондардың </w:t>
            </w:r>
            <w:r>
              <w:br/>
            </w:r>
            <w:r>
              <w:rPr>
                <w:rFonts w:ascii="Times New Roman"/>
                <w:b w:val="false"/>
                <w:i w:val="false"/>
                <w:color w:val="000000"/>
                <w:sz w:val="20"/>
              </w:rPr>
              <w:t xml:space="preserve">
орташа тәуліктік саны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Вагондарды беру-әкету үшін шарттар әзірлеу үшін қажетті басқа деректер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Вагондардың кірме жолда болу уақытын қысқарту жөніндегі комиссияның ұсыныстары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Станция басты ғ 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Комиссия м ү шелері: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Кірме жолдар ж ө ніндегі инспектор:  ______________________________ </w:t>
      </w:r>
      <w:r>
        <w:br/>
      </w:r>
      <w:r>
        <w:rPr>
          <w:rFonts w:ascii="Times New Roman"/>
          <w:b w:val="false"/>
          <w:i w:val="false"/>
          <w:color w:val="000000"/>
          <w:sz w:val="28"/>
        </w:rPr>
        <w:t xml:space="preserve">
Тарма қ  иеленушіні ң  немесе Контрагентті ң   ө кілдері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Қаза қ стан Республикасы </w:t>
      </w:r>
      <w:r>
        <w:br/>
      </w:r>
      <w:r>
        <w:rPr>
          <w:rFonts w:ascii="Times New Roman"/>
          <w:b w:val="false"/>
          <w:i w:val="false"/>
          <w:color w:val="000000"/>
          <w:sz w:val="28"/>
        </w:rPr>
        <w:t xml:space="preserve">
                                       К ө лік ж ә не коммуникация </w:t>
      </w:r>
      <w:r>
        <w:br/>
      </w:r>
      <w:r>
        <w:rPr>
          <w:rFonts w:ascii="Times New Roman"/>
          <w:b w:val="false"/>
          <w:i w:val="false"/>
          <w:color w:val="000000"/>
          <w:sz w:val="28"/>
        </w:rPr>
        <w:t xml:space="preserve">
                                            министріні ң </w:t>
      </w:r>
      <w:r>
        <w:br/>
      </w:r>
      <w:r>
        <w:rPr>
          <w:rFonts w:ascii="Times New Roman"/>
          <w:b w:val="false"/>
          <w:i w:val="false"/>
          <w:color w:val="000000"/>
          <w:sz w:val="28"/>
        </w:rPr>
        <w:t xml:space="preserve">
                                     2008 жыл ғ ы 23 желтоқсандағы </w:t>
      </w:r>
      <w:r>
        <w:br/>
      </w:r>
      <w:r>
        <w:rPr>
          <w:rFonts w:ascii="Times New Roman"/>
          <w:b w:val="false"/>
          <w:i w:val="false"/>
          <w:color w:val="000000"/>
          <w:sz w:val="28"/>
        </w:rPr>
        <w:t xml:space="preserve">
                                          N 554 б ұ йры ғ ына </w:t>
      </w:r>
      <w:r>
        <w:br/>
      </w:r>
      <w:r>
        <w:rPr>
          <w:rFonts w:ascii="Times New Roman"/>
          <w:b w:val="false"/>
          <w:i w:val="false"/>
          <w:color w:val="000000"/>
          <w:sz w:val="28"/>
        </w:rPr>
        <w:t xml:space="preserve">
                                             2- қ осымша </w:t>
      </w:r>
    </w:p>
    <w:bookmarkStart w:name="z219" w:id="2"/>
    <w:p>
      <w:pPr>
        <w:spacing w:after="0"/>
        <w:ind w:left="0"/>
        <w:jc w:val="both"/>
      </w:pPr>
      <w:r>
        <w:rPr>
          <w:rFonts w:ascii="Times New Roman"/>
          <w:b w:val="false"/>
          <w:i w:val="false"/>
          <w:color w:val="000000"/>
          <w:sz w:val="28"/>
        </w:rPr>
        <w:t xml:space="preserve">
                                      Ж ү к тасымалдау ережесіне </w:t>
      </w:r>
      <w:r>
        <w:br/>
      </w:r>
      <w:r>
        <w:rPr>
          <w:rFonts w:ascii="Times New Roman"/>
          <w:b w:val="false"/>
          <w:i w:val="false"/>
          <w:color w:val="000000"/>
          <w:sz w:val="28"/>
        </w:rPr>
        <w:t xml:space="preserve">
                                             33- қ осымша </w:t>
      </w:r>
    </w:p>
    <w:bookmarkEnd w:id="2"/>
    <w:p>
      <w:pPr>
        <w:spacing w:after="0"/>
        <w:ind w:left="0"/>
        <w:jc w:val="both"/>
      </w:pPr>
      <w:r>
        <w:rPr>
          <w:rFonts w:ascii="Times New Roman"/>
          <w:b w:val="false"/>
          <w:i w:val="false"/>
          <w:color w:val="000000"/>
          <w:sz w:val="28"/>
        </w:rPr>
        <w:t xml:space="preserve">                                           КЭУ-16 нысаны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Контейнерді станциядан әкетуге және оны станцияға қайтаруға </w:t>
      </w:r>
      <w:r>
        <w:br/>
      </w:r>
      <w:r>
        <w:rPr>
          <w:rFonts w:ascii="Times New Roman"/>
          <w:b w:val="false"/>
          <w:i w:val="false"/>
          <w:color w:val="000000"/>
          <w:sz w:val="28"/>
        </w:rPr>
        <w:t>
</w:t>
      </w:r>
      <w:r>
        <w:rPr>
          <w:rFonts w:ascii="Times New Roman"/>
          <w:b/>
          <w:i w:val="false"/>
          <w:color w:val="000000"/>
          <w:sz w:val="28"/>
        </w:rPr>
        <w:t xml:space="preserve">                    N _________________ наряд </w:t>
      </w:r>
    </w:p>
    <w:p>
      <w:pPr>
        <w:spacing w:after="0"/>
        <w:ind w:left="0"/>
        <w:jc w:val="both"/>
      </w:pPr>
      <w:r>
        <w:rPr>
          <w:rFonts w:ascii="Times New Roman"/>
          <w:b w:val="false"/>
          <w:i w:val="false"/>
          <w:color w:val="000000"/>
          <w:sz w:val="28"/>
        </w:rPr>
        <w:t xml:space="preserve">                     200_ ж.  " __ " ____________ </w:t>
      </w:r>
    </w:p>
    <w:p>
      <w:pPr>
        <w:spacing w:after="0"/>
        <w:ind w:left="0"/>
        <w:jc w:val="both"/>
      </w:pPr>
      <w:r>
        <w:rPr>
          <w:rFonts w:ascii="Times New Roman"/>
          <w:b w:val="false"/>
          <w:i w:val="false"/>
          <w:color w:val="000000"/>
          <w:sz w:val="28"/>
        </w:rPr>
        <w:t xml:space="preserve">Тиелеген, бос контейнерлер N ________брутто массасы ______________ т. </w:t>
      </w:r>
      <w:r>
        <w:br/>
      </w:r>
      <w:r>
        <w:rPr>
          <w:rFonts w:ascii="Times New Roman"/>
          <w:b w:val="false"/>
          <w:i w:val="false"/>
          <w:color w:val="000000"/>
          <w:sz w:val="28"/>
        </w:rPr>
        <w:t>
</w:t>
      </w:r>
      <w:r>
        <w:rPr>
          <w:rFonts w:ascii="Times New Roman"/>
          <w:b w:val="false"/>
          <w:i w:val="false"/>
          <w:color w:val="000000"/>
          <w:vertAlign w:val="superscript"/>
        </w:rPr>
        <w:t xml:space="preserve">(қажетсіз сызылып тасталсын) </w:t>
      </w:r>
    </w:p>
    <w:p>
      <w:pPr>
        <w:spacing w:after="0"/>
        <w:ind w:left="0"/>
        <w:jc w:val="both"/>
      </w:pPr>
      <w:r>
        <w:rPr>
          <w:rFonts w:ascii="Times New Roman"/>
          <w:b w:val="false"/>
          <w:i w:val="false"/>
          <w:color w:val="000000"/>
          <w:sz w:val="28"/>
        </w:rPr>
        <w:t xml:space="preserve">Ж ү к ж ө нелтуші, ж ү к алушы 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(қажетсізі сызылып тасталсын) </w:t>
      </w:r>
      <w:r>
        <w:rPr>
          <w:rFonts w:ascii="Times New Roman"/>
          <w:b w:val="false"/>
          <w:i w:val="false"/>
          <w:color w:val="000000"/>
          <w:sz w:val="28"/>
        </w:rPr>
        <w:t xml:space="preserve">                                      (тегі, аты-ж ө ні) </w:t>
      </w:r>
      <w:r>
        <w:br/>
      </w:r>
      <w:r>
        <w:rPr>
          <w:rFonts w:ascii="Times New Roman"/>
          <w:b w:val="false"/>
          <w:i w:val="false"/>
          <w:color w:val="000000"/>
          <w:sz w:val="28"/>
        </w:rPr>
        <w:t xml:space="preserve">
__________________________________________________берілді  </w:t>
      </w:r>
    </w:p>
    <w:p>
      <w:pPr>
        <w:spacing w:after="0"/>
        <w:ind w:left="0"/>
        <w:jc w:val="both"/>
      </w:pPr>
      <w:r>
        <w:rPr>
          <w:rFonts w:ascii="Times New Roman"/>
          <w:b w:val="false"/>
          <w:i w:val="false"/>
          <w:color w:val="000000"/>
          <w:sz w:val="28"/>
        </w:rPr>
        <w:t xml:space="preserve">_________________________________________________________________________________________________________________________________ </w:t>
      </w:r>
      <w:r>
        <w:br/>
      </w:r>
      <w:r>
        <w:rPr>
          <w:rFonts w:ascii="Times New Roman"/>
          <w:b w:val="false"/>
          <w:i w:val="false"/>
          <w:color w:val="000000"/>
          <w:sz w:val="28"/>
        </w:rPr>
        <w:t xml:space="preserve">
                (Кә сіпорынны ң  немесе  ұ йымны ң  атауы) </w:t>
      </w:r>
    </w:p>
    <w:p>
      <w:pPr>
        <w:spacing w:after="0"/>
        <w:ind w:left="0"/>
        <w:jc w:val="both"/>
      </w:pPr>
      <w:r>
        <w:rPr>
          <w:rFonts w:ascii="Times New Roman"/>
          <w:b w:val="false"/>
          <w:i w:val="false"/>
          <w:color w:val="000000"/>
          <w:sz w:val="28"/>
        </w:rPr>
        <w:t xml:space="preserve">Сенімхатты ң  N_______________  немесе   Шартты ң  N__________________ </w:t>
      </w:r>
    </w:p>
    <w:p>
      <w:pPr>
        <w:spacing w:after="0"/>
        <w:ind w:left="0"/>
        <w:jc w:val="both"/>
      </w:pPr>
      <w:r>
        <w:rPr>
          <w:rFonts w:ascii="Times New Roman"/>
          <w:b w:val="false"/>
          <w:i w:val="false"/>
          <w:color w:val="000000"/>
          <w:sz w:val="28"/>
        </w:rPr>
        <w:t xml:space="preserve">      Жүргізуші-экспедитор ___________________ Автомобиль N________________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Контейнер 200_ ж., "_____" __________ са ғ .__________ мин. қайтарылды </w:t>
      </w:r>
    </w:p>
    <w:p>
      <w:pPr>
        <w:spacing w:after="0"/>
        <w:ind w:left="0"/>
        <w:jc w:val="both"/>
      </w:pPr>
      <w:r>
        <w:rPr>
          <w:rFonts w:ascii="Times New Roman"/>
          <w:b w:val="false"/>
          <w:i w:val="false"/>
          <w:color w:val="000000"/>
          <w:sz w:val="28"/>
        </w:rPr>
        <w:t xml:space="preserve">Қ абылдаушы-тапсырушы ____________ Контейнерді  қ абылда ғ ан т ұ л ғ а </w:t>
      </w:r>
    </w:p>
    <w:p>
      <w:pPr>
        <w:spacing w:after="0"/>
        <w:ind w:left="0"/>
        <w:jc w:val="both"/>
      </w:pPr>
      <w:r>
        <w:rPr>
          <w:rFonts w:ascii="Times New Roman"/>
          <w:b w:val="false"/>
          <w:i w:val="false"/>
          <w:color w:val="000000"/>
          <w:sz w:val="28"/>
        </w:rPr>
        <w:t xml:space="preserve">_______________   ( қ олы)                                      ( қ олы)  </w:t>
      </w:r>
    </w:p>
    <w:p>
      <w:pPr>
        <w:spacing w:after="0"/>
        <w:ind w:left="0"/>
        <w:jc w:val="both"/>
      </w:pPr>
      <w:r>
        <w:rPr>
          <w:rFonts w:ascii="Times New Roman"/>
          <w:b w:val="false"/>
          <w:i w:val="false"/>
          <w:color w:val="000000"/>
          <w:sz w:val="28"/>
        </w:rPr>
        <w:t xml:space="preserve">Контейнер 200_ ж.,"___"_______________ сағ._______ мин. қайтарылды </w:t>
      </w:r>
      <w:r>
        <w:br/>
      </w:r>
      <w:r>
        <w:rPr>
          <w:rFonts w:ascii="Times New Roman"/>
          <w:b w:val="false"/>
          <w:i w:val="false"/>
          <w:color w:val="000000"/>
          <w:sz w:val="28"/>
        </w:rPr>
        <w:t xml:space="preserve">
Көлік-экспедициялық ұйымының құжаттарын тапсырған кезде контейнерді кіргізуге немесе шығаруға хабарлама жіберу датасы  200___ ж., "___"_________сағ.________ мин. Жүк және коммерциялық операцияларды орындауға, контейнерлерді әкетуге және қайтаруға жүк жөнелтушіге және  көлік-экспедициялық ұйымына берілетін уақыт нормасы _______сағат.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Контейнерді нормадан артық кешіктірген уақыты ____________ сағат. </w:t>
      </w:r>
    </w:p>
    <w:p>
      <w:pPr>
        <w:spacing w:after="0"/>
        <w:ind w:left="0"/>
        <w:jc w:val="both"/>
      </w:pPr>
      <w:r>
        <w:rPr>
          <w:rFonts w:ascii="Times New Roman"/>
          <w:b w:val="false"/>
          <w:i w:val="false"/>
          <w:color w:val="000000"/>
          <w:sz w:val="28"/>
        </w:rPr>
        <w:t xml:space="preserve">Контейнерді нормадан артық кешіктіргені үшін айыппұл сомасы  _________________ теңге. </w:t>
      </w:r>
    </w:p>
    <w:p>
      <w:pPr>
        <w:spacing w:after="0"/>
        <w:ind w:left="0"/>
        <w:jc w:val="both"/>
      </w:pPr>
      <w:r>
        <w:rPr>
          <w:rFonts w:ascii="Times New Roman"/>
          <w:b w:val="false"/>
          <w:i w:val="false"/>
          <w:color w:val="000000"/>
          <w:sz w:val="28"/>
        </w:rPr>
        <w:t xml:space="preserve">Тасымалдаушының станциядағы өкілі ______________________________________________ (тегі, аты-жөні)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 ө лік ж ә не коммуникация </w:t>
      </w:r>
      <w:r>
        <w:br/>
      </w:r>
      <w:r>
        <w:rPr>
          <w:rFonts w:ascii="Times New Roman"/>
          <w:b w:val="false"/>
          <w:i w:val="false"/>
          <w:color w:val="000000"/>
          <w:sz w:val="28"/>
        </w:rPr>
        <w:t xml:space="preserve">
                                                 министріні ң </w:t>
      </w:r>
      <w:r>
        <w:br/>
      </w:r>
      <w:r>
        <w:rPr>
          <w:rFonts w:ascii="Times New Roman"/>
          <w:b w:val="false"/>
          <w:i w:val="false"/>
          <w:color w:val="000000"/>
          <w:sz w:val="28"/>
        </w:rPr>
        <w:t xml:space="preserve">
                                          2008 жыл ғ ы 23 желтоқсандағы </w:t>
      </w:r>
      <w:r>
        <w:br/>
      </w:r>
      <w:r>
        <w:rPr>
          <w:rFonts w:ascii="Times New Roman"/>
          <w:b w:val="false"/>
          <w:i w:val="false"/>
          <w:color w:val="000000"/>
          <w:sz w:val="28"/>
        </w:rPr>
        <w:t xml:space="preserve">
                                              N _____ б ұ йры ғ ына </w:t>
      </w:r>
      <w:r>
        <w:br/>
      </w:r>
      <w:r>
        <w:rPr>
          <w:rFonts w:ascii="Times New Roman"/>
          <w:b w:val="false"/>
          <w:i w:val="false"/>
          <w:color w:val="000000"/>
          <w:sz w:val="28"/>
        </w:rPr>
        <w:t xml:space="preserve">
                                                  3- қ осымша </w:t>
      </w:r>
    </w:p>
    <w:bookmarkStart w:name="z220" w:id="3"/>
    <w:p>
      <w:pPr>
        <w:spacing w:after="0"/>
        <w:ind w:left="0"/>
        <w:jc w:val="both"/>
      </w:pPr>
      <w:r>
        <w:rPr>
          <w:rFonts w:ascii="Times New Roman"/>
          <w:b w:val="false"/>
          <w:i w:val="false"/>
          <w:color w:val="000000"/>
          <w:sz w:val="28"/>
        </w:rPr>
        <w:t xml:space="preserve">
                                        Ж ү к тасымалдау ережесіне </w:t>
      </w:r>
      <w:r>
        <w:br/>
      </w:r>
      <w:r>
        <w:rPr>
          <w:rFonts w:ascii="Times New Roman"/>
          <w:b w:val="false"/>
          <w:i w:val="false"/>
          <w:color w:val="000000"/>
          <w:sz w:val="28"/>
        </w:rPr>
        <w:t xml:space="preserve">
                                                51- қ осымша </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Темір жол әкімшіліктеріне тиесілі контейнер иелерінің </w:t>
      </w:r>
      <w:r>
        <w:br/>
      </w:r>
      <w:r>
        <w:rPr>
          <w:rFonts w:ascii="Times New Roman"/>
          <w:b w:val="false"/>
          <w:i w:val="false"/>
          <w:color w:val="000000"/>
          <w:sz w:val="28"/>
        </w:rPr>
        <w:t>
</w:t>
      </w:r>
      <w:r>
        <w:rPr>
          <w:rFonts w:ascii="Times New Roman"/>
          <w:b/>
          <w:i w:val="false"/>
          <w:color w:val="000000"/>
          <w:sz w:val="28"/>
        </w:rPr>
        <w:t xml:space="preserve">         тізбесі және олардың әріптік кодтары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0"/>
        <w:gridCol w:w="3889"/>
        <w:gridCol w:w="2757"/>
        <w:gridCol w:w="3314"/>
      </w:tblGrid>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әкімшілігі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әкімшілігінің  цифрлық коды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иесінің әріптік коды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мемлекеттік темір жолы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AZDU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 темір жолы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ARAU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Белорус темір жолы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BCDU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 темір жолы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GERU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ҰК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KTZU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темір жолы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KRGU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темір жолы" МК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CFMU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Қатынас жолдары министрлігі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RZDU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 темір жолы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TZDU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Түркіменстан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 темір жолдары" басқармасы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TURU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Өзбекістан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 темір жолдары" МАҚ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UTIU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"Укрзализныця" Украина темір жол көлігінің мемлекеттік әкімшілігі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темір жолы" МАҚ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LDZU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темір жолы" АОСН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LGKU </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r>
              <w:br/>
            </w:r>
            <w:r>
              <w:rPr>
                <w:rFonts w:ascii="Times New Roman"/>
                <w:b w:val="false"/>
                <w:i w:val="false"/>
                <w:color w:val="000000"/>
                <w:sz w:val="20"/>
              </w:rPr>
              <w:t xml:space="preserve">
Республикасы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 темір жолы" АҚ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EVRU </w:t>
            </w:r>
          </w:p>
        </w:tc>
      </w:tr>
    </w:tbl>
    <w:p>
      <w:pPr>
        <w:spacing w:after="0"/>
        <w:ind w:left="0"/>
        <w:jc w:val="both"/>
      </w:pPr>
      <w:r>
        <w:rPr>
          <w:rFonts w:ascii="Times New Roman"/>
          <w:b w:val="false"/>
          <w:i w:val="false"/>
          <w:color w:val="000000"/>
          <w:sz w:val="28"/>
        </w:rPr>
        <w:t xml:space="preserve">                                          Қ аза қ стан Республикасы </w:t>
      </w:r>
      <w:r>
        <w:br/>
      </w:r>
      <w:r>
        <w:rPr>
          <w:rFonts w:ascii="Times New Roman"/>
          <w:b w:val="false"/>
          <w:i w:val="false"/>
          <w:color w:val="000000"/>
          <w:sz w:val="28"/>
        </w:rPr>
        <w:t xml:space="preserve">
                                          К ө лік ж ә не коммуникация </w:t>
      </w:r>
      <w:r>
        <w:br/>
      </w:r>
      <w:r>
        <w:rPr>
          <w:rFonts w:ascii="Times New Roman"/>
          <w:b w:val="false"/>
          <w:i w:val="false"/>
          <w:color w:val="000000"/>
          <w:sz w:val="28"/>
        </w:rPr>
        <w:t xml:space="preserve">
                                                министріні ң </w:t>
      </w:r>
      <w:r>
        <w:br/>
      </w:r>
      <w:r>
        <w:rPr>
          <w:rFonts w:ascii="Times New Roman"/>
          <w:b w:val="false"/>
          <w:i w:val="false"/>
          <w:color w:val="000000"/>
          <w:sz w:val="28"/>
        </w:rPr>
        <w:t xml:space="preserve">
                                        2008 жыл ғ ы 23 желтоқсандағы </w:t>
      </w:r>
      <w:r>
        <w:br/>
      </w:r>
      <w:r>
        <w:rPr>
          <w:rFonts w:ascii="Times New Roman"/>
          <w:b w:val="false"/>
          <w:i w:val="false"/>
          <w:color w:val="000000"/>
          <w:sz w:val="28"/>
        </w:rPr>
        <w:t xml:space="preserve">
                                               N 554 б ұ йры ғ ына </w:t>
      </w:r>
      <w:r>
        <w:br/>
      </w:r>
      <w:r>
        <w:rPr>
          <w:rFonts w:ascii="Times New Roman"/>
          <w:b w:val="false"/>
          <w:i w:val="false"/>
          <w:color w:val="000000"/>
          <w:sz w:val="28"/>
        </w:rPr>
        <w:t xml:space="preserve">
                                                  4- қ осымша </w:t>
      </w:r>
    </w:p>
    <w:bookmarkStart w:name="z221" w:id="4"/>
    <w:p>
      <w:pPr>
        <w:spacing w:after="0"/>
        <w:ind w:left="0"/>
        <w:jc w:val="both"/>
      </w:pPr>
      <w:r>
        <w:rPr>
          <w:rFonts w:ascii="Times New Roman"/>
          <w:b w:val="false"/>
          <w:i w:val="false"/>
          <w:color w:val="000000"/>
          <w:sz w:val="28"/>
        </w:rPr>
        <w:t xml:space="preserve">
                                         Ж ү к тасымалдау ережесіне </w:t>
      </w:r>
      <w:r>
        <w:br/>
      </w:r>
      <w:r>
        <w:rPr>
          <w:rFonts w:ascii="Times New Roman"/>
          <w:b w:val="false"/>
          <w:i w:val="false"/>
          <w:color w:val="000000"/>
          <w:sz w:val="28"/>
        </w:rPr>
        <w:t xml:space="preserve">
                                                52- қ осымша </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КОНТЕЙНЕРЛЕР ВЕДОМОСЫ </w:t>
      </w:r>
    </w:p>
    <w:p>
      <w:pPr>
        <w:spacing w:after="0"/>
        <w:ind w:left="0"/>
        <w:jc w:val="both"/>
      </w:pPr>
      <w:r>
        <w:rPr>
          <w:rFonts w:ascii="Times New Roman"/>
          <w:b w:val="false"/>
          <w:i w:val="false"/>
          <w:color w:val="000000"/>
          <w:sz w:val="28"/>
        </w:rPr>
        <w:t xml:space="preserve">Жөнелту бойынша N ______________ </w:t>
      </w:r>
      <w:r>
        <w:br/>
      </w:r>
      <w:r>
        <w:rPr>
          <w:rFonts w:ascii="Times New Roman"/>
          <w:b w:val="false"/>
          <w:i w:val="false"/>
          <w:color w:val="000000"/>
          <w:sz w:val="28"/>
        </w:rPr>
        <w:t xml:space="preserve">
N ______________ </w:t>
      </w:r>
      <w:r>
        <w:br/>
      </w:r>
      <w:r>
        <w:rPr>
          <w:rFonts w:ascii="Times New Roman"/>
          <w:b w:val="false"/>
          <w:i w:val="false"/>
          <w:color w:val="000000"/>
          <w:sz w:val="28"/>
        </w:rPr>
        <w:t xml:space="preserve">
Жөнелту станциясы __________________ </w:t>
      </w:r>
      <w:r>
        <w:br/>
      </w:r>
      <w:r>
        <w:rPr>
          <w:rFonts w:ascii="Times New Roman"/>
          <w:b w:val="false"/>
          <w:i w:val="false"/>
          <w:color w:val="000000"/>
          <w:sz w:val="28"/>
        </w:rPr>
        <w:t xml:space="preserve">
Тағайындау станциясы 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73"/>
        <w:gridCol w:w="1233"/>
        <w:gridCol w:w="953"/>
        <w:gridCol w:w="1313"/>
        <w:gridCol w:w="1413"/>
        <w:gridCol w:w="1613"/>
        <w:gridCol w:w="1113"/>
        <w:gridCol w:w="1473"/>
        <w:gridCol w:w="16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 </w:t>
            </w:r>
            <w:r>
              <w:br/>
            </w:r>
            <w:r>
              <w:rPr>
                <w:rFonts w:ascii="Times New Roman"/>
                <w:b w:val="false"/>
                <w:i w:val="false"/>
                <w:color w:val="000000"/>
                <w:sz w:val="20"/>
              </w:rPr>
              <w:t xml:space="preserve">
сі </w:t>
            </w:r>
            <w:r>
              <w:br/>
            </w:r>
            <w:r>
              <w:rPr>
                <w:rFonts w:ascii="Times New Roman"/>
                <w:b w:val="false"/>
                <w:i w:val="false"/>
                <w:color w:val="000000"/>
                <w:sz w:val="20"/>
              </w:rPr>
              <w:t xml:space="preserve">
нің коды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Контейнердің нөмірі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мөлшері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масса </w:t>
            </w:r>
            <w:r>
              <w:br/>
            </w:r>
            <w:r>
              <w:rPr>
                <w:rFonts w:ascii="Times New Roman"/>
                <w:b w:val="false"/>
                <w:i w:val="false"/>
                <w:color w:val="000000"/>
                <w:sz w:val="20"/>
              </w:rPr>
              <w:t xml:space="preserve">
сы нетто,кг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 ыдысы </w:t>
            </w:r>
            <w:r>
              <w:br/>
            </w:r>
            <w:r>
              <w:rPr>
                <w:rFonts w:ascii="Times New Roman"/>
                <w:b w:val="false"/>
                <w:i w:val="false"/>
                <w:color w:val="000000"/>
                <w:sz w:val="20"/>
              </w:rPr>
              <w:t xml:space="preserve">
ның массасы, кг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нердің брутто масасы,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туралы </w:t>
            </w:r>
            <w:r>
              <w:br/>
            </w:r>
            <w:r>
              <w:rPr>
                <w:rFonts w:ascii="Times New Roman"/>
                <w:b w:val="false"/>
                <w:i w:val="false"/>
                <w:color w:val="000000"/>
                <w:sz w:val="20"/>
              </w:rPr>
              <w:t xml:space="preserve">
мәліметтер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w:t>
            </w:r>
            <w:r>
              <w:br/>
            </w:r>
            <w:r>
              <w:rPr>
                <w:rFonts w:ascii="Times New Roman"/>
                <w:b w:val="false"/>
                <w:i w:val="false"/>
                <w:color w:val="000000"/>
                <w:sz w:val="20"/>
              </w:rPr>
              <w:t xml:space="preserve">
түрі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белгі </w:t>
            </w:r>
            <w:r>
              <w:br/>
            </w:r>
            <w:r>
              <w:rPr>
                <w:rFonts w:ascii="Times New Roman"/>
                <w:b w:val="false"/>
                <w:i w:val="false"/>
                <w:color w:val="000000"/>
                <w:sz w:val="20"/>
              </w:rPr>
              <w:t xml:space="preserve">
лері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r>
    </w:tbl>
    <w:p>
      <w:pPr>
        <w:spacing w:after="0"/>
        <w:ind w:left="0"/>
        <w:jc w:val="both"/>
      </w:pPr>
      <w:r>
        <w:rPr>
          <w:rFonts w:ascii="Times New Roman"/>
          <w:b w:val="false"/>
          <w:i w:val="false"/>
          <w:color w:val="000000"/>
          <w:sz w:val="28"/>
        </w:rPr>
        <w:t xml:space="preserve">__________________________________________________________________________________________________________________________________________                                       (лауазымы, Т.А.Ж., қолы, анық)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контейнерлердің ведомосы контейнерлердің жинағына ресімделген жүк құжаттағы мәліметтердің  негізінде толтырылады.              2. "ескерту" бағанында мынадай белгілер қойылады: "меншік." тасымалдаушыға тиесілі емес контейнерлерді тасымалдаған кезде; "жал." - жалға алынған контейнерлерді тасымалдаған кезде; "маманд." - мамандандырылған контейнерлерді тасымалдаған кезде.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