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a86b" w14:textId="a72a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2004 жылғы 3 наурыздағы "Азаматтардың жекелеген санаттарына әлеуметтік қолдау көрсету Қағидасын бекіту" туралы N 3-1-618қ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28 ақпандағы N 23-266қ Қаулысы. Астана қаласының Әділет департаментінде 2008 жылғы 28 наурызда нормативтік құқықтық кесімдерді Мемлекеттік тіркеудің тізіліміне N 513 болып енгізілді. Күші жойылды - Астана қаласы әкімдігінің 2010 жылғы 22 қарашадағы N 23-1097қ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Астана қаласы әкімдігінің 2010.11.22 N 23-1097қ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23 қаңтардағы, "Қазақстан Республикасында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 әлеуметтік қорғау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2005 жылғы 13 сәуірдегі заңдарына, "Астана қаласындағы мұқтаж азаматтардың жекелеген санаттарына әлеуметтік көмек көрсету Қағидалары туралы" Астана қаласы мәслихатының 2007 жылғы 17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16/4-IV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әлеуметтік қолдау көрсету Қағидасын бекіту туралы" Астана қаласы әкімдігінің 2004 жылғы 3 наурыздағы N 3-1-618қ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кесімдердің мемлекеттік тіркеу тізілімінде 2004 жылғы 26 наурызда N 321 болып тіркелген, "Астана хабары" газетінің 2004 жылғы 10 сәуірдегі N 47 нөмірінде; "Вечерняя Астана" газетінің 2004 жылғы 8 сәуірдегі N 40 нөмірінде жарияланған) 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өзгерістер мен толықтырулар енгізу туралы" Астана қаласы әкімдігінің 2006 жылғы 8 тамыздағы N 23-698қ қаулысымен (Нормативтік құқықтық кесімдердің мемлекеттік тіркеу тізілімінде 2006 жылғы 15 қыркүйекте N 448 болып тіркелген, "Астана хабары" газетінің 2006 жылғы 5 қазандағы N 151 нөмірінде; "Вечерняя Астана" газетінің 2006 жылғы 26 қыркүйектегі N 164 нөмірінде жарияланған) енгізілген өзгерістер және толықтырулармен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преамбуладағы ", Ақмола қалалық мәслихатының 1996 жылғы 18 қыркүйектегі "Астана қаласының құрметті азаматы" атағы туралы", Астана қаласы мәслихатының 2005 жылғы 26 мамырдағы N 143/18-ІІІ "Астана қаласы бюджетінің қаражаты есебінен азаматтардың әлеуметтік көмек көрсетуге мұқтаж азаматтардың жекелеген санаттарының тізімі туралы" шешімдеріне" деген сөздер алынып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"Астана қаласының Жұмыспен қамту және әлеуметтік бағдарламалар департаменті" мемлекеттік мекемесі Қағидаға сәйкес "Мүгедектерді әлеуметтік қолдау" бағдарламасының (бұдан әрі - Бағдарлама) орындалуын қамтамасыз етсін.";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Азаматтардың жекелеген санаттарына әлеуметтік қолдау көрсету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преамбуладағы ", Ақмола қалалық мәслихатының 1996 жылғы 18 қыркүйектегі "Астана қаласының құрметті азаматы" атағы туралы", Астана қаласы мәслихатының 2005 жылғы 26 мамырдағы N 143/18-ІІІ "Астана қаласы бюджетінің қаражаты есебінен азаматтардың әлеуметтік көмек көрсетуге мұқтаж азаматтардың жекелеген санаттарының тізімі туралы" шешімдеріне" деген сөздер алынып тасталсын: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Ақшалай төлемдер түріндегі әлеуметтік қолдау көзі көрмейтін бірінші топтағы мүгедектерді ертіп жүруге көрсетіледі.";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өкілетті органдардың шешімі бойынша азаматтардың жекелеген санаттарына әлеуметтік төлемдер","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бағдарламаларының (бұдан әрі - Бағдарламалар)" деген сөздер "бағдарламасының (бұдан әрі - Бағдарлама)"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"Бағдарламаларды" деген сөз "Бағдарламаны" деген сөзбен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"мен Астана қаласы мәслихаты берген құрметті азаматтардың тізімдері" деген сөздер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«"5. Осы Қағиданың 1-тармағында көрсетілген адамдарды әлеуметтік қолдау ай сайын, ақшалай қаражатты Астана қаласы банктерінің бөлімшелеріндегі алушылардың дербес немесе карт-шоттарына аудару арқылы Қазақстан Республикасының заңнамасында белгіленген екі айлық есептік көрсеткіш мөлшерінде жүзеге асырылады.";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5-1-тармақтағы "1-тармағы 1-тармақшасында" деген сөздер "1-тармағында" деген сөздермен ауыстырылсын;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"Бағдарламаларды" деген сөз "Бағдарламаны" деген сөзбен ауыстырылсын.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әкімдігінің 2007 жылғы 12 желтоқсандағы N 23-1194қ "Азаматтардың жекелеген санаттарына әлеуметтік қолдау көрсету Қағидасын бекіту туралы" Астана қаласы әкімдігінің 2004 жылғы 3 наурыздағы N 3-1-618қ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 туралы" қаулысының күші жойылсын.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Осы қаулының орындалуын бақылау Астана қаласы әкімінің орынбасары Е.Т. Қожағапановқа жүктелсін.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2008 жылдың 1 қаңтарынан бастап қолданысқа енгізіледі.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          А. Мамин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